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FAEC" w14:textId="7817C01C" w:rsidR="0029497E" w:rsidRDefault="001208B4">
      <w:pPr>
        <w:spacing w:line="260" w:lineRule="atLeast"/>
        <w:rPr>
          <w:rFonts w:cstheme="minorHAnsi"/>
          <w:sz w:val="16"/>
          <w:szCs w:val="16"/>
        </w:rPr>
      </w:pPr>
      <w:r w:rsidRPr="001208B4">
        <w:rPr>
          <w:rFonts w:cstheme="minorHAnsi"/>
          <w:sz w:val="16"/>
          <w:szCs w:val="16"/>
        </w:rPr>
        <w:drawing>
          <wp:anchor distT="0" distB="0" distL="114300" distR="114300" simplePos="0" relativeHeight="251681792" behindDoc="0" locked="0" layoutInCell="1" allowOverlap="1" wp14:anchorId="4231FAB1" wp14:editId="6F77681C">
            <wp:simplePos x="0" y="0"/>
            <wp:positionH relativeFrom="column">
              <wp:posOffset>-371556</wp:posOffset>
            </wp:positionH>
            <wp:positionV relativeFrom="paragraph">
              <wp:posOffset>-600710</wp:posOffset>
            </wp:positionV>
            <wp:extent cx="6823279" cy="9746298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279" cy="974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7E">
        <w:rPr>
          <w:rFonts w:cstheme="minorHAnsi"/>
          <w:sz w:val="16"/>
          <w:szCs w:val="16"/>
        </w:rPr>
        <w:br w:type="page"/>
      </w:r>
    </w:p>
    <w:p w14:paraId="02297222" w14:textId="77777777" w:rsidR="00A74E7F" w:rsidRDefault="00A74E7F">
      <w:pPr>
        <w:rPr>
          <w:rFonts w:cstheme="minorHAnsi"/>
          <w:sz w:val="16"/>
          <w:szCs w:val="16"/>
        </w:rPr>
      </w:pPr>
    </w:p>
    <w:p w14:paraId="2EB5F8E3" w14:textId="48BD270C" w:rsidR="00A74E7F" w:rsidRDefault="00952915">
      <w:pPr>
        <w:pStyle w:val="Tite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lavoro in bicicletta</w:t>
      </w:r>
    </w:p>
    <w:p w14:paraId="06E00075" w14:textId="27BD085C" w:rsidR="00A74E7F" w:rsidRDefault="00952915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 sono le sue esigenze?</w:t>
      </w:r>
    </w:p>
    <w:p w14:paraId="5DE9F272" w14:textId="07A57479" w:rsidR="00A74E7F" w:rsidRDefault="00A74E7F">
      <w:pPr>
        <w:rPr>
          <w:rFonts w:cstheme="minorHAnsi"/>
        </w:rPr>
      </w:pPr>
    </w:p>
    <w:p w14:paraId="24C3AA3D" w14:textId="255AB86B" w:rsidR="00A74E7F" w:rsidRDefault="0095291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molti di noi l'attività fisica è un divertimento. I collaboratori che si recano al lavoro in bicicletta fanno qualcosa di positivo per la loro salute e inoltre contribuiscono a ridurre il consumo energetico causato dalla nostra azienda. </w:t>
      </w:r>
    </w:p>
    <w:p w14:paraId="47DE40F4" w14:textId="77777777" w:rsidR="00A74E7F" w:rsidRDefault="00A74E7F">
      <w:pPr>
        <w:rPr>
          <w:rFonts w:cstheme="minorHAnsi"/>
          <w:sz w:val="18"/>
          <w:szCs w:val="18"/>
        </w:rPr>
      </w:pPr>
    </w:p>
    <w:p w14:paraId="0718C330" w14:textId="1712EF04" w:rsidR="00A74E7F" w:rsidRDefault="0095291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Con questo sondaggio puntiamo a comprendere meglio quali sono i suoi desideri e cosa potrebbe incoraggiarla a venire al lavoro in bicicletta. Conoscere le sue esigenze ci consentirà di orientare un'eventuale promozione dell'uso della bicicletta.</w:t>
      </w:r>
    </w:p>
    <w:p w14:paraId="17EBDAB5" w14:textId="0142DEA7" w:rsidR="00A74E7F" w:rsidRDefault="00A74E7F">
      <w:pPr>
        <w:rPr>
          <w:rFonts w:cstheme="minorHAnsi"/>
          <w:sz w:val="18"/>
          <w:szCs w:val="18"/>
        </w:rPr>
      </w:pPr>
    </w:p>
    <w:p w14:paraId="7D645BB8" w14:textId="77777777" w:rsidR="00A74E7F" w:rsidRDefault="00A74E7F">
      <w:pPr>
        <w:rPr>
          <w:rFonts w:cstheme="minorHAnsi"/>
          <w:sz w:val="18"/>
          <w:szCs w:val="18"/>
        </w:rPr>
      </w:pPr>
    </w:p>
    <w:p w14:paraId="3C4AF5F3" w14:textId="786CF047" w:rsidR="00A74E7F" w:rsidRDefault="0095291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Dedichi 10 minuti del suo tempo alla compilazione del questionario e lo riconsegni entro il …</w:t>
      </w:r>
      <w:r>
        <w:rPr>
          <w:rFonts w:cstheme="minorHAnsi"/>
          <w:sz w:val="12"/>
          <w:szCs w:val="12"/>
        </w:rPr>
        <w:t>((data))</w:t>
      </w:r>
      <w:r>
        <w:rPr>
          <w:rFonts w:cstheme="minorHAnsi"/>
          <w:sz w:val="18"/>
          <w:szCs w:val="18"/>
        </w:rPr>
        <w:t>……….. , …</w:t>
      </w:r>
      <w:r>
        <w:rPr>
          <w:rFonts w:cstheme="minorHAnsi"/>
          <w:sz w:val="12"/>
          <w:szCs w:val="12"/>
        </w:rPr>
        <w:t>((luogo))</w:t>
      </w:r>
      <w:r>
        <w:rPr>
          <w:rFonts w:cstheme="minorHAnsi"/>
          <w:sz w:val="18"/>
          <w:szCs w:val="18"/>
        </w:rPr>
        <w:t>…………... Grazie infinite!</w:t>
      </w:r>
    </w:p>
    <w:p w14:paraId="03EC12D1" w14:textId="129A806B" w:rsidR="00A74E7F" w:rsidRDefault="00A74E7F">
      <w:pPr>
        <w:rPr>
          <w:rFonts w:cstheme="minorHAnsi"/>
          <w:sz w:val="18"/>
          <w:szCs w:val="18"/>
        </w:rPr>
      </w:pPr>
    </w:p>
    <w:p w14:paraId="6EFFFEFD" w14:textId="77777777" w:rsidR="00A74E7F" w:rsidRDefault="00A74E7F">
      <w:pPr>
        <w:rPr>
          <w:rFonts w:cstheme="minorHAnsi"/>
          <w:sz w:val="18"/>
          <w:szCs w:val="18"/>
        </w:rPr>
      </w:pPr>
    </w:p>
    <w:p w14:paraId="053ED30C" w14:textId="529C15B6" w:rsidR="00A74E7F" w:rsidRDefault="00952915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 Quanto è lungo il suo tragitto casa-lavoro?</w:t>
      </w:r>
    </w:p>
    <w:p w14:paraId="3FAF6201" w14:textId="5202EC24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8991" w:type="dxa"/>
        <w:tblInd w:w="-5" w:type="dxa"/>
        <w:tblLook w:val="04A0" w:firstRow="1" w:lastRow="0" w:firstColumn="1" w:lastColumn="0" w:noHBand="0" w:noVBand="1"/>
      </w:tblPr>
      <w:tblGrid>
        <w:gridCol w:w="406"/>
        <w:gridCol w:w="2392"/>
        <w:gridCol w:w="6193"/>
      </w:tblGrid>
      <w:tr w:rsidR="00A74E7F" w14:paraId="1254E00D" w14:textId="3449A7C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D162" w14:textId="40FA8E19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</w:instrText>
            </w:r>
            <w:bookmarkStart w:id="0" w:name="Kontrollkästchen1"/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88307" w14:textId="0F1FA02A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Meno di 5 km</w:t>
            </w:r>
          </w:p>
        </w:tc>
        <w:tc>
          <w:tcPr>
            <w:tcW w:w="6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79EA5F" w14:textId="0B776487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(Se per andare al lavoro effettua tragitti diversi,</w:t>
            </w:r>
          </w:p>
          <w:p w14:paraId="30962788" w14:textId="77777777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scelga la distanza che percorre con maggior </w:t>
            </w:r>
          </w:p>
          <w:p w14:paraId="08B59931" w14:textId="202117AE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frequenza).</w:t>
            </w:r>
          </w:p>
        </w:tc>
      </w:tr>
      <w:tr w:rsidR="00A74E7F" w14:paraId="0363924E" w14:textId="39C2ACDD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D2405BF" w14:textId="10783F18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64FA" w14:textId="5BAE6444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 5 a 10 km</w:t>
            </w:r>
          </w:p>
        </w:tc>
        <w:tc>
          <w:tcPr>
            <w:tcW w:w="6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E7FBC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4E7F" w14:paraId="75E82CE3" w14:textId="36274D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DF05F0E" w14:textId="14D7B8F0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4FB7" w14:textId="1D58A221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 10 a 20 km</w:t>
            </w:r>
          </w:p>
        </w:tc>
        <w:tc>
          <w:tcPr>
            <w:tcW w:w="6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B7721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4E7F" w14:paraId="03B0DA60" w14:textId="44A5EF8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70F07B5" w14:textId="1E5B7904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A5B6" w14:textId="54099053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Più di 20 km</w:t>
            </w:r>
          </w:p>
        </w:tc>
        <w:tc>
          <w:tcPr>
            <w:tcW w:w="61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2CCE9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1E999C" w14:textId="3E87CC91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3CEDA0F4" w14:textId="1E6ABE04" w:rsidR="00A74E7F" w:rsidRDefault="00952915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 Quali mezzi di trasporto utilizza per recarsi al lavoro? Se ne utilizza più di uno, qual è la rispettiva quota stimata sul tragitto totale?</w:t>
      </w:r>
    </w:p>
    <w:p w14:paraId="74036A93" w14:textId="421C7274" w:rsidR="00A74E7F" w:rsidRDefault="00A74E7F">
      <w:pPr>
        <w:pStyle w:val="ECH8MarginalienECHDE"/>
        <w:ind w:left="227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418"/>
        <w:gridCol w:w="1417"/>
        <w:gridCol w:w="1418"/>
        <w:gridCol w:w="1418"/>
      </w:tblGrid>
      <w:tr w:rsidR="00A74E7F" w14:paraId="3D2E7BA1" w14:textId="77777777"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0F6492BB" w14:textId="77E7227F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Mezzi di trasporto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14:paraId="218C1541" w14:textId="0E5F80FA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Quota sul tragitto casa-lavoro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6183037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D028C77" w14:textId="7C633AC6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4E7F" w14:paraId="4C870F00" w14:textId="77777777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FE4A6C2" w14:textId="74574BB6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14:paraId="566FAA6B" w14:textId="49B0128B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Meno del 20%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21DE24D0" w14:textId="7A712D10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Dal 20 all'80%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14:paraId="3F52AEA7" w14:textId="77777777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Più dell' </w:t>
            </w:r>
          </w:p>
          <w:p w14:paraId="62370C36" w14:textId="02C449DF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80%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4DC6CD9" w14:textId="1A70B145" w:rsidR="00A74E7F" w:rsidRDefault="00A74E7F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7B943CFE" w14:textId="77777777" w:rsidR="00A74E7F" w:rsidRDefault="00952915">
            <w:pPr>
              <w:pStyle w:val="ECH10AufzhlungECHDE"/>
              <w:ind w:left="0" w:firstLin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Non lo </w:t>
            </w:r>
          </w:p>
          <w:p w14:paraId="63DE183F" w14:textId="62DAB665" w:rsidR="00A74E7F" w:rsidRDefault="00952915">
            <w:pPr>
              <w:pStyle w:val="ECH10AufzhlungECHDE"/>
              <w:ind w:left="0" w:firstLin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utilizzo</w:t>
            </w:r>
          </w:p>
        </w:tc>
      </w:tr>
      <w:tr w:rsidR="00A74E7F" w14:paraId="44AA1A06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13831" w14:textId="5BFF46AE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«A piedi»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F907C" w14:textId="4A6D66CE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56FF0" w14:textId="6D913D22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4369B" w14:textId="31FBB8BB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FD224" w14:textId="620310D0" w:rsidR="00A74E7F" w:rsidRDefault="00A74E7F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510F3" w14:textId="4947CE1A" w:rsidR="00A74E7F" w:rsidRDefault="00952915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2941D01A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94448" w14:textId="282888F3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Bicicletta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DE3EEA9" w14:textId="437AC451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60D633B" w14:textId="634B626F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A4CFE8" w14:textId="67DDF57F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8F2B1" w14:textId="2AA8EBBB" w:rsidR="00A74E7F" w:rsidRDefault="00A74E7F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A9E9BB7" w14:textId="2DB863C4" w:rsidR="00A74E7F" w:rsidRDefault="00952915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3D2AD17A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E246E" w14:textId="4EB6A110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E-bike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678509F" w14:textId="01669FAD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0B9DA99" w14:textId="12B5042C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5041392" w14:textId="69AF0755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FA8C6" w14:textId="2D683B8D" w:rsidR="00A74E7F" w:rsidRDefault="00A74E7F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AA7A84" w14:textId="210E4F4D" w:rsidR="00A74E7F" w:rsidRDefault="00952915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791AF3C5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57743" w14:textId="773A5414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Motocicletta/motorino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A825A6" w14:textId="2F19D862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C0D13F0" w14:textId="1ECF9E1C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CC2CCC7" w14:textId="2DC7C511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6F264" w14:textId="12C1692A" w:rsidR="00A74E7F" w:rsidRDefault="00A74E7F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AE80C50" w14:textId="036947DB" w:rsidR="00A74E7F" w:rsidRDefault="00952915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5BF04C01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A2CDA" w14:textId="6475EC49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Autobus/tram/autopostale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A4EBF" w14:textId="3F545EF6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752F3" w14:textId="4FAD516C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6377A" w14:textId="1E65508C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B1F41" w14:textId="20EC3B0A" w:rsidR="00A74E7F" w:rsidRDefault="00A74E7F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DC837" w14:textId="1CB117B6" w:rsidR="00A74E7F" w:rsidRDefault="00952915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67394701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A2A81" w14:textId="7FD2ACC1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Treno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D4FF43F" w14:textId="7F9F06B1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BED6158" w14:textId="358BD751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CBC3593" w14:textId="510D6C2C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0229E" w14:textId="21A1ACC0" w:rsidR="00A74E7F" w:rsidRDefault="00A74E7F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EFAA05" w14:textId="576588B7" w:rsidR="00A74E7F" w:rsidRDefault="00952915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2CAA66EF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43F2D9" w14:textId="77777777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Automobile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36F143F" w14:textId="6CF41BCF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C86718" w14:textId="5B98AADB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427CBA6" w14:textId="72CCDA64" w:rsidR="00A74E7F" w:rsidRDefault="00952915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C8787" w14:textId="526D0B7B" w:rsidR="00A74E7F" w:rsidRDefault="00A74E7F">
            <w:pPr>
              <w:pStyle w:val="ECH8MarginalienECHDE"/>
              <w:spacing w:line="320" w:lineRule="atLeast"/>
              <w:jc w:val="center"/>
              <w:rPr>
                <w:rFonts w:ascii="Wingdings 2" w:hAnsi="Wingdings 2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6FF4166" w14:textId="00918234" w:rsidR="00A74E7F" w:rsidRDefault="00952915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38D8DB54" w14:textId="77777777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B6A29" w14:textId="79720A83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86DE9C3" w14:textId="6B6D655E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A47EF0" w14:textId="39046D43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A68113" w14:textId="22741E08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27F1C" w14:textId="3C5E3D55" w:rsidR="00A74E7F" w:rsidRDefault="00A74E7F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A8D4B86" w14:textId="5B45AB21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F704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</w:tbl>
    <w:p w14:paraId="204E836F" w14:textId="7F14F82F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083"/>
      </w:tblGrid>
      <w:tr w:rsidR="00A74E7F" w14:paraId="446E9F48" w14:textId="77777777">
        <w:trPr>
          <w:trHeight w:val="660"/>
        </w:trPr>
        <w:tc>
          <w:tcPr>
            <w:tcW w:w="2273" w:type="dxa"/>
          </w:tcPr>
          <w:p w14:paraId="6E183E80" w14:textId="77777777" w:rsidR="00A74E7F" w:rsidRDefault="00952915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Osservazioni: </w:t>
            </w:r>
          </w:p>
          <w:p w14:paraId="5586AE9E" w14:textId="77777777" w:rsidR="00A74E7F" w:rsidRDefault="00A74E7F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DB0DD1" w14:textId="77777777" w:rsidR="00A74E7F" w:rsidRDefault="00A74E7F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C352A3" w14:textId="77777777" w:rsidR="00A74E7F" w:rsidRDefault="00A74E7F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4D1B9A" w14:textId="63463159" w:rsidR="00A74E7F" w:rsidRDefault="00A74E7F">
            <w:pPr>
              <w:pStyle w:val="ECH8MarginalienECHDE"/>
              <w:ind w:left="-10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3" w:type="dxa"/>
          </w:tcPr>
          <w:p w14:paraId="7C28CDDD" w14:textId="2A6D8DBE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0C735A6A" w14:textId="3F6391CE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68246087" w14:textId="6DE61450" w:rsidR="00A74E7F" w:rsidRDefault="00952915">
      <w:pPr>
        <w:spacing w:line="260" w:lineRule="atLeast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2EA62A30" w14:textId="77777777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09A93F58" w14:textId="77777777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470AC557" w14:textId="1C6EF1D1" w:rsidR="00A74E7F" w:rsidRDefault="00952915">
      <w:pPr>
        <w:pStyle w:val="ECH8Marginalien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Se utilizza la bicicletta per recarsi al lavoro, passi alla domanda 6. </w:t>
      </w:r>
    </w:p>
    <w:p w14:paraId="179C5408" w14:textId="65423192" w:rsidR="00A74E7F" w:rsidRDefault="00952915">
      <w:pPr>
        <w:pStyle w:val="ECH8Marginalien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Altrimenti prosegua con la domanda 3.</w:t>
      </w:r>
    </w:p>
    <w:p w14:paraId="1DD1D180" w14:textId="3CEFC15A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54D95DE1" w14:textId="37AD4748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0D9478D0" w14:textId="77777777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5E63F2DC" w14:textId="6A890C08" w:rsidR="00A74E7F" w:rsidRDefault="00952915">
      <w:pPr>
        <w:pStyle w:val="ECH10AufzhlungECHDE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Perché non usa la bicicletta</w:t>
      </w:r>
      <w:r w:rsidR="00FD64AD">
        <w:rPr>
          <w:rFonts w:asciiTheme="minorHAnsi" w:hAnsiTheme="minorHAnsi" w:cstheme="minorHAnsi"/>
          <w:sz w:val="18"/>
          <w:szCs w:val="18"/>
        </w:rPr>
        <w:t xml:space="preserve"> per recarsi al lavoro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(È possibile indicare più voci)</w:t>
      </w:r>
    </w:p>
    <w:p w14:paraId="253C5263" w14:textId="77777777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61" w:type="dxa"/>
        <w:tblInd w:w="-5" w:type="dxa"/>
        <w:tblLook w:val="04A0" w:firstRow="1" w:lastRow="0" w:firstColumn="1" w:lastColumn="0" w:noHBand="0" w:noVBand="1"/>
      </w:tblPr>
      <w:tblGrid>
        <w:gridCol w:w="430"/>
        <w:gridCol w:w="3926"/>
        <w:gridCol w:w="469"/>
        <w:gridCol w:w="425"/>
        <w:gridCol w:w="4111"/>
      </w:tblGrid>
      <w:tr w:rsidR="00A74E7F" w14:paraId="51E6416F" w14:textId="17A84DCB" w:rsidTr="00F9453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6EA68F9" w14:textId="160239E1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CCAF" w14:textId="48DA207B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 tragitto da percorrere è troppo pericoloso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FF75339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84C66B" w14:textId="4B1F584E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2EBD1800" w14:textId="044C56CF" w:rsidR="00A74E7F" w:rsidRDefault="00FD64AD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 c’è un locale</w:t>
            </w:r>
            <w:r w:rsidR="00952915">
              <w:rPr>
                <w:rFonts w:asciiTheme="minorHAnsi" w:hAnsiTheme="minorHAnsi" w:cstheme="minorHAnsi"/>
                <w:sz w:val="18"/>
                <w:szCs w:val="18"/>
              </w:rPr>
              <w:t xml:space="preserve"> per cambiarsi </w:t>
            </w:r>
          </w:p>
        </w:tc>
      </w:tr>
      <w:tr w:rsidR="00A74E7F" w14:paraId="7C34A420" w14:textId="274E74C5" w:rsidTr="00F9453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969114D" w14:textId="53511C83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5F83" w14:textId="16CB55F6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 troppo in pendenza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C5055E1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3DEC2F" w14:textId="5E2AB43C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07E268F6" w14:textId="5D19B311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Non sono disponibili </w:t>
            </w:r>
            <w:r w:rsidR="00641D8A">
              <w:rPr>
                <w:rFonts w:asciiTheme="minorHAnsi" w:hAnsiTheme="minorHAnsi" w:cstheme="minorHAnsi"/>
                <w:sz w:val="18"/>
                <w:szCs w:val="18"/>
              </w:rPr>
              <w:t xml:space="preserve">delle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docce</w:t>
            </w:r>
          </w:p>
        </w:tc>
      </w:tr>
      <w:tr w:rsidR="00A74E7F" w14:paraId="70721AB4" w14:textId="13E14C1C" w:rsidTr="00F9453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896A3F" w14:textId="4C53EDF7" w:rsidR="00A74E7F" w:rsidRDefault="00952915" w:rsidP="00F94530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14:paraId="54BDA7DC" w14:textId="7507FEFC" w:rsidR="00A74E7F" w:rsidRDefault="00952915" w:rsidP="00F94530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 troppo faticoso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70604DA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CAD844" w14:textId="75242E75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45317E20" w14:textId="39AD33B3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 sono presenti rastrelliere per le biciclette in azienda</w:t>
            </w:r>
          </w:p>
        </w:tc>
      </w:tr>
      <w:tr w:rsidR="00A74E7F" w14:paraId="102407D0" w14:textId="16C0750F" w:rsidTr="00F9453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A41AC65" w14:textId="67B27A8E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14:paraId="547F7742" w14:textId="1F6A39A4" w:rsidR="00A74E7F" w:rsidRDefault="00952915" w:rsidP="00F94530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 troppo lungo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1696D53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8DF2AD" w14:textId="7E23DF0D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70577559" w14:textId="30F1DB64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 parcheggi per le biciclette sono collocati in una posizione poco agevole</w:t>
            </w:r>
          </w:p>
        </w:tc>
      </w:tr>
      <w:tr w:rsidR="00A74E7F" w14:paraId="231DC72E" w14:textId="663DBA4F" w:rsidTr="00F9453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14C7F3E" w14:textId="3EF5B33E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4EB4" w14:textId="44FEB130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Il </w:t>
            </w:r>
            <w:r w:rsidR="00DE260C">
              <w:rPr>
                <w:rFonts w:asciiTheme="minorHAnsi" w:hAnsiTheme="minorHAnsi" w:cstheme="minorHAnsi"/>
                <w:sz w:val="18"/>
                <w:szCs w:val="18"/>
              </w:rPr>
              <w:t>«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dress code</w:t>
            </w:r>
            <w:r w:rsidR="00DE260C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non lo consente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3115A27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C07EF4" w14:textId="10376153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692166F4" w14:textId="497A4C4A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 ci sono possibilità di ricarica per l'e-bike</w:t>
            </w:r>
          </w:p>
        </w:tc>
      </w:tr>
      <w:tr w:rsidR="00A74E7F" w14:paraId="33421F77" w14:textId="41777AF4" w:rsidTr="00F9453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86EFC4A" w14:textId="19E51F1C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6EC9" w14:textId="009A936D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 ho spazio per la bicicletta a casa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35E6908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5D2561" w14:textId="2DEF56E0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1FB4B417" w14:textId="73CD9F3A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 ho una bicicletta / una e-bike</w:t>
            </w:r>
          </w:p>
        </w:tc>
      </w:tr>
      <w:tr w:rsidR="00A74E7F" w14:paraId="78DE124E" w14:textId="6521F28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8F0892" w14:textId="12A45C3C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48B0BE" w14:textId="20F7A6DD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BDEA40A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62A75" w14:textId="48570187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62D6AC" w14:textId="08B91295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5767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A74E7F" w14:paraId="106EE68F" w14:textId="04D28152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A712781" w14:textId="4AD4C57A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0B40FD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0572BA" w14:textId="7A68CB20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01A2DD9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AE5122" w14:textId="27BBCB51" w:rsidR="00A74E7F" w:rsidRDefault="00952915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4F0487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B7CB6E" w14:textId="14A7D487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54814F9" w14:textId="60F840FE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2EE23FD8" w14:textId="13EB8D5F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4E9B25C4" w14:textId="77777777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5189BD34" w14:textId="0F86AC92" w:rsidR="00A74E7F" w:rsidRDefault="00952915">
      <w:pPr>
        <w:pStyle w:val="ECH10AufzhlungECHDE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4. Cosa le servirebbe per venire al lavoro in bicicletta? </w:t>
      </w:r>
      <w:r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(È possibile indicare più voci)</w:t>
      </w:r>
    </w:p>
    <w:p w14:paraId="1AD9BB39" w14:textId="77777777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61" w:type="dxa"/>
        <w:tblInd w:w="-5" w:type="dxa"/>
        <w:tblLook w:val="04A0" w:firstRow="1" w:lastRow="0" w:firstColumn="1" w:lastColumn="0" w:noHBand="0" w:noVBand="1"/>
      </w:tblPr>
      <w:tblGrid>
        <w:gridCol w:w="430"/>
        <w:gridCol w:w="3926"/>
        <w:gridCol w:w="469"/>
        <w:gridCol w:w="425"/>
        <w:gridCol w:w="4111"/>
      </w:tblGrid>
      <w:tr w:rsidR="00A74E7F" w14:paraId="473D7AC8" w14:textId="777777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FDFD77E" w14:textId="456EA902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D184" w14:textId="14383031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Rastrelliere, parcheggio per la bicicletta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C249F80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07D695" w14:textId="7B749ABB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C6E1" w14:textId="53BE8BD8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Una bicicletta</w:t>
            </w:r>
          </w:p>
        </w:tc>
      </w:tr>
      <w:tr w:rsidR="00A74E7F" w14:paraId="0B30B3F8" w14:textId="777777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C9C2AB8" w14:textId="2E242325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8313" w14:textId="4A9D791A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Parcheggio coperto per la bicicletta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9F44C84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282AE8" w14:textId="79B4AD1D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0702" w14:textId="527AAA18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Una e-bike</w:t>
            </w:r>
          </w:p>
        </w:tc>
      </w:tr>
      <w:tr w:rsidR="00A74E7F" w14:paraId="02C7345A" w14:textId="777777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674D535" w14:textId="2F909820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4139" w14:textId="11183D05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Stazione di ricarica per la e-bike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8E701EC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4188E3" w14:textId="09518F07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3141" w14:textId="0C263D9A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Offerta di bike sharing nelle vicinanze</w:t>
            </w:r>
          </w:p>
        </w:tc>
      </w:tr>
      <w:tr w:rsidR="00A74E7F" w14:paraId="5DA862A9" w14:textId="777777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F301AD7" w14:textId="0D078F76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28226" w14:textId="3DF76DD7" w:rsidR="00A74E7F" w:rsidRDefault="00FD64AD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Locale </w:t>
            </w:r>
            <w:r w:rsidR="00952915">
              <w:rPr>
                <w:rFonts w:asciiTheme="minorHAnsi" w:hAnsiTheme="minorHAnsi" w:cstheme="minorHAnsi"/>
                <w:sz w:val="18"/>
                <w:szCs w:val="18"/>
              </w:rPr>
              <w:t>per cambiarsi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0C7C6B2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1E5ACE" w14:textId="33F1A3ED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56E5" w14:textId="110B1602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Indumenti resistenti agli agenti atmosferici</w:t>
            </w:r>
          </w:p>
        </w:tc>
      </w:tr>
      <w:tr w:rsidR="00A74E7F" w14:paraId="39DFFCE6" w14:textId="777777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FDDD493" w14:textId="79571572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C374" w14:textId="298CC8E4" w:rsidR="00A74E7F" w:rsidRDefault="00641D8A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952915">
              <w:rPr>
                <w:rFonts w:asciiTheme="minorHAnsi" w:hAnsiTheme="minorHAnsi" w:cstheme="minorHAnsi"/>
                <w:sz w:val="18"/>
                <w:szCs w:val="18"/>
              </w:rPr>
              <w:t>occia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5C6E786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ACC3DE" w14:textId="741972EF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DA5E" w14:textId="1F6E10C9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Contributo alle spese generali per la bicicletta</w:t>
            </w:r>
          </w:p>
        </w:tc>
      </w:tr>
      <w:tr w:rsidR="00A74E7F" w14:paraId="5B776D62" w14:textId="777777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400AD3A" w14:textId="273E9B14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02469D" w14:textId="7E1DB9DC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767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767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75BC5E1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C34892" w14:textId="3A2AEAE8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C3B805" w14:textId="72457736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bookmarkStart w:id="7" w:name="Text1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A74E7F" w14:paraId="2B7ED8D9" w14:textId="77777777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FAC3314" w14:textId="7477A9D1" w:rsidR="00A74E7F" w:rsidRDefault="00952915">
            <w:pPr>
              <w:pStyle w:val="ECH8MarginalienECHDE"/>
              <w:spacing w:line="32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164E2A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303E03" w14:textId="7F3A963C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1C7D853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C2BCD3" w14:textId="7F0EA25E" w:rsidR="00A74E7F" w:rsidRDefault="00952915">
            <w:pPr>
              <w:pStyle w:val="ECH8MarginalienECHDE"/>
              <w:spacing w:line="320" w:lineRule="atLeast"/>
              <w:jc w:val="right"/>
              <w:rPr>
                <w:rFonts w:ascii="Wingdings 2" w:hAnsi="Wingdings 2" w:cstheme="minorHAnsi"/>
                <w:sz w:val="18"/>
                <w:szCs w:val="18"/>
              </w:rPr>
            </w:pP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BB3B9F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D2A7DF" w14:textId="101566EF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081AF4CA" w14:textId="1E2807A0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3B10963F" w14:textId="77777777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503A34EB" w14:textId="2DF037D3" w:rsidR="00A74E7F" w:rsidRDefault="00952915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In futuro potrebbe considerare di recarsi al lavoro in bicicletta?</w:t>
      </w:r>
    </w:p>
    <w:p w14:paraId="739A6361" w14:textId="77777777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417" w:type="dxa"/>
        <w:tblInd w:w="-5" w:type="dxa"/>
        <w:tblLook w:val="04A0" w:firstRow="1" w:lastRow="0" w:firstColumn="1" w:lastColumn="0" w:noHBand="0" w:noVBand="1"/>
      </w:tblPr>
      <w:tblGrid>
        <w:gridCol w:w="406"/>
        <w:gridCol w:w="4011"/>
        <w:gridCol w:w="424"/>
        <w:gridCol w:w="4576"/>
      </w:tblGrid>
      <w:tr w:rsidR="00A74E7F" w14:paraId="1BFA8ACA" w14:textId="21A81140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B46AA17" w14:textId="2CBCEA11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ECDB" w14:textId="43C4AAA5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Sì, assolutamente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6FD4E9" w14:textId="50480EAF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660371" wp14:editId="282212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214630" cy="346710"/>
                      <wp:effectExtent l="0" t="0" r="13970" b="8890"/>
                      <wp:wrapNone/>
                      <wp:docPr id="2" name="Geschweifte Klammer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50926" y="5506423"/>
                                <a:ext cx="214630" cy="34671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9409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" o:spid="_x0000_s1026" type="#_x0000_t88" style="position:absolute;margin-left:0;margin-top:1.15pt;width:16.9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" adj="0" strokecolor="#113459 [3044]"/>
                  </w:pict>
                </mc:Fallback>
              </mc:AlternateConten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AA758D" w14:textId="41905C94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Prosegua con la domanda 6</w:t>
            </w:r>
          </w:p>
        </w:tc>
      </w:tr>
      <w:tr w:rsidR="00A74E7F" w14:paraId="0D1BD54B" w14:textId="716C8FFD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5AB33CF" w14:textId="65CFBADB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7087" w14:textId="7802EE62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Sì, eventualmente per una parte del tragitto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3570BF5A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2" w:type="dxa"/>
            <w:vMerge/>
            <w:tcBorders>
              <w:left w:val="nil"/>
              <w:right w:val="nil"/>
            </w:tcBorders>
            <w:vAlign w:val="center"/>
          </w:tcPr>
          <w:p w14:paraId="6CDCE115" w14:textId="4A8A4473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4E7F" w14:paraId="7293EE3F" w14:textId="4CF2AFDC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A08069" w14:textId="55A85668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3528" w14:textId="6223F7E4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Probabilmente no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CFC6DF" w14:textId="6BD03B53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CF0A5" wp14:editId="6F1B3F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-21590</wp:posOffset>
                      </wp:positionV>
                      <wp:extent cx="214630" cy="346710"/>
                      <wp:effectExtent l="0" t="0" r="13970" b="8890"/>
                      <wp:wrapNone/>
                      <wp:docPr id="3" name="Geschweifte Klammer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34671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A8693" id="Geschweifte Klammer rechts 3" o:spid="_x0000_s1026" type="#_x0000_t88" style="position:absolute;margin-left:0;margin-top:-1.7pt;width:16.9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" adj="0" strokecolor="#113459 [3044]"/>
                  </w:pict>
                </mc:Fallback>
              </mc:AlternateConten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515EB2" w14:textId="23C25BC7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Passi alla domanda 7</w:t>
            </w:r>
          </w:p>
        </w:tc>
      </w:tr>
      <w:tr w:rsidR="00A74E7F" w14:paraId="47901C59" w14:textId="6DAA88FC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3B7F39D" w14:textId="5F2F4359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AA6E78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B954" w14:textId="1D7BE2D7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3637299C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2" w:type="dxa"/>
            <w:vMerge/>
            <w:tcBorders>
              <w:left w:val="nil"/>
              <w:bottom w:val="nil"/>
              <w:right w:val="nil"/>
            </w:tcBorders>
          </w:tcPr>
          <w:p w14:paraId="42561FD6" w14:textId="52DAFD60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710CFA" w14:textId="4C0B9AAD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7439C01A" w14:textId="77777777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39AABA46" w14:textId="54A3A74C" w:rsidR="00A74E7F" w:rsidRDefault="00952915">
      <w:pPr>
        <w:spacing w:line="260" w:lineRule="atLeast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2555F557" w14:textId="7AB60912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p w14:paraId="1715376F" w14:textId="4CE7A635" w:rsidR="00A74E7F" w:rsidRDefault="00952915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 Quanto sono importanti per lei le seguenti misure per la promozione dell'uso della bicicletta?</w:t>
      </w:r>
    </w:p>
    <w:p w14:paraId="4943672A" w14:textId="77777777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61" w:type="dxa"/>
        <w:tblInd w:w="-5" w:type="dxa"/>
        <w:tblLook w:val="04A0" w:firstRow="1" w:lastRow="0" w:firstColumn="1" w:lastColumn="0" w:noHBand="0" w:noVBand="1"/>
      </w:tblPr>
      <w:tblGrid>
        <w:gridCol w:w="4850"/>
        <w:gridCol w:w="1127"/>
        <w:gridCol w:w="1128"/>
        <w:gridCol w:w="1128"/>
        <w:gridCol w:w="1128"/>
      </w:tblGrid>
      <w:tr w:rsidR="00A74E7F" w14:paraId="3D2459D9" w14:textId="77777777">
        <w:tc>
          <w:tcPr>
            <w:tcW w:w="4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FC5D77" w14:textId="6DE01292" w:rsidR="00A74E7F" w:rsidRDefault="00A74E7F">
            <w:pPr>
              <w:pStyle w:val="ECH8MarginalienECHDE"/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A28EBF" w14:textId="48356AA4" w:rsidR="00A74E7F" w:rsidRDefault="0095291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Molto</w:t>
            </w:r>
          </w:p>
          <w:p w14:paraId="239A644A" w14:textId="4448FC4E" w:rsidR="00A74E7F" w:rsidRDefault="0095291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importante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063E5A" w14:textId="371C6391" w:rsidR="00A74E7F" w:rsidRDefault="0095291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Importante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36F2C6" w14:textId="2AC59847" w:rsidR="00A74E7F" w:rsidRDefault="0095291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Meno</w:t>
            </w:r>
          </w:p>
          <w:p w14:paraId="0B92E9E0" w14:textId="57248585" w:rsidR="00A74E7F" w:rsidRDefault="0095291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importante</w:t>
            </w:r>
          </w:p>
        </w:tc>
        <w:tc>
          <w:tcPr>
            <w:tcW w:w="11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22EE80" w14:textId="6C2F4CE0" w:rsidR="00A74E7F" w:rsidRDefault="00952915">
            <w:pPr>
              <w:pStyle w:val="ECH8MarginalienECHDE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Non importante</w:t>
            </w:r>
          </w:p>
        </w:tc>
      </w:tr>
      <w:tr w:rsidR="00A74E7F" w14:paraId="0C0CCD49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97C043" w14:textId="7852E182" w:rsidR="00A74E7F" w:rsidRDefault="00FD64AD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Locale </w:t>
            </w:r>
            <w:r w:rsidR="00952915">
              <w:rPr>
                <w:rFonts w:asciiTheme="minorHAnsi" w:hAnsiTheme="minorHAnsi" w:cstheme="minorHAnsi"/>
                <w:sz w:val="18"/>
                <w:szCs w:val="18"/>
              </w:rPr>
              <w:t>per cambiarsi in azienda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B7896D" w14:textId="116C3C35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20188D" w14:textId="73E110AD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5AC01A" w14:textId="61C6A58D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886810" w14:textId="352DED6A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2CB9BA46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2C2816" w14:textId="1304804F" w:rsidR="00A74E7F" w:rsidRDefault="00FD64AD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Doccia/e</w:t>
            </w:r>
            <w:r w:rsidR="00952915">
              <w:rPr>
                <w:rFonts w:asciiTheme="minorHAnsi" w:hAnsiTheme="minorHAnsi" w:cstheme="minorHAnsi"/>
                <w:sz w:val="18"/>
                <w:szCs w:val="18"/>
              </w:rPr>
              <w:t xml:space="preserve"> in azienda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0AACAB" w14:textId="5FD99E7A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F0804" w14:textId="504E96DA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3370E0" w14:textId="0C7730B3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7DF8AC" w14:textId="3307B9B0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5A460C4F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2BD676" w14:textId="2233CB01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Parcheggio coperto per la bicicletta 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CF4E32" w14:textId="66B4361E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7D291" w14:textId="3BE93DDC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5EEEE" w14:textId="6EEB9E74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BBC374" w14:textId="15A2842F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02470504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53245D" w14:textId="06DBD7B8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Stazioni di ricarica (in numero sufficiente) per la e-bike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A6F2AE" w14:textId="7EB42D61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B8D075" w14:textId="071B9B39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21EAC7" w14:textId="63FB8DA6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3898B3" w14:textId="564A1D78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3CE89206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B7FB85" w14:textId="7E85A1F1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Contributo annuale alle spese generali per la bicicletta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39038F" w14:textId="3781EEB6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4A45D7" w14:textId="22B1EC99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66081F" w14:textId="0F85F461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525DE2" w14:textId="349C2FAD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7E2DE941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3AE8EB" w14:textId="1924D551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Gita aziendale con la e-bike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064B7F" w14:textId="107E2C23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8B35F5" w14:textId="7ED18AB7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1C448" w14:textId="2820A4E9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F3D48D" w14:textId="73B295F4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3EEB3B2D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5A601E" w14:textId="7F924EA7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Corsi di sicurezza o di riparazione per la bicicletta 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64255" w14:textId="0A2E072A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CB6BC6" w14:textId="35A17199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F29445" w14:textId="045E373D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2F1953" w14:textId="2E3FE5D3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4011A937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DB6770" w14:textId="03F52FA8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Partecipazione comune a challenge in bicicletta (ad es. bike to work), eventi di team in bicicletta ecc.</w:t>
            </w:r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1BE5D1" w14:textId="77777777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4C4A41" w14:textId="77777777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99CD2" w14:textId="77777777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91EBD8" w14:textId="77777777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F327DC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2D5E351E" w14:textId="77777777">
        <w:tc>
          <w:tcPr>
            <w:tcW w:w="93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F3AB70" w14:textId="77777777" w:rsidR="00A74E7F" w:rsidRDefault="00A74E7F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030186" w14:textId="67B07ADC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 altre proposte per la promozione dell'uso della bicicletta?</w:t>
            </w:r>
          </w:p>
        </w:tc>
      </w:tr>
      <w:tr w:rsidR="00A74E7F" w14:paraId="2E410A0D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885A9" w14:textId="5910FAD0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9C5BFE" w14:textId="489640E2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81F093" w14:textId="6AFB8817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F6EDF4" w14:textId="52B8D206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3661C" w14:textId="6102DC8C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04070350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91E7F0" w14:textId="15EF0178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7BB2BC" w14:textId="145AF7EF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84BA40" w14:textId="07CE8116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A0F13" w14:textId="0F17A375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514668" w14:textId="6A0FA81E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65D1EBEE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16FEA7" w14:textId="03947C09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341F03" w14:textId="1E3F25D1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6A7D5" w14:textId="27873DFB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B165E0" w14:textId="59ED2ED7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E37DD" w14:textId="324613E9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62BCF047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16CD89" w14:textId="4E80A5CF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D7C076" w14:textId="7DD3D289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FF317B" w14:textId="5A5F64BA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1A0185" w14:textId="34B55009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B909E1" w14:textId="70DD70E9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  <w:tr w:rsidR="00A74E7F" w14:paraId="378DA455" w14:textId="77777777">
        <w:tc>
          <w:tcPr>
            <w:tcW w:w="4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B3607" w14:textId="07AB78C2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E48A9A" w14:textId="4843378E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60A8A" w14:textId="039B555D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EF2CBE" w14:textId="74DC0D05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946258" w14:textId="411AD160" w:rsidR="00A74E7F" w:rsidRDefault="00952915">
            <w:pPr>
              <w:pStyle w:val="ECH8MarginalienECHDE"/>
              <w:spacing w:line="32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</w:r>
            <w:r w:rsidR="00000000">
              <w:rPr>
                <w:rFonts w:ascii="Wingdings 2" w:hAnsi="Wingdings 2" w:cstheme="minorHAnsi"/>
                <w:sz w:val="18"/>
                <w:szCs w:val="18"/>
              </w:rPr>
              <w:fldChar w:fldCharType="separate"/>
            </w:r>
            <w:r w:rsidRPr="00D54320">
              <w:rPr>
                <w:rFonts w:ascii="Wingdings 2" w:hAnsi="Wingdings 2" w:cstheme="minorHAnsi"/>
                <w:sz w:val="18"/>
                <w:szCs w:val="18"/>
              </w:rPr>
              <w:fldChar w:fldCharType="end"/>
            </w:r>
          </w:p>
        </w:tc>
      </w:tr>
    </w:tbl>
    <w:p w14:paraId="6DCD1584" w14:textId="77777777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02E56B68" w14:textId="106CE421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3C786DC7" w14:textId="77777777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56065813" w14:textId="5D39DBDF" w:rsidR="00A74E7F" w:rsidRDefault="00952915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 Al lavoro in bicicletta: suggerimenti o richieste</w:t>
      </w:r>
    </w:p>
    <w:p w14:paraId="1C6B9BF3" w14:textId="77777777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361" w:type="dxa"/>
        <w:tblInd w:w="-5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A74E7F" w14:paraId="63447EBA" w14:textId="77777777">
        <w:trPr>
          <w:trHeight w:val="980"/>
        </w:trPr>
        <w:tc>
          <w:tcPr>
            <w:tcW w:w="9361" w:type="dxa"/>
          </w:tcPr>
          <w:p w14:paraId="04F5C2F2" w14:textId="20BD106B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1F9B9CF3" w14:textId="055AB13C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034DEB52" w14:textId="73183013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01F93F5E" w14:textId="77777777" w:rsidR="00A74E7F" w:rsidRDefault="00A74E7F">
      <w:pPr>
        <w:pStyle w:val="ECH8MarginalienECHDE"/>
        <w:rPr>
          <w:rFonts w:asciiTheme="minorHAnsi" w:hAnsiTheme="minorHAnsi" w:cstheme="minorHAnsi"/>
          <w:sz w:val="18"/>
          <w:szCs w:val="18"/>
        </w:rPr>
      </w:pPr>
    </w:p>
    <w:p w14:paraId="3E1C6E14" w14:textId="5200B35E" w:rsidR="00A74E7F" w:rsidRDefault="00952915">
      <w:pPr>
        <w:pStyle w:val="ECH10AufzhlungECHD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Per eventuali domande la invitiamo a indicare il suo nome</w:t>
      </w:r>
    </w:p>
    <w:p w14:paraId="4398851B" w14:textId="77777777" w:rsidR="00A74E7F" w:rsidRDefault="00A74E7F">
      <w:pPr>
        <w:pStyle w:val="ECH10AufzhlungECH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371"/>
      </w:tblGrid>
      <w:tr w:rsidR="00A74E7F" w14:paraId="347AB1C0" w14:textId="77777777">
        <w:tc>
          <w:tcPr>
            <w:tcW w:w="1848" w:type="dxa"/>
            <w:tcBorders>
              <w:bottom w:val="nil"/>
            </w:tcBorders>
            <w:vAlign w:val="center"/>
          </w:tcPr>
          <w:p w14:paraId="169AEE04" w14:textId="46F3CCAB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Nome, cognome</w:t>
            </w:r>
          </w:p>
        </w:tc>
        <w:tc>
          <w:tcPr>
            <w:tcW w:w="7371" w:type="dxa"/>
            <w:vAlign w:val="center"/>
          </w:tcPr>
          <w:p w14:paraId="1A1BB851" w14:textId="363CDEB8" w:rsidR="00A74E7F" w:rsidRDefault="00952915">
            <w:pPr>
              <w:pStyle w:val="ECH8MarginalienECHDE"/>
              <w:spacing w:line="32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61F3882A" w14:textId="4D374628" w:rsidR="00A74E7F" w:rsidRDefault="00A74E7F">
      <w:pPr>
        <w:rPr>
          <w:rFonts w:cstheme="minorHAnsi"/>
        </w:rPr>
      </w:pPr>
    </w:p>
    <w:p w14:paraId="5C8B5534" w14:textId="7FEDFC28" w:rsidR="00A74E7F" w:rsidRDefault="00A74E7F">
      <w:pPr>
        <w:rPr>
          <w:rFonts w:cstheme="minorHAnsi"/>
        </w:rPr>
      </w:pPr>
    </w:p>
    <w:p w14:paraId="67EF87A9" w14:textId="77777777" w:rsidR="00A74E7F" w:rsidRDefault="00A74E7F">
      <w:pPr>
        <w:rPr>
          <w:rFonts w:cstheme="minorHAnsi"/>
        </w:rPr>
      </w:pPr>
    </w:p>
    <w:p w14:paraId="768ACDF2" w14:textId="19C016C2" w:rsidR="00A74E7F" w:rsidRDefault="00952915">
      <w:pPr>
        <w:rPr>
          <w:rFonts w:cstheme="minorHAnsi"/>
        </w:rPr>
      </w:pPr>
      <w:r>
        <w:rPr>
          <w:rFonts w:cstheme="minorHAnsi"/>
        </w:rPr>
        <w:t>Grazie per la collaborazione.</w:t>
      </w:r>
    </w:p>
    <w:p w14:paraId="3C4F15AF" w14:textId="6B34456B" w:rsidR="00A74E7F" w:rsidRDefault="00A74E7F">
      <w:pPr>
        <w:rPr>
          <w:rFonts w:cstheme="minorHAnsi"/>
        </w:rPr>
      </w:pPr>
    </w:p>
    <w:p w14:paraId="4F5810B5" w14:textId="77777777" w:rsidR="00A74E7F" w:rsidRDefault="00A74E7F">
      <w:pPr>
        <w:rPr>
          <w:rFonts w:cstheme="minorHAnsi"/>
        </w:rPr>
      </w:pPr>
    </w:p>
    <w:p w14:paraId="7935CC44" w14:textId="1017DB48" w:rsidR="00A74E7F" w:rsidRDefault="00952915">
      <w:pPr>
        <w:rPr>
          <w:rFonts w:cstheme="minorHAnsi"/>
        </w:rPr>
      </w:pPr>
      <w:r>
        <w:rPr>
          <w:rFonts w:cstheme="minorHAnsi"/>
        </w:rPr>
        <w:t>Dopo aver analizzato il sondaggio, la informeremo in merito ai risultati e alle fasi successive.</w:t>
      </w:r>
    </w:p>
    <w:p w14:paraId="6833B0F6" w14:textId="2218C149" w:rsidR="00A74E7F" w:rsidRDefault="00A74E7F">
      <w:pPr>
        <w:rPr>
          <w:rFonts w:cstheme="minorHAnsi"/>
        </w:rPr>
      </w:pPr>
    </w:p>
    <w:sectPr w:rsidR="00A74E7F">
      <w:footerReference w:type="default" r:id="rId12"/>
      <w:headerReference w:type="first" r:id="rId13"/>
      <w:type w:val="continuous"/>
      <w:pgSz w:w="11906" w:h="16838"/>
      <w:pgMar w:top="1775" w:right="1247" w:bottom="822" w:left="1247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293A" w14:textId="77777777" w:rsidR="005A740E" w:rsidRDefault="005A740E">
      <w:pPr>
        <w:spacing w:line="240" w:lineRule="auto"/>
      </w:pPr>
      <w:r>
        <w:separator/>
      </w:r>
    </w:p>
  </w:endnote>
  <w:endnote w:type="continuationSeparator" w:id="0">
    <w:p w14:paraId="5AE8CBF4" w14:textId="77777777" w:rsidR="005A740E" w:rsidRDefault="005A7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Pro 45 Light">
    <w:panose1 w:val="020B0403030504020204"/>
    <w:charset w:val="4D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Arial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utiger 45 Light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Scto Grotesk A Light">
    <w:panose1 w:val="020B0305030101010101"/>
    <w:charset w:val="4D"/>
    <w:family w:val="swiss"/>
    <w:notTrueType/>
    <w:pitch w:val="variable"/>
    <w:sig w:usb0="A000002F" w:usb1="4000247B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D2EB" w14:textId="03722790" w:rsidR="00A74E7F" w:rsidRDefault="00952915">
    <w:pPr>
      <w:pStyle w:val="Fuzeile"/>
      <w:tabs>
        <w:tab w:val="left" w:pos="3178"/>
        <w:tab w:val="left" w:pos="5558"/>
        <w:tab w:val="left" w:pos="7783"/>
      </w:tabs>
      <w:ind w:right="80"/>
    </w:pPr>
    <w:r>
      <w:rPr>
        <w:noProof/>
      </w:rPr>
      <mc:AlternateContent>
        <mc:Choice Requires="wps">
          <w:drawing>
            <wp:anchor distT="0" distB="0" distL="43180" distR="114300" simplePos="0" relativeHeight="251671551" behindDoc="0" locked="1" layoutInCell="1" allowOverlap="1" wp14:anchorId="0105E422" wp14:editId="4B0D653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1200" cy="464400"/>
              <wp:effectExtent l="0" t="0" r="1270" b="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00159" w14:textId="77777777" w:rsidR="00A74E7F" w:rsidRDefault="00952915">
                          <w:pPr>
                            <w:pStyle w:val="Seitenzahlen"/>
                            <w:tabs>
                              <w:tab w:val="left" w:pos="1456"/>
                            </w:tabs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54D9B" w:rsidRPr="00E54D9B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5E42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39.3pt;margin-top:0;width:11.9pt;height:36.55pt;z-index:251671551;visibility:visible;mso-wrap-style:square;mso-width-percent:0;mso-height-percent:0;mso-wrap-distance-left:3.4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" filled="f" stroked="f" strokeweight=".5pt">
              <v:textbox inset="0,0,0,9mm">
                <w:txbxContent>
                  <w:p w14:paraId="23500159" w14:textId="77777777" w:rsidR="00A74E7F" w:rsidRDefault="00952915">
                    <w:pPr>
                      <w:pStyle w:val="Seitenzahlen"/>
                      <w:tabs>
                        <w:tab w:val="left" w:pos="1456"/>
                      </w:tabs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54D9B" w:rsidRPr="00E54D9B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>Sondaggio su esigenze e richieste in merito alla promozione dell'uso della bicicletta</w:t>
    </w:r>
  </w:p>
  <w:p w14:paraId="225A6C39" w14:textId="77777777" w:rsidR="00A74E7F" w:rsidRDefault="00A74E7F">
    <w:pPr>
      <w:pStyle w:val="Fuzeile"/>
      <w:tabs>
        <w:tab w:val="left" w:pos="3178"/>
        <w:tab w:val="left" w:pos="5558"/>
        <w:tab w:val="left" w:pos="77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C642" w14:textId="77777777" w:rsidR="005A740E" w:rsidRDefault="005A740E">
      <w:pPr>
        <w:spacing w:line="240" w:lineRule="auto"/>
      </w:pPr>
    </w:p>
  </w:footnote>
  <w:footnote w:type="continuationSeparator" w:id="0">
    <w:p w14:paraId="7A5364BD" w14:textId="77777777" w:rsidR="005A740E" w:rsidRDefault="005A74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ED73" w14:textId="404B692A" w:rsidR="00A74E7F" w:rsidRDefault="0095291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280E3605" wp14:editId="75FCE453">
              <wp:simplePos x="0" y="0"/>
              <wp:positionH relativeFrom="column">
                <wp:posOffset>6509647</wp:posOffset>
              </wp:positionH>
              <wp:positionV relativeFrom="paragraph">
                <wp:posOffset>-360045</wp:posOffset>
              </wp:positionV>
              <wp:extent cx="262840" cy="26235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40" cy="262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B4D43" id="Rechteck 6" o:spid="_x0000_s1026" style="position:absolute;margin-left:512.55pt;margin-top:-28.35pt;width:20.7pt;height:20.6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7C"/>
    <w:multiLevelType w:val="hybridMultilevel"/>
    <w:tmpl w:val="7570D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D03C4"/>
    <w:multiLevelType w:val="hybridMultilevel"/>
    <w:tmpl w:val="648E1AAC"/>
    <w:lvl w:ilvl="0" w:tplc="04300EEA">
      <w:start w:val="13"/>
      <w:numFmt w:val="bullet"/>
      <w:lvlText w:val="-"/>
      <w:lvlJc w:val="left"/>
      <w:pPr>
        <w:ind w:left="360" w:hanging="360"/>
      </w:pPr>
      <w:rPr>
        <w:rFonts w:ascii="Frutiger LT Pro 45 Light" w:eastAsia="Times New Roman" w:hAnsi="Frutiger LT Pro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A187C"/>
    <w:multiLevelType w:val="hybridMultilevel"/>
    <w:tmpl w:val="02EA3876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C2A42"/>
    <w:multiLevelType w:val="hybridMultilevel"/>
    <w:tmpl w:val="AFC251E4"/>
    <w:lvl w:ilvl="0" w:tplc="0407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11A65393"/>
    <w:multiLevelType w:val="hybridMultilevel"/>
    <w:tmpl w:val="DA06D2AC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A7877"/>
    <w:multiLevelType w:val="hybridMultilevel"/>
    <w:tmpl w:val="5DB44AD6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753D"/>
    <w:multiLevelType w:val="hybridMultilevel"/>
    <w:tmpl w:val="CD2247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75CFC"/>
    <w:multiLevelType w:val="hybridMultilevel"/>
    <w:tmpl w:val="FFD8C5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4EA7"/>
    <w:multiLevelType w:val="hybridMultilevel"/>
    <w:tmpl w:val="3294E150"/>
    <w:lvl w:ilvl="0" w:tplc="A7E69E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62FA"/>
    <w:multiLevelType w:val="hybridMultilevel"/>
    <w:tmpl w:val="DBBE9B98"/>
    <w:lvl w:ilvl="0" w:tplc="B1406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90DC3"/>
    <w:multiLevelType w:val="hybridMultilevel"/>
    <w:tmpl w:val="553AE2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015F3"/>
    <w:multiLevelType w:val="multilevel"/>
    <w:tmpl w:val="338009BE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70539C"/>
    <w:multiLevelType w:val="hybridMultilevel"/>
    <w:tmpl w:val="DBBE9B9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E14CF"/>
    <w:multiLevelType w:val="hybridMultilevel"/>
    <w:tmpl w:val="F1D4D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E60E2EE6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E405F1E"/>
    <w:multiLevelType w:val="hybridMultilevel"/>
    <w:tmpl w:val="66CC3A0A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AE273B"/>
    <w:multiLevelType w:val="multilevel"/>
    <w:tmpl w:val="BCEAF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7173E7"/>
    <w:multiLevelType w:val="hybridMultilevel"/>
    <w:tmpl w:val="61F44B7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4C6513E0"/>
    <w:multiLevelType w:val="multilevel"/>
    <w:tmpl w:val="77986B5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7B35FD"/>
    <w:multiLevelType w:val="hybridMultilevel"/>
    <w:tmpl w:val="591A9A6A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67648C"/>
    <w:multiLevelType w:val="hybridMultilevel"/>
    <w:tmpl w:val="9A7E7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14300D"/>
    <w:multiLevelType w:val="hybridMultilevel"/>
    <w:tmpl w:val="FAEA6AF0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653674"/>
    <w:multiLevelType w:val="hybridMultilevel"/>
    <w:tmpl w:val="3C260952"/>
    <w:lvl w:ilvl="0" w:tplc="A7E69E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FFFFFFFF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0A4153"/>
    <w:multiLevelType w:val="hybridMultilevel"/>
    <w:tmpl w:val="8904D6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0955E0"/>
    <w:multiLevelType w:val="hybridMultilevel"/>
    <w:tmpl w:val="7988C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DB20E1"/>
    <w:multiLevelType w:val="hybridMultilevel"/>
    <w:tmpl w:val="0A6887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05D0C"/>
    <w:multiLevelType w:val="hybridMultilevel"/>
    <w:tmpl w:val="E0BE58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617E68"/>
    <w:multiLevelType w:val="hybridMultilevel"/>
    <w:tmpl w:val="47142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74349"/>
    <w:multiLevelType w:val="multilevel"/>
    <w:tmpl w:val="A4665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CA61DC"/>
    <w:multiLevelType w:val="hybridMultilevel"/>
    <w:tmpl w:val="25CA335E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BC5619"/>
    <w:multiLevelType w:val="hybridMultilevel"/>
    <w:tmpl w:val="9AD20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00071D"/>
    <w:multiLevelType w:val="hybridMultilevel"/>
    <w:tmpl w:val="1EBA17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C58EA"/>
    <w:multiLevelType w:val="hybridMultilevel"/>
    <w:tmpl w:val="D5C2223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AE025A"/>
    <w:multiLevelType w:val="hybridMultilevel"/>
    <w:tmpl w:val="D8723B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0A72C5"/>
    <w:multiLevelType w:val="hybridMultilevel"/>
    <w:tmpl w:val="5FAEF61E"/>
    <w:lvl w:ilvl="0" w:tplc="F69EA0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7023481">
    <w:abstractNumId w:val="23"/>
  </w:num>
  <w:num w:numId="2" w16cid:durableId="1734310198">
    <w:abstractNumId w:val="8"/>
  </w:num>
  <w:num w:numId="3" w16cid:durableId="1562986765">
    <w:abstractNumId w:val="30"/>
  </w:num>
  <w:num w:numId="4" w16cid:durableId="1512917619">
    <w:abstractNumId w:val="19"/>
  </w:num>
  <w:num w:numId="5" w16cid:durableId="192885259">
    <w:abstractNumId w:val="5"/>
  </w:num>
  <w:num w:numId="6" w16cid:durableId="1362781891">
    <w:abstractNumId w:val="6"/>
  </w:num>
  <w:num w:numId="7" w16cid:durableId="700908095">
    <w:abstractNumId w:val="25"/>
  </w:num>
  <w:num w:numId="8" w16cid:durableId="944386477">
    <w:abstractNumId w:val="33"/>
  </w:num>
  <w:num w:numId="9" w16cid:durableId="1883514615">
    <w:abstractNumId w:val="21"/>
  </w:num>
  <w:num w:numId="10" w16cid:durableId="259073513">
    <w:abstractNumId w:val="16"/>
  </w:num>
  <w:num w:numId="11" w16cid:durableId="590897307">
    <w:abstractNumId w:val="38"/>
  </w:num>
  <w:num w:numId="12" w16cid:durableId="37168625">
    <w:abstractNumId w:val="3"/>
  </w:num>
  <w:num w:numId="13" w16cid:durableId="1503013592">
    <w:abstractNumId w:val="26"/>
  </w:num>
  <w:num w:numId="14" w16cid:durableId="1366515323">
    <w:abstractNumId w:val="24"/>
  </w:num>
  <w:num w:numId="15" w16cid:durableId="349261009">
    <w:abstractNumId w:val="18"/>
  </w:num>
  <w:num w:numId="16" w16cid:durableId="1197040621">
    <w:abstractNumId w:val="36"/>
  </w:num>
  <w:num w:numId="17" w16cid:durableId="1403412499">
    <w:abstractNumId w:val="27"/>
  </w:num>
  <w:num w:numId="18" w16cid:durableId="509952902">
    <w:abstractNumId w:val="4"/>
  </w:num>
  <w:num w:numId="19" w16cid:durableId="1840121834">
    <w:abstractNumId w:val="2"/>
  </w:num>
  <w:num w:numId="20" w16cid:durableId="1336419648">
    <w:abstractNumId w:val="9"/>
  </w:num>
  <w:num w:numId="21" w16cid:durableId="1175925193">
    <w:abstractNumId w:val="22"/>
  </w:num>
  <w:num w:numId="22" w16cid:durableId="1012075630">
    <w:abstractNumId w:val="34"/>
  </w:num>
  <w:num w:numId="23" w16cid:durableId="103352814">
    <w:abstractNumId w:val="28"/>
  </w:num>
  <w:num w:numId="24" w16cid:durableId="1495878354">
    <w:abstractNumId w:val="1"/>
  </w:num>
  <w:num w:numId="25" w16cid:durableId="481972033">
    <w:abstractNumId w:val="7"/>
  </w:num>
  <w:num w:numId="26" w16cid:durableId="1844080424">
    <w:abstractNumId w:val="0"/>
  </w:num>
  <w:num w:numId="27" w16cid:durableId="1616987149">
    <w:abstractNumId w:val="11"/>
  </w:num>
  <w:num w:numId="28" w16cid:durableId="377628805">
    <w:abstractNumId w:val="29"/>
  </w:num>
  <w:num w:numId="29" w16cid:durableId="1538004843">
    <w:abstractNumId w:val="15"/>
  </w:num>
  <w:num w:numId="30" w16cid:durableId="15234993">
    <w:abstractNumId w:val="35"/>
  </w:num>
  <w:num w:numId="31" w16cid:durableId="1956056094">
    <w:abstractNumId w:val="37"/>
  </w:num>
  <w:num w:numId="32" w16cid:durableId="521093642">
    <w:abstractNumId w:val="13"/>
  </w:num>
  <w:num w:numId="33" w16cid:durableId="2101246840">
    <w:abstractNumId w:val="10"/>
  </w:num>
  <w:num w:numId="34" w16cid:durableId="1644700614">
    <w:abstractNumId w:val="17"/>
  </w:num>
  <w:num w:numId="35" w16cid:durableId="816609311">
    <w:abstractNumId w:val="31"/>
  </w:num>
  <w:num w:numId="36" w16cid:durableId="311443795">
    <w:abstractNumId w:val="32"/>
  </w:num>
  <w:num w:numId="37" w16cid:durableId="361592375">
    <w:abstractNumId w:val="32"/>
  </w:num>
  <w:num w:numId="38" w16cid:durableId="561721110">
    <w:abstractNumId w:val="32"/>
  </w:num>
  <w:num w:numId="39" w16cid:durableId="1750619215">
    <w:abstractNumId w:val="32"/>
  </w:num>
  <w:num w:numId="40" w16cid:durableId="1264339647">
    <w:abstractNumId w:val="32"/>
  </w:num>
  <w:num w:numId="41" w16cid:durableId="1187330929">
    <w:abstractNumId w:val="32"/>
  </w:num>
  <w:num w:numId="42" w16cid:durableId="885144504">
    <w:abstractNumId w:val="32"/>
  </w:num>
  <w:num w:numId="43" w16cid:durableId="1633947820">
    <w:abstractNumId w:val="32"/>
  </w:num>
  <w:num w:numId="44" w16cid:durableId="235551090">
    <w:abstractNumId w:val="20"/>
  </w:num>
  <w:num w:numId="45" w16cid:durableId="1945729232">
    <w:abstractNumId w:val="12"/>
  </w:num>
  <w:num w:numId="46" w16cid:durableId="1287932109">
    <w:abstractNumId w:val="20"/>
  </w:num>
  <w:num w:numId="47" w16cid:durableId="196203243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C8"/>
    <w:rsid w:val="00001114"/>
    <w:rsid w:val="00002978"/>
    <w:rsid w:val="00007299"/>
    <w:rsid w:val="0001010F"/>
    <w:rsid w:val="00011860"/>
    <w:rsid w:val="00021BD1"/>
    <w:rsid w:val="00025CEC"/>
    <w:rsid w:val="000266B7"/>
    <w:rsid w:val="00032B92"/>
    <w:rsid w:val="0004076E"/>
    <w:rsid w:val="000409C8"/>
    <w:rsid w:val="00041700"/>
    <w:rsid w:val="0004254E"/>
    <w:rsid w:val="00042DEB"/>
    <w:rsid w:val="00063BC2"/>
    <w:rsid w:val="000672BB"/>
    <w:rsid w:val="000701F1"/>
    <w:rsid w:val="00071780"/>
    <w:rsid w:val="00074D52"/>
    <w:rsid w:val="000803EB"/>
    <w:rsid w:val="000843FB"/>
    <w:rsid w:val="000856F2"/>
    <w:rsid w:val="00096E8E"/>
    <w:rsid w:val="000A1884"/>
    <w:rsid w:val="000A24EC"/>
    <w:rsid w:val="000B183F"/>
    <w:rsid w:val="000B595D"/>
    <w:rsid w:val="000C49C1"/>
    <w:rsid w:val="000D1743"/>
    <w:rsid w:val="000D1BB6"/>
    <w:rsid w:val="000D3FE7"/>
    <w:rsid w:val="000E08BE"/>
    <w:rsid w:val="000E1F5F"/>
    <w:rsid w:val="000E7543"/>
    <w:rsid w:val="000E756F"/>
    <w:rsid w:val="000F1D2B"/>
    <w:rsid w:val="0010021F"/>
    <w:rsid w:val="00100464"/>
    <w:rsid w:val="00102345"/>
    <w:rsid w:val="00106688"/>
    <w:rsid w:val="00107F09"/>
    <w:rsid w:val="0011106C"/>
    <w:rsid w:val="001134C7"/>
    <w:rsid w:val="00113CB8"/>
    <w:rsid w:val="00114651"/>
    <w:rsid w:val="00117638"/>
    <w:rsid w:val="001208B4"/>
    <w:rsid w:val="0012151C"/>
    <w:rsid w:val="0012571E"/>
    <w:rsid w:val="00127ED1"/>
    <w:rsid w:val="001312B0"/>
    <w:rsid w:val="00131680"/>
    <w:rsid w:val="00131A1E"/>
    <w:rsid w:val="00131FBF"/>
    <w:rsid w:val="00135B9F"/>
    <w:rsid w:val="001375AB"/>
    <w:rsid w:val="00140C14"/>
    <w:rsid w:val="00140D15"/>
    <w:rsid w:val="00144122"/>
    <w:rsid w:val="0015152D"/>
    <w:rsid w:val="00154677"/>
    <w:rsid w:val="00167916"/>
    <w:rsid w:val="00171870"/>
    <w:rsid w:val="0017248D"/>
    <w:rsid w:val="0017557E"/>
    <w:rsid w:val="0019271A"/>
    <w:rsid w:val="001A2745"/>
    <w:rsid w:val="001A3606"/>
    <w:rsid w:val="001A6BFC"/>
    <w:rsid w:val="001B56B5"/>
    <w:rsid w:val="001C263D"/>
    <w:rsid w:val="001C4663"/>
    <w:rsid w:val="001C7422"/>
    <w:rsid w:val="001C7E5A"/>
    <w:rsid w:val="001E1C91"/>
    <w:rsid w:val="001E4222"/>
    <w:rsid w:val="001E73F4"/>
    <w:rsid w:val="001F16B9"/>
    <w:rsid w:val="001F1A93"/>
    <w:rsid w:val="001F2D8A"/>
    <w:rsid w:val="001F4A7E"/>
    <w:rsid w:val="001F4B8C"/>
    <w:rsid w:val="002010BD"/>
    <w:rsid w:val="00202039"/>
    <w:rsid w:val="0020540B"/>
    <w:rsid w:val="00210AC0"/>
    <w:rsid w:val="00215869"/>
    <w:rsid w:val="002250F3"/>
    <w:rsid w:val="0022685B"/>
    <w:rsid w:val="0023018C"/>
    <w:rsid w:val="00230D49"/>
    <w:rsid w:val="0023205B"/>
    <w:rsid w:val="00235A09"/>
    <w:rsid w:val="00247B64"/>
    <w:rsid w:val="0025644A"/>
    <w:rsid w:val="00256907"/>
    <w:rsid w:val="00262AE8"/>
    <w:rsid w:val="00263E0B"/>
    <w:rsid w:val="00267F71"/>
    <w:rsid w:val="00270566"/>
    <w:rsid w:val="00271584"/>
    <w:rsid w:val="002718A2"/>
    <w:rsid w:val="002726D9"/>
    <w:rsid w:val="00274813"/>
    <w:rsid w:val="00280F2F"/>
    <w:rsid w:val="00281A5D"/>
    <w:rsid w:val="0028607D"/>
    <w:rsid w:val="00290E37"/>
    <w:rsid w:val="002916C6"/>
    <w:rsid w:val="00292375"/>
    <w:rsid w:val="0029497E"/>
    <w:rsid w:val="002A4725"/>
    <w:rsid w:val="002A6430"/>
    <w:rsid w:val="002B1D90"/>
    <w:rsid w:val="002B551B"/>
    <w:rsid w:val="002D1AC6"/>
    <w:rsid w:val="002D272F"/>
    <w:rsid w:val="002D2B4E"/>
    <w:rsid w:val="002D38AE"/>
    <w:rsid w:val="002E720C"/>
    <w:rsid w:val="002F06AA"/>
    <w:rsid w:val="002F3232"/>
    <w:rsid w:val="002F68A2"/>
    <w:rsid w:val="0030245A"/>
    <w:rsid w:val="00303B73"/>
    <w:rsid w:val="0032330D"/>
    <w:rsid w:val="00327FF9"/>
    <w:rsid w:val="00330B4F"/>
    <w:rsid w:val="00330B54"/>
    <w:rsid w:val="003334B5"/>
    <w:rsid w:val="00333A1B"/>
    <w:rsid w:val="00342E3A"/>
    <w:rsid w:val="003514EE"/>
    <w:rsid w:val="00351750"/>
    <w:rsid w:val="0035721D"/>
    <w:rsid w:val="0035725E"/>
    <w:rsid w:val="0036204D"/>
    <w:rsid w:val="00363671"/>
    <w:rsid w:val="00364EE3"/>
    <w:rsid w:val="00371876"/>
    <w:rsid w:val="00371D10"/>
    <w:rsid w:val="003757E4"/>
    <w:rsid w:val="00375834"/>
    <w:rsid w:val="0039124E"/>
    <w:rsid w:val="00392015"/>
    <w:rsid w:val="003921A2"/>
    <w:rsid w:val="00396C37"/>
    <w:rsid w:val="003A5709"/>
    <w:rsid w:val="003A6443"/>
    <w:rsid w:val="003C0658"/>
    <w:rsid w:val="003C3D32"/>
    <w:rsid w:val="003C40D2"/>
    <w:rsid w:val="003C4155"/>
    <w:rsid w:val="003C4B4F"/>
    <w:rsid w:val="003C6A8C"/>
    <w:rsid w:val="003D0FAA"/>
    <w:rsid w:val="003D10DB"/>
    <w:rsid w:val="003D429B"/>
    <w:rsid w:val="003D7602"/>
    <w:rsid w:val="003E249F"/>
    <w:rsid w:val="003E5950"/>
    <w:rsid w:val="003E6848"/>
    <w:rsid w:val="003F1A56"/>
    <w:rsid w:val="0040185D"/>
    <w:rsid w:val="00435204"/>
    <w:rsid w:val="004355BD"/>
    <w:rsid w:val="004378A8"/>
    <w:rsid w:val="00440C89"/>
    <w:rsid w:val="004450DE"/>
    <w:rsid w:val="00446D53"/>
    <w:rsid w:val="00446EF7"/>
    <w:rsid w:val="004470B6"/>
    <w:rsid w:val="00452D49"/>
    <w:rsid w:val="00455A4F"/>
    <w:rsid w:val="00456ECF"/>
    <w:rsid w:val="004811CA"/>
    <w:rsid w:val="00486DBB"/>
    <w:rsid w:val="00487496"/>
    <w:rsid w:val="00490190"/>
    <w:rsid w:val="00494FD7"/>
    <w:rsid w:val="00495F83"/>
    <w:rsid w:val="004975E6"/>
    <w:rsid w:val="00497A32"/>
    <w:rsid w:val="004A039B"/>
    <w:rsid w:val="004A7464"/>
    <w:rsid w:val="004B0AA4"/>
    <w:rsid w:val="004B0FDB"/>
    <w:rsid w:val="004B3731"/>
    <w:rsid w:val="004C1250"/>
    <w:rsid w:val="004C1329"/>
    <w:rsid w:val="004C3880"/>
    <w:rsid w:val="004C6162"/>
    <w:rsid w:val="004C74E5"/>
    <w:rsid w:val="004D0F2F"/>
    <w:rsid w:val="004D179F"/>
    <w:rsid w:val="004D5B31"/>
    <w:rsid w:val="004D6EC2"/>
    <w:rsid w:val="004E29E9"/>
    <w:rsid w:val="00500294"/>
    <w:rsid w:val="00501045"/>
    <w:rsid w:val="00504D47"/>
    <w:rsid w:val="00516AFD"/>
    <w:rsid w:val="00524BFB"/>
    <w:rsid w:val="00525C11"/>
    <w:rsid w:val="0052605F"/>
    <w:rsid w:val="00526C93"/>
    <w:rsid w:val="005339AE"/>
    <w:rsid w:val="00535EA2"/>
    <w:rsid w:val="00537410"/>
    <w:rsid w:val="00543D9A"/>
    <w:rsid w:val="00547F3D"/>
    <w:rsid w:val="00550787"/>
    <w:rsid w:val="00562128"/>
    <w:rsid w:val="00570C47"/>
    <w:rsid w:val="0057203E"/>
    <w:rsid w:val="00576734"/>
    <w:rsid w:val="005847A3"/>
    <w:rsid w:val="00585A25"/>
    <w:rsid w:val="005916A9"/>
    <w:rsid w:val="00591832"/>
    <w:rsid w:val="00592841"/>
    <w:rsid w:val="00596D8B"/>
    <w:rsid w:val="005A0E05"/>
    <w:rsid w:val="005A357F"/>
    <w:rsid w:val="005A740E"/>
    <w:rsid w:val="005A7BE5"/>
    <w:rsid w:val="005B0050"/>
    <w:rsid w:val="005B4DEC"/>
    <w:rsid w:val="005B6FD0"/>
    <w:rsid w:val="005C0205"/>
    <w:rsid w:val="005C6148"/>
    <w:rsid w:val="005E31D5"/>
    <w:rsid w:val="005E456A"/>
    <w:rsid w:val="005F581A"/>
    <w:rsid w:val="005F7674"/>
    <w:rsid w:val="006044D5"/>
    <w:rsid w:val="00616B1E"/>
    <w:rsid w:val="00621D09"/>
    <w:rsid w:val="00622FDC"/>
    <w:rsid w:val="00623806"/>
    <w:rsid w:val="006239AA"/>
    <w:rsid w:val="00624C41"/>
    <w:rsid w:val="00625020"/>
    <w:rsid w:val="00626660"/>
    <w:rsid w:val="0063427E"/>
    <w:rsid w:val="00641D8A"/>
    <w:rsid w:val="00642170"/>
    <w:rsid w:val="00642F26"/>
    <w:rsid w:val="0065274C"/>
    <w:rsid w:val="00653ECF"/>
    <w:rsid w:val="00656402"/>
    <w:rsid w:val="0066223F"/>
    <w:rsid w:val="00665B14"/>
    <w:rsid w:val="00672A39"/>
    <w:rsid w:val="00677E4D"/>
    <w:rsid w:val="00686D14"/>
    <w:rsid w:val="00687ED7"/>
    <w:rsid w:val="00695FC5"/>
    <w:rsid w:val="006B1DB7"/>
    <w:rsid w:val="006B3083"/>
    <w:rsid w:val="006B5CA7"/>
    <w:rsid w:val="006C144C"/>
    <w:rsid w:val="006C62E1"/>
    <w:rsid w:val="006D1DBF"/>
    <w:rsid w:val="006D7167"/>
    <w:rsid w:val="006E0F4E"/>
    <w:rsid w:val="006E1090"/>
    <w:rsid w:val="006E4AF1"/>
    <w:rsid w:val="006F0345"/>
    <w:rsid w:val="006F0469"/>
    <w:rsid w:val="006F6378"/>
    <w:rsid w:val="006F6D77"/>
    <w:rsid w:val="007040B6"/>
    <w:rsid w:val="00705076"/>
    <w:rsid w:val="00711147"/>
    <w:rsid w:val="00723F02"/>
    <w:rsid w:val="007277AB"/>
    <w:rsid w:val="007277E3"/>
    <w:rsid w:val="00731A17"/>
    <w:rsid w:val="00733655"/>
    <w:rsid w:val="00734458"/>
    <w:rsid w:val="007419CF"/>
    <w:rsid w:val="00741EF9"/>
    <w:rsid w:val="0074241C"/>
    <w:rsid w:val="0074487E"/>
    <w:rsid w:val="00746273"/>
    <w:rsid w:val="0075366F"/>
    <w:rsid w:val="0075594E"/>
    <w:rsid w:val="0075684B"/>
    <w:rsid w:val="007721BF"/>
    <w:rsid w:val="00774E70"/>
    <w:rsid w:val="00775C07"/>
    <w:rsid w:val="0078181E"/>
    <w:rsid w:val="00784FED"/>
    <w:rsid w:val="00796CEE"/>
    <w:rsid w:val="007A5486"/>
    <w:rsid w:val="007B0667"/>
    <w:rsid w:val="007C0B2A"/>
    <w:rsid w:val="007C311C"/>
    <w:rsid w:val="007D13FD"/>
    <w:rsid w:val="007D2008"/>
    <w:rsid w:val="007E0460"/>
    <w:rsid w:val="007E66AC"/>
    <w:rsid w:val="007F6548"/>
    <w:rsid w:val="00822E91"/>
    <w:rsid w:val="008264B0"/>
    <w:rsid w:val="008359D6"/>
    <w:rsid w:val="00836B74"/>
    <w:rsid w:val="00841B44"/>
    <w:rsid w:val="00841CFB"/>
    <w:rsid w:val="008465AE"/>
    <w:rsid w:val="008470F6"/>
    <w:rsid w:val="00853121"/>
    <w:rsid w:val="0085618C"/>
    <w:rsid w:val="00857D8A"/>
    <w:rsid w:val="00864855"/>
    <w:rsid w:val="00865FE0"/>
    <w:rsid w:val="00870017"/>
    <w:rsid w:val="00874E49"/>
    <w:rsid w:val="00876898"/>
    <w:rsid w:val="00877925"/>
    <w:rsid w:val="00883CC4"/>
    <w:rsid w:val="00886114"/>
    <w:rsid w:val="00891C8D"/>
    <w:rsid w:val="00891E06"/>
    <w:rsid w:val="00894549"/>
    <w:rsid w:val="008A5214"/>
    <w:rsid w:val="008B3D8A"/>
    <w:rsid w:val="008E7EDE"/>
    <w:rsid w:val="008F2101"/>
    <w:rsid w:val="00901152"/>
    <w:rsid w:val="009037C2"/>
    <w:rsid w:val="009066DC"/>
    <w:rsid w:val="00907B8C"/>
    <w:rsid w:val="00916E1F"/>
    <w:rsid w:val="009235A2"/>
    <w:rsid w:val="00931BB0"/>
    <w:rsid w:val="0093619F"/>
    <w:rsid w:val="009405C2"/>
    <w:rsid w:val="009427E5"/>
    <w:rsid w:val="00944FF2"/>
    <w:rsid w:val="009454B7"/>
    <w:rsid w:val="00952915"/>
    <w:rsid w:val="00953490"/>
    <w:rsid w:val="00955E77"/>
    <w:rsid w:val="00956A03"/>
    <w:rsid w:val="009613D8"/>
    <w:rsid w:val="0096161F"/>
    <w:rsid w:val="00962C71"/>
    <w:rsid w:val="00963548"/>
    <w:rsid w:val="00973A41"/>
    <w:rsid w:val="00974275"/>
    <w:rsid w:val="00974D5B"/>
    <w:rsid w:val="00977512"/>
    <w:rsid w:val="00977735"/>
    <w:rsid w:val="009804FC"/>
    <w:rsid w:val="009836DF"/>
    <w:rsid w:val="0098474B"/>
    <w:rsid w:val="00984BAE"/>
    <w:rsid w:val="00985F53"/>
    <w:rsid w:val="00987373"/>
    <w:rsid w:val="00995CBA"/>
    <w:rsid w:val="0099678C"/>
    <w:rsid w:val="009A73C1"/>
    <w:rsid w:val="009B0C96"/>
    <w:rsid w:val="009B353B"/>
    <w:rsid w:val="009B38F1"/>
    <w:rsid w:val="009B5F46"/>
    <w:rsid w:val="009B6ED3"/>
    <w:rsid w:val="009C222B"/>
    <w:rsid w:val="009C67A8"/>
    <w:rsid w:val="009C6D0B"/>
    <w:rsid w:val="009D201B"/>
    <w:rsid w:val="009D50B8"/>
    <w:rsid w:val="009D5D9C"/>
    <w:rsid w:val="009E2171"/>
    <w:rsid w:val="009E3EF1"/>
    <w:rsid w:val="009E4B9E"/>
    <w:rsid w:val="009F3E6A"/>
    <w:rsid w:val="00A02378"/>
    <w:rsid w:val="00A06F53"/>
    <w:rsid w:val="00A07F4F"/>
    <w:rsid w:val="00A10903"/>
    <w:rsid w:val="00A211F7"/>
    <w:rsid w:val="00A30234"/>
    <w:rsid w:val="00A3319A"/>
    <w:rsid w:val="00A43EDD"/>
    <w:rsid w:val="00A45AED"/>
    <w:rsid w:val="00A52208"/>
    <w:rsid w:val="00A5451D"/>
    <w:rsid w:val="00A55C83"/>
    <w:rsid w:val="00A55D06"/>
    <w:rsid w:val="00A57815"/>
    <w:rsid w:val="00A62F82"/>
    <w:rsid w:val="00A62FAD"/>
    <w:rsid w:val="00A643B4"/>
    <w:rsid w:val="00A6475E"/>
    <w:rsid w:val="00A67179"/>
    <w:rsid w:val="00A70CDC"/>
    <w:rsid w:val="00A7133D"/>
    <w:rsid w:val="00A74E7F"/>
    <w:rsid w:val="00A770BF"/>
    <w:rsid w:val="00A7788C"/>
    <w:rsid w:val="00A875BB"/>
    <w:rsid w:val="00A90EF1"/>
    <w:rsid w:val="00A9144A"/>
    <w:rsid w:val="00A946B7"/>
    <w:rsid w:val="00A95FFC"/>
    <w:rsid w:val="00A960B8"/>
    <w:rsid w:val="00A96370"/>
    <w:rsid w:val="00AA009F"/>
    <w:rsid w:val="00AA3858"/>
    <w:rsid w:val="00AA4D69"/>
    <w:rsid w:val="00AA5DDC"/>
    <w:rsid w:val="00AB00C0"/>
    <w:rsid w:val="00AC02C5"/>
    <w:rsid w:val="00AC2D5B"/>
    <w:rsid w:val="00AC3C0A"/>
    <w:rsid w:val="00AC5766"/>
    <w:rsid w:val="00AC6031"/>
    <w:rsid w:val="00AC6366"/>
    <w:rsid w:val="00AD36B2"/>
    <w:rsid w:val="00AD5C8F"/>
    <w:rsid w:val="00AF47AE"/>
    <w:rsid w:val="00AF7CA8"/>
    <w:rsid w:val="00B114BF"/>
    <w:rsid w:val="00B11A9B"/>
    <w:rsid w:val="00B13865"/>
    <w:rsid w:val="00B24B2A"/>
    <w:rsid w:val="00B32ABB"/>
    <w:rsid w:val="00B41FD3"/>
    <w:rsid w:val="00B426D3"/>
    <w:rsid w:val="00B431DE"/>
    <w:rsid w:val="00B452C0"/>
    <w:rsid w:val="00B453CC"/>
    <w:rsid w:val="00B538E7"/>
    <w:rsid w:val="00B5698D"/>
    <w:rsid w:val="00B66DE7"/>
    <w:rsid w:val="00B70D03"/>
    <w:rsid w:val="00B803E7"/>
    <w:rsid w:val="00B82C9E"/>
    <w:rsid w:val="00B82E14"/>
    <w:rsid w:val="00B83604"/>
    <w:rsid w:val="00B9150E"/>
    <w:rsid w:val="00B92613"/>
    <w:rsid w:val="00BA03BF"/>
    <w:rsid w:val="00BA4DDE"/>
    <w:rsid w:val="00BB1DA6"/>
    <w:rsid w:val="00BC02F5"/>
    <w:rsid w:val="00BC655F"/>
    <w:rsid w:val="00BC78EF"/>
    <w:rsid w:val="00BD09F9"/>
    <w:rsid w:val="00BD2D3C"/>
    <w:rsid w:val="00BD414F"/>
    <w:rsid w:val="00BE1E62"/>
    <w:rsid w:val="00BF3B38"/>
    <w:rsid w:val="00BF52B2"/>
    <w:rsid w:val="00BF6C6E"/>
    <w:rsid w:val="00BF7052"/>
    <w:rsid w:val="00C0135D"/>
    <w:rsid w:val="00C0157D"/>
    <w:rsid w:val="00C017C8"/>
    <w:rsid w:val="00C05CE6"/>
    <w:rsid w:val="00C05FAB"/>
    <w:rsid w:val="00C10906"/>
    <w:rsid w:val="00C123E4"/>
    <w:rsid w:val="00C25656"/>
    <w:rsid w:val="00C3674D"/>
    <w:rsid w:val="00C4060F"/>
    <w:rsid w:val="00C40F7D"/>
    <w:rsid w:val="00C42D92"/>
    <w:rsid w:val="00C43EDE"/>
    <w:rsid w:val="00C454F2"/>
    <w:rsid w:val="00C4623B"/>
    <w:rsid w:val="00C51D2F"/>
    <w:rsid w:val="00C578C8"/>
    <w:rsid w:val="00C60779"/>
    <w:rsid w:val="00C60AC3"/>
    <w:rsid w:val="00C630ED"/>
    <w:rsid w:val="00C67BEC"/>
    <w:rsid w:val="00C777D4"/>
    <w:rsid w:val="00C82DBA"/>
    <w:rsid w:val="00C9591D"/>
    <w:rsid w:val="00CA348A"/>
    <w:rsid w:val="00CA5EF8"/>
    <w:rsid w:val="00CA740F"/>
    <w:rsid w:val="00CB2CE6"/>
    <w:rsid w:val="00CB3492"/>
    <w:rsid w:val="00CC06EF"/>
    <w:rsid w:val="00CC2D25"/>
    <w:rsid w:val="00CC6457"/>
    <w:rsid w:val="00CD7EBF"/>
    <w:rsid w:val="00CE00D0"/>
    <w:rsid w:val="00CE610C"/>
    <w:rsid w:val="00CF08BB"/>
    <w:rsid w:val="00CF1B36"/>
    <w:rsid w:val="00CF1E53"/>
    <w:rsid w:val="00CF44DC"/>
    <w:rsid w:val="00D00E26"/>
    <w:rsid w:val="00D035C7"/>
    <w:rsid w:val="00D036ED"/>
    <w:rsid w:val="00D1414D"/>
    <w:rsid w:val="00D30E68"/>
    <w:rsid w:val="00D31037"/>
    <w:rsid w:val="00D331AD"/>
    <w:rsid w:val="00D401D1"/>
    <w:rsid w:val="00D40E21"/>
    <w:rsid w:val="00D46500"/>
    <w:rsid w:val="00D53BFF"/>
    <w:rsid w:val="00D567B3"/>
    <w:rsid w:val="00D57397"/>
    <w:rsid w:val="00D61996"/>
    <w:rsid w:val="00D62DCE"/>
    <w:rsid w:val="00D644C3"/>
    <w:rsid w:val="00D654CD"/>
    <w:rsid w:val="00D678C7"/>
    <w:rsid w:val="00D72379"/>
    <w:rsid w:val="00D74CF5"/>
    <w:rsid w:val="00D75270"/>
    <w:rsid w:val="00D9415C"/>
    <w:rsid w:val="00D974C5"/>
    <w:rsid w:val="00DA3227"/>
    <w:rsid w:val="00DA469E"/>
    <w:rsid w:val="00DA716B"/>
    <w:rsid w:val="00DB20B0"/>
    <w:rsid w:val="00DB2DC3"/>
    <w:rsid w:val="00DB45F8"/>
    <w:rsid w:val="00DB69B9"/>
    <w:rsid w:val="00DB7675"/>
    <w:rsid w:val="00DC0C60"/>
    <w:rsid w:val="00DC1C2C"/>
    <w:rsid w:val="00DC52D3"/>
    <w:rsid w:val="00DC7812"/>
    <w:rsid w:val="00DD6C02"/>
    <w:rsid w:val="00DE260C"/>
    <w:rsid w:val="00DE5F28"/>
    <w:rsid w:val="00DF563F"/>
    <w:rsid w:val="00E01809"/>
    <w:rsid w:val="00E02BF9"/>
    <w:rsid w:val="00E102B5"/>
    <w:rsid w:val="00E215A0"/>
    <w:rsid w:val="00E23E19"/>
    <w:rsid w:val="00E25DCD"/>
    <w:rsid w:val="00E269E1"/>
    <w:rsid w:val="00E30A0A"/>
    <w:rsid w:val="00E326FF"/>
    <w:rsid w:val="00E45F13"/>
    <w:rsid w:val="00E47730"/>
    <w:rsid w:val="00E50336"/>
    <w:rsid w:val="00E50B5E"/>
    <w:rsid w:val="00E510BC"/>
    <w:rsid w:val="00E52BA4"/>
    <w:rsid w:val="00E54D9B"/>
    <w:rsid w:val="00E61256"/>
    <w:rsid w:val="00E62DAC"/>
    <w:rsid w:val="00E704FF"/>
    <w:rsid w:val="00E70D9F"/>
    <w:rsid w:val="00E73CB2"/>
    <w:rsid w:val="00E7612F"/>
    <w:rsid w:val="00E81C16"/>
    <w:rsid w:val="00E839BA"/>
    <w:rsid w:val="00E8428A"/>
    <w:rsid w:val="00E911A4"/>
    <w:rsid w:val="00E97F7D"/>
    <w:rsid w:val="00EA59B8"/>
    <w:rsid w:val="00EA5A01"/>
    <w:rsid w:val="00EB771A"/>
    <w:rsid w:val="00EC220B"/>
    <w:rsid w:val="00EC2DF9"/>
    <w:rsid w:val="00EC5B59"/>
    <w:rsid w:val="00ED0CD4"/>
    <w:rsid w:val="00ED55C2"/>
    <w:rsid w:val="00EE6E36"/>
    <w:rsid w:val="00EF350D"/>
    <w:rsid w:val="00EF772F"/>
    <w:rsid w:val="00F016BC"/>
    <w:rsid w:val="00F061C0"/>
    <w:rsid w:val="00F0660B"/>
    <w:rsid w:val="00F10B8F"/>
    <w:rsid w:val="00F123AE"/>
    <w:rsid w:val="00F16C91"/>
    <w:rsid w:val="00F20D4F"/>
    <w:rsid w:val="00F20DF9"/>
    <w:rsid w:val="00F21FDB"/>
    <w:rsid w:val="00F26721"/>
    <w:rsid w:val="00F3235F"/>
    <w:rsid w:val="00F32B93"/>
    <w:rsid w:val="00F33C82"/>
    <w:rsid w:val="00F37D4C"/>
    <w:rsid w:val="00F444A1"/>
    <w:rsid w:val="00F51929"/>
    <w:rsid w:val="00F52179"/>
    <w:rsid w:val="00F5551A"/>
    <w:rsid w:val="00F67894"/>
    <w:rsid w:val="00F70264"/>
    <w:rsid w:val="00F71D61"/>
    <w:rsid w:val="00F73331"/>
    <w:rsid w:val="00F75D70"/>
    <w:rsid w:val="00F87174"/>
    <w:rsid w:val="00F91D37"/>
    <w:rsid w:val="00F92F9E"/>
    <w:rsid w:val="00F93538"/>
    <w:rsid w:val="00F93772"/>
    <w:rsid w:val="00F94530"/>
    <w:rsid w:val="00F9610D"/>
    <w:rsid w:val="00FA3083"/>
    <w:rsid w:val="00FB4054"/>
    <w:rsid w:val="00FB657F"/>
    <w:rsid w:val="00FD48FA"/>
    <w:rsid w:val="00FD64AD"/>
    <w:rsid w:val="00FE56F7"/>
    <w:rsid w:val="00FE7D09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671880"/>
  <w15:docId w15:val="{253FD95C-16E3-4913-833D-6F73B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0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E4D"/>
    <w:pPr>
      <w:spacing w:line="280" w:lineRule="atLeast"/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9B353B"/>
    <w:pPr>
      <w:keepNext/>
      <w:keepLines/>
      <w:numPr>
        <w:numId w:val="44"/>
      </w:numPr>
      <w:spacing w:before="520" w:after="260" w:line="39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9B353B"/>
    <w:pPr>
      <w:keepNext/>
      <w:keepLines/>
      <w:numPr>
        <w:ilvl w:val="1"/>
        <w:numId w:val="44"/>
      </w:numPr>
      <w:spacing w:before="520" w:after="2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9B353B"/>
    <w:pPr>
      <w:keepNext/>
      <w:keepLines/>
      <w:numPr>
        <w:ilvl w:val="2"/>
        <w:numId w:val="44"/>
      </w:numPr>
      <w:spacing w:before="2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822E91"/>
    <w:pPr>
      <w:keepNext/>
      <w:keepLines/>
      <w:spacing w:before="130"/>
      <w:outlineLvl w:val="3"/>
    </w:pPr>
    <w:rPr>
      <w:rFonts w:asciiTheme="majorHAnsi" w:eastAsiaTheme="majorEastAsia" w:hAnsiTheme="majorHAnsi" w:cstheme="majorBidi"/>
      <w:i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qFormat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D1414D"/>
  </w:style>
  <w:style w:type="paragraph" w:styleId="Fuzeile">
    <w:name w:val="footer"/>
    <w:basedOn w:val="Standard"/>
    <w:link w:val="FuzeileZchn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114651"/>
    <w:rPr>
      <w:color w:val="EA5B0C" w:themeColor="accent3"/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aliases w:val="Aufzählung &gt;&gt;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8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98737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B353B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271584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Brieftitel">
    <w:name w:val="Brieftitel"/>
    <w:basedOn w:val="Standard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11465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1"/>
    <w:rsid w:val="009B353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2E91"/>
    <w:rPr>
      <w:rFonts w:asciiTheme="majorHAnsi" w:eastAsiaTheme="majorEastAsia" w:hAnsiTheme="majorHAnsi" w:cstheme="majorBidi"/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19271A"/>
    <w:pPr>
      <w:numPr>
        <w:numId w:val="3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4060F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621D09"/>
    <w:pPr>
      <w:spacing w:before="120" w:after="7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114651"/>
  </w:style>
  <w:style w:type="paragraph" w:styleId="Funotentext">
    <w:name w:val="footnote text"/>
    <w:basedOn w:val="Standard"/>
    <w:link w:val="FunotentextZchn"/>
    <w:uiPriority w:val="99"/>
    <w:rsid w:val="005A0E05"/>
    <w:pPr>
      <w:spacing w:line="160" w:lineRule="atLeast"/>
      <w:ind w:left="85" w:hanging="85"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414D"/>
    <w:rPr>
      <w:sz w:val="12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822E91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Beschriftung">
    <w:name w:val="caption"/>
    <w:basedOn w:val="Standard"/>
    <w:next w:val="Standard"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BF6C6E"/>
    <w:pPr>
      <w:tabs>
        <w:tab w:val="right" w:leader="dot" w:pos="10206"/>
      </w:tabs>
      <w:ind w:left="811" w:hanging="811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qFormat/>
    <w:rsid w:val="00853121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114651"/>
    <w:rPr>
      <w:color w:val="69ACDF" w:themeColor="accent2"/>
    </w:rPr>
  </w:style>
  <w:style w:type="table" w:customStyle="1" w:styleId="ECHTabelle1">
    <w:name w:val="ECH Tabelle 1"/>
    <w:basedOn w:val="NormaleTabelle"/>
    <w:uiPriority w:val="99"/>
    <w:rsid w:val="0019271A"/>
    <w:pPr>
      <w:spacing w:line="240" w:lineRule="atLeast"/>
    </w:p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Standard"/>
    <w:uiPriority w:val="15"/>
    <w:rsid w:val="00987373"/>
    <w:pPr>
      <w:spacing w:before="1300"/>
    </w:pPr>
    <w:rPr>
      <w:b/>
      <w:bCs/>
    </w:rPr>
  </w:style>
  <w:style w:type="paragraph" w:styleId="Verzeichnis4">
    <w:name w:val="toc 4"/>
    <w:basedOn w:val="Standard"/>
    <w:next w:val="Standard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  <w:style w:type="character" w:customStyle="1" w:styleId="primary">
    <w:name w:val="primary"/>
    <w:basedOn w:val="Absatz-Standardschriftart"/>
    <w:rsid w:val="003921A2"/>
  </w:style>
  <w:style w:type="character" w:styleId="Fett">
    <w:name w:val="Strong"/>
    <w:basedOn w:val="Absatz-Standardschriftart"/>
    <w:uiPriority w:val="22"/>
    <w:qFormat/>
    <w:rsid w:val="008B3D8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29B"/>
    <w:rPr>
      <w:color w:val="605E5C"/>
      <w:shd w:val="clear" w:color="auto" w:fill="E1DFDD"/>
    </w:rPr>
  </w:style>
  <w:style w:type="paragraph" w:customStyle="1" w:styleId="Default">
    <w:name w:val="Default"/>
    <w:rsid w:val="005F581A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customStyle="1" w:styleId="Pa2">
    <w:name w:val="Pa2"/>
    <w:basedOn w:val="Default"/>
    <w:next w:val="Default"/>
    <w:uiPriority w:val="99"/>
    <w:rsid w:val="00140D15"/>
    <w:pPr>
      <w:spacing w:line="241" w:lineRule="atLeast"/>
    </w:pPr>
    <w:rPr>
      <w:rFonts w:ascii="Frutiger 45 Light" w:eastAsiaTheme="minorHAnsi" w:hAnsi="Frutiger 45 Light" w:cstheme="minorBidi"/>
      <w:color w:val="auto"/>
      <w:lang w:eastAsia="en-US"/>
    </w:rPr>
  </w:style>
  <w:style w:type="character" w:customStyle="1" w:styleId="A6">
    <w:name w:val="A6"/>
    <w:uiPriority w:val="99"/>
    <w:rsid w:val="00140D15"/>
    <w:rPr>
      <w:rFonts w:cs="Frutiger 45 Light"/>
      <w:color w:val="211D1E"/>
      <w:sz w:val="18"/>
      <w:szCs w:val="18"/>
    </w:rPr>
  </w:style>
  <w:style w:type="paragraph" w:styleId="berarbeitung">
    <w:name w:val="Revision"/>
    <w:hidden/>
    <w:uiPriority w:val="99"/>
    <w:semiHidden/>
    <w:rsid w:val="001C7422"/>
    <w:pPr>
      <w:spacing w:line="240" w:lineRule="auto"/>
    </w:pPr>
  </w:style>
  <w:style w:type="character" w:styleId="Kommentarzeichen">
    <w:name w:val="annotation reference"/>
    <w:basedOn w:val="Absatz-Standardschriftart"/>
    <w:uiPriority w:val="79"/>
    <w:semiHidden/>
    <w:unhideWhenUsed/>
    <w:rsid w:val="00497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4975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4975E6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4975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4975E6"/>
    <w:rPr>
      <w:b/>
      <w:bCs/>
    </w:rPr>
  </w:style>
  <w:style w:type="numbering" w:customStyle="1" w:styleId="AktuelleListe1">
    <w:name w:val="Aktuelle Liste1"/>
    <w:uiPriority w:val="99"/>
    <w:rsid w:val="009B353B"/>
    <w:pPr>
      <w:numPr>
        <w:numId w:val="45"/>
      </w:numPr>
    </w:pPr>
  </w:style>
  <w:style w:type="paragraph" w:customStyle="1" w:styleId="ECH10AufzhlungECHDE">
    <w:name w:val="ECH_10_Aufzählung (ECH_DE)"/>
    <w:basedOn w:val="Standard"/>
    <w:uiPriority w:val="99"/>
    <w:rsid w:val="00677E4D"/>
    <w:pPr>
      <w:autoSpaceDE w:val="0"/>
      <w:autoSpaceDN w:val="0"/>
      <w:adjustRightInd w:val="0"/>
      <w:spacing w:line="260" w:lineRule="atLeast"/>
      <w:ind w:left="227" w:hanging="227"/>
      <w:textAlignment w:val="center"/>
    </w:pPr>
    <w:rPr>
      <w:rFonts w:ascii="Scto Grotesk A Light" w:hAnsi="Scto Grotesk A Light" w:cs="Scto Grotesk A Light"/>
      <w:color w:val="000000"/>
    </w:rPr>
  </w:style>
  <w:style w:type="paragraph" w:customStyle="1" w:styleId="ECH8MarginalienECHDE">
    <w:name w:val="ECH_8_Marginalien (ECH_DE)"/>
    <w:basedOn w:val="Standard"/>
    <w:uiPriority w:val="99"/>
    <w:rsid w:val="00677E4D"/>
    <w:pPr>
      <w:autoSpaceDE w:val="0"/>
      <w:autoSpaceDN w:val="0"/>
      <w:adjustRightInd w:val="0"/>
      <w:spacing w:line="220" w:lineRule="atLeast"/>
      <w:textAlignment w:val="center"/>
    </w:pPr>
    <w:rPr>
      <w:rFonts w:ascii="Scto Grotesk A Light" w:hAnsi="Scto Grotesk A Light" w:cs="Scto Grotesk A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34588-FE4B-4E70-B048-6A9C43DD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Meier-Guillod Eveline BFE</dc:creator>
  <cp:lastModifiedBy>Thomas Lang</cp:lastModifiedBy>
  <cp:revision>3</cp:revision>
  <cp:lastPrinted>2022-09-02T06:01:00Z</cp:lastPrinted>
  <dcterms:created xsi:type="dcterms:W3CDTF">2023-01-10T14:08:00Z</dcterms:created>
  <dcterms:modified xsi:type="dcterms:W3CDTF">2023-01-10T14:08:00Z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