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4367" w14:textId="61124415" w:rsidR="00AA5F01" w:rsidRPr="007766B3" w:rsidRDefault="007766B3" w:rsidP="00293980">
      <w:pPr>
        <w:pStyle w:val="Titre"/>
        <w:ind w:right="198"/>
      </w:pPr>
      <w:r>
        <w:t xml:space="preserve">Bozza di progetto di formazione e formazione continua nel settore dell’energia </w:t>
      </w:r>
    </w:p>
    <w:p w14:paraId="4624242D" w14:textId="74DC5F77" w:rsidR="00CD4293" w:rsidRPr="007766B3" w:rsidRDefault="0090633F" w:rsidP="00293980">
      <w:pPr>
        <w:ind w:right="198"/>
        <w:rPr>
          <w:rFonts w:cs="Arial"/>
          <w:i/>
        </w:rPr>
      </w:pPr>
      <w:r>
        <w:t>Circa 2–3 pagine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Versione del</w:t>
      </w:r>
      <w:r>
        <w:rPr>
          <w:i/>
        </w:rPr>
        <w:t xml:space="preserve"> XX.XX.</w:t>
      </w:r>
      <w:r>
        <w:t>20</w:t>
      </w:r>
      <w:r>
        <w:rPr>
          <w:i/>
        </w:rPr>
        <w:t>XX</w:t>
      </w:r>
    </w:p>
    <w:p w14:paraId="56DD774D" w14:textId="77777777" w:rsidR="00CD4293" w:rsidRPr="00A0278C" w:rsidRDefault="00CD4293" w:rsidP="00CD4293"/>
    <w:tbl>
      <w:tblPr>
        <w:tblStyle w:val="TableauGrille4"/>
        <w:tblW w:w="9072" w:type="dxa"/>
        <w:tblInd w:w="-5" w:type="dxa"/>
        <w:tblLayout w:type="fixed"/>
        <w:tblLook w:val="0480" w:firstRow="0" w:lastRow="0" w:firstColumn="1" w:lastColumn="0" w:noHBand="0" w:noVBand="1"/>
      </w:tblPr>
      <w:tblGrid>
        <w:gridCol w:w="2122"/>
        <w:gridCol w:w="2551"/>
        <w:gridCol w:w="4399"/>
      </w:tblGrid>
      <w:tr w:rsidR="00AA5F01" w:rsidRPr="007766B3" w14:paraId="5B2FDCAB" w14:textId="77777777" w:rsidTr="00177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39A44" w14:textId="6181EFD2" w:rsidR="00AA5F01" w:rsidRPr="007766B3" w:rsidRDefault="0090633F" w:rsidP="0090633F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Dati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  <w:vAlign w:val="center"/>
          </w:tcPr>
          <w:p w14:paraId="3CF1DFFF" w14:textId="77777777" w:rsidR="00AA5F01" w:rsidRPr="007766B3" w:rsidRDefault="00AA5F01" w:rsidP="001777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Organizzazione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2B0371" w14:textId="77777777" w:rsidR="00AA5F01" w:rsidRPr="007766B3" w:rsidRDefault="00AA5F01" w:rsidP="001777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AA5F01" w:rsidRPr="007766B3" w14:paraId="06FAA6FA" w14:textId="77777777" w:rsidTr="00177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1650F" w14:textId="77777777" w:rsidR="00AA5F01" w:rsidRPr="007766B3" w:rsidRDefault="00AA5F01" w:rsidP="00177795">
            <w:pPr>
              <w:spacing w:line="240" w:lineRule="atLeast"/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  <w:vAlign w:val="center"/>
          </w:tcPr>
          <w:p w14:paraId="3FFEE197" w14:textId="1C9BA77D" w:rsidR="00AA5F01" w:rsidRPr="007766B3" w:rsidRDefault="00AA5F01" w:rsidP="0090633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Autore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214256" w14:textId="77777777" w:rsidR="00AA5F01" w:rsidRPr="007766B3" w:rsidRDefault="00AA5F01" w:rsidP="0017779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AA5F01" w:rsidRPr="007766B3" w14:paraId="06B85983" w14:textId="77777777" w:rsidTr="00177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46E1B" w14:textId="77777777" w:rsidR="00AA5F01" w:rsidRPr="007766B3" w:rsidRDefault="00AA5F01" w:rsidP="00177795">
            <w:pPr>
              <w:spacing w:line="240" w:lineRule="atLeast"/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  <w:vAlign w:val="center"/>
          </w:tcPr>
          <w:p w14:paraId="4E60DEDE" w14:textId="1A752A73" w:rsidR="00AA5F01" w:rsidRPr="007766B3" w:rsidRDefault="00AA5F01" w:rsidP="001777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52DB6A" w14:textId="77777777" w:rsidR="00AA5F01" w:rsidRPr="007766B3" w:rsidRDefault="00AA5F01" w:rsidP="001777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AA5F01" w:rsidRPr="007766B3" w14:paraId="1779A21A" w14:textId="77777777" w:rsidTr="00177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EAE8F" w14:textId="77777777" w:rsidR="00AA5F01" w:rsidRPr="007766B3" w:rsidRDefault="00AA5F01" w:rsidP="00177795">
            <w:pPr>
              <w:spacing w:line="240" w:lineRule="atLeast"/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  <w:vAlign w:val="center"/>
          </w:tcPr>
          <w:p w14:paraId="0A8B9817" w14:textId="0F6B2D69" w:rsidR="00AA5F01" w:rsidRPr="007766B3" w:rsidRDefault="0090633F" w:rsidP="0090633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Telefono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672AA" w14:textId="77777777" w:rsidR="00AA5F01" w:rsidRPr="007766B3" w:rsidRDefault="00AA5F01" w:rsidP="0017779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</w:p>
        </w:tc>
      </w:tr>
    </w:tbl>
    <w:p w14:paraId="76BCF693" w14:textId="7462FFBD" w:rsidR="00AA5F01" w:rsidRPr="007766B3" w:rsidRDefault="00AA5F01" w:rsidP="00AA5F01">
      <w:pPr>
        <w:pStyle w:val="Formulartext"/>
        <w:jc w:val="both"/>
        <w:rPr>
          <w:rFonts w:cs="Arial"/>
          <w:i/>
          <w:sz w:val="20"/>
          <w:lang w:val="fr-CH"/>
        </w:rPr>
      </w:pPr>
    </w:p>
    <w:tbl>
      <w:tblPr>
        <w:tblStyle w:val="TableauGrille4"/>
        <w:tblW w:w="9077" w:type="dxa"/>
        <w:tblInd w:w="-5" w:type="dxa"/>
        <w:tblLayout w:type="fixed"/>
        <w:tblLook w:val="0480" w:firstRow="0" w:lastRow="0" w:firstColumn="1" w:lastColumn="0" w:noHBand="0" w:noVBand="1"/>
      </w:tblPr>
      <w:tblGrid>
        <w:gridCol w:w="2132"/>
        <w:gridCol w:w="6945"/>
      </w:tblGrid>
      <w:tr w:rsidR="00AA5F01" w:rsidRPr="007766B3" w14:paraId="5D124A0F" w14:textId="77777777" w:rsidTr="00177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4A4C556B" w14:textId="1802CFE0" w:rsidR="00AA5F01" w:rsidRPr="007766B3" w:rsidRDefault="0090633F" w:rsidP="0017779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Titolo del progetto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5D8FD" w14:textId="5A1339BB" w:rsidR="00AA5F01" w:rsidRPr="007766B3" w:rsidRDefault="0090633F" w:rsidP="00177795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Titolo sintetico</w:t>
            </w:r>
          </w:p>
        </w:tc>
      </w:tr>
      <w:tr w:rsidR="00AA5F01" w:rsidRPr="00984E5E" w14:paraId="77F310DB" w14:textId="77777777" w:rsidTr="00177795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21B00DDF" w14:textId="5B9B0C22" w:rsidR="00AA5F01" w:rsidRPr="007766B3" w:rsidRDefault="0090633F" w:rsidP="00177795">
            <w:pPr>
              <w:spacing w:line="240" w:lineRule="atLeast"/>
              <w:rPr>
                <w:rFonts w:cstheme="minorHAnsi"/>
              </w:rPr>
            </w:pPr>
            <w:r>
              <w:rPr>
                <w:rFonts w:asciiTheme="minorHAnsi" w:hAnsiTheme="minorHAnsi"/>
              </w:rPr>
              <w:t>Breve descrizione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10F77B" w14:textId="551BE216" w:rsidR="00AA5F01" w:rsidRPr="00066788" w:rsidRDefault="0090633F" w:rsidP="00066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D2946" w:themeColor="accent1" w:themeShade="BF"/>
                <w:szCs w:val="24"/>
              </w:rPr>
            </w:pPr>
            <w:r>
              <w:rPr>
                <w:rFonts w:ascii="Arial" w:hAnsi="Arial"/>
                <w:i/>
                <w:color w:val="0D2946" w:themeColor="accent1" w:themeShade="BF"/>
              </w:rPr>
              <w:t>Descrivete in poche frasi il vostro progetto.</w:t>
            </w:r>
          </w:p>
        </w:tc>
      </w:tr>
      <w:tr w:rsidR="00AA5F01" w:rsidRPr="00984E5E" w14:paraId="2C084D0E" w14:textId="77777777" w:rsidTr="00177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592EBF91" w14:textId="69A37E47" w:rsidR="00AA5F01" w:rsidRPr="007766B3" w:rsidRDefault="00066788" w:rsidP="0017779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Situazione iniziale; esigenze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80B12" w14:textId="02936F13" w:rsidR="00AA5F01" w:rsidRPr="007766B3" w:rsidRDefault="00066788" w:rsidP="00177795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Descrivete brevemente la situazione iniziale / il problema e le esigenze connesse al vostro progetto</w:t>
            </w:r>
            <w:r>
              <w:rPr>
                <w:i/>
              </w:rPr>
              <w:t>.</w:t>
            </w:r>
          </w:p>
          <w:p w14:paraId="254D92DF" w14:textId="77777777" w:rsidR="00AA5F01" w:rsidRPr="00A0278C" w:rsidRDefault="00AA5F01" w:rsidP="00177795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</w:rPr>
            </w:pPr>
          </w:p>
        </w:tc>
      </w:tr>
      <w:tr w:rsidR="00AA5F01" w:rsidRPr="00984E5E" w14:paraId="040233D3" w14:textId="77777777" w:rsidTr="00177795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5580D5F8" w14:textId="2A6B170B" w:rsidR="00AA5F01" w:rsidRPr="007766B3" w:rsidRDefault="00066788" w:rsidP="0017779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Impatto (visione)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7790FF" w14:textId="6B6F53A3" w:rsidR="00066788" w:rsidRPr="00066788" w:rsidRDefault="00066788" w:rsidP="00293980">
            <w:pPr>
              <w:pStyle w:val="Formular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Quali cambiamenti intendente ottenere a lungo termine? Qual è il nesso con gli obiettivi della politica energetica e climatica della Confederazione?</w:t>
            </w:r>
          </w:p>
        </w:tc>
      </w:tr>
      <w:tr w:rsidR="00AA5F01" w:rsidRPr="00984E5E" w14:paraId="0928FA18" w14:textId="77777777" w:rsidTr="00177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1B3A66A1" w14:textId="5AD98BFE" w:rsidR="00AA5F01" w:rsidRPr="007766B3" w:rsidRDefault="007D7E75" w:rsidP="00177795">
            <w:pPr>
              <w:spacing w:line="240" w:lineRule="atLeast"/>
              <w:rPr>
                <w:rFonts w:cstheme="minorHAnsi"/>
              </w:rPr>
            </w:pPr>
            <w:proofErr w:type="spellStart"/>
            <w:r>
              <w:rPr>
                <w:rFonts w:asciiTheme="minorHAnsi" w:hAnsiTheme="minorHAnsi"/>
              </w:rPr>
              <w:t>Outcome</w:t>
            </w:r>
            <w:proofErr w:type="spellEnd"/>
            <w:r>
              <w:rPr>
                <w:rFonts w:asciiTheme="minorHAnsi" w:hAnsiTheme="minorHAnsi"/>
              </w:rPr>
              <w:t xml:space="preserve"> (effetti)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FF00D" w14:textId="18D2D62E" w:rsidR="00D62EE7" w:rsidRPr="00D0408C" w:rsidRDefault="00D0408C" w:rsidP="00CD3FDF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highlight w:val="yellow"/>
              </w:rPr>
            </w:pPr>
            <w:r>
              <w:rPr>
                <w:i/>
                <w:sz w:val="20"/>
              </w:rPr>
              <w:t>Quali effetti / cambiamenti concreti volete raggiungere a medio termine grazie al vostro progetto?</w:t>
            </w:r>
          </w:p>
        </w:tc>
      </w:tr>
      <w:tr w:rsidR="00AA5F01" w:rsidRPr="00984E5E" w14:paraId="28E0C061" w14:textId="77777777" w:rsidTr="00177795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638AC712" w14:textId="5CFEAAA0" w:rsidR="00AA5F01" w:rsidRPr="007766B3" w:rsidRDefault="00D62EE7" w:rsidP="007D7E7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Output (obiettivi del progetto)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468DC9" w14:textId="41A50AA7" w:rsidR="00D62EE7" w:rsidRDefault="00D62EE7" w:rsidP="00D62EE7">
            <w:pPr>
              <w:pStyle w:val="Form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textZchn"/>
                <w:i/>
                <w:sz w:val="20"/>
                <w:szCs w:val="22"/>
              </w:rPr>
            </w:pPr>
            <w:r>
              <w:rPr>
                <w:rStyle w:val="FormulartextZchn"/>
                <w:i/>
                <w:sz w:val="20"/>
              </w:rPr>
              <w:t>Quali obiettivi persegu</w:t>
            </w:r>
            <w:r w:rsidR="002F2A51">
              <w:rPr>
                <w:rStyle w:val="FormulartextZchn"/>
                <w:i/>
                <w:sz w:val="20"/>
              </w:rPr>
              <w:t>it</w:t>
            </w:r>
            <w:r>
              <w:rPr>
                <w:rStyle w:val="FormulartextZchn"/>
                <w:i/>
                <w:sz w:val="20"/>
              </w:rPr>
              <w:t>e</w:t>
            </w:r>
            <w:r w:rsidR="002F2A51">
              <w:rPr>
                <w:rStyle w:val="FormulartextZchn"/>
                <w:i/>
                <w:sz w:val="20"/>
              </w:rPr>
              <w:t xml:space="preserve"> con</w:t>
            </w:r>
            <w:r>
              <w:rPr>
                <w:rStyle w:val="FormulartextZchn"/>
                <w:i/>
                <w:sz w:val="20"/>
              </w:rPr>
              <w:t xml:space="preserve"> </w:t>
            </w:r>
            <w:r w:rsidR="000715F6">
              <w:rPr>
                <w:rStyle w:val="FormulartextZchn"/>
                <w:i/>
                <w:sz w:val="20"/>
              </w:rPr>
              <w:t>i</w:t>
            </w:r>
            <w:r>
              <w:rPr>
                <w:rStyle w:val="FormulartextZchn"/>
                <w:i/>
                <w:sz w:val="20"/>
              </w:rPr>
              <w:t>l progetto?</w:t>
            </w:r>
          </w:p>
          <w:p w14:paraId="547BB522" w14:textId="7A12A8BF" w:rsidR="00D62EE7" w:rsidRPr="00A0278C" w:rsidRDefault="00D62EE7" w:rsidP="00D62EE7">
            <w:pPr>
              <w:pStyle w:val="Formular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7E75" w:rsidRPr="00984E5E" w14:paraId="73FDAEAE" w14:textId="77777777" w:rsidTr="00177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74CCCEDE" w14:textId="0B435C88" w:rsidR="007D7E75" w:rsidRPr="007766B3" w:rsidRDefault="00D62EE7" w:rsidP="00D62EE7">
            <w:pPr>
              <w:spacing w:line="240" w:lineRule="atLeast"/>
              <w:rPr>
                <w:rFonts w:cstheme="minorHAnsi"/>
              </w:rPr>
            </w:pPr>
            <w:r>
              <w:rPr>
                <w:rFonts w:asciiTheme="minorHAnsi" w:hAnsiTheme="minorHAnsi"/>
              </w:rPr>
              <w:t>Prestazioni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291AFF" w14:textId="73967385" w:rsidR="007D7E75" w:rsidRPr="007766B3" w:rsidRDefault="00D62EE7" w:rsidP="00D62EE7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Quali sono i prodotti, le prestazioni e i servizi forniti nel quadro del progetto?</w:t>
            </w:r>
          </w:p>
        </w:tc>
      </w:tr>
      <w:tr w:rsidR="00AA5F01" w:rsidRPr="00984E5E" w14:paraId="00F62AD1" w14:textId="77777777" w:rsidTr="00177795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38C01AF0" w14:textId="1CE4FA42" w:rsidR="00AA5F01" w:rsidRPr="007766B3" w:rsidRDefault="007F6364" w:rsidP="007F6364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Calendario; </w:t>
            </w:r>
            <w:r w:rsidR="00F845D1">
              <w:rPr>
                <w:rFonts w:asciiTheme="minorHAnsi" w:hAnsiTheme="minorHAnsi"/>
              </w:rPr>
              <w:t>tappe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D63684" w14:textId="6DDAA0C3" w:rsidR="00AA5F01" w:rsidRPr="007F6364" w:rsidRDefault="007F6364" w:rsidP="002A0EDB">
            <w:pPr>
              <w:pStyle w:val="Formular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Elencate le</w:t>
            </w:r>
            <w:r w:rsidR="000715F6">
              <w:rPr>
                <w:i/>
                <w:sz w:val="20"/>
              </w:rPr>
              <w:t xml:space="preserve"> diverse</w:t>
            </w:r>
            <w:r>
              <w:rPr>
                <w:i/>
                <w:sz w:val="20"/>
              </w:rPr>
              <w:t xml:space="preserve"> </w:t>
            </w:r>
            <w:r w:rsidR="00F845D1">
              <w:rPr>
                <w:i/>
                <w:sz w:val="20"/>
              </w:rPr>
              <w:t xml:space="preserve">tappe </w:t>
            </w:r>
            <w:r>
              <w:rPr>
                <w:i/>
                <w:sz w:val="20"/>
              </w:rPr>
              <w:t>del progetto.</w:t>
            </w:r>
          </w:p>
        </w:tc>
      </w:tr>
      <w:tr w:rsidR="00AA5F01" w:rsidRPr="00984E5E" w14:paraId="25BB0D11" w14:textId="77777777" w:rsidTr="00177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7ED544A0" w14:textId="7087129F" w:rsidR="00AA5F01" w:rsidRPr="007766B3" w:rsidRDefault="007F6364" w:rsidP="00177795">
            <w:pPr>
              <w:spacing w:line="240" w:lineRule="atLeast"/>
              <w:rPr>
                <w:rFonts w:cstheme="minorHAnsi"/>
              </w:rPr>
            </w:pPr>
            <w:r>
              <w:rPr>
                <w:rFonts w:asciiTheme="minorHAnsi" w:hAnsiTheme="minorHAnsi"/>
              </w:rPr>
              <w:t>Costi; proposte di finanziamento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C5523C" w14:textId="7CDE9AC1" w:rsidR="007F6364" w:rsidRPr="007F6364" w:rsidRDefault="00F845D1" w:rsidP="007F6364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A quanto ammontano</w:t>
            </w:r>
            <w:r w:rsidR="007F6364">
              <w:rPr>
                <w:i/>
                <w:sz w:val="20"/>
              </w:rPr>
              <w:t xml:space="preserve"> i costi previsti? </w:t>
            </w:r>
          </w:p>
          <w:p w14:paraId="39AC6568" w14:textId="7BB7B107" w:rsidR="00AA5F01" w:rsidRPr="007766B3" w:rsidRDefault="007F6364" w:rsidP="007F6364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Indicate in che modo</w:t>
            </w:r>
            <w:r w:rsidR="00F845D1">
              <w:rPr>
                <w:i/>
                <w:sz w:val="20"/>
              </w:rPr>
              <w:t xml:space="preserve"> </w:t>
            </w:r>
            <w:r w:rsidR="002F2A51">
              <w:rPr>
                <w:i/>
                <w:sz w:val="20"/>
              </w:rPr>
              <w:t>intendete</w:t>
            </w:r>
            <w:r w:rsidR="00F845D1">
              <w:rPr>
                <w:i/>
                <w:sz w:val="20"/>
              </w:rPr>
              <w:t xml:space="preserve"> finanzia</w:t>
            </w:r>
            <w:r w:rsidR="002F2A51">
              <w:rPr>
                <w:i/>
                <w:sz w:val="20"/>
              </w:rPr>
              <w:t>re</w:t>
            </w:r>
            <w:r>
              <w:rPr>
                <w:i/>
                <w:sz w:val="20"/>
              </w:rPr>
              <w:t xml:space="preserve"> </w:t>
            </w:r>
            <w:r w:rsidR="000715F6">
              <w:rPr>
                <w:i/>
                <w:sz w:val="20"/>
              </w:rPr>
              <w:t>tal</w:t>
            </w:r>
            <w:r>
              <w:rPr>
                <w:i/>
                <w:sz w:val="20"/>
              </w:rPr>
              <w:t>i costi.</w:t>
            </w:r>
          </w:p>
        </w:tc>
      </w:tr>
      <w:tr w:rsidR="00AA5F01" w:rsidRPr="00984E5E" w14:paraId="3E9051C9" w14:textId="77777777" w:rsidTr="00177795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13F10731" w14:textId="1CE216E2" w:rsidR="00AA5F01" w:rsidRPr="007766B3" w:rsidRDefault="007F6364" w:rsidP="00177795">
            <w:pPr>
              <w:spacing w:line="240" w:lineRule="atLeast"/>
              <w:rPr>
                <w:rFonts w:cstheme="minorHAnsi"/>
              </w:rPr>
            </w:pPr>
            <w:r>
              <w:rPr>
                <w:rFonts w:asciiTheme="minorHAnsi" w:hAnsiTheme="minorHAnsi"/>
              </w:rPr>
              <w:t>Partner del progetto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D9741" w14:textId="3DCADC5D" w:rsidR="00AA5F01" w:rsidRPr="007766B3" w:rsidRDefault="007F6364" w:rsidP="00293980">
            <w:pPr>
              <w:pStyle w:val="Formular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Insieme a quali partner intendete attuare il progetto?</w:t>
            </w:r>
          </w:p>
        </w:tc>
      </w:tr>
    </w:tbl>
    <w:p w14:paraId="70DF9E84" w14:textId="77777777" w:rsidR="00AA5F01" w:rsidRPr="00A0278C" w:rsidRDefault="00AA5F01" w:rsidP="00AA5F01">
      <w:pPr>
        <w:pStyle w:val="Formulartext"/>
        <w:jc w:val="both"/>
        <w:rPr>
          <w:rFonts w:cs="Arial"/>
          <w:i/>
          <w:sz w:val="20"/>
        </w:rPr>
      </w:pPr>
    </w:p>
    <w:p w14:paraId="4A041E71" w14:textId="2BF17751" w:rsidR="007766B3" w:rsidRDefault="007766B3" w:rsidP="007766B3">
      <w:pPr>
        <w:rPr>
          <w:rFonts w:cs="Arial"/>
          <w:b/>
          <w:color w:val="000000"/>
        </w:rPr>
      </w:pPr>
      <w:r>
        <w:rPr>
          <w:b/>
          <w:color w:val="000000"/>
        </w:rPr>
        <w:t>La presente bozza deve essere inviata per posta elettronica a:</w:t>
      </w:r>
    </w:p>
    <w:p w14:paraId="1B10B0FE" w14:textId="77777777" w:rsidR="007766B3" w:rsidRDefault="007766B3" w:rsidP="007766B3">
      <w:pPr>
        <w:rPr>
          <w:rFonts w:cs="Arial"/>
          <w:color w:val="000000"/>
        </w:rPr>
      </w:pPr>
      <w:proofErr w:type="spellStart"/>
      <w:r>
        <w:rPr>
          <w:color w:val="000000"/>
        </w:rPr>
        <w:t>SvizzeraEnergia</w:t>
      </w:r>
      <w:proofErr w:type="spellEnd"/>
      <w:r>
        <w:rPr>
          <w:color w:val="000000"/>
        </w:rPr>
        <w:t xml:space="preserve">, Formazione e formazione continua </w:t>
      </w:r>
      <w:r>
        <w:rPr>
          <w:rFonts w:ascii="Arial" w:hAnsi="Arial"/>
        </w:rPr>
        <w:t>nel settore dell’energia</w:t>
      </w:r>
      <w:r>
        <w:rPr>
          <w:color w:val="000000"/>
        </w:rPr>
        <w:t xml:space="preserve"> </w:t>
      </w:r>
    </w:p>
    <w:p w14:paraId="252936BA" w14:textId="22A6E559" w:rsidR="00AA5F01" w:rsidRPr="00293980" w:rsidRDefault="00CE233F" w:rsidP="007766B3">
      <w:hyperlink r:id="rId11" w:history="1">
        <w:r w:rsidR="00984E5E">
          <w:rPr>
            <w:rStyle w:val="Lienhypertexte"/>
          </w:rPr>
          <w:t>energiebildung@bfe.admin.ch</w:t>
        </w:r>
      </w:hyperlink>
    </w:p>
    <w:sectPr w:rsidR="00AA5F01" w:rsidRPr="00293980" w:rsidSect="00554DCA">
      <w:footerReference w:type="default" r:id="rId12"/>
      <w:headerReference w:type="first" r:id="rId13"/>
      <w:footerReference w:type="first" r:id="rId14"/>
      <w:pgSz w:w="11906" w:h="16838"/>
      <w:pgMar w:top="1775" w:right="1247" w:bottom="822" w:left="1247" w:header="567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6C42" w14:textId="77777777" w:rsidR="00CE233F" w:rsidRDefault="00CE233F" w:rsidP="00F91D37">
      <w:pPr>
        <w:spacing w:line="240" w:lineRule="auto"/>
      </w:pPr>
      <w:r>
        <w:separator/>
      </w:r>
    </w:p>
  </w:endnote>
  <w:endnote w:type="continuationSeparator" w:id="0">
    <w:p w14:paraId="198E3A2B" w14:textId="77777777" w:rsidR="00CE233F" w:rsidRDefault="00CE233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24F5" w14:textId="77777777" w:rsidR="00F37D4C" w:rsidRDefault="00F37D4C" w:rsidP="00487496">
    <w:pPr>
      <w:pStyle w:val="Pieddepage"/>
      <w:tabs>
        <w:tab w:val="left" w:pos="3178"/>
        <w:tab w:val="left" w:pos="5558"/>
        <w:tab w:val="left" w:pos="7783"/>
      </w:tabs>
      <w:jc w:val="right"/>
    </w:pPr>
    <w:r>
      <w:t>svizzeraenergia.ch</w:t>
    </w:r>
    <w:r>
      <w:rPr>
        <w:noProof/>
      </w:rPr>
      <mc:AlternateContent>
        <mc:Choice Requires="wps">
          <w:drawing>
            <wp:anchor distT="0" distB="0" distL="43180" distR="114300" simplePos="0" relativeHeight="251672575" behindDoc="0" locked="1" layoutInCell="1" allowOverlap="1" wp14:anchorId="1A772892" wp14:editId="685C2B4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1200" cy="464400"/>
              <wp:effectExtent l="0" t="0" r="1270" b="0"/>
              <wp:wrapSquare wrapText="bothSides"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C6A220" w14:textId="74615141" w:rsidR="00F37D4C" w:rsidRPr="005C6148" w:rsidRDefault="00F37D4C" w:rsidP="00487496">
                          <w:pPr>
                            <w:pStyle w:val="Seitenzahlen"/>
                            <w:tabs>
                              <w:tab w:val="left" w:pos="1456"/>
                            </w:tabs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93980" w:rsidRPr="00293980">
                            <w:t>2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72892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left:0;text-align:left;margin-left:-39.3pt;margin-top:0;width:11.9pt;height:36.55pt;z-index:251672575;visibility:visible;mso-wrap-style:square;mso-width-percent:0;mso-height-percent:0;mso-wrap-distance-left:3.4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" filled="f" stroked="f" strokeweight=".5pt">
              <v:textbox inset="0,0,0,9mm">
                <w:txbxContent>
                  <w:p w14:paraId="10C6A220" w14:textId="74615141" w:rsidR="00F37D4C" w:rsidRPr="005C6148" w:rsidRDefault="00F37D4C" w:rsidP="00487496">
                    <w:pPr>
                      <w:pStyle w:val="Seitenzahlen"/>
                      <w:tabs>
                        <w:tab w:val="left" w:pos="1456"/>
                      </w:tabs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93980" w:rsidRPr="00293980">
                      <w:t>2</w:t>
                    </w:r>
                    <w:r w:rsidRPr="005C6148">
                      <w:fldChar w:fldCharType="end"/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  <w:p w14:paraId="614C8239" w14:textId="77777777" w:rsidR="00F37D4C" w:rsidRDefault="00F37D4C" w:rsidP="00621D09">
    <w:pPr>
      <w:pStyle w:val="Pieddepage"/>
      <w:tabs>
        <w:tab w:val="left" w:pos="3178"/>
        <w:tab w:val="left" w:pos="5558"/>
        <w:tab w:val="left" w:pos="778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8371" w14:textId="58C7678D" w:rsidR="007766B3" w:rsidRDefault="007766B3" w:rsidP="007766B3">
    <w:pPr>
      <w:pStyle w:val="Pieddepage"/>
      <w:tabs>
        <w:tab w:val="left" w:pos="3178"/>
        <w:tab w:val="left" w:pos="5558"/>
        <w:tab w:val="left" w:pos="7783"/>
      </w:tabs>
      <w:spacing w:line="240" w:lineRule="auto"/>
    </w:pPr>
    <w:proofErr w:type="spellStart"/>
    <w:r>
      <w:t>SvizzeraEnergia</w:t>
    </w:r>
    <w:proofErr w:type="spellEnd"/>
    <w:r>
      <w:tab/>
    </w:r>
    <w:proofErr w:type="spellStart"/>
    <w:r>
      <w:t>Pulverstrasse</w:t>
    </w:r>
    <w:proofErr w:type="spellEnd"/>
    <w:r>
      <w:t xml:space="preserve"> 13</w:t>
    </w:r>
    <w:r>
      <w:tab/>
    </w:r>
    <w:r w:rsidR="00DF7EF9">
      <w:t>I</w:t>
    </w:r>
    <w:r>
      <w:t>ndirizzo postale:</w:t>
    </w:r>
    <w:r>
      <w:tab/>
      <w:t>Infoline 0848 444 444</w:t>
    </w:r>
  </w:p>
  <w:p w14:paraId="1A765248" w14:textId="5B3B743E" w:rsidR="00EC220B" w:rsidRPr="007766B3" w:rsidRDefault="007766B3" w:rsidP="007766B3">
    <w:pPr>
      <w:pStyle w:val="Pieddepage"/>
      <w:tabs>
        <w:tab w:val="left" w:pos="3178"/>
        <w:tab w:val="left" w:pos="5558"/>
        <w:tab w:val="left" w:pos="7783"/>
      </w:tabs>
    </w:pPr>
    <w:r>
      <w:rPr>
        <w:color w:val="EA5B0C"/>
      </w:rPr>
      <w:t>Ufficio federale dell’energia UFE</w:t>
    </w:r>
    <w:r>
      <w:tab/>
      <w:t xml:space="preserve">CH-3063 </w:t>
    </w:r>
    <w:proofErr w:type="spellStart"/>
    <w:r>
      <w:t>Ittigen</w:t>
    </w:r>
    <w:proofErr w:type="spellEnd"/>
    <w:r>
      <w:tab/>
      <w:t>CH-3003 Berna</w:t>
    </w:r>
    <w:r>
      <w:tab/>
      <w:t>svizzeraenergia.ch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B06C" w14:textId="77777777" w:rsidR="00CE233F" w:rsidRDefault="00CE233F" w:rsidP="00F91D37">
      <w:pPr>
        <w:spacing w:line="240" w:lineRule="auto"/>
      </w:pPr>
    </w:p>
  </w:footnote>
  <w:footnote w:type="continuationSeparator" w:id="0">
    <w:p w14:paraId="6EA479CF" w14:textId="77777777" w:rsidR="00CE233F" w:rsidRDefault="00CE233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58FC" w14:textId="35FF62D4" w:rsidR="00EC220B" w:rsidRDefault="007766B3">
    <w:pPr>
      <w:pStyle w:val="En-tte"/>
    </w:pPr>
    <w:r>
      <w:rPr>
        <w:noProof/>
      </w:rPr>
      <w:drawing>
        <wp:anchor distT="0" distB="0" distL="114300" distR="114300" simplePos="0" relativeHeight="251673599" behindDoc="0" locked="0" layoutInCell="1" allowOverlap="1" wp14:anchorId="73B7518A" wp14:editId="3033B888">
          <wp:simplePos x="0" y="0"/>
          <wp:positionH relativeFrom="column">
            <wp:posOffset>3475355</wp:posOffset>
          </wp:positionH>
          <wp:positionV relativeFrom="paragraph">
            <wp:posOffset>-202197</wp:posOffset>
          </wp:positionV>
          <wp:extent cx="2649220" cy="819933"/>
          <wp:effectExtent l="0" t="0" r="0" b="0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220" cy="819933"/>
                  </a:xfrm>
                  <a:prstGeom prst="rect">
                    <a:avLst/>
                  </a:prstGeom>
                  <a:blipFill>
                    <a:blip r:embed="rId2">
                      <a:alphaModFix amt="0"/>
                    </a:blip>
                    <a:stretch>
                      <a:fillRect/>
                    </a:stretch>
                  </a:blipFill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4CFD"/>
    <w:multiLevelType w:val="hybridMultilevel"/>
    <w:tmpl w:val="6C9E5A1E"/>
    <w:lvl w:ilvl="0" w:tplc="173CA592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752"/>
    <w:multiLevelType w:val="hybridMultilevel"/>
    <w:tmpl w:val="7B4ECCB6"/>
    <w:lvl w:ilvl="0" w:tplc="03567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EC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07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CF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A1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21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65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09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AE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E7C6BCA"/>
    <w:multiLevelType w:val="hybridMultilevel"/>
    <w:tmpl w:val="DE8643CC"/>
    <w:lvl w:ilvl="0" w:tplc="6E82E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2E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A8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4A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40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27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AA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C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0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EEE75C6"/>
    <w:multiLevelType w:val="hybridMultilevel"/>
    <w:tmpl w:val="F71C73E4"/>
    <w:lvl w:ilvl="0" w:tplc="868C3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EA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E0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ED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62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4C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29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46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28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03D3945"/>
    <w:multiLevelType w:val="hybridMultilevel"/>
    <w:tmpl w:val="814A672E"/>
    <w:lvl w:ilvl="0" w:tplc="DAB83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A3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4E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A6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8A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6B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43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CD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0E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98A7877"/>
    <w:multiLevelType w:val="hybridMultilevel"/>
    <w:tmpl w:val="5DB44AD6"/>
    <w:lvl w:ilvl="0" w:tplc="714CD7CA">
      <w:start w:val="1"/>
      <w:numFmt w:val="decimal"/>
      <w:pStyle w:val="Dokumentbezeichnung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D5D22"/>
    <w:multiLevelType w:val="hybridMultilevel"/>
    <w:tmpl w:val="6568BC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C2A22"/>
    <w:multiLevelType w:val="hybridMultilevel"/>
    <w:tmpl w:val="200A9EBC"/>
    <w:lvl w:ilvl="0" w:tplc="1A1C1C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D46FD"/>
    <w:multiLevelType w:val="multilevel"/>
    <w:tmpl w:val="0E820038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25" w15:restartNumberingAfterBreak="0">
    <w:nsid w:val="534F3379"/>
    <w:multiLevelType w:val="hybridMultilevel"/>
    <w:tmpl w:val="B470E58C"/>
    <w:lvl w:ilvl="0" w:tplc="CE460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8F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A1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66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28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CC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E0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24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EE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0A2155"/>
    <w:multiLevelType w:val="hybridMultilevel"/>
    <w:tmpl w:val="1EECB22A"/>
    <w:lvl w:ilvl="0" w:tplc="F370BD5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0043628"/>
    <w:multiLevelType w:val="multilevel"/>
    <w:tmpl w:val="AC8CF290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68D0D3A"/>
    <w:multiLevelType w:val="hybridMultilevel"/>
    <w:tmpl w:val="F73656C8"/>
    <w:lvl w:ilvl="0" w:tplc="971A4FE8">
      <w:start w:val="3"/>
      <w:numFmt w:val="bullet"/>
      <w:lvlText w:val="-"/>
      <w:lvlJc w:val="left"/>
      <w:pPr>
        <w:ind w:left="39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06DE1"/>
    <w:multiLevelType w:val="multilevel"/>
    <w:tmpl w:val="94C83BBC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44B12"/>
    <w:multiLevelType w:val="hybridMultilevel"/>
    <w:tmpl w:val="56B6154E"/>
    <w:lvl w:ilvl="0" w:tplc="F7E81B9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7"/>
  </w:num>
  <w:num w:numId="13">
    <w:abstractNumId w:val="22"/>
  </w:num>
  <w:num w:numId="14">
    <w:abstractNumId w:val="38"/>
  </w:num>
  <w:num w:numId="15">
    <w:abstractNumId w:val="37"/>
  </w:num>
  <w:num w:numId="16">
    <w:abstractNumId w:val="16"/>
  </w:num>
  <w:num w:numId="17">
    <w:abstractNumId w:val="23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1"/>
  </w:num>
  <w:num w:numId="21">
    <w:abstractNumId w:val="31"/>
  </w:num>
  <w:num w:numId="22">
    <w:abstractNumId w:val="29"/>
  </w:num>
  <w:num w:numId="23">
    <w:abstractNumId w:val="18"/>
  </w:num>
  <w:num w:numId="24">
    <w:abstractNumId w:val="24"/>
  </w:num>
  <w:num w:numId="25">
    <w:abstractNumId w:val="33"/>
  </w:num>
  <w:num w:numId="26">
    <w:abstractNumId w:val="28"/>
  </w:num>
  <w:num w:numId="27">
    <w:abstractNumId w:val="19"/>
  </w:num>
  <w:num w:numId="28">
    <w:abstractNumId w:val="15"/>
  </w:num>
  <w:num w:numId="29">
    <w:abstractNumId w:val="30"/>
  </w:num>
  <w:num w:numId="30">
    <w:abstractNumId w:val="26"/>
  </w:num>
  <w:num w:numId="31">
    <w:abstractNumId w:val="11"/>
  </w:num>
  <w:num w:numId="32">
    <w:abstractNumId w:val="14"/>
  </w:num>
  <w:num w:numId="33">
    <w:abstractNumId w:val="25"/>
  </w:num>
  <w:num w:numId="34">
    <w:abstractNumId w:val="12"/>
  </w:num>
  <w:num w:numId="35">
    <w:abstractNumId w:val="13"/>
  </w:num>
  <w:num w:numId="36">
    <w:abstractNumId w:val="20"/>
  </w:num>
  <w:num w:numId="37">
    <w:abstractNumId w:val="32"/>
  </w:num>
  <w:num w:numId="38">
    <w:abstractNumId w:val="36"/>
  </w:num>
  <w:num w:numId="39">
    <w:abstractNumId w:val="1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trackRevisions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3"/>
    <w:docVar w:name="VLM:Dokument.Absender.Fuss.Adresse.Hausnummer_MitLeerzeichenDavor" w:val=" 13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Pulverstrasse"/>
    <w:docVar w:name="VLM:Dokument.Absender.Fuss.EMail" w:val="kerstin.buetschi@bfe.admin.ch"/>
    <w:docVar w:name="VLM:Dokument.Absender.Fuss.EMail_MitZeilenumbruch" w:val="kerstin.buetschi@bfe.admin.ch_x000b_"/>
    <w:docVar w:name="VLM:Dokument.Absender.Fuss.Fax" w:val="+41 58 463 2500"/>
    <w:docVar w:name="VLM:Dokument.Absender.Fuss.Fax_MitZeilenumbruch" w:val="+41 58 463 2500_x000b_"/>
    <w:docVar w:name="VLM:Dokument.Absender.Fuss.Grussformel" w:val="Bütschi Kerstin (BFE-AW@BFE)"/>
    <w:docVar w:name="VLM:Dokument.Absender.Fuss.Person.Anrede" w:val="﻿"/>
    <w:docVar w:name="VLM:Dokument.Absender.Fuss.Person.Anrede_MitZeilenumbruch" w:val="﻿"/>
    <w:docVar w:name="VLM:Dokument.Absender.Fuss.Person.Funktion" w:val="Fachspezialistin Aus- und Weiterbildung Energiebereich"/>
    <w:docVar w:name="VLM:Dokument.Absender.Fuss.Person.Funktion_MitZeilenumbruch" w:val="Fachspezialistin Aus- und Weiterbildung Energiebereich_x000b_"/>
    <w:docVar w:name="VLM:Dokument.Absender.Fuss.Person.Nachname" w:val="Bütschi"/>
    <w:docVar w:name="VLM:Dokument.Absender.Fuss.Person.Nachname_MitZeilenumbruch" w:val="Bütschi_x000b_"/>
    <w:docVar w:name="VLM:Dokument.Absender.Fuss.Person.Titel" w:val="﻿"/>
    <w:docVar w:name="VLM:Dokument.Absender.Fuss.Person.Titel_MitLeerzeichen" w:val="﻿"/>
    <w:docVar w:name="VLM:Dokument.Absender.Fuss.Person.Vorname" w:val="Kerstin"/>
    <w:docVar w:name="VLM:Dokument.Absender.Fuss.Person.Vorname_MitLeerzeichen" w:val="Kerstin "/>
    <w:docVar w:name="VLM:Dokument.Absender.Fuss.Person.Zeichen" w:val="buk"/>
    <w:docVar w:name="VLM:Dokument.Absender.Fuss.Person.Zeichen_MitZeilenumbruch" w:val="buk_x000b_"/>
    <w:docVar w:name="VLM:Dokument.Absender.Fuss.Postadresse" w:val="3003 Bern"/>
    <w:docVar w:name="VLM:Dokument.Absender.Fuss.Postadresse_MitZeilenumbruch" w:val="3003 Bern_x000b_"/>
    <w:docVar w:name="VLM:Dokument.Absender.Fuss.Telefon" w:val="+41 58 484 9192"/>
    <w:docVar w:name="VLM:Dokument.Absender.Fuss.Telefon_MitBeistrich" w:val="+41 58 484 9192, "/>
    <w:docVar w:name="VLM:Dokument.Absender.Fuss.Verwaltungseinheit.Abteilung" w:val="Dienst Aus- und Weiterbildung Energiebereich AW"/>
    <w:docVar w:name="VLM:Dokument.Absender.Fuss.Verwaltungseinheit.Abteilung_MitZeilenumbruch" w:val="Dienst Aus- und Weiterbildung Energiebereich AW_x000b_"/>
    <w:docVar w:name="VLM:Dokument.Absender.Fuss.Verwaltungseinheit.Amt.Kurz" w:val="BFE"/>
    <w:docVar w:name="VLM:Dokument.Absender.Fuss.Verwaltungseinheit.Amt.Kurz_MitStrichpunkt" w:val="BFE; "/>
    <w:docVar w:name="VLM:Dokument.Absender.Fuss.Verwaltungseinheit.Amt.Kurz_MitZeilenumbruch" w:val="BFE_x000b_"/>
    <w:docVar w:name="VLM:Dokument.Absender.Fuss.Verwaltungseinheit.Amt.Lang" w:val="Bundesamt für Energie"/>
    <w:docVar w:name="VLM:Dokument.Absender.Fuss.Verwaltungseinheit.Amt.Lang_MitLeerzeichen" w:val="Bundesamt für Energie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Website" w:val="http://www.bfe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3"/>
    <w:docVar w:name="VLM:Dokument.Absender.Kopf.Adresse.Hausnummer_MitLeerzeichenDavor" w:val=" 13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Pulverstrasse"/>
    <w:docVar w:name="VLM:Dokument.Absender.Kopf.EMail" w:val="kerstin.buetschi@bfe.admin.ch"/>
    <w:docVar w:name="VLM:Dokument.Absender.Kopf.EMail_MitZeilenumbruch" w:val="kerstin.buetschi@bfe.admin.ch_x000b_"/>
    <w:docVar w:name="VLM:Dokument.Absender.Kopf.Fax" w:val="+41 58 463 2500"/>
    <w:docVar w:name="VLM:Dokument.Absender.Kopf.Fax_MitZeilenumbruch" w:val="+41 58 463 2500_x000b_"/>
    <w:docVar w:name="VLM:Dokument.Absender.Kopf.Grussformel" w:val="Bütschi Kerstin (BFE-AW@BFE)"/>
    <w:docVar w:name="VLM:Dokument.Absender.Kopf.Person.Anrede" w:val="﻿"/>
    <w:docVar w:name="VLM:Dokument.Absender.Kopf.Person.Anrede_MitZeilenumbruch" w:val="﻿"/>
    <w:docVar w:name="VLM:Dokument.Absender.Kopf.Person.Funktion" w:val="Fachspezialistin Aus- und Weiterbildung Energiebereich"/>
    <w:docVar w:name="VLM:Dokument.Absender.Kopf.Person.Funktion_MitZeilenumbruch" w:val="Fachspezialistin Aus- und Weiterbildung Energiebereich_x000b_"/>
    <w:docVar w:name="VLM:Dokument.Absender.Kopf.Person.Nachname" w:val="Bütschi"/>
    <w:docVar w:name="VLM:Dokument.Absender.Kopf.Person.Nachname_MitZeilenumbruch" w:val="Bütschi_x000b_"/>
    <w:docVar w:name="VLM:Dokument.Absender.Kopf.Person.Titel" w:val="﻿"/>
    <w:docVar w:name="VLM:Dokument.Absender.Kopf.Person.Titel_MitLeerzeichen" w:val="﻿"/>
    <w:docVar w:name="VLM:Dokument.Absender.Kopf.Person.Vorname" w:val="Kerstin"/>
    <w:docVar w:name="VLM:Dokument.Absender.Kopf.Person.Vorname_MitLeerzeichen" w:val="Kerstin "/>
    <w:docVar w:name="VLM:Dokument.Absender.Kopf.Person.Zeichen" w:val="buk"/>
    <w:docVar w:name="VLM:Dokument.Absender.Kopf.Person.Zeichen_MitZeilenumbruch" w:val="buk_x000b_"/>
    <w:docVar w:name="VLM:Dokument.Absender.Kopf.Postadresse" w:val="3003 Bern"/>
    <w:docVar w:name="VLM:Dokument.Absender.Kopf.Postadresse_MitZeilenumbruch" w:val="3003 Bern_x000b_"/>
    <w:docVar w:name="VLM:Dokument.Absender.Kopf.Telefon" w:val="+41 58 484 9192"/>
    <w:docVar w:name="VLM:Dokument.Absender.Kopf.Telefon_MitBeistrich" w:val="+41 58 484 9192, "/>
    <w:docVar w:name="VLM:Dokument.Absender.Kopf.Verwaltungseinheit.Abteilung" w:val="Dienst Aus- und Weiterbildung Energiebereich AW"/>
    <w:docVar w:name="VLM:Dokument.Absender.Kopf.Verwaltungseinheit.Abteilung_MitZeilenumbruch" w:val="Dienst Aus- und Weiterbildung Energiebereich AW_x000b_"/>
    <w:docVar w:name="VLM:Dokument.Absender.Kopf.Verwaltungseinheit.Amt.Kurz" w:val="BFE"/>
    <w:docVar w:name="VLM:Dokument.Absender.Kopf.Verwaltungseinheit.Amt.Kurz_MitStrichpunkt" w:val="BFE; "/>
    <w:docVar w:name="VLM:Dokument.Absender.Kopf.Verwaltungseinheit.Amt.Kurz_MitZeilenumbruch" w:val="BFE_x000b_"/>
    <w:docVar w:name="VLM:Dokument.Absender.Kopf.Verwaltungseinheit.Amt.Lang" w:val="Bundesamt für Energie"/>
    <w:docVar w:name="VLM:Dokument.Absender.Kopf.Verwaltungseinheit.Amt.Lang_MitLeerzeichen" w:val="Bundesamt für Energie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Website" w:val="http://www.bfe.admin.ch/"/>
    <w:docVar w:name="VLM:Dokument.Beilagen.ListeFormatiert" w:val="﻿"/>
    <w:docVar w:name="VLM:Dokument.Benutzer.Person.Anrede" w:val="﻿"/>
    <w:docVar w:name="VLM:Dokument.Benutzer.Person.Nachname" w:val="Bütschi"/>
    <w:docVar w:name="VLM:Dokument.Benutzer.Person.Nachname_MitZeilenumbruch" w:val="Bütschi_x000b_"/>
    <w:docVar w:name="VLM:Dokument.Benutzer.Person.Titel" w:val="﻿"/>
    <w:docVar w:name="VLM:Dokument.Benutzer.Person.Titel_MitLeerzeichen" w:val="﻿"/>
    <w:docVar w:name="VLM:Dokument.Benutzer.Person.Vorname" w:val="Kerstin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03. August 2021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Organisationszeile2_MitZeilenumbruch" w:val="﻿"/>
    <w:docVar w:name="VLM:Dokument.Fachdaten.Organisationszeile3_MitZeilenumbruch" w:val="﻿"/>
    <w:docVar w:name="VLM:Dokument.Geschaeftsdetails.Betreff" w:val="Reporting_Aus- und Weiterbildung_d"/>
    <w:docVar w:name="VLM:Dokument.Geschaeftsdetails.Geschaeftsnummer" w:val="BFE-438.0-14/12/3/3"/>
    <w:docVar w:name="VLM:Dokument.Geschaeftsdetails.Geschaeftstitel" w:val="Formulare neues CI"/>
    <w:docVar w:name="VLM:Dokument.Geschaeftsdetails.Referenz" w:val="BFE-D-73643401/39"/>
    <w:docVar w:name="VLM:Dokument.ID" w:val="ActaNovaDocument|23165b2e-7620-45e9-bff6-57029d070a08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C578C8"/>
    <w:rsid w:val="00002978"/>
    <w:rsid w:val="0001010F"/>
    <w:rsid w:val="00025CEC"/>
    <w:rsid w:val="000266B7"/>
    <w:rsid w:val="0003126A"/>
    <w:rsid w:val="00032B92"/>
    <w:rsid w:val="00035DAF"/>
    <w:rsid w:val="000409C8"/>
    <w:rsid w:val="00041700"/>
    <w:rsid w:val="0004254E"/>
    <w:rsid w:val="00063BC2"/>
    <w:rsid w:val="00066788"/>
    <w:rsid w:val="000701F1"/>
    <w:rsid w:val="000715F6"/>
    <w:rsid w:val="00071780"/>
    <w:rsid w:val="000803EB"/>
    <w:rsid w:val="000936ED"/>
    <w:rsid w:val="00096E8E"/>
    <w:rsid w:val="000A0459"/>
    <w:rsid w:val="000A1884"/>
    <w:rsid w:val="000A24EC"/>
    <w:rsid w:val="000B183F"/>
    <w:rsid w:val="000B595D"/>
    <w:rsid w:val="000C49C1"/>
    <w:rsid w:val="000D1743"/>
    <w:rsid w:val="000D1BB6"/>
    <w:rsid w:val="000E7543"/>
    <w:rsid w:val="000E756F"/>
    <w:rsid w:val="000F1D2B"/>
    <w:rsid w:val="0010021F"/>
    <w:rsid w:val="00102345"/>
    <w:rsid w:val="001033D2"/>
    <w:rsid w:val="00103D0F"/>
    <w:rsid w:val="00106688"/>
    <w:rsid w:val="00107F09"/>
    <w:rsid w:val="001134C7"/>
    <w:rsid w:val="00113CB8"/>
    <w:rsid w:val="00114651"/>
    <w:rsid w:val="0012151C"/>
    <w:rsid w:val="001375AB"/>
    <w:rsid w:val="00144122"/>
    <w:rsid w:val="00154677"/>
    <w:rsid w:val="00167916"/>
    <w:rsid w:val="0017028C"/>
    <w:rsid w:val="00171870"/>
    <w:rsid w:val="00173F72"/>
    <w:rsid w:val="00174972"/>
    <w:rsid w:val="001765F9"/>
    <w:rsid w:val="001817FC"/>
    <w:rsid w:val="0019271A"/>
    <w:rsid w:val="001A3606"/>
    <w:rsid w:val="001C36C2"/>
    <w:rsid w:val="001E4B85"/>
    <w:rsid w:val="001E73F4"/>
    <w:rsid w:val="001F4A7E"/>
    <w:rsid w:val="001F4B8C"/>
    <w:rsid w:val="0022685B"/>
    <w:rsid w:val="0023018C"/>
    <w:rsid w:val="0023205B"/>
    <w:rsid w:val="00244B09"/>
    <w:rsid w:val="002466DD"/>
    <w:rsid w:val="00253407"/>
    <w:rsid w:val="0025644A"/>
    <w:rsid w:val="00267F71"/>
    <w:rsid w:val="00271584"/>
    <w:rsid w:val="002726D9"/>
    <w:rsid w:val="002818B6"/>
    <w:rsid w:val="00287ABB"/>
    <w:rsid w:val="00290E37"/>
    <w:rsid w:val="00292375"/>
    <w:rsid w:val="00293980"/>
    <w:rsid w:val="002A0EDB"/>
    <w:rsid w:val="002B551B"/>
    <w:rsid w:val="002B6B06"/>
    <w:rsid w:val="002D272F"/>
    <w:rsid w:val="002D2B4E"/>
    <w:rsid w:val="002D38AE"/>
    <w:rsid w:val="002E6D0D"/>
    <w:rsid w:val="002F06AA"/>
    <w:rsid w:val="002F2A51"/>
    <w:rsid w:val="002F68A2"/>
    <w:rsid w:val="0030245A"/>
    <w:rsid w:val="00303B73"/>
    <w:rsid w:val="0032330D"/>
    <w:rsid w:val="00333A1B"/>
    <w:rsid w:val="003423BE"/>
    <w:rsid w:val="003514EE"/>
    <w:rsid w:val="00363671"/>
    <w:rsid w:val="00364EE3"/>
    <w:rsid w:val="003757E4"/>
    <w:rsid w:val="00375834"/>
    <w:rsid w:val="0039124E"/>
    <w:rsid w:val="003B0EE0"/>
    <w:rsid w:val="003B1E2C"/>
    <w:rsid w:val="003C3D32"/>
    <w:rsid w:val="003C764E"/>
    <w:rsid w:val="003D0FAA"/>
    <w:rsid w:val="003F1A56"/>
    <w:rsid w:val="004043F2"/>
    <w:rsid w:val="00435CA7"/>
    <w:rsid w:val="00452D49"/>
    <w:rsid w:val="00486DBB"/>
    <w:rsid w:val="00487496"/>
    <w:rsid w:val="00494FD7"/>
    <w:rsid w:val="00495F83"/>
    <w:rsid w:val="004A039B"/>
    <w:rsid w:val="004B0FDB"/>
    <w:rsid w:val="004C1329"/>
    <w:rsid w:val="004C3880"/>
    <w:rsid w:val="004D0F2F"/>
    <w:rsid w:val="004D179F"/>
    <w:rsid w:val="004D5B31"/>
    <w:rsid w:val="00500294"/>
    <w:rsid w:val="005140A1"/>
    <w:rsid w:val="0052641E"/>
    <w:rsid w:val="00526C93"/>
    <w:rsid w:val="00526EFC"/>
    <w:rsid w:val="005339AE"/>
    <w:rsid w:val="00535EA2"/>
    <w:rsid w:val="00537410"/>
    <w:rsid w:val="00550787"/>
    <w:rsid w:val="00553A24"/>
    <w:rsid w:val="00554DCA"/>
    <w:rsid w:val="00562128"/>
    <w:rsid w:val="0056760F"/>
    <w:rsid w:val="00573F4D"/>
    <w:rsid w:val="005847A3"/>
    <w:rsid w:val="00585A25"/>
    <w:rsid w:val="00591832"/>
    <w:rsid w:val="00592841"/>
    <w:rsid w:val="005A0E05"/>
    <w:rsid w:val="005A357F"/>
    <w:rsid w:val="005A7BE5"/>
    <w:rsid w:val="005B4DEC"/>
    <w:rsid w:val="005B6FD0"/>
    <w:rsid w:val="005C6148"/>
    <w:rsid w:val="006044D5"/>
    <w:rsid w:val="00617246"/>
    <w:rsid w:val="00621D09"/>
    <w:rsid w:val="00622FDC"/>
    <w:rsid w:val="00625020"/>
    <w:rsid w:val="00642170"/>
    <w:rsid w:val="00642F26"/>
    <w:rsid w:val="0065274C"/>
    <w:rsid w:val="00652CEE"/>
    <w:rsid w:val="00654D50"/>
    <w:rsid w:val="00656B40"/>
    <w:rsid w:val="00672A39"/>
    <w:rsid w:val="00686D14"/>
    <w:rsid w:val="00687ED7"/>
    <w:rsid w:val="006B3083"/>
    <w:rsid w:val="006C144C"/>
    <w:rsid w:val="006C5F5C"/>
    <w:rsid w:val="006C62E1"/>
    <w:rsid w:val="006E0F4E"/>
    <w:rsid w:val="006E178F"/>
    <w:rsid w:val="006E4AF1"/>
    <w:rsid w:val="006F0345"/>
    <w:rsid w:val="006F0469"/>
    <w:rsid w:val="007040B6"/>
    <w:rsid w:val="00705076"/>
    <w:rsid w:val="00711147"/>
    <w:rsid w:val="007277E3"/>
    <w:rsid w:val="00731A17"/>
    <w:rsid w:val="00734458"/>
    <w:rsid w:val="007419CF"/>
    <w:rsid w:val="0074241C"/>
    <w:rsid w:val="0074487E"/>
    <w:rsid w:val="00746273"/>
    <w:rsid w:val="00747EF1"/>
    <w:rsid w:val="0075366F"/>
    <w:rsid w:val="007721BF"/>
    <w:rsid w:val="0077289F"/>
    <w:rsid w:val="00774E70"/>
    <w:rsid w:val="007766B3"/>
    <w:rsid w:val="0078146C"/>
    <w:rsid w:val="0078181E"/>
    <w:rsid w:val="00796CEE"/>
    <w:rsid w:val="007A0726"/>
    <w:rsid w:val="007C0B2A"/>
    <w:rsid w:val="007C4916"/>
    <w:rsid w:val="007D7E75"/>
    <w:rsid w:val="007E0460"/>
    <w:rsid w:val="007F6364"/>
    <w:rsid w:val="008029A0"/>
    <w:rsid w:val="00820D2F"/>
    <w:rsid w:val="00822E91"/>
    <w:rsid w:val="00840A94"/>
    <w:rsid w:val="00841B44"/>
    <w:rsid w:val="00852ABB"/>
    <w:rsid w:val="00853121"/>
    <w:rsid w:val="00857D8A"/>
    <w:rsid w:val="00864855"/>
    <w:rsid w:val="00870017"/>
    <w:rsid w:val="00874E49"/>
    <w:rsid w:val="00876898"/>
    <w:rsid w:val="00877925"/>
    <w:rsid w:val="00883CC4"/>
    <w:rsid w:val="008B44A6"/>
    <w:rsid w:val="008C02C5"/>
    <w:rsid w:val="0090633F"/>
    <w:rsid w:val="009153F3"/>
    <w:rsid w:val="009235A2"/>
    <w:rsid w:val="0093619F"/>
    <w:rsid w:val="009427E5"/>
    <w:rsid w:val="009454B7"/>
    <w:rsid w:val="00955E77"/>
    <w:rsid w:val="009613D8"/>
    <w:rsid w:val="00964747"/>
    <w:rsid w:val="00974275"/>
    <w:rsid w:val="009804FC"/>
    <w:rsid w:val="0098474B"/>
    <w:rsid w:val="00984E5E"/>
    <w:rsid w:val="00987373"/>
    <w:rsid w:val="00995CBA"/>
    <w:rsid w:val="0099678C"/>
    <w:rsid w:val="009B0C96"/>
    <w:rsid w:val="009C1BBB"/>
    <w:rsid w:val="009C222B"/>
    <w:rsid w:val="009C67A8"/>
    <w:rsid w:val="009D201B"/>
    <w:rsid w:val="009D5D9C"/>
    <w:rsid w:val="009E20DE"/>
    <w:rsid w:val="009E2171"/>
    <w:rsid w:val="009F3E6A"/>
    <w:rsid w:val="00A02378"/>
    <w:rsid w:val="00A0278C"/>
    <w:rsid w:val="00A06F53"/>
    <w:rsid w:val="00A211F7"/>
    <w:rsid w:val="00A43EDD"/>
    <w:rsid w:val="00A5451D"/>
    <w:rsid w:val="00A55C83"/>
    <w:rsid w:val="00A57815"/>
    <w:rsid w:val="00A601B4"/>
    <w:rsid w:val="00A62F82"/>
    <w:rsid w:val="00A62FAD"/>
    <w:rsid w:val="00A70CDC"/>
    <w:rsid w:val="00A7133D"/>
    <w:rsid w:val="00A7788C"/>
    <w:rsid w:val="00A960B8"/>
    <w:rsid w:val="00AA5DDC"/>
    <w:rsid w:val="00AA5F01"/>
    <w:rsid w:val="00AC2D5B"/>
    <w:rsid w:val="00AC3C0A"/>
    <w:rsid w:val="00AD36B2"/>
    <w:rsid w:val="00AD5C8F"/>
    <w:rsid w:val="00AF47AE"/>
    <w:rsid w:val="00AF7CA8"/>
    <w:rsid w:val="00B11A9B"/>
    <w:rsid w:val="00B24B2A"/>
    <w:rsid w:val="00B31FAD"/>
    <w:rsid w:val="00B32ABB"/>
    <w:rsid w:val="00B419AF"/>
    <w:rsid w:val="00B41FD3"/>
    <w:rsid w:val="00B426D3"/>
    <w:rsid w:val="00B431DE"/>
    <w:rsid w:val="00B452C0"/>
    <w:rsid w:val="00B538E7"/>
    <w:rsid w:val="00B5471F"/>
    <w:rsid w:val="00B55B20"/>
    <w:rsid w:val="00B62BE4"/>
    <w:rsid w:val="00B70D03"/>
    <w:rsid w:val="00B803E7"/>
    <w:rsid w:val="00B82E14"/>
    <w:rsid w:val="00BA37C4"/>
    <w:rsid w:val="00BA4DDE"/>
    <w:rsid w:val="00BB0B5A"/>
    <w:rsid w:val="00BB1DA6"/>
    <w:rsid w:val="00BC655F"/>
    <w:rsid w:val="00BD09F9"/>
    <w:rsid w:val="00BD0B34"/>
    <w:rsid w:val="00BE1E62"/>
    <w:rsid w:val="00BF45B3"/>
    <w:rsid w:val="00BF52B2"/>
    <w:rsid w:val="00BF7052"/>
    <w:rsid w:val="00C05FAB"/>
    <w:rsid w:val="00C25656"/>
    <w:rsid w:val="00C3674D"/>
    <w:rsid w:val="00C4060F"/>
    <w:rsid w:val="00C43EDE"/>
    <w:rsid w:val="00C51D2F"/>
    <w:rsid w:val="00C57646"/>
    <w:rsid w:val="00C578C8"/>
    <w:rsid w:val="00C60AC3"/>
    <w:rsid w:val="00C800E1"/>
    <w:rsid w:val="00CA348A"/>
    <w:rsid w:val="00CA5EF8"/>
    <w:rsid w:val="00CB2CE6"/>
    <w:rsid w:val="00CC06EF"/>
    <w:rsid w:val="00CD3FDF"/>
    <w:rsid w:val="00CD4293"/>
    <w:rsid w:val="00CE233F"/>
    <w:rsid w:val="00CE2E62"/>
    <w:rsid w:val="00CF08BB"/>
    <w:rsid w:val="00CF1E53"/>
    <w:rsid w:val="00D00E26"/>
    <w:rsid w:val="00D0408C"/>
    <w:rsid w:val="00D1414D"/>
    <w:rsid w:val="00D30E68"/>
    <w:rsid w:val="00D31037"/>
    <w:rsid w:val="00D41320"/>
    <w:rsid w:val="00D57397"/>
    <w:rsid w:val="00D61996"/>
    <w:rsid w:val="00D62DCE"/>
    <w:rsid w:val="00D62EE7"/>
    <w:rsid w:val="00D654CD"/>
    <w:rsid w:val="00D678C7"/>
    <w:rsid w:val="00D9415C"/>
    <w:rsid w:val="00D974C5"/>
    <w:rsid w:val="00DA469E"/>
    <w:rsid w:val="00DA716B"/>
    <w:rsid w:val="00DB20B0"/>
    <w:rsid w:val="00DB45F8"/>
    <w:rsid w:val="00DB7675"/>
    <w:rsid w:val="00DF61E4"/>
    <w:rsid w:val="00DF7EF9"/>
    <w:rsid w:val="00E20EF1"/>
    <w:rsid w:val="00E25DCD"/>
    <w:rsid w:val="00E269E1"/>
    <w:rsid w:val="00E326FF"/>
    <w:rsid w:val="00E34C37"/>
    <w:rsid w:val="00E45F13"/>
    <w:rsid w:val="00E50336"/>
    <w:rsid w:val="00E510BC"/>
    <w:rsid w:val="00E52BA4"/>
    <w:rsid w:val="00E54D9B"/>
    <w:rsid w:val="00E61256"/>
    <w:rsid w:val="00E73CB2"/>
    <w:rsid w:val="00E7612F"/>
    <w:rsid w:val="00E839BA"/>
    <w:rsid w:val="00E8428A"/>
    <w:rsid w:val="00E9156E"/>
    <w:rsid w:val="00E928B9"/>
    <w:rsid w:val="00E97F7D"/>
    <w:rsid w:val="00EA59B8"/>
    <w:rsid w:val="00EA5A01"/>
    <w:rsid w:val="00EB771A"/>
    <w:rsid w:val="00EC220B"/>
    <w:rsid w:val="00EC2DF9"/>
    <w:rsid w:val="00EE6E36"/>
    <w:rsid w:val="00F016BC"/>
    <w:rsid w:val="00F0660B"/>
    <w:rsid w:val="00F123AE"/>
    <w:rsid w:val="00F16C91"/>
    <w:rsid w:val="00F26721"/>
    <w:rsid w:val="00F32B93"/>
    <w:rsid w:val="00F37D4C"/>
    <w:rsid w:val="00F41985"/>
    <w:rsid w:val="00F5551A"/>
    <w:rsid w:val="00F73331"/>
    <w:rsid w:val="00F845D1"/>
    <w:rsid w:val="00F87174"/>
    <w:rsid w:val="00F91D37"/>
    <w:rsid w:val="00F93538"/>
    <w:rsid w:val="00F9610D"/>
    <w:rsid w:val="00FB657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09C0FA"/>
  <w15:docId w15:val="{253FD95C-16E3-4913-833D-6F73B73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79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9" w:unhideWhenUsed="1"/>
    <w:lsdException w:name="footnote text" w:semiHidden="1" w:uiPriority="0" w:unhideWhenUsed="1"/>
    <w:lsdException w:name="annotation text" w:semiHidden="1" w:uiPriority="79" w:unhideWhenUsed="1"/>
    <w:lsdException w:name="header" w:semiHidden="1" w:unhideWhenUsed="1"/>
    <w:lsdException w:name="footer" w:semiHidden="1" w:uiPriority="94" w:unhideWhenUsed="1"/>
    <w:lsdException w:name="index heading" w:semiHidden="1" w:uiPriority="79" w:unhideWhenUsed="1"/>
    <w:lsdException w:name="caption" w:uiPriority="35" w:qFormat="1"/>
    <w:lsdException w:name="table of figures" w:semiHidden="1" w:unhideWhenUsed="1"/>
    <w:lsdException w:name="envelope address" w:semiHidden="1" w:uiPriority="79" w:unhideWhenUsed="1"/>
    <w:lsdException w:name="envelope return" w:semiHidden="1" w:uiPriority="79" w:unhideWhenUsed="1"/>
    <w:lsdException w:name="footnote reference" w:semiHidden="1" w:uiPriority="0" w:unhideWhenUsed="1"/>
    <w:lsdException w:name="annotation reference" w:semiHidden="1" w:uiPriority="79" w:unhideWhenUsed="1"/>
    <w:lsdException w:name="line number" w:semiHidden="1" w:uiPriority="79" w:unhideWhenUsed="1"/>
    <w:lsdException w:name="endnote reference" w:semiHidden="1" w:unhideWhenUsed="1"/>
    <w:lsdException w:name="endnote text" w:semiHidden="1" w:unhideWhenUsed="1"/>
    <w:lsdException w:name="table of authorities" w:semiHidden="1" w:uiPriority="79" w:unhideWhenUsed="1"/>
    <w:lsdException w:name="macro" w:semiHidden="1" w:uiPriority="79" w:unhideWhenUsed="1"/>
    <w:lsdException w:name="toa heading" w:semiHidden="1" w:uiPriority="79" w:unhideWhenUsed="1"/>
    <w:lsdException w:name="List" w:semiHidden="1" w:uiPriority="79" w:unhideWhenUsed="1"/>
    <w:lsdException w:name="List Bullet" w:semiHidden="1" w:unhideWhenUsed="1"/>
    <w:lsdException w:name="List Number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nhideWhenUsed="1"/>
    <w:lsdException w:name="List Bullet 3" w:semiHidden="1" w:unhideWhenUsed="1"/>
    <w:lsdException w:name="List Bullet 4" w:semiHidden="1" w:uiPriority="79" w:unhideWhenUsed="1"/>
    <w:lsdException w:name="List Bullet 5" w:semiHidden="1" w:uiPriority="79" w:unhideWhenUsed="1"/>
    <w:lsdException w:name="List Number 2" w:semiHidden="1" w:uiPriority="79" w:unhideWhenUsed="1"/>
    <w:lsdException w:name="List Number 3" w:semiHidden="1" w:uiPriority="79" w:unhideWhenUsed="1"/>
    <w:lsdException w:name="List Number 4" w:semiHidden="1" w:uiPriority="79" w:unhideWhenUsed="1"/>
    <w:lsdException w:name="List Number 5" w:semiHidden="1" w:uiPriority="79" w:unhideWhenUsed="1"/>
    <w:lsdException w:name="Title" w:uiPriority="10" w:qFormat="1"/>
    <w:lsdException w:name="Closing" w:semiHidden="1" w:uiPriority="79" w:unhideWhenUsed="1"/>
    <w:lsdException w:name="Signature" w:semiHidden="1" w:uiPriority="79" w:unhideWhenUsed="1"/>
    <w:lsdException w:name="Default Paragraph Font" w:semiHidden="1" w:uiPriority="1" w:unhideWhenUsed="1"/>
    <w:lsdException w:name="Body Text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Message Header" w:semiHidden="1" w:uiPriority="79" w:unhideWhenUsed="1"/>
    <w:lsdException w:name="Subtitle" w:uiPriority="11"/>
    <w:lsdException w:name="Salutation" w:semiHidden="1" w:uiPriority="79" w:unhideWhenUsed="1"/>
    <w:lsdException w:name="Date" w:uiPriority="15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iPriority="79" w:unhideWhenUsed="1"/>
    <w:lsdException w:name="Plain Text" w:semiHidden="1" w:uiPriority="79" w:unhideWhenUsed="1"/>
    <w:lsdException w:name="E-mail Signature" w:semiHidden="1" w:uiPriority="7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iPriority="79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iPriority="7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7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51"/>
  </w:style>
  <w:style w:type="paragraph" w:styleId="Titre1">
    <w:name w:val="heading 1"/>
    <w:basedOn w:val="Normal"/>
    <w:next w:val="Normal"/>
    <w:link w:val="Titre1Car"/>
    <w:uiPriority w:val="9"/>
    <w:qFormat/>
    <w:rsid w:val="00987373"/>
    <w:pPr>
      <w:keepNext/>
      <w:keepLines/>
      <w:spacing w:before="520" w:after="260" w:line="39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2B4E"/>
    <w:pPr>
      <w:keepNext/>
      <w:keepLines/>
      <w:spacing w:before="5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2E91"/>
    <w:pPr>
      <w:keepNext/>
      <w:keepLines/>
      <w:spacing w:before="26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822E91"/>
    <w:pPr>
      <w:keepNext/>
      <w:keepLines/>
      <w:spacing w:before="130"/>
      <w:outlineLvl w:val="3"/>
    </w:pPr>
    <w:rPr>
      <w:rFonts w:asciiTheme="majorHAnsi" w:eastAsiaTheme="majorEastAsia" w:hAnsiTheme="majorHAnsi" w:cstheme="majorBidi"/>
      <w:i/>
    </w:rPr>
  </w:style>
  <w:style w:type="paragraph" w:styleId="Titre5">
    <w:name w:val="heading 5"/>
    <w:basedOn w:val="Normal"/>
    <w:next w:val="Normal"/>
    <w:link w:val="Titre5Car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7E0460"/>
    <w:rPr>
      <w:color w:val="auto"/>
      <w:u w:val="single"/>
    </w:rPr>
  </w:style>
  <w:style w:type="paragraph" w:styleId="En-tte">
    <w:name w:val="header"/>
    <w:basedOn w:val="Normal"/>
    <w:link w:val="En-tteCar"/>
    <w:uiPriority w:val="93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3"/>
    <w:semiHidden/>
    <w:rsid w:val="00D1414D"/>
  </w:style>
  <w:style w:type="paragraph" w:styleId="Pieddepage">
    <w:name w:val="footer"/>
    <w:basedOn w:val="Normal"/>
    <w:link w:val="PieddepageCar"/>
    <w:uiPriority w:val="94"/>
    <w:semiHidden/>
    <w:rsid w:val="00822E91"/>
    <w:pPr>
      <w:spacing w:line="190" w:lineRule="atLeast"/>
    </w:pPr>
    <w:rPr>
      <w:color w:val="EA5B0C" w:themeColor="accent3"/>
      <w:sz w:val="16"/>
    </w:rPr>
  </w:style>
  <w:style w:type="character" w:customStyle="1" w:styleId="PieddepageCar">
    <w:name w:val="Pied de page Car"/>
    <w:basedOn w:val="Policepardfaut"/>
    <w:link w:val="Pieddepage"/>
    <w:uiPriority w:val="94"/>
    <w:semiHidden/>
    <w:rsid w:val="00114651"/>
    <w:rPr>
      <w:color w:val="EA5B0C" w:themeColor="accent3"/>
      <w:sz w:val="16"/>
    </w:rPr>
  </w:style>
  <w:style w:type="paragraph" w:customStyle="1" w:styleId="EinfAbs">
    <w:name w:val="[Einf. Abs.]"/>
    <w:basedOn w:val="Normal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7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7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7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82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87373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D2B4E"/>
    <w:rPr>
      <w:rFonts w:asciiTheme="majorHAnsi" w:eastAsiaTheme="majorEastAsia" w:hAnsiTheme="majorHAnsi" w:cstheme="majorBidi"/>
      <w:b/>
      <w:bCs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271584"/>
    <w:pPr>
      <w:spacing w:before="320" w:after="300" w:line="672" w:lineRule="atLeast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1"/>
    <w:rsid w:val="00271584"/>
    <w:rPr>
      <w:rFonts w:asciiTheme="majorHAnsi" w:eastAsiaTheme="majorEastAsia" w:hAnsiTheme="majorHAnsi" w:cstheme="majorBidi"/>
      <w:kern w:val="28"/>
      <w:sz w:val="56"/>
      <w:szCs w:val="56"/>
    </w:rPr>
  </w:style>
  <w:style w:type="paragraph" w:customStyle="1" w:styleId="Brieftitel">
    <w:name w:val="Brieftitel"/>
    <w:basedOn w:val="Normal"/>
    <w:link w:val="BrieftitelZchn"/>
    <w:uiPriority w:val="14"/>
    <w:semiHidden/>
    <w:rsid w:val="00621D09"/>
    <w:pPr>
      <w:spacing w:after="46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114651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822E91"/>
    <w:rPr>
      <w:rFonts w:asciiTheme="majorHAnsi" w:eastAsiaTheme="majorEastAsia" w:hAnsiTheme="majorHAnsi" w:cstheme="majorBidi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822E91"/>
    <w:rPr>
      <w:rFonts w:asciiTheme="majorHAnsi" w:eastAsiaTheme="majorEastAsia" w:hAnsiTheme="majorHAnsi" w:cstheme="majorBidi"/>
      <w:i/>
    </w:rPr>
  </w:style>
  <w:style w:type="character" w:customStyle="1" w:styleId="Titre5Car">
    <w:name w:val="Titre 5 Car"/>
    <w:basedOn w:val="Policepardfaut"/>
    <w:link w:val="Titre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19271A"/>
    <w:pPr>
      <w:numPr>
        <w:numId w:val="19"/>
      </w:numPr>
      <w:ind w:left="168" w:hanging="168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90"/>
    <w:semiHidden/>
    <w:rsid w:val="007E0460"/>
    <w:rPr>
      <w:color w:val="auto"/>
      <w:u w:val="single"/>
    </w:rPr>
  </w:style>
  <w:style w:type="paragraph" w:styleId="Sous-titre">
    <w:name w:val="Subtitle"/>
    <w:basedOn w:val="Normal"/>
    <w:next w:val="Normal"/>
    <w:link w:val="Sous-titreCar"/>
    <w:uiPriority w:val="12"/>
    <w:rsid w:val="00C4060F"/>
    <w:pPr>
      <w:numPr>
        <w:ilvl w:val="1"/>
      </w:numPr>
      <w:spacing w:before="1560"/>
    </w:pPr>
    <w:rPr>
      <w:rFonts w:eastAsiaTheme="minorEastAsia"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2"/>
    <w:rsid w:val="00C4060F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ar"/>
    <w:uiPriority w:val="15"/>
    <w:semiHidden/>
    <w:rsid w:val="00621D09"/>
    <w:pPr>
      <w:spacing w:before="120" w:after="700"/>
    </w:pPr>
  </w:style>
  <w:style w:type="character" w:customStyle="1" w:styleId="DateCar">
    <w:name w:val="Date Car"/>
    <w:basedOn w:val="Policepardfaut"/>
    <w:link w:val="Date"/>
    <w:uiPriority w:val="15"/>
    <w:semiHidden/>
    <w:rsid w:val="00114651"/>
  </w:style>
  <w:style w:type="paragraph" w:styleId="Notedebasdepage">
    <w:name w:val="footnote text"/>
    <w:basedOn w:val="Normal"/>
    <w:link w:val="NotedebasdepageCar"/>
    <w:rsid w:val="005A0E05"/>
    <w:pPr>
      <w:spacing w:line="160" w:lineRule="atLeast"/>
      <w:ind w:left="85" w:hanging="85"/>
    </w:pPr>
    <w:rPr>
      <w:sz w:val="12"/>
    </w:rPr>
  </w:style>
  <w:style w:type="character" w:customStyle="1" w:styleId="NotedebasdepageCar">
    <w:name w:val="Note de bas de page Car"/>
    <w:basedOn w:val="Policepardfaut"/>
    <w:link w:val="Notedebasdepage"/>
    <w:rsid w:val="00D1414D"/>
    <w:rPr>
      <w:sz w:val="12"/>
    </w:rPr>
  </w:style>
  <w:style w:type="character" w:styleId="Appelnotedebasdep">
    <w:name w:val="footnote reference"/>
    <w:basedOn w:val="Policepardfaut"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822E91"/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7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79"/>
    <w:semiHidden/>
    <w:rsid w:val="005A7BE5"/>
    <w:rPr>
      <w:sz w:val="16"/>
      <w:szCs w:val="20"/>
    </w:rPr>
  </w:style>
  <w:style w:type="character" w:styleId="Appeldenotedefin">
    <w:name w:val="endnote reference"/>
    <w:basedOn w:val="Policepardfau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19271A"/>
    <w:pPr>
      <w:numPr>
        <w:ilvl w:val="1"/>
      </w:numPr>
      <w:ind w:left="340" w:hanging="170"/>
    </w:pPr>
  </w:style>
  <w:style w:type="paragraph" w:customStyle="1" w:styleId="Aufzhlung3">
    <w:name w:val="Aufzählung 3"/>
    <w:basedOn w:val="Aufzhlung1"/>
    <w:uiPriority w:val="2"/>
    <w:rsid w:val="0019271A"/>
    <w:pPr>
      <w:numPr>
        <w:ilvl w:val="2"/>
      </w:numPr>
      <w:ind w:left="510" w:hanging="170"/>
    </w:pPr>
  </w:style>
  <w:style w:type="paragraph" w:styleId="Lgende">
    <w:name w:val="caption"/>
    <w:basedOn w:val="Normal"/>
    <w:next w:val="Normal"/>
    <w:uiPriority w:val="35"/>
    <w:semiHidden/>
    <w:qFormat/>
    <w:rsid w:val="002D2B4E"/>
    <w:pPr>
      <w:spacing w:before="140" w:after="260" w:line="240" w:lineRule="auto"/>
    </w:pPr>
    <w:rPr>
      <w:iCs/>
      <w:sz w:val="12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9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DB20B0"/>
    <w:pPr>
      <w:tabs>
        <w:tab w:val="right" w:leader="dot" w:pos="10206"/>
      </w:tabs>
      <w:spacing w:before="420" w:after="160"/>
      <w:ind w:left="811" w:hanging="811"/>
    </w:pPr>
    <w:rPr>
      <w:b/>
      <w:bCs/>
      <w:noProof/>
    </w:rPr>
  </w:style>
  <w:style w:type="paragraph" w:styleId="TM2">
    <w:name w:val="toc 2"/>
    <w:basedOn w:val="Normal"/>
    <w:next w:val="Normal"/>
    <w:autoRedefine/>
    <w:uiPriority w:val="39"/>
    <w:semiHidden/>
    <w:rsid w:val="0004254E"/>
    <w:pPr>
      <w:tabs>
        <w:tab w:val="right" w:leader="dot" w:pos="10206"/>
      </w:tabs>
      <w:spacing w:after="100"/>
      <w:ind w:left="811" w:hanging="811"/>
    </w:pPr>
    <w:rPr>
      <w:noProof/>
    </w:rPr>
  </w:style>
  <w:style w:type="paragraph" w:styleId="TM3">
    <w:name w:val="toc 3"/>
    <w:basedOn w:val="Normal"/>
    <w:next w:val="Normal"/>
    <w:autoRedefine/>
    <w:uiPriority w:val="39"/>
    <w:semiHidden/>
    <w:rsid w:val="0004254E"/>
    <w:pPr>
      <w:tabs>
        <w:tab w:val="right" w:leader="dot" w:pos="10206"/>
      </w:tabs>
      <w:spacing w:after="100"/>
      <w:ind w:left="811" w:hanging="811"/>
    </w:pPr>
  </w:style>
  <w:style w:type="paragraph" w:styleId="NormalWeb">
    <w:name w:val="Normal (Web)"/>
    <w:basedOn w:val="Normal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Absenderzeile">
    <w:name w:val="Absenderzeile"/>
    <w:basedOn w:val="Normal"/>
    <w:uiPriority w:val="16"/>
    <w:semiHidden/>
    <w:qFormat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Normal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Numrodepage">
    <w:name w:val="page number"/>
    <w:basedOn w:val="Policepardfaut"/>
    <w:uiPriority w:val="79"/>
    <w:semiHidden/>
    <w:rsid w:val="00E8428A"/>
  </w:style>
  <w:style w:type="paragraph" w:customStyle="1" w:styleId="Nummerierungabc">
    <w:name w:val="Nummerierung abc"/>
    <w:basedOn w:val="Paragraphedeliste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Titre5"/>
    <w:next w:val="Normal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Titre1"/>
    <w:next w:val="Normal"/>
    <w:uiPriority w:val="98"/>
    <w:semiHidden/>
    <w:qFormat/>
    <w:rsid w:val="00853121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left="714" w:right="125" w:hanging="567"/>
    </w:pPr>
    <w:rPr>
      <w:bCs w:val="0"/>
      <w:caps/>
      <w:color w:val="FFFFFF" w:themeColor="background1"/>
      <w:spacing w:val="10"/>
      <w:sz w:val="40"/>
      <w:szCs w:val="52"/>
    </w:rPr>
  </w:style>
  <w:style w:type="character" w:styleId="Textedelespacerserv">
    <w:name w:val="Placeholder Text"/>
    <w:basedOn w:val="Policepardfaut"/>
    <w:uiPriority w:val="79"/>
    <w:semiHidden/>
    <w:rsid w:val="00114651"/>
    <w:rPr>
      <w:color w:val="69ACDF" w:themeColor="accent2"/>
    </w:rPr>
  </w:style>
  <w:style w:type="table" w:customStyle="1" w:styleId="ECHTabelle1">
    <w:name w:val="ECH Tabelle 1"/>
    <w:basedOn w:val="TableauNormal"/>
    <w:uiPriority w:val="99"/>
    <w:rsid w:val="0019271A"/>
    <w:pPr>
      <w:spacing w:line="240" w:lineRule="atLeast"/>
    </w:pPr>
    <w:tblPr>
      <w:tblBorders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utorentitel">
    <w:name w:val="Autorentitel"/>
    <w:basedOn w:val="Normal"/>
    <w:uiPriority w:val="15"/>
    <w:rsid w:val="00987373"/>
    <w:pPr>
      <w:spacing w:before="1300"/>
    </w:pPr>
    <w:rPr>
      <w:b/>
      <w:bCs/>
    </w:rPr>
  </w:style>
  <w:style w:type="paragraph" w:styleId="TM4">
    <w:name w:val="toc 4"/>
    <w:basedOn w:val="Normal"/>
    <w:next w:val="Normal"/>
    <w:autoRedefine/>
    <w:uiPriority w:val="39"/>
    <w:semiHidden/>
    <w:rsid w:val="00C4060F"/>
    <w:pPr>
      <w:tabs>
        <w:tab w:val="left" w:pos="1540"/>
        <w:tab w:val="right" w:leader="dot" w:pos="9402"/>
      </w:tabs>
      <w:spacing w:after="100"/>
      <w:ind w:left="811" w:hanging="811"/>
    </w:pPr>
  </w:style>
  <w:style w:type="paragraph" w:customStyle="1" w:styleId="Formulartext">
    <w:name w:val="Formulartext"/>
    <w:basedOn w:val="Normal"/>
    <w:link w:val="FormulartextZchn"/>
    <w:qFormat/>
    <w:rsid w:val="00747EF1"/>
    <w:pPr>
      <w:spacing w:line="280" w:lineRule="atLeast"/>
    </w:pPr>
    <w:rPr>
      <w:rFonts w:ascii="Arial" w:eastAsia="Times New Roman" w:hAnsi="Arial" w:cs="Times New Roman"/>
      <w:color w:val="0D2946" w:themeColor="accent1" w:themeShade="BF"/>
      <w:sz w:val="22"/>
      <w:szCs w:val="24"/>
      <w:lang w:eastAsia="de-DE"/>
    </w:rPr>
  </w:style>
  <w:style w:type="character" w:customStyle="1" w:styleId="FormulartextZchn">
    <w:name w:val="Formulartext Zchn"/>
    <w:basedOn w:val="Policepardfaut"/>
    <w:link w:val="Formulartext"/>
    <w:rsid w:val="00747EF1"/>
    <w:rPr>
      <w:rFonts w:ascii="Arial" w:eastAsia="Times New Roman" w:hAnsi="Arial" w:cs="Times New Roman"/>
      <w:color w:val="0D2946" w:themeColor="accent1" w:themeShade="BF"/>
      <w:sz w:val="22"/>
      <w:szCs w:val="24"/>
      <w:lang w:eastAsia="de-DE"/>
    </w:rPr>
  </w:style>
  <w:style w:type="table" w:styleId="TableauGrille4">
    <w:name w:val="Grid Table 4"/>
    <w:basedOn w:val="TableauNormal"/>
    <w:uiPriority w:val="49"/>
    <w:rsid w:val="00747EF1"/>
    <w:pPr>
      <w:spacing w:line="240" w:lineRule="auto"/>
    </w:pPr>
    <w:rPr>
      <w:rFonts w:ascii="Times New Roman" w:eastAsia="Times New Roman" w:hAnsi="Times New Roman" w:cs="Times New Roman"/>
      <w:lang w:eastAsia="de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aderTitle">
    <w:name w:val="HeaderTitle"/>
    <w:basedOn w:val="En-tte"/>
    <w:qFormat/>
    <w:rsid w:val="0056760F"/>
    <w:pPr>
      <w:tabs>
        <w:tab w:val="clear" w:pos="4536"/>
        <w:tab w:val="clear" w:pos="9072"/>
        <w:tab w:val="center" w:pos="4320"/>
        <w:tab w:val="right" w:pos="8640"/>
      </w:tabs>
      <w:spacing w:line="280" w:lineRule="atLeast"/>
    </w:pPr>
    <w:rPr>
      <w:rFonts w:ascii="Arial" w:eastAsia="Times New Roman" w:hAnsi="Arial" w:cs="Times New Roman"/>
      <w:b/>
      <w:sz w:val="22"/>
      <w:szCs w:val="24"/>
      <w:lang w:eastAsia="de-DE"/>
    </w:rPr>
  </w:style>
  <w:style w:type="table" w:styleId="TableauGrille5Fonc-Accentuation6">
    <w:name w:val="Grid Table 5 Dark Accent 6"/>
    <w:basedOn w:val="TableauNormal"/>
    <w:uiPriority w:val="50"/>
    <w:rsid w:val="0056760F"/>
    <w:pPr>
      <w:spacing w:line="240" w:lineRule="auto"/>
    </w:pPr>
    <w:rPr>
      <w:rFonts w:ascii="Times New Roman" w:eastAsia="Times New Roman" w:hAnsi="Times New Roman" w:cs="Times New Roman"/>
      <w:lang w:eastAsia="de-CH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6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21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21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21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2147" w:themeFill="accent6"/>
      </w:tcPr>
    </w:tblStylePr>
    <w:tblStylePr w:type="band1Vert">
      <w:tblPr/>
      <w:tcPr>
        <w:shd w:val="clear" w:color="auto" w:fill="D58DBE" w:themeFill="accent6" w:themeFillTint="66"/>
      </w:tcPr>
    </w:tblStylePr>
    <w:tblStylePr w:type="band1Horz">
      <w:tblPr/>
      <w:tcPr>
        <w:shd w:val="clear" w:color="auto" w:fill="D58DBE" w:themeFill="accent6" w:themeFillTint="66"/>
      </w:tcPr>
    </w:tblStylePr>
  </w:style>
  <w:style w:type="character" w:styleId="Marquedecommentaire">
    <w:name w:val="annotation reference"/>
    <w:basedOn w:val="Policepardfaut"/>
    <w:uiPriority w:val="79"/>
    <w:semiHidden/>
    <w:unhideWhenUsed/>
    <w:rsid w:val="00526E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79"/>
    <w:semiHidden/>
    <w:unhideWhenUsed/>
    <w:rsid w:val="00526EF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79"/>
    <w:semiHidden/>
    <w:rsid w:val="00526EFC"/>
  </w:style>
  <w:style w:type="paragraph" w:styleId="Objetducommentaire">
    <w:name w:val="annotation subject"/>
    <w:basedOn w:val="Commentaire"/>
    <w:next w:val="Commentaire"/>
    <w:link w:val="ObjetducommentaireCar"/>
    <w:uiPriority w:val="79"/>
    <w:semiHidden/>
    <w:unhideWhenUsed/>
    <w:rsid w:val="00526E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79"/>
    <w:semiHidden/>
    <w:rsid w:val="00526EFC"/>
    <w:rPr>
      <w:b/>
      <w:bCs/>
    </w:rPr>
  </w:style>
  <w:style w:type="paragraph" w:customStyle="1" w:styleId="Absatz">
    <w:name w:val="_Absatz"/>
    <w:basedOn w:val="Normal"/>
    <w:rsid w:val="0003126A"/>
    <w:pPr>
      <w:spacing w:after="240" w:line="280" w:lineRule="exact"/>
    </w:pPr>
    <w:rPr>
      <w:rFonts w:ascii="Arial" w:eastAsia="Times New Roman" w:hAnsi="Arial" w:cs="Times New Roman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2762">
          <w:marLeft w:val="1166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4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9659">
          <w:marLeft w:val="1166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ergiebildung@bfe.admin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Energie Schweiz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12385F"/>
      </a:accent1>
      <a:accent2>
        <a:srgbClr val="69ACDF"/>
      </a:accent2>
      <a:accent3>
        <a:srgbClr val="EA5B0C"/>
      </a:accent3>
      <a:accent4>
        <a:srgbClr val="F7A823"/>
      </a:accent4>
      <a:accent5>
        <a:srgbClr val="99A93A"/>
      </a:accent5>
      <a:accent6>
        <a:srgbClr val="592147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0" ma:contentTypeDescription="Ein neues Dokument erstellen." ma:contentTypeScope="" ma:versionID="237da9f458a28dd077b9dd30b6e07580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9517002d9439a50c918b241261f31275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0B663-87F2-4880-9295-57E57B5FA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017EE-11B5-4584-B1B2-3B9790B892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Meier-Guillod Eveline BFE</dc:creator>
  <cp:lastModifiedBy>Gête Marie BFE</cp:lastModifiedBy>
  <cp:revision>4</cp:revision>
  <cp:lastPrinted>2021-01-27T09:47:00Z</cp:lastPrinted>
  <dcterms:created xsi:type="dcterms:W3CDTF">2023-01-12T13:27:00Z</dcterms:created>
  <dcterms:modified xsi:type="dcterms:W3CDTF">2023-01-25T15:42:00Z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