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0F" w:rsidRPr="006531B7" w:rsidRDefault="002E1F11" w:rsidP="002E1F11">
      <w:pPr>
        <w:pStyle w:val="Sous-titre"/>
        <w:jc w:val="right"/>
        <w:rPr>
          <w:lang w:val="it-CH"/>
        </w:rPr>
      </w:pPr>
      <w:r w:rsidRPr="006531B7">
        <w:rPr>
          <w:lang w:val="it-CH"/>
        </w:rPr>
        <w:t>V</w:t>
      </w:r>
      <w:r w:rsidR="009153A5" w:rsidRPr="006531B7">
        <w:rPr>
          <w:lang w:val="it-CH"/>
        </w:rPr>
        <w:t>ersion</w:t>
      </w:r>
      <w:r w:rsidR="006D783F" w:rsidRPr="006531B7">
        <w:rPr>
          <w:lang w:val="it-CH"/>
        </w:rPr>
        <w:t>e</w:t>
      </w:r>
      <w:r w:rsidR="009153A5" w:rsidRPr="006531B7">
        <w:rPr>
          <w:lang w:val="it-CH"/>
        </w:rPr>
        <w:t xml:space="preserve"> 1</w:t>
      </w:r>
      <w:r w:rsidR="0040291E" w:rsidRPr="006531B7">
        <w:rPr>
          <w:lang w:val="it-CH"/>
        </w:rPr>
        <w:t xml:space="preserve"> / 2022</w:t>
      </w:r>
    </w:p>
    <w:p w:rsidR="00C4060F" w:rsidRPr="006531B7" w:rsidRDefault="006531B7" w:rsidP="00271584">
      <w:pPr>
        <w:pStyle w:val="Titre"/>
        <w:rPr>
          <w:lang w:val="it-CH"/>
        </w:rPr>
      </w:pPr>
      <w:r w:rsidRPr="006531B7">
        <w:rPr>
          <w:lang w:val="it-CH"/>
        </w:rPr>
        <w:t>Energia</w:t>
      </w:r>
    </w:p>
    <w:p w:rsidR="002E1F11" w:rsidRPr="006531B7" w:rsidRDefault="006531B7" w:rsidP="008E208E">
      <w:pPr>
        <w:rPr>
          <w:lang w:val="it-CH"/>
        </w:rPr>
      </w:pPr>
      <w:r>
        <w:rPr>
          <w:lang w:val="it-CH"/>
        </w:rPr>
        <w:t>L’energia è onnipresente. Capirai cos’è l’energia, per cosa viene utilizzata e come viene prodotta. L’industria intorno alla produzione di energia è soggetta a continui cambiamenti. Scoprirai quali sfide esistono e come la Svizzera intende affrontare questi cambiamenti. Hai una parte di questa responsabilità e puoi contribuire nel tuo piccolo alla buona riuscita.</w:t>
      </w:r>
    </w:p>
    <w:p w:rsidR="002E1F11" w:rsidRDefault="006531B7" w:rsidP="002E1F11">
      <w:pPr>
        <w:pStyle w:val="berschrift1nummeriert"/>
      </w:pPr>
      <w:proofErr w:type="spellStart"/>
      <w:r>
        <w:t>Introduzione</w:t>
      </w:r>
      <w:proofErr w:type="spellEnd"/>
      <w:r>
        <w:t xml:space="preserve"> al </w:t>
      </w:r>
      <w:proofErr w:type="spellStart"/>
      <w:r>
        <w:t>tema</w:t>
      </w:r>
      <w:proofErr w:type="spellEnd"/>
      <w:r>
        <w:t xml:space="preserve"> «</w:t>
      </w:r>
      <w:proofErr w:type="spellStart"/>
      <w:r>
        <w:t>Energia</w:t>
      </w:r>
      <w:proofErr w:type="spellEnd"/>
      <w:r>
        <w:t>»</w:t>
      </w:r>
    </w:p>
    <w:p w:rsidR="002E1F11" w:rsidRPr="006531B7" w:rsidRDefault="006531B7" w:rsidP="006531B7">
      <w:pPr>
        <w:pStyle w:val="Titre2"/>
        <w:rPr>
          <w:lang w:val="it-CH"/>
        </w:rPr>
      </w:pPr>
      <w:proofErr w:type="spellStart"/>
      <w:r w:rsidRPr="006531B7">
        <w:rPr>
          <w:sz w:val="22"/>
        </w:rPr>
        <w:t>Definizione</w:t>
      </w:r>
      <w:proofErr w:type="spellEnd"/>
      <w:r w:rsidRPr="006531B7">
        <w:rPr>
          <w:sz w:val="22"/>
        </w:rPr>
        <w:t xml:space="preserve"> di «</w:t>
      </w:r>
      <w:proofErr w:type="spellStart"/>
      <w:r w:rsidRPr="006531B7">
        <w:rPr>
          <w:sz w:val="22"/>
        </w:rPr>
        <w:t>energia</w:t>
      </w:r>
      <w:proofErr w:type="spellEnd"/>
      <w:r w:rsidRPr="006531B7">
        <w:rPr>
          <w:sz w:val="22"/>
        </w:rPr>
        <w:t>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2E1F11" w:rsidRPr="006531B7" w:rsidTr="002E1F11">
        <w:tc>
          <w:tcPr>
            <w:tcW w:w="9402" w:type="dxa"/>
            <w:tcBorders>
              <w:bottom w:val="single" w:sz="4" w:space="0" w:color="auto"/>
            </w:tcBorders>
          </w:tcPr>
          <w:p w:rsidR="002E1F11" w:rsidRPr="006531B7" w:rsidRDefault="002E1F11" w:rsidP="002E1F11">
            <w:pPr>
              <w:rPr>
                <w:lang w:val="it-CH"/>
              </w:rPr>
            </w:pPr>
          </w:p>
        </w:tc>
      </w:tr>
      <w:tr w:rsidR="002E1F11" w:rsidRPr="006531B7" w:rsidTr="002E1F11">
        <w:tc>
          <w:tcPr>
            <w:tcW w:w="9402" w:type="dxa"/>
            <w:tcBorders>
              <w:top w:val="single" w:sz="4" w:space="0" w:color="auto"/>
              <w:bottom w:val="single" w:sz="4" w:space="0" w:color="auto"/>
            </w:tcBorders>
          </w:tcPr>
          <w:p w:rsidR="002E1F11" w:rsidRPr="006531B7" w:rsidRDefault="002E1F11" w:rsidP="002E1F11">
            <w:pPr>
              <w:rPr>
                <w:lang w:val="it-CH"/>
              </w:rPr>
            </w:pPr>
          </w:p>
        </w:tc>
      </w:tr>
      <w:tr w:rsidR="002E1F11" w:rsidRPr="006531B7" w:rsidTr="002E1F11">
        <w:tc>
          <w:tcPr>
            <w:tcW w:w="9402" w:type="dxa"/>
            <w:tcBorders>
              <w:top w:val="single" w:sz="4" w:space="0" w:color="auto"/>
              <w:bottom w:val="single" w:sz="4" w:space="0" w:color="auto"/>
            </w:tcBorders>
          </w:tcPr>
          <w:p w:rsidR="002E1F11" w:rsidRPr="006531B7" w:rsidRDefault="002E1F11" w:rsidP="002E1F11">
            <w:pPr>
              <w:rPr>
                <w:lang w:val="it-CH"/>
              </w:rPr>
            </w:pPr>
          </w:p>
        </w:tc>
      </w:tr>
      <w:tr w:rsidR="002E1F11" w:rsidRPr="006531B7" w:rsidTr="002E1F11">
        <w:tc>
          <w:tcPr>
            <w:tcW w:w="9402" w:type="dxa"/>
            <w:tcBorders>
              <w:top w:val="single" w:sz="4" w:space="0" w:color="auto"/>
              <w:bottom w:val="single" w:sz="4" w:space="0" w:color="auto"/>
            </w:tcBorders>
          </w:tcPr>
          <w:p w:rsidR="002E1F11" w:rsidRPr="006531B7" w:rsidRDefault="002E1F11" w:rsidP="002E1F11">
            <w:pPr>
              <w:rPr>
                <w:lang w:val="it-CH"/>
              </w:rPr>
            </w:pPr>
          </w:p>
        </w:tc>
      </w:tr>
      <w:tr w:rsidR="002E1F11" w:rsidRPr="006531B7" w:rsidTr="002E1F11">
        <w:tc>
          <w:tcPr>
            <w:tcW w:w="9402" w:type="dxa"/>
            <w:tcBorders>
              <w:top w:val="single" w:sz="4" w:space="0" w:color="auto"/>
              <w:bottom w:val="single" w:sz="4" w:space="0" w:color="auto"/>
            </w:tcBorders>
          </w:tcPr>
          <w:p w:rsidR="002E1F11" w:rsidRPr="006531B7" w:rsidRDefault="002E1F11" w:rsidP="002E1F11">
            <w:pPr>
              <w:rPr>
                <w:lang w:val="it-CH"/>
              </w:rPr>
            </w:pPr>
          </w:p>
        </w:tc>
      </w:tr>
      <w:tr w:rsidR="002E1F11" w:rsidRPr="006531B7" w:rsidTr="002E1F11">
        <w:tc>
          <w:tcPr>
            <w:tcW w:w="9402" w:type="dxa"/>
            <w:tcBorders>
              <w:top w:val="single" w:sz="4" w:space="0" w:color="auto"/>
              <w:bottom w:val="single" w:sz="4" w:space="0" w:color="auto"/>
            </w:tcBorders>
          </w:tcPr>
          <w:p w:rsidR="002E1F11" w:rsidRPr="006531B7" w:rsidRDefault="002E1F11" w:rsidP="002E1F11">
            <w:pPr>
              <w:rPr>
                <w:lang w:val="it-CH"/>
              </w:rPr>
            </w:pPr>
          </w:p>
        </w:tc>
      </w:tr>
      <w:tr w:rsidR="002E1F11" w:rsidRPr="006531B7" w:rsidTr="002E1F11">
        <w:tc>
          <w:tcPr>
            <w:tcW w:w="9402" w:type="dxa"/>
            <w:tcBorders>
              <w:top w:val="single" w:sz="4" w:space="0" w:color="auto"/>
              <w:bottom w:val="single" w:sz="4" w:space="0" w:color="auto"/>
            </w:tcBorders>
          </w:tcPr>
          <w:p w:rsidR="002E1F11" w:rsidRPr="006531B7" w:rsidRDefault="002E1F11" w:rsidP="002E1F11">
            <w:pPr>
              <w:rPr>
                <w:lang w:val="it-CH"/>
              </w:rPr>
            </w:pPr>
          </w:p>
        </w:tc>
      </w:tr>
      <w:tr w:rsidR="002B070C" w:rsidRPr="006531B7" w:rsidTr="002E1F11">
        <w:tc>
          <w:tcPr>
            <w:tcW w:w="9402" w:type="dxa"/>
            <w:tcBorders>
              <w:top w:val="single" w:sz="4" w:space="0" w:color="auto"/>
              <w:bottom w:val="single" w:sz="4" w:space="0" w:color="auto"/>
            </w:tcBorders>
          </w:tcPr>
          <w:p w:rsidR="002B070C" w:rsidRPr="006531B7" w:rsidRDefault="002B070C" w:rsidP="002E1F11">
            <w:pPr>
              <w:rPr>
                <w:lang w:val="it-CH"/>
              </w:rPr>
            </w:pPr>
          </w:p>
        </w:tc>
      </w:tr>
      <w:tr w:rsidR="002B070C" w:rsidRPr="006531B7" w:rsidTr="002E1F11">
        <w:tc>
          <w:tcPr>
            <w:tcW w:w="9402" w:type="dxa"/>
            <w:tcBorders>
              <w:top w:val="single" w:sz="4" w:space="0" w:color="auto"/>
              <w:bottom w:val="single" w:sz="4" w:space="0" w:color="auto"/>
            </w:tcBorders>
          </w:tcPr>
          <w:p w:rsidR="002B070C" w:rsidRPr="006531B7" w:rsidRDefault="002B070C" w:rsidP="002E1F11">
            <w:pPr>
              <w:rPr>
                <w:lang w:val="it-CH"/>
              </w:rPr>
            </w:pPr>
          </w:p>
        </w:tc>
      </w:tr>
    </w:tbl>
    <w:p w:rsidR="006531B7" w:rsidRPr="006531B7" w:rsidRDefault="006531B7" w:rsidP="006531B7">
      <w:pPr>
        <w:pStyle w:val="berschrift2nummeriert"/>
        <w:numPr>
          <w:ilvl w:val="0"/>
          <w:numId w:val="0"/>
        </w:numPr>
        <w:ind w:left="567" w:hanging="567"/>
        <w:rPr>
          <w:sz w:val="22"/>
        </w:rPr>
      </w:pPr>
      <w:r w:rsidRPr="006531B7">
        <w:rPr>
          <w:sz w:val="22"/>
        </w:rPr>
        <w:t xml:space="preserve">Forme di </w:t>
      </w:r>
      <w:proofErr w:type="spellStart"/>
      <w:r w:rsidRPr="006531B7">
        <w:rPr>
          <w:sz w:val="22"/>
        </w:rPr>
        <w:t>energia</w:t>
      </w:r>
      <w:proofErr w:type="spellEnd"/>
    </w:p>
    <w:p w:rsidR="006531B7" w:rsidRPr="006531B7" w:rsidRDefault="006531B7" w:rsidP="006531B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4134"/>
      </w:tblGrid>
      <w:tr w:rsidR="006531B7" w:rsidTr="00121DB1">
        <w:trPr>
          <w:trHeight w:val="737"/>
        </w:trPr>
        <w:tc>
          <w:tcPr>
            <w:tcW w:w="1555" w:type="dxa"/>
            <w:tcBorders>
              <w:bottom w:val="single" w:sz="4" w:space="0" w:color="auto"/>
            </w:tcBorders>
          </w:tcPr>
          <w:p w:rsidR="006531B7" w:rsidRDefault="006531B7" w:rsidP="006531B7">
            <w:proofErr w:type="spellStart"/>
            <w:r w:rsidRPr="006531B7">
              <w:t>Energia</w:t>
            </w:r>
            <w:proofErr w:type="spellEnd"/>
            <w:r w:rsidRPr="006531B7">
              <w:t xml:space="preserve"> </w:t>
            </w:r>
            <w:proofErr w:type="spellStart"/>
            <w:r w:rsidRPr="006531B7">
              <w:t>cinetica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31B7" w:rsidRDefault="006531B7" w:rsidP="006531B7">
            <w:proofErr w:type="spellStart"/>
            <w:r>
              <w:t>Acqua</w:t>
            </w:r>
            <w:proofErr w:type="spellEnd"/>
            <w:r>
              <w:t xml:space="preserve"> </w:t>
            </w:r>
            <w:proofErr w:type="spellStart"/>
            <w:r>
              <w:t>corrente</w:t>
            </w:r>
            <w:proofErr w:type="spellEnd"/>
            <w:r>
              <w:t xml:space="preserve">, </w:t>
            </w:r>
            <w:proofErr w:type="spellStart"/>
            <w:r>
              <w:t>vento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31B7" w:rsidRDefault="006531B7" w:rsidP="006531B7">
            <w:pPr>
              <w:ind w:right="174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6912" behindDoc="1" locked="0" layoutInCell="1" allowOverlap="1" wp14:anchorId="19A3B489" wp14:editId="3851B9C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19050</wp:posOffset>
                  </wp:positionV>
                  <wp:extent cx="442084" cy="432000"/>
                  <wp:effectExtent l="0" t="0" r="0" b="6350"/>
                  <wp:wrapTight wrapText="bothSides">
                    <wp:wrapPolygon edited="0">
                      <wp:start x="0" y="0"/>
                      <wp:lineTo x="0" y="20965"/>
                      <wp:lineTo x="20483" y="20965"/>
                      <wp:lineTo x="20483" y="0"/>
                      <wp:lineTo x="0" y="0"/>
                    </wp:wrapPolygon>
                  </wp:wrapTight>
                  <wp:docPr id="2" name="Grafik 2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5" descr="Bildschirmausschni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84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6531B7" w:rsidRDefault="006531B7" w:rsidP="006531B7">
            <w:pPr>
              <w:ind w:left="-107"/>
            </w:pPr>
          </w:p>
        </w:tc>
      </w:tr>
      <w:tr w:rsidR="006531B7" w:rsidRPr="00BD11EF" w:rsidTr="00121DB1">
        <w:trPr>
          <w:trHeight w:val="73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Default="006531B7" w:rsidP="006531B7">
            <w:proofErr w:type="spellStart"/>
            <w:r w:rsidRPr="006531B7">
              <w:t>Energia</w:t>
            </w:r>
            <w:proofErr w:type="spellEnd"/>
            <w:r w:rsidRPr="006531B7">
              <w:t xml:space="preserve"> potenziale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Default="006531B7" w:rsidP="006531B7">
            <w:pPr>
              <w:rPr>
                <w:lang w:val="it-CH"/>
              </w:rPr>
            </w:pPr>
            <w:r>
              <w:rPr>
                <w:lang w:val="it-CH"/>
              </w:rPr>
              <w:t>Acqua accumulata, oggetto in alto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Pr="006531B7" w:rsidRDefault="006531B7" w:rsidP="006531B7">
            <w:pPr>
              <w:ind w:right="174"/>
              <w:rPr>
                <w:lang w:val="it-CH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7936" behindDoc="1" locked="0" layoutInCell="1" allowOverlap="1" wp14:anchorId="325097C7" wp14:editId="58DB85A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65405</wp:posOffset>
                  </wp:positionV>
                  <wp:extent cx="403494" cy="36000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0409" y="20608"/>
                      <wp:lineTo x="20409" y="0"/>
                      <wp:lineTo x="0" y="0"/>
                    </wp:wrapPolygon>
                  </wp:wrapTight>
                  <wp:docPr id="3" name="Grafik 3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 descr="Bildschirmausschni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494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Pr="006531B7" w:rsidRDefault="006531B7" w:rsidP="006531B7">
            <w:pPr>
              <w:rPr>
                <w:lang w:val="it-CH"/>
              </w:rPr>
            </w:pPr>
          </w:p>
        </w:tc>
      </w:tr>
      <w:tr w:rsidR="006531B7" w:rsidTr="00121DB1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Default="006531B7" w:rsidP="006531B7">
            <w:proofErr w:type="spellStart"/>
            <w:r w:rsidRPr="006531B7">
              <w:t>Energia</w:t>
            </w:r>
            <w:proofErr w:type="spellEnd"/>
            <w:r w:rsidRPr="006531B7">
              <w:t xml:space="preserve"> </w:t>
            </w:r>
            <w:proofErr w:type="spellStart"/>
            <w:r w:rsidRPr="006531B7">
              <w:t>radiante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Default="006531B7" w:rsidP="006531B7">
            <w:proofErr w:type="spellStart"/>
            <w:r>
              <w:t>Radiazione</w:t>
            </w:r>
            <w:proofErr w:type="spellEnd"/>
            <w:r>
              <w:t xml:space="preserve"> solare, </w:t>
            </w:r>
            <w:proofErr w:type="spellStart"/>
            <w:r>
              <w:t>radiazone</w:t>
            </w:r>
            <w:proofErr w:type="spellEnd"/>
            <w:r>
              <w:t xml:space="preserve"> </w:t>
            </w:r>
            <w:proofErr w:type="spellStart"/>
            <w:r>
              <w:t>termica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Default="006531B7" w:rsidP="006531B7">
            <w:pPr>
              <w:ind w:right="174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89984" behindDoc="1" locked="0" layoutInCell="1" allowOverlap="1" wp14:anchorId="7E7CE0D9" wp14:editId="17CAD23B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0</wp:posOffset>
                  </wp:positionV>
                  <wp:extent cx="338947" cy="324000"/>
                  <wp:effectExtent l="0" t="0" r="4445" b="0"/>
                  <wp:wrapTight wrapText="bothSides">
                    <wp:wrapPolygon edited="0">
                      <wp:start x="0" y="0"/>
                      <wp:lineTo x="0" y="20329"/>
                      <wp:lineTo x="20668" y="20329"/>
                      <wp:lineTo x="20668" y="0"/>
                      <wp:lineTo x="0" y="0"/>
                    </wp:wrapPolygon>
                  </wp:wrapTight>
                  <wp:docPr id="5" name="Grafik 5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8" descr="Bildschirmausschni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47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Default="006531B7" w:rsidP="006531B7"/>
        </w:tc>
      </w:tr>
      <w:tr w:rsidR="006531B7" w:rsidTr="00121DB1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Default="006531B7" w:rsidP="006531B7">
            <w:proofErr w:type="spellStart"/>
            <w:r w:rsidRPr="006531B7">
              <w:t>Energia</w:t>
            </w:r>
            <w:proofErr w:type="spellEnd"/>
            <w:r w:rsidRPr="006531B7">
              <w:t xml:space="preserve"> </w:t>
            </w:r>
            <w:proofErr w:type="spellStart"/>
            <w:r w:rsidRPr="006531B7">
              <w:t>chimica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Default="006531B7" w:rsidP="006531B7">
            <w:proofErr w:type="spellStart"/>
            <w:r>
              <w:t>Legno</w:t>
            </w:r>
            <w:proofErr w:type="spellEnd"/>
            <w:r>
              <w:t xml:space="preserve">, </w:t>
            </w:r>
            <w:proofErr w:type="spellStart"/>
            <w:r>
              <w:t>petrolio</w:t>
            </w:r>
            <w:proofErr w:type="spellEnd"/>
            <w:r>
              <w:t xml:space="preserve">, </w:t>
            </w:r>
            <w:proofErr w:type="spellStart"/>
            <w:r>
              <w:t>cibo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Default="006531B7" w:rsidP="006531B7">
            <w:pPr>
              <w:ind w:right="174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1008" behindDoc="1" locked="0" layoutInCell="1" allowOverlap="1" wp14:anchorId="5AEFE7F1" wp14:editId="40A1DF7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</wp:posOffset>
                  </wp:positionV>
                  <wp:extent cx="363636" cy="324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392" y="20329"/>
                      <wp:lineTo x="20392" y="0"/>
                      <wp:lineTo x="0" y="0"/>
                    </wp:wrapPolygon>
                  </wp:wrapTight>
                  <wp:docPr id="8" name="Grafik 8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9" descr="Bildschirmausschni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36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Default="006531B7" w:rsidP="006531B7"/>
        </w:tc>
      </w:tr>
      <w:tr w:rsidR="006531B7" w:rsidRPr="00BD11EF" w:rsidTr="00121DB1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Default="006531B7" w:rsidP="006531B7">
            <w:proofErr w:type="spellStart"/>
            <w:r w:rsidRPr="006531B7">
              <w:t>Energia</w:t>
            </w:r>
            <w:proofErr w:type="spellEnd"/>
            <w:r w:rsidRPr="006531B7">
              <w:t xml:space="preserve"> </w:t>
            </w:r>
            <w:proofErr w:type="spellStart"/>
            <w:r w:rsidRPr="006531B7">
              <w:t>termica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Default="006531B7" w:rsidP="006531B7">
            <w:pPr>
              <w:rPr>
                <w:lang w:val="it-CH"/>
              </w:rPr>
            </w:pPr>
            <w:r>
              <w:rPr>
                <w:lang w:val="it-CH"/>
              </w:rPr>
              <w:t>Calore di un materiale, calore di combustione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Pr="006531B7" w:rsidRDefault="006531B7" w:rsidP="006531B7">
            <w:pPr>
              <w:ind w:right="174"/>
              <w:rPr>
                <w:lang w:val="it-CH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2032" behindDoc="1" locked="0" layoutInCell="1" allowOverlap="1" wp14:anchorId="1D06CD0C" wp14:editId="28F4FFA8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49530</wp:posOffset>
                  </wp:positionV>
                  <wp:extent cx="368405" cy="36000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0110" y="20608"/>
                      <wp:lineTo x="20110" y="0"/>
                      <wp:lineTo x="0" y="0"/>
                    </wp:wrapPolygon>
                  </wp:wrapTight>
                  <wp:docPr id="10" name="Grafik 10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6" descr="Bildschirmausschni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05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Pr="006531B7" w:rsidRDefault="006531B7" w:rsidP="006531B7">
            <w:pPr>
              <w:rPr>
                <w:lang w:val="it-CH"/>
              </w:rPr>
            </w:pPr>
          </w:p>
        </w:tc>
      </w:tr>
      <w:tr w:rsidR="006531B7" w:rsidRPr="00BD11EF" w:rsidTr="00121DB1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Default="006531B7" w:rsidP="006531B7">
            <w:proofErr w:type="spellStart"/>
            <w:r w:rsidRPr="006531B7">
              <w:t>Energia</w:t>
            </w:r>
            <w:proofErr w:type="spellEnd"/>
            <w:r w:rsidRPr="006531B7">
              <w:t xml:space="preserve"> </w:t>
            </w:r>
            <w:proofErr w:type="spellStart"/>
            <w:r w:rsidRPr="006531B7">
              <w:t>elettrica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Default="006531B7" w:rsidP="006531B7">
            <w:pPr>
              <w:rPr>
                <w:lang w:val="it-CH"/>
              </w:rPr>
            </w:pPr>
            <w:r>
              <w:rPr>
                <w:lang w:val="it-CH"/>
              </w:rPr>
              <w:t>Fulmine, carichi elettrici che circolano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Pr="006531B7" w:rsidRDefault="006531B7" w:rsidP="006531B7">
            <w:pPr>
              <w:ind w:right="174"/>
              <w:rPr>
                <w:lang w:val="it-CH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3056" behindDoc="1" locked="0" layoutInCell="1" allowOverlap="1" wp14:anchorId="5A008FA5" wp14:editId="62938EF2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0</wp:posOffset>
                  </wp:positionV>
                  <wp:extent cx="257175" cy="313055"/>
                  <wp:effectExtent l="0" t="0" r="9525" b="0"/>
                  <wp:wrapTight wrapText="bothSides">
                    <wp:wrapPolygon edited="0">
                      <wp:start x="0" y="0"/>
                      <wp:lineTo x="0" y="19716"/>
                      <wp:lineTo x="20800" y="19716"/>
                      <wp:lineTo x="20800" y="0"/>
                      <wp:lineTo x="0" y="0"/>
                    </wp:wrapPolygon>
                  </wp:wrapTight>
                  <wp:docPr id="11" name="Grafik 11" descr="istockphoto-497125919-612x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istockphoto-497125919-612x6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27" t="21786" r="32044" b="26785"/>
                          <a:stretch/>
                        </pic:blipFill>
                        <pic:spPr bwMode="auto">
                          <a:xfrm>
                            <a:off x="0" y="0"/>
                            <a:ext cx="25717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6531B7" w:rsidRPr="006531B7" w:rsidRDefault="006531B7" w:rsidP="006531B7">
            <w:pPr>
              <w:rPr>
                <w:lang w:val="it-CH"/>
              </w:rPr>
            </w:pPr>
          </w:p>
        </w:tc>
      </w:tr>
      <w:tr w:rsidR="002E1F11" w:rsidTr="00121DB1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E1F11" w:rsidRDefault="006531B7" w:rsidP="002E1F11">
            <w:proofErr w:type="spellStart"/>
            <w:r>
              <w:t>Energia</w:t>
            </w:r>
            <w:proofErr w:type="spellEnd"/>
            <w:r>
              <w:t xml:space="preserve"> </w:t>
            </w:r>
            <w:proofErr w:type="spellStart"/>
            <w:r>
              <w:t>nucleare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32B8" w:rsidRDefault="006531B7" w:rsidP="002E1F11">
            <w:proofErr w:type="spellStart"/>
            <w:r>
              <w:t>Nucleo</w:t>
            </w:r>
            <w:proofErr w:type="spellEnd"/>
            <w:r>
              <w:t xml:space="preserve"> </w:t>
            </w:r>
            <w:proofErr w:type="spellStart"/>
            <w:r>
              <w:t>dell’atomo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1F11" w:rsidRDefault="00D532B8" w:rsidP="008E208E">
            <w:pPr>
              <w:ind w:right="174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102883</wp:posOffset>
                  </wp:positionH>
                  <wp:positionV relativeFrom="paragraph">
                    <wp:posOffset>0</wp:posOffset>
                  </wp:positionV>
                  <wp:extent cx="404967" cy="288000"/>
                  <wp:effectExtent l="0" t="0" r="0" b="0"/>
                  <wp:wrapTight wrapText="bothSides">
                    <wp:wrapPolygon edited="0">
                      <wp:start x="0" y="0"/>
                      <wp:lineTo x="0" y="20026"/>
                      <wp:lineTo x="20345" y="20026"/>
                      <wp:lineTo x="20345" y="0"/>
                      <wp:lineTo x="0" y="0"/>
                    </wp:wrapPolygon>
                  </wp:wrapTight>
                  <wp:docPr id="12" name="Grafik 12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7" descr="Bildschirmausschnit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50" b="7005"/>
                          <a:stretch/>
                        </pic:blipFill>
                        <pic:spPr bwMode="auto">
                          <a:xfrm>
                            <a:off x="0" y="0"/>
                            <a:ext cx="404967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2E1F11" w:rsidRDefault="002E1F11" w:rsidP="002E1F11"/>
        </w:tc>
      </w:tr>
    </w:tbl>
    <w:p w:rsidR="006531B7" w:rsidRDefault="006531B7" w:rsidP="006531B7">
      <w:pPr>
        <w:pStyle w:val="Titre2"/>
        <w:rPr>
          <w:lang w:val="fr-CH"/>
        </w:rPr>
      </w:pPr>
      <w:proofErr w:type="spellStart"/>
      <w:r>
        <w:rPr>
          <w:sz w:val="22"/>
        </w:rPr>
        <w:lastRenderedPageBreak/>
        <w:t>Misurare</w:t>
      </w:r>
      <w:proofErr w:type="spellEnd"/>
      <w:r>
        <w:rPr>
          <w:sz w:val="22"/>
        </w:rPr>
        <w:t xml:space="preserve"> </w:t>
      </w:r>
      <w:r w:rsidRPr="006531B7">
        <w:rPr>
          <w:sz w:val="22"/>
          <w:lang w:val="fr-CH"/>
        </w:rPr>
        <w:t xml:space="preserve">e </w:t>
      </w:r>
      <w:proofErr w:type="spellStart"/>
      <w:r w:rsidRPr="006531B7">
        <w:rPr>
          <w:sz w:val="22"/>
          <w:lang w:val="fr-CH"/>
        </w:rPr>
        <w:t>calcolare</w:t>
      </w:r>
      <w:proofErr w:type="spellEnd"/>
      <w:r w:rsidRPr="006531B7">
        <w:rPr>
          <w:sz w:val="22"/>
          <w:lang w:val="fr-CH"/>
        </w:rPr>
        <w:t xml:space="preserve"> l’</w:t>
      </w:r>
      <w:proofErr w:type="spellStart"/>
      <w:r w:rsidRPr="006531B7">
        <w:rPr>
          <w:sz w:val="22"/>
          <w:lang w:val="fr-CH"/>
        </w:rPr>
        <w:t>energia</w:t>
      </w:r>
      <w:proofErr w:type="spellEnd"/>
      <w:r w:rsidRPr="006531B7">
        <w:rPr>
          <w:sz w:val="22"/>
          <w:lang w:val="fr-CH"/>
        </w:rPr>
        <w:t xml:space="preserve"> </w:t>
      </w:r>
    </w:p>
    <w:p w:rsidR="006531B7" w:rsidRDefault="006531B7" w:rsidP="00D05A4F"/>
    <w:p w:rsidR="006531B7" w:rsidRDefault="006531B7" w:rsidP="006531B7">
      <w:r>
        <w:rPr>
          <w:lang w:val="it-CH"/>
        </w:rPr>
        <w:t xml:space="preserve">L’unità di misura ufficiale dell’energia nel Sistema internazionale è il joule (J). </w:t>
      </w:r>
      <w:proofErr w:type="spellStart"/>
      <w:r>
        <w:t>Con</w:t>
      </w:r>
      <w:proofErr w:type="spellEnd"/>
      <w:r>
        <w:t xml:space="preserve"> 1 J è </w:t>
      </w:r>
      <w:proofErr w:type="spellStart"/>
      <w:r>
        <w:t>possibile</w:t>
      </w:r>
      <w:proofErr w:type="spellEnd"/>
      <w:r>
        <w:t xml:space="preserve">... </w:t>
      </w:r>
    </w:p>
    <w:p w:rsidR="006531B7" w:rsidRDefault="006531B7" w:rsidP="006531B7">
      <w:pPr>
        <w:pStyle w:val="Paragraphedeliste"/>
        <w:numPr>
          <w:ilvl w:val="0"/>
          <w:numId w:val="31"/>
        </w:numPr>
        <w:spacing w:after="20" w:line="240" w:lineRule="auto"/>
        <w:rPr>
          <w:lang w:val="it-CH"/>
        </w:rPr>
      </w:pPr>
      <w:r>
        <w:rPr>
          <w:lang w:val="it-CH"/>
        </w:rPr>
        <w:t>… sollevare di un metro un peso di 102 g.</w:t>
      </w:r>
    </w:p>
    <w:p w:rsidR="006531B7" w:rsidRDefault="006531B7" w:rsidP="006531B7">
      <w:pPr>
        <w:pStyle w:val="Paragraphedeliste"/>
        <w:numPr>
          <w:ilvl w:val="0"/>
          <w:numId w:val="31"/>
        </w:numPr>
        <w:spacing w:after="20" w:line="240" w:lineRule="auto"/>
        <w:rPr>
          <w:lang w:val="it-CH"/>
        </w:rPr>
      </w:pPr>
      <w:r>
        <w:rPr>
          <w:lang w:val="it-CH"/>
        </w:rPr>
        <w:t>… accelerare un peso di 2 kg alla velocità di 1 m/s.</w:t>
      </w:r>
    </w:p>
    <w:p w:rsidR="006531B7" w:rsidRDefault="006531B7" w:rsidP="006531B7">
      <w:pPr>
        <w:pStyle w:val="Paragraphedeliste"/>
        <w:numPr>
          <w:ilvl w:val="0"/>
          <w:numId w:val="31"/>
        </w:numPr>
        <w:spacing w:after="20" w:line="240" w:lineRule="auto"/>
        <w:rPr>
          <w:lang w:val="it-CH"/>
        </w:rPr>
      </w:pPr>
      <w:r>
        <w:rPr>
          <w:lang w:val="it-CH"/>
        </w:rPr>
        <w:t>… riscaldare 1 g di acqua di 0,24 °C.</w:t>
      </w:r>
    </w:p>
    <w:p w:rsidR="006531B7" w:rsidRDefault="006531B7" w:rsidP="006531B7">
      <w:pPr>
        <w:pStyle w:val="Paragraphedeliste"/>
        <w:spacing w:after="20" w:line="240" w:lineRule="auto"/>
        <w:rPr>
          <w:lang w:val="it-CH"/>
        </w:rPr>
      </w:pPr>
    </w:p>
    <w:p w:rsidR="006531B7" w:rsidRDefault="006531B7" w:rsidP="006531B7">
      <w:pPr>
        <w:rPr>
          <w:szCs w:val="24"/>
          <w:lang w:val="it-CH"/>
        </w:rPr>
      </w:pPr>
      <w:r>
        <w:rPr>
          <w:lang w:val="it-CH"/>
        </w:rPr>
        <w:t>Un joule è la quantità di energia necessaria per erogare la potenza di un watt per un secondo. Se un asciugacapelli da 1800 W resta acceso un’ora, viene consumata una quantità di energia pari a 1800 Wh, ossia 6'480'000 joule (1800 W x 3600 s).</w:t>
      </w:r>
    </w:p>
    <w:p w:rsidR="00DE633A" w:rsidRPr="006531B7" w:rsidRDefault="00DE633A" w:rsidP="00D05A4F">
      <w:pPr>
        <w:rPr>
          <w:b/>
          <w:lang w:val="it-CH" w:eastAsia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351"/>
        <w:gridCol w:w="2350"/>
        <w:gridCol w:w="2351"/>
      </w:tblGrid>
      <w:tr w:rsidR="00DE633A" w:rsidRPr="002F3FE9" w:rsidTr="002B6667"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:rsidR="00DE633A" w:rsidRPr="002F3FE9" w:rsidRDefault="00047FB7" w:rsidP="00D05A4F">
            <w:pPr>
              <w:rPr>
                <w:b/>
              </w:rPr>
            </w:pPr>
            <w:proofErr w:type="spellStart"/>
            <w:r>
              <w:rPr>
                <w:b/>
              </w:rPr>
              <w:t>Conversione</w:t>
            </w:r>
            <w:proofErr w:type="spellEnd"/>
          </w:p>
        </w:tc>
        <w:tc>
          <w:tcPr>
            <w:tcW w:w="4701" w:type="dxa"/>
            <w:gridSpan w:val="2"/>
            <w:tcBorders>
              <w:left w:val="nil"/>
              <w:bottom w:val="single" w:sz="4" w:space="0" w:color="auto"/>
            </w:tcBorders>
          </w:tcPr>
          <w:p w:rsidR="00DE633A" w:rsidRPr="002F3FE9" w:rsidRDefault="00047FB7" w:rsidP="00D05A4F">
            <w:pPr>
              <w:rPr>
                <w:b/>
              </w:rPr>
            </w:pPr>
            <w:proofErr w:type="spellStart"/>
            <w:r>
              <w:rPr>
                <w:b/>
              </w:rPr>
              <w:t>Prefissi</w:t>
            </w:r>
            <w:proofErr w:type="spellEnd"/>
          </w:p>
        </w:tc>
      </w:tr>
      <w:tr w:rsidR="002F3FE9" w:rsidTr="002B6667"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2F3FE9" w:rsidRDefault="002F3FE9" w:rsidP="002F3FE9">
            <w:r>
              <w:t>1</w:t>
            </w:r>
            <w:r w:rsidR="00A87547">
              <w:t xml:space="preserve"> </w:t>
            </w:r>
            <w:r>
              <w:t>J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FE9" w:rsidRDefault="002F3FE9" w:rsidP="002F3FE9">
            <w:r>
              <w:t xml:space="preserve">1 </w:t>
            </w:r>
            <w:proofErr w:type="spellStart"/>
            <w:r>
              <w:t>Ws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FE9" w:rsidRDefault="002F3FE9" w:rsidP="00D05A4F">
            <w:r>
              <w:t xml:space="preserve">1'000 </w:t>
            </w:r>
            <w:proofErr w:type="spellStart"/>
            <w:r>
              <w:t>Wh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FE9" w:rsidRPr="00047FB7" w:rsidRDefault="002F3FE9" w:rsidP="00D05A4F">
            <w:r w:rsidRPr="00047FB7">
              <w:t xml:space="preserve">1 </w:t>
            </w:r>
            <w:proofErr w:type="spellStart"/>
            <w:r w:rsidR="00047FB7" w:rsidRPr="00047FB7">
              <w:t>chilowattora</w:t>
            </w:r>
            <w:proofErr w:type="spellEnd"/>
            <w:r w:rsidR="00047FB7" w:rsidRPr="00047FB7">
              <w:t xml:space="preserve"> kWh</w:t>
            </w:r>
          </w:p>
        </w:tc>
      </w:tr>
      <w:tr w:rsidR="002F3FE9" w:rsidTr="002B6667"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2F3FE9" w:rsidRDefault="002F3FE9" w:rsidP="002F3FE9">
            <w:r>
              <w:t>3'600 J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FE9" w:rsidRDefault="002F3FE9" w:rsidP="002F3FE9">
            <w:r>
              <w:t xml:space="preserve">1 </w:t>
            </w:r>
            <w:proofErr w:type="spellStart"/>
            <w:r>
              <w:t>Wh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FE9" w:rsidRDefault="002F3FE9" w:rsidP="00D05A4F">
            <w:r>
              <w:t>1'000 kWh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FE9" w:rsidRPr="00047FB7" w:rsidRDefault="002F3FE9" w:rsidP="00D05A4F">
            <w:r w:rsidRPr="00047FB7">
              <w:t xml:space="preserve">1 </w:t>
            </w:r>
            <w:proofErr w:type="spellStart"/>
            <w:r w:rsidR="00047FB7" w:rsidRPr="00047FB7">
              <w:t>megawattora</w:t>
            </w:r>
            <w:proofErr w:type="spellEnd"/>
            <w:r w:rsidR="00047FB7" w:rsidRPr="00047FB7">
              <w:t xml:space="preserve"> MWh</w:t>
            </w:r>
          </w:p>
        </w:tc>
      </w:tr>
      <w:tr w:rsidR="002F3FE9" w:rsidTr="002B6667"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2F3FE9" w:rsidRDefault="002F3FE9" w:rsidP="002F3FE9">
            <w:r>
              <w:t>3'600'000 J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FE9" w:rsidRDefault="002F3FE9" w:rsidP="002F3FE9">
            <w:r>
              <w:t>1kWh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FE9" w:rsidRDefault="002F3FE9" w:rsidP="00D05A4F">
            <w:r>
              <w:t>1'000 MWh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FE9" w:rsidRPr="00047FB7" w:rsidRDefault="002F3FE9" w:rsidP="00D05A4F">
            <w:r w:rsidRPr="00047FB7">
              <w:t xml:space="preserve">1 </w:t>
            </w:r>
            <w:proofErr w:type="spellStart"/>
            <w:r w:rsidR="00047FB7" w:rsidRPr="00047FB7">
              <w:t>gigawattora</w:t>
            </w:r>
            <w:proofErr w:type="spellEnd"/>
            <w:r w:rsidR="00047FB7" w:rsidRPr="00047FB7">
              <w:t xml:space="preserve"> </w:t>
            </w:r>
            <w:proofErr w:type="spellStart"/>
            <w:r w:rsidR="00047FB7" w:rsidRPr="00047FB7">
              <w:t>GWh</w:t>
            </w:r>
            <w:proofErr w:type="spellEnd"/>
          </w:p>
        </w:tc>
      </w:tr>
      <w:tr w:rsidR="002F3FE9" w:rsidTr="002B6667"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2F3FE9" w:rsidRDefault="002F3FE9" w:rsidP="00047FB7">
            <w:r>
              <w:t xml:space="preserve">1 l </w:t>
            </w:r>
            <w:proofErr w:type="spellStart"/>
            <w:r w:rsidR="00047FB7">
              <w:t>petrolio</w:t>
            </w:r>
            <w:proofErr w:type="spellEnd"/>
            <w:r w:rsidR="00047FB7">
              <w:t xml:space="preserve"> </w:t>
            </w:r>
            <w:proofErr w:type="spellStart"/>
            <w:r w:rsidR="00047FB7">
              <w:t>greggio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FE9" w:rsidRDefault="002F3FE9" w:rsidP="002F3FE9">
            <w:r>
              <w:t>10,3 kWh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FE9" w:rsidRDefault="002F3FE9" w:rsidP="00D05A4F">
            <w:r>
              <w:t xml:space="preserve">1'000 </w:t>
            </w:r>
            <w:proofErr w:type="spellStart"/>
            <w:r>
              <w:t>GWh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FE9" w:rsidRPr="00047FB7" w:rsidRDefault="002F3FE9" w:rsidP="00D05A4F">
            <w:r w:rsidRPr="00047FB7">
              <w:t xml:space="preserve">1 </w:t>
            </w:r>
            <w:proofErr w:type="spellStart"/>
            <w:r w:rsidR="00047FB7" w:rsidRPr="00047FB7">
              <w:rPr>
                <w:lang w:val="en-US"/>
              </w:rPr>
              <w:t>terawattora</w:t>
            </w:r>
            <w:proofErr w:type="spellEnd"/>
            <w:r w:rsidR="00047FB7" w:rsidRPr="00047FB7">
              <w:rPr>
                <w:lang w:val="en-US"/>
              </w:rPr>
              <w:t xml:space="preserve"> </w:t>
            </w:r>
            <w:proofErr w:type="spellStart"/>
            <w:r w:rsidR="00047FB7" w:rsidRPr="00047FB7">
              <w:rPr>
                <w:lang w:val="en-US"/>
              </w:rPr>
              <w:t>TWh</w:t>
            </w:r>
            <w:proofErr w:type="spellEnd"/>
          </w:p>
        </w:tc>
      </w:tr>
      <w:tr w:rsidR="002F3FE9" w:rsidTr="002B6667"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2F3FE9" w:rsidRDefault="002F3FE9" w:rsidP="002F3FE9">
            <w:r>
              <w:t>500 kcal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FE9" w:rsidRDefault="002F3FE9" w:rsidP="002F3FE9">
            <w:r>
              <w:t>0.58 kWh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FE9" w:rsidRDefault="002F3FE9" w:rsidP="00D05A4F">
            <w:r>
              <w:t xml:space="preserve">1 </w:t>
            </w:r>
            <w:proofErr w:type="spellStart"/>
            <w:r>
              <w:t>Wh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FE9" w:rsidRPr="002F3FE9" w:rsidRDefault="002F3FE9" w:rsidP="00D05A4F">
            <w:r w:rsidRPr="002F3FE9">
              <w:rPr>
                <w:lang w:eastAsia="de-CH"/>
              </w:rPr>
              <w:t xml:space="preserve">0.000’000’000'001 </w:t>
            </w:r>
            <w:proofErr w:type="spellStart"/>
            <w:r w:rsidRPr="002F3FE9">
              <w:rPr>
                <w:lang w:eastAsia="de-CH"/>
              </w:rPr>
              <w:t>TWh</w:t>
            </w:r>
            <w:proofErr w:type="spellEnd"/>
          </w:p>
        </w:tc>
      </w:tr>
    </w:tbl>
    <w:p w:rsidR="00047FB7" w:rsidRPr="00047FB7" w:rsidRDefault="00047FB7" w:rsidP="00047FB7">
      <w:pPr>
        <w:pStyle w:val="Titre2"/>
        <w:rPr>
          <w:sz w:val="22"/>
          <w:lang w:val="it-CH"/>
        </w:rPr>
      </w:pPr>
      <w:r w:rsidRPr="00047FB7">
        <w:rPr>
          <w:sz w:val="22"/>
          <w:lang w:val="it-CH"/>
        </w:rPr>
        <w:t>Esempi tratti dalla vita quotidiana</w:t>
      </w:r>
    </w:p>
    <w:p w:rsidR="009153A5" w:rsidRPr="009153A5" w:rsidRDefault="009153A5" w:rsidP="009153A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89"/>
      </w:tblGrid>
      <w:tr w:rsidR="00047FB7" w:rsidRPr="00BD11EF" w:rsidTr="001F4B66">
        <w:tc>
          <w:tcPr>
            <w:tcW w:w="1413" w:type="dxa"/>
            <w:tcBorders>
              <w:bottom w:val="single" w:sz="4" w:space="0" w:color="auto"/>
            </w:tcBorders>
          </w:tcPr>
          <w:p w:rsidR="00047FB7" w:rsidRDefault="00047FB7" w:rsidP="00047FB7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5104" behindDoc="1" locked="0" layoutInCell="1" allowOverlap="1" wp14:anchorId="34498A11" wp14:editId="04426FD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402590" cy="402590"/>
                  <wp:effectExtent l="0" t="0" r="0" b="0"/>
                  <wp:wrapTight wrapText="bothSides">
                    <wp:wrapPolygon edited="0">
                      <wp:start x="0" y="0"/>
                      <wp:lineTo x="0" y="3066"/>
                      <wp:lineTo x="2044" y="16353"/>
                      <wp:lineTo x="5110" y="20442"/>
                      <wp:lineTo x="20442" y="20442"/>
                      <wp:lineTo x="20442" y="6132"/>
                      <wp:lineTo x="10221" y="0"/>
                      <wp:lineTo x="0" y="0"/>
                    </wp:wrapPolygon>
                  </wp:wrapTight>
                  <wp:docPr id="13" name="Grafik 13" descr="http://www.lu.ch/downloads/lu/sk/symbole/i_collection_png/64x64/plain/vacuum_clea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http://www.lu.ch/downloads/lu/sk/symbole/i_collection_png/64x64/plain/vacuum_clea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89" w:type="dxa"/>
            <w:tcBorders>
              <w:bottom w:val="single" w:sz="4" w:space="0" w:color="auto"/>
            </w:tcBorders>
          </w:tcPr>
          <w:p w:rsidR="00047FB7" w:rsidRPr="00047FB7" w:rsidRDefault="00047FB7" w:rsidP="00047FB7">
            <w:pPr>
              <w:rPr>
                <w:lang w:val="it-CH"/>
              </w:rPr>
            </w:pPr>
            <w:r w:rsidRPr="00047FB7">
              <w:rPr>
                <w:lang w:val="it-CH"/>
              </w:rPr>
              <w:t>Un aspirapolvere ha bisogno di 1200-2000 W, quindi per aspirare la polvere per un’ora sono necessari 1,2-2 kWh.</w:t>
            </w:r>
          </w:p>
        </w:tc>
      </w:tr>
      <w:tr w:rsidR="00047FB7" w:rsidRPr="00BD11EF" w:rsidTr="001F4B6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47FB7" w:rsidRPr="00047FB7" w:rsidRDefault="00047FB7" w:rsidP="00047FB7">
            <w:pPr>
              <w:rPr>
                <w:lang w:val="it-CH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6128" behindDoc="1" locked="0" layoutInCell="1" allowOverlap="1" wp14:anchorId="03C85CE7" wp14:editId="38A0B15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402590" cy="402590"/>
                  <wp:effectExtent l="0" t="0" r="0" b="0"/>
                  <wp:wrapTight wrapText="bothSides">
                    <wp:wrapPolygon edited="0">
                      <wp:start x="0" y="4088"/>
                      <wp:lineTo x="0" y="20442"/>
                      <wp:lineTo x="17375" y="20442"/>
                      <wp:lineTo x="20442" y="16353"/>
                      <wp:lineTo x="20442" y="10221"/>
                      <wp:lineTo x="16353" y="4088"/>
                      <wp:lineTo x="0" y="4088"/>
                    </wp:wrapPolygon>
                  </wp:wrapTight>
                  <wp:docPr id="14" name="Grafik 14" descr="http://www.lu.ch/downloads/lu/sk/symbole/i_collection_png/64x64/plain/bullet_t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 descr="http://www.lu.ch/downloads/lu/sk/symbole/i_collection_png/64x64/plain/bullet_t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</w:tcPr>
          <w:p w:rsidR="00047FB7" w:rsidRPr="00047FB7" w:rsidRDefault="00047FB7" w:rsidP="00047FB7">
            <w:pPr>
              <w:rPr>
                <w:lang w:val="it-CH"/>
              </w:rPr>
            </w:pPr>
            <w:r w:rsidRPr="00047FB7">
              <w:rPr>
                <w:lang w:val="it-CH"/>
              </w:rPr>
              <w:t xml:space="preserve">Per percorrere un chilometro in </w:t>
            </w:r>
            <w:proofErr w:type="spellStart"/>
            <w:r w:rsidRPr="00047FB7">
              <w:rPr>
                <w:lang w:val="it-CH"/>
              </w:rPr>
              <w:t>metrotranvia</w:t>
            </w:r>
            <w:proofErr w:type="spellEnd"/>
            <w:r w:rsidRPr="00047FB7">
              <w:rPr>
                <w:lang w:val="it-CH"/>
              </w:rPr>
              <w:t xml:space="preserve"> sono necessari in media 83 Wh, ovvero 0,083 kWh.</w:t>
            </w:r>
          </w:p>
        </w:tc>
      </w:tr>
      <w:tr w:rsidR="00047FB7" w:rsidRPr="00BD11EF" w:rsidTr="001F4B6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47FB7" w:rsidRPr="00047FB7" w:rsidRDefault="00047FB7" w:rsidP="00047FB7">
            <w:pPr>
              <w:rPr>
                <w:lang w:val="it-CH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7152" behindDoc="0" locked="0" layoutInCell="1" allowOverlap="1" wp14:anchorId="07BFD230" wp14:editId="64EF39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402590" cy="402590"/>
                  <wp:effectExtent l="0" t="0" r="0" b="0"/>
                  <wp:wrapSquare wrapText="bothSides"/>
                  <wp:docPr id="15" name="Grafik 15" descr="http://www.lu.ch/downloads/lu/sk/symbole/i_collection_png/64x64/plain/water_t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6" descr="http://www.lu.ch/downloads/lu/sk/symbole/i_collection_png/64x64/plain/water_t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</w:tcPr>
          <w:p w:rsidR="00047FB7" w:rsidRDefault="00047FB7" w:rsidP="00047FB7">
            <w:pPr>
              <w:rPr>
                <w:lang w:val="it-CH"/>
              </w:rPr>
            </w:pPr>
          </w:p>
          <w:p w:rsidR="00047FB7" w:rsidRPr="00047FB7" w:rsidRDefault="00047FB7" w:rsidP="00047FB7">
            <w:pPr>
              <w:rPr>
                <w:lang w:val="it-CH"/>
              </w:rPr>
            </w:pPr>
            <w:r w:rsidRPr="00047FB7">
              <w:rPr>
                <w:lang w:val="it-CH"/>
              </w:rPr>
              <w:t>Una doccia di cinque minuti richiede 3,09 kWh per riscaldare l’acqua.</w:t>
            </w:r>
          </w:p>
        </w:tc>
      </w:tr>
      <w:tr w:rsidR="00047FB7" w:rsidRPr="00BD11EF" w:rsidTr="001F4B6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47FB7" w:rsidRPr="00047FB7" w:rsidRDefault="00047FB7" w:rsidP="00047FB7">
            <w:pPr>
              <w:rPr>
                <w:lang w:val="it-CH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98176" behindDoc="1" locked="0" layoutInCell="1" allowOverlap="1" wp14:anchorId="488865ED" wp14:editId="33BB1EB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3175</wp:posOffset>
                  </wp:positionV>
                  <wp:extent cx="402590" cy="402590"/>
                  <wp:effectExtent l="0" t="0" r="0" b="0"/>
                  <wp:wrapTight wrapText="bothSides">
                    <wp:wrapPolygon edited="0">
                      <wp:start x="1022" y="0"/>
                      <wp:lineTo x="0" y="20442"/>
                      <wp:lineTo x="20442" y="20442"/>
                      <wp:lineTo x="19420" y="0"/>
                      <wp:lineTo x="1022" y="0"/>
                    </wp:wrapPolygon>
                  </wp:wrapTight>
                  <wp:docPr id="16" name="Grafik 16" descr="http://www.lu.ch/downloads/lu/sk/symbole/i_collection_png/64x64/plain/work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7" descr="http://www.lu.ch/downloads/lu/sk/symbole/i_collection_png/64x64/plain/work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</w:tcPr>
          <w:p w:rsidR="00047FB7" w:rsidRPr="00047FB7" w:rsidRDefault="00047FB7" w:rsidP="00047FB7">
            <w:pPr>
              <w:rPr>
                <w:lang w:val="it-CH"/>
              </w:rPr>
            </w:pPr>
            <w:r w:rsidRPr="00047FB7">
              <w:rPr>
                <w:lang w:val="it-CH"/>
              </w:rPr>
              <w:t>Un laptop ha bisogno di 20-40 W, cioè 0,02-0,04 kWh; un computer tra 150 e 400 W, in un’ora 0,15-0,4 kWh.</w:t>
            </w:r>
          </w:p>
        </w:tc>
      </w:tr>
      <w:tr w:rsidR="00047FB7" w:rsidRPr="00BD11EF" w:rsidTr="001F4B6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47FB7" w:rsidRPr="00047FB7" w:rsidRDefault="00047FB7" w:rsidP="00047FB7">
            <w:pPr>
              <w:rPr>
                <w:rFonts w:ascii="Times New Roman" w:hAnsi="Times New Roman" w:cs="Times New Roman"/>
                <w:noProof/>
                <w:sz w:val="18"/>
                <w:szCs w:val="24"/>
                <w:lang w:val="it-CH" w:eastAsia="de-CH"/>
              </w:rPr>
            </w:pPr>
            <w:r w:rsidRPr="002F3FE9">
              <w:rPr>
                <w:rFonts w:ascii="Times New Roman" w:hAnsi="Times New Roman" w:cs="Times New Roman"/>
                <w:noProof/>
                <w:sz w:val="18"/>
                <w:szCs w:val="24"/>
                <w:lang w:eastAsia="de-CH"/>
              </w:rPr>
              <w:drawing>
                <wp:anchor distT="0" distB="0" distL="114300" distR="114300" simplePos="0" relativeHeight="251699200" behindDoc="1" locked="0" layoutInCell="1" allowOverlap="1" wp14:anchorId="2C976393" wp14:editId="46D3BE3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1905</wp:posOffset>
                  </wp:positionV>
                  <wp:extent cx="402590" cy="402590"/>
                  <wp:effectExtent l="0" t="0" r="0" b="0"/>
                  <wp:wrapTight wrapText="bothSides">
                    <wp:wrapPolygon edited="0">
                      <wp:start x="4088" y="0"/>
                      <wp:lineTo x="3066" y="2044"/>
                      <wp:lineTo x="2044" y="17375"/>
                      <wp:lineTo x="4088" y="20442"/>
                      <wp:lineTo x="16353" y="20442"/>
                      <wp:lineTo x="17375" y="20442"/>
                      <wp:lineTo x="17375" y="2044"/>
                      <wp:lineTo x="16353" y="0"/>
                      <wp:lineTo x="4088" y="0"/>
                    </wp:wrapPolygon>
                  </wp:wrapTight>
                  <wp:docPr id="17" name="Grafik 17" descr="http://www.lu.ch/downloads/lu/sk/symbole/i_collection_png/64x64/plain/mobilephon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9" descr="http://www.lu.ch/downloads/lu/sk/symbole/i_collection_png/64x64/plain/mobilephon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</w:tcPr>
          <w:p w:rsidR="00047FB7" w:rsidRPr="00047FB7" w:rsidRDefault="00047FB7" w:rsidP="00047FB7">
            <w:pPr>
              <w:rPr>
                <w:lang w:val="it-CH"/>
              </w:rPr>
            </w:pPr>
            <w:r w:rsidRPr="00047FB7">
              <w:rPr>
                <w:lang w:val="it-CH"/>
              </w:rPr>
              <w:t xml:space="preserve">Per caricare una volta dallo 0% al 100% l’accumulatore di un </w:t>
            </w:r>
            <w:proofErr w:type="spellStart"/>
            <w:r w:rsidRPr="00047FB7">
              <w:rPr>
                <w:lang w:val="it-CH"/>
              </w:rPr>
              <w:t>iPhone</w:t>
            </w:r>
            <w:proofErr w:type="spellEnd"/>
            <w:r w:rsidRPr="00047FB7">
              <w:rPr>
                <w:lang w:val="it-CH"/>
              </w:rPr>
              <w:t xml:space="preserve"> 7 Plus sono necessari 11,1 Wh = 0,0111 kWh.</w:t>
            </w:r>
          </w:p>
        </w:tc>
      </w:tr>
      <w:tr w:rsidR="00047FB7" w:rsidRPr="00BD11EF" w:rsidTr="001F4B6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47FB7" w:rsidRPr="00047FB7" w:rsidRDefault="00047FB7" w:rsidP="00047FB7">
            <w:pPr>
              <w:rPr>
                <w:rFonts w:ascii="Times New Roman" w:hAnsi="Times New Roman" w:cs="Times New Roman"/>
                <w:noProof/>
                <w:sz w:val="18"/>
                <w:szCs w:val="24"/>
                <w:lang w:val="it-CH" w:eastAsia="de-CH"/>
              </w:rPr>
            </w:pPr>
            <w:r w:rsidRPr="002F3FE9">
              <w:rPr>
                <w:rFonts w:ascii="Times New Roman" w:hAnsi="Times New Roman" w:cs="Times New Roman"/>
                <w:noProof/>
                <w:sz w:val="18"/>
                <w:szCs w:val="24"/>
                <w:lang w:eastAsia="de-CH"/>
              </w:rPr>
              <w:drawing>
                <wp:anchor distT="0" distB="0" distL="114300" distR="114300" simplePos="0" relativeHeight="251701248" behindDoc="1" locked="0" layoutInCell="1" allowOverlap="1" wp14:anchorId="44362112" wp14:editId="6B9F937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43180</wp:posOffset>
                  </wp:positionV>
                  <wp:extent cx="36195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0463" y="20903"/>
                      <wp:lineTo x="20463" y="0"/>
                      <wp:lineTo x="0" y="0"/>
                    </wp:wrapPolygon>
                  </wp:wrapTight>
                  <wp:docPr id="19" name="Grafik 19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9" descr="Bildschirmausschnit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90" r="6337" b="4866"/>
                          <a:stretch/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</w:tcPr>
          <w:p w:rsidR="00047FB7" w:rsidRPr="00047FB7" w:rsidRDefault="00047FB7" w:rsidP="00047FB7">
            <w:pPr>
              <w:rPr>
                <w:lang w:val="it-CH"/>
              </w:rPr>
            </w:pPr>
            <w:r w:rsidRPr="00047FB7">
              <w:rPr>
                <w:lang w:val="it-CH"/>
              </w:rPr>
              <w:t>Durante la combustione di un 1 l di petrolio greggio viene generato un potere calorifico pari a 10,3 kWh di energia termica utile.</w:t>
            </w:r>
          </w:p>
        </w:tc>
      </w:tr>
      <w:tr w:rsidR="00047FB7" w:rsidRPr="00BD11EF" w:rsidTr="001F4B6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47FB7" w:rsidRPr="00047FB7" w:rsidRDefault="00047FB7" w:rsidP="00047FB7">
            <w:pPr>
              <w:rPr>
                <w:rFonts w:ascii="Times New Roman" w:hAnsi="Times New Roman" w:cs="Times New Roman"/>
                <w:noProof/>
                <w:sz w:val="18"/>
                <w:szCs w:val="24"/>
                <w:lang w:val="it-CH" w:eastAsia="de-CH"/>
              </w:rPr>
            </w:pPr>
            <w:r w:rsidRPr="002F3FE9">
              <w:rPr>
                <w:rFonts w:ascii="Times New Roman" w:hAnsi="Times New Roman" w:cs="Times New Roman"/>
                <w:noProof/>
                <w:sz w:val="18"/>
                <w:szCs w:val="24"/>
                <w:lang w:eastAsia="de-CH"/>
              </w:rPr>
              <w:drawing>
                <wp:anchor distT="0" distB="0" distL="114300" distR="114300" simplePos="0" relativeHeight="251700224" behindDoc="1" locked="0" layoutInCell="1" allowOverlap="1" wp14:anchorId="63EA2E73" wp14:editId="2A04DE5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30480</wp:posOffset>
                  </wp:positionV>
                  <wp:extent cx="393065" cy="335915"/>
                  <wp:effectExtent l="0" t="0" r="6985" b="6985"/>
                  <wp:wrapTight wrapText="bothSides">
                    <wp:wrapPolygon edited="0">
                      <wp:start x="5234" y="0"/>
                      <wp:lineTo x="0" y="7350"/>
                      <wp:lineTo x="0" y="18374"/>
                      <wp:lineTo x="1047" y="20824"/>
                      <wp:lineTo x="20937" y="20824"/>
                      <wp:lineTo x="20937" y="7350"/>
                      <wp:lineTo x="16750" y="0"/>
                      <wp:lineTo x="5234" y="0"/>
                    </wp:wrapPolygon>
                  </wp:wrapTight>
                  <wp:docPr id="18" name="Grafik 18" descr="http://www.lu.ch/downloads/lu/sk/symbole/i_collection_png/64x64/plain/car_se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0" descr="http://www.lu.ch/downloads/lu/sk/symbole/i_collection_png/64x64/plain/car_seda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61" r="2366"/>
                          <a:stretch/>
                        </pic:blipFill>
                        <pic:spPr bwMode="auto">
                          <a:xfrm>
                            <a:off x="0" y="0"/>
                            <a:ext cx="39306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89" w:type="dxa"/>
            <w:tcBorders>
              <w:top w:val="single" w:sz="4" w:space="0" w:color="auto"/>
              <w:bottom w:val="single" w:sz="4" w:space="0" w:color="auto"/>
            </w:tcBorders>
          </w:tcPr>
          <w:p w:rsidR="00047FB7" w:rsidRPr="00047FB7" w:rsidRDefault="00047FB7" w:rsidP="00047FB7">
            <w:pPr>
              <w:rPr>
                <w:lang w:val="it-CH"/>
              </w:rPr>
            </w:pPr>
            <w:r w:rsidRPr="00047FB7">
              <w:rPr>
                <w:lang w:val="it-CH"/>
              </w:rPr>
              <w:t>Un chilometro percorso in auto con un consumo di 8 l/100 km corrisponde a 0,824 kWh.</w:t>
            </w:r>
            <w:r w:rsidRPr="00047FB7">
              <w:rPr>
                <w:rStyle w:val="Appelnotedebasdep"/>
              </w:rPr>
              <w:footnoteReference w:id="1"/>
            </w:r>
          </w:p>
        </w:tc>
      </w:tr>
    </w:tbl>
    <w:p w:rsidR="00047FB7" w:rsidRDefault="00047FB7" w:rsidP="00047FB7">
      <w:pPr>
        <w:pStyle w:val="Titre2"/>
        <w:rPr>
          <w:lang w:val="it-CH"/>
        </w:rPr>
      </w:pPr>
      <w:r>
        <w:rPr>
          <w:sz w:val="22"/>
          <w:lang w:val="it-CH"/>
        </w:rPr>
        <w:t xml:space="preserve">Il </w:t>
      </w:r>
      <w:r w:rsidRPr="00047FB7">
        <w:rPr>
          <w:sz w:val="22"/>
          <w:lang w:val="it-CH"/>
        </w:rPr>
        <w:t>mio consumo giornaliero di energia</w:t>
      </w:r>
    </w:p>
    <w:p w:rsidR="009153A5" w:rsidRPr="00047FB7" w:rsidRDefault="009153A5" w:rsidP="009153A5">
      <w:pPr>
        <w:rPr>
          <w:lang w:val="it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9153A5" w:rsidTr="009153A5">
        <w:tc>
          <w:tcPr>
            <w:tcW w:w="4701" w:type="dxa"/>
            <w:tcBorders>
              <w:bottom w:val="single" w:sz="4" w:space="0" w:color="auto"/>
            </w:tcBorders>
          </w:tcPr>
          <w:p w:rsidR="009153A5" w:rsidRPr="009153A5" w:rsidRDefault="009153A5" w:rsidP="00047FB7">
            <w:pPr>
              <w:rPr>
                <w:b/>
              </w:rPr>
            </w:pPr>
            <w:proofErr w:type="spellStart"/>
            <w:r w:rsidRPr="009153A5">
              <w:rPr>
                <w:b/>
              </w:rPr>
              <w:t>A</w:t>
            </w:r>
            <w:r w:rsidR="00047FB7">
              <w:rPr>
                <w:b/>
              </w:rPr>
              <w:t>ttività</w:t>
            </w:r>
            <w:proofErr w:type="spellEnd"/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9153A5" w:rsidRPr="009153A5" w:rsidRDefault="009153A5" w:rsidP="009153A5">
            <w:pPr>
              <w:rPr>
                <w:b/>
              </w:rPr>
            </w:pPr>
            <w:r w:rsidRPr="009153A5">
              <w:rPr>
                <w:b/>
              </w:rPr>
              <w:t>kWh</w:t>
            </w:r>
          </w:p>
        </w:tc>
      </w:tr>
      <w:tr w:rsidR="009153A5" w:rsidTr="009153A5"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9153A5" w:rsidRDefault="009153A5" w:rsidP="009153A5"/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9153A5" w:rsidRDefault="009153A5" w:rsidP="009153A5"/>
        </w:tc>
      </w:tr>
      <w:tr w:rsidR="009153A5" w:rsidTr="009153A5"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9153A5" w:rsidRDefault="009153A5" w:rsidP="009153A5"/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9153A5" w:rsidRDefault="009153A5" w:rsidP="009153A5"/>
        </w:tc>
      </w:tr>
      <w:tr w:rsidR="009153A5" w:rsidTr="009153A5"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9153A5" w:rsidRDefault="009153A5" w:rsidP="009153A5"/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9153A5" w:rsidRDefault="009153A5" w:rsidP="009153A5"/>
        </w:tc>
      </w:tr>
      <w:tr w:rsidR="009153A5" w:rsidTr="009153A5"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9153A5" w:rsidRDefault="009153A5" w:rsidP="009153A5"/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9153A5" w:rsidRDefault="009153A5" w:rsidP="009153A5"/>
        </w:tc>
      </w:tr>
      <w:tr w:rsidR="009153A5" w:rsidTr="009153A5"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9153A5" w:rsidRDefault="009153A5" w:rsidP="009153A5"/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9153A5" w:rsidRDefault="009153A5" w:rsidP="009153A5"/>
        </w:tc>
      </w:tr>
      <w:tr w:rsidR="009153A5" w:rsidTr="009153A5"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9153A5" w:rsidRDefault="009153A5" w:rsidP="009153A5"/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9153A5" w:rsidRDefault="009153A5" w:rsidP="009153A5"/>
        </w:tc>
      </w:tr>
      <w:tr w:rsidR="00121DB1" w:rsidTr="009153A5"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121DB1" w:rsidRDefault="00121DB1" w:rsidP="009153A5"/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121DB1" w:rsidRDefault="00121DB1" w:rsidP="009153A5"/>
        </w:tc>
      </w:tr>
      <w:tr w:rsidR="00121DB1" w:rsidTr="009153A5"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121DB1" w:rsidRDefault="00121DB1" w:rsidP="009153A5"/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121DB1" w:rsidRDefault="00121DB1" w:rsidP="009153A5"/>
        </w:tc>
      </w:tr>
      <w:tr w:rsidR="009153A5" w:rsidTr="009153A5"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9153A5" w:rsidRDefault="009153A5" w:rsidP="009153A5">
            <w:r>
              <w:t>Total</w:t>
            </w:r>
            <w:r w:rsidR="00047FB7">
              <w:t>e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9153A5" w:rsidRDefault="009153A5" w:rsidP="009153A5"/>
        </w:tc>
      </w:tr>
    </w:tbl>
    <w:p w:rsidR="00C4060F" w:rsidRDefault="00C4060F">
      <w:r>
        <w:br w:type="page"/>
      </w:r>
    </w:p>
    <w:p w:rsidR="00987373" w:rsidRDefault="00047FB7" w:rsidP="00121DB1">
      <w:pPr>
        <w:pStyle w:val="berschrift1nummeriert"/>
      </w:pPr>
      <w:proofErr w:type="spellStart"/>
      <w:r>
        <w:lastRenderedPageBreak/>
        <w:t>Produzione</w:t>
      </w:r>
      <w:proofErr w:type="spellEnd"/>
      <w:r>
        <w:t xml:space="preserve"> di </w:t>
      </w:r>
      <w:proofErr w:type="spellStart"/>
      <w:r>
        <w:t>energia</w:t>
      </w:r>
      <w:proofErr w:type="spellEnd"/>
    </w:p>
    <w:p w:rsidR="00047FB7" w:rsidRPr="00047FB7" w:rsidRDefault="00047FB7" w:rsidP="00047FB7">
      <w:pPr>
        <w:pStyle w:val="Titre2"/>
        <w:rPr>
          <w:lang w:val="it-CH"/>
        </w:rPr>
      </w:pPr>
      <w:r w:rsidRPr="00047FB7">
        <w:rPr>
          <w:lang w:val="it-CH"/>
        </w:rPr>
        <w:t>Definizione di «energie rinnovabili»</w:t>
      </w:r>
    </w:p>
    <w:p w:rsidR="00BD11EF" w:rsidRPr="00121DB1" w:rsidRDefault="00BD11EF" w:rsidP="00BD11EF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BD11EF" w:rsidTr="009E44EC">
        <w:tc>
          <w:tcPr>
            <w:tcW w:w="9402" w:type="dxa"/>
          </w:tcPr>
          <w:p w:rsidR="00BD11EF" w:rsidRDefault="00BD11EF" w:rsidP="009E44EC"/>
        </w:tc>
      </w:tr>
      <w:tr w:rsidR="00BD11EF" w:rsidTr="009E44EC">
        <w:tc>
          <w:tcPr>
            <w:tcW w:w="9402" w:type="dxa"/>
          </w:tcPr>
          <w:p w:rsidR="00BD11EF" w:rsidRDefault="00BD11EF" w:rsidP="009E44EC"/>
        </w:tc>
      </w:tr>
      <w:tr w:rsidR="00BD11EF" w:rsidTr="009E44EC">
        <w:tc>
          <w:tcPr>
            <w:tcW w:w="9402" w:type="dxa"/>
          </w:tcPr>
          <w:p w:rsidR="00BD11EF" w:rsidRDefault="00BD11EF" w:rsidP="009E44EC"/>
        </w:tc>
      </w:tr>
      <w:tr w:rsidR="00BD11EF" w:rsidTr="009E44EC">
        <w:tc>
          <w:tcPr>
            <w:tcW w:w="9402" w:type="dxa"/>
          </w:tcPr>
          <w:p w:rsidR="00BD11EF" w:rsidRDefault="00BD11EF" w:rsidP="009E44EC"/>
        </w:tc>
      </w:tr>
      <w:tr w:rsidR="00BD11EF" w:rsidTr="009E44EC">
        <w:tc>
          <w:tcPr>
            <w:tcW w:w="9402" w:type="dxa"/>
          </w:tcPr>
          <w:p w:rsidR="00BD11EF" w:rsidRDefault="00BD11EF" w:rsidP="009E44EC"/>
        </w:tc>
      </w:tr>
      <w:tr w:rsidR="00BD11EF" w:rsidTr="009E44EC">
        <w:tc>
          <w:tcPr>
            <w:tcW w:w="9402" w:type="dxa"/>
          </w:tcPr>
          <w:p w:rsidR="00BD11EF" w:rsidRDefault="00BD11EF" w:rsidP="009E44EC"/>
        </w:tc>
      </w:tr>
      <w:tr w:rsidR="00BD11EF" w:rsidTr="009E44EC">
        <w:tc>
          <w:tcPr>
            <w:tcW w:w="9402" w:type="dxa"/>
          </w:tcPr>
          <w:p w:rsidR="00BD11EF" w:rsidRDefault="00BD11EF" w:rsidP="009E44EC"/>
        </w:tc>
      </w:tr>
      <w:tr w:rsidR="00BD11EF" w:rsidTr="009E44EC">
        <w:tc>
          <w:tcPr>
            <w:tcW w:w="9402" w:type="dxa"/>
          </w:tcPr>
          <w:p w:rsidR="00BD11EF" w:rsidRDefault="00BD11EF" w:rsidP="009E44EC"/>
        </w:tc>
      </w:tr>
    </w:tbl>
    <w:p w:rsidR="00BD11EF" w:rsidRPr="00047FB7" w:rsidRDefault="00BD11EF" w:rsidP="00BD11EF">
      <w:pPr>
        <w:pStyle w:val="Titre2"/>
        <w:rPr>
          <w:lang w:val="it-CH"/>
        </w:rPr>
      </w:pPr>
      <w:r w:rsidRPr="00BD11EF">
        <w:rPr>
          <w:lang w:val="it-CH"/>
        </w:rPr>
        <w:t xml:space="preserve"> </w:t>
      </w:r>
      <w:r w:rsidRPr="00047FB7">
        <w:rPr>
          <w:lang w:val="it-CH"/>
        </w:rPr>
        <w:t xml:space="preserve">Definizione di «energie </w:t>
      </w:r>
      <w:r>
        <w:rPr>
          <w:lang w:val="it-CH"/>
        </w:rPr>
        <w:t xml:space="preserve">non </w:t>
      </w:r>
      <w:r w:rsidRPr="00047FB7">
        <w:rPr>
          <w:lang w:val="it-CH"/>
        </w:rPr>
        <w:t>rinnovabili»</w:t>
      </w:r>
    </w:p>
    <w:p w:rsidR="00BD11EF" w:rsidRPr="00BD11EF" w:rsidRDefault="00BD11EF" w:rsidP="00BD11EF">
      <w:pPr>
        <w:rPr>
          <w:lang w:val="it-CH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</w:tbl>
    <w:p w:rsidR="00BD11EF" w:rsidRPr="00047FB7" w:rsidRDefault="00BD11EF" w:rsidP="00BD11EF">
      <w:pPr>
        <w:pStyle w:val="Titre2"/>
        <w:rPr>
          <w:lang w:val="it-CH"/>
        </w:rPr>
      </w:pPr>
      <w:r>
        <w:rPr>
          <w:lang w:val="it-CH"/>
        </w:rPr>
        <w:t>Definizione di «energia di banda</w:t>
      </w:r>
      <w:r w:rsidRPr="00047FB7">
        <w:rPr>
          <w:lang w:val="it-CH"/>
        </w:rPr>
        <w:t>»</w:t>
      </w:r>
    </w:p>
    <w:p w:rsidR="00BD11EF" w:rsidRPr="00BD11EF" w:rsidRDefault="00BD11EF" w:rsidP="00BD11EF">
      <w:pPr>
        <w:rPr>
          <w:lang w:val="it-CH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C80C76" w:rsidRPr="00BD11EF" w:rsidTr="009E44EC">
        <w:tc>
          <w:tcPr>
            <w:tcW w:w="9402" w:type="dxa"/>
          </w:tcPr>
          <w:p w:rsidR="00C80C76" w:rsidRPr="00BD11EF" w:rsidRDefault="00C80C76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</w:tbl>
    <w:p w:rsidR="00BD11EF" w:rsidRPr="00047FB7" w:rsidRDefault="00BD11EF" w:rsidP="00BD11EF">
      <w:pPr>
        <w:pStyle w:val="Titre2"/>
        <w:rPr>
          <w:lang w:val="it-CH"/>
        </w:rPr>
      </w:pPr>
      <w:r w:rsidRPr="00BD11EF">
        <w:rPr>
          <w:lang w:val="it-CH"/>
        </w:rPr>
        <w:t xml:space="preserve">Definizione di </w:t>
      </w:r>
      <w:r>
        <w:rPr>
          <w:lang w:val="it-CH"/>
        </w:rPr>
        <w:t xml:space="preserve">«energia di </w:t>
      </w:r>
      <w:r>
        <w:rPr>
          <w:lang w:val="it-CH"/>
        </w:rPr>
        <w:t>punta</w:t>
      </w:r>
      <w:r w:rsidRPr="00047FB7">
        <w:rPr>
          <w:lang w:val="it-CH"/>
        </w:rPr>
        <w:t>»</w:t>
      </w:r>
    </w:p>
    <w:p w:rsidR="00BD11EF" w:rsidRPr="00BD11EF" w:rsidRDefault="00BD11EF" w:rsidP="00BD11EF">
      <w:pPr>
        <w:rPr>
          <w:lang w:val="it-CH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C80C76" w:rsidRPr="00BD11EF" w:rsidTr="009E44EC">
        <w:tc>
          <w:tcPr>
            <w:tcW w:w="9402" w:type="dxa"/>
          </w:tcPr>
          <w:p w:rsidR="00C80C76" w:rsidRPr="00BD11EF" w:rsidRDefault="00C80C76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</w:tbl>
    <w:p w:rsidR="00BD11EF" w:rsidRPr="00047FB7" w:rsidRDefault="00BD11EF" w:rsidP="00BD11EF">
      <w:pPr>
        <w:pStyle w:val="Titre2"/>
        <w:rPr>
          <w:lang w:val="it-CH"/>
        </w:rPr>
      </w:pPr>
      <w:r w:rsidRPr="00BD11EF">
        <w:rPr>
          <w:lang w:val="it-CH"/>
        </w:rPr>
        <w:t xml:space="preserve">Definizione di </w:t>
      </w:r>
      <w:r>
        <w:rPr>
          <w:lang w:val="it-CH"/>
        </w:rPr>
        <w:t xml:space="preserve">«energia </w:t>
      </w:r>
      <w:r>
        <w:rPr>
          <w:lang w:val="it-CH"/>
        </w:rPr>
        <w:t>grigia</w:t>
      </w:r>
      <w:r w:rsidRPr="00047FB7">
        <w:rPr>
          <w:lang w:val="it-CH"/>
        </w:rPr>
        <w:t>»</w:t>
      </w:r>
    </w:p>
    <w:p w:rsidR="00BD11EF" w:rsidRPr="00BD11EF" w:rsidRDefault="00BD11EF" w:rsidP="00BD11EF">
      <w:pPr>
        <w:rPr>
          <w:lang w:val="it-CH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BD11EF" w:rsidRPr="00BD11EF" w:rsidRDefault="00BD11EF" w:rsidP="009E44EC">
            <w:pPr>
              <w:rPr>
                <w:lang w:val="it-CH"/>
              </w:rPr>
            </w:pPr>
          </w:p>
        </w:tc>
      </w:tr>
      <w:tr w:rsidR="00BD11EF" w:rsidRPr="00BD11EF" w:rsidTr="009E44EC">
        <w:tc>
          <w:tcPr>
            <w:tcW w:w="9402" w:type="dxa"/>
          </w:tcPr>
          <w:p w:rsidR="00C80C76" w:rsidRPr="00BD11EF" w:rsidRDefault="00C80C76" w:rsidP="009E44EC">
            <w:pPr>
              <w:rPr>
                <w:lang w:val="it-CH"/>
              </w:rPr>
            </w:pPr>
          </w:p>
        </w:tc>
      </w:tr>
    </w:tbl>
    <w:p w:rsidR="00C80C76" w:rsidRDefault="00C80C76" w:rsidP="00C80C76">
      <w:pPr>
        <w:pStyle w:val="berschrift2nummeriert"/>
        <w:numPr>
          <w:ilvl w:val="0"/>
          <w:numId w:val="0"/>
        </w:numPr>
        <w:ind w:left="567" w:hanging="567"/>
      </w:pPr>
      <w:r>
        <w:lastRenderedPageBreak/>
        <w:t xml:space="preserve">La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presentazione</w:t>
      </w:r>
      <w:proofErr w:type="spellEnd"/>
      <w:r>
        <w:t xml:space="preserve"> – </w:t>
      </w:r>
      <w:proofErr w:type="spellStart"/>
      <w:r>
        <w:t>Argomento</w:t>
      </w:r>
      <w:proofErr w:type="spellEnd"/>
    </w:p>
    <w:p w:rsidR="00C80C76" w:rsidRPr="00121DB1" w:rsidRDefault="00C80C76" w:rsidP="00C80C76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  <w:tr w:rsidR="00C80C76" w:rsidTr="009E44EC">
        <w:tc>
          <w:tcPr>
            <w:tcW w:w="9402" w:type="dxa"/>
          </w:tcPr>
          <w:p w:rsidR="00C80C76" w:rsidRDefault="00C80C76" w:rsidP="009E44EC"/>
        </w:tc>
      </w:tr>
    </w:tbl>
    <w:p w:rsidR="00C80C76" w:rsidRDefault="00C80C76" w:rsidP="00C80C76">
      <w:pPr>
        <w:pStyle w:val="Titre2"/>
        <w:rPr>
          <w:lang w:val="it-CH"/>
        </w:rPr>
      </w:pPr>
      <w:r>
        <w:rPr>
          <w:lang w:val="it-CH"/>
        </w:rPr>
        <w:t>Appunti relativi alle altre presentazioni</w:t>
      </w:r>
    </w:p>
    <w:p w:rsidR="00C80C76" w:rsidRPr="00C80C76" w:rsidRDefault="00C80C76" w:rsidP="00C80C76">
      <w:pPr>
        <w:rPr>
          <w:lang w:val="it-CH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</w:tbl>
    <w:p w:rsidR="00C80C76" w:rsidRPr="00C80C76" w:rsidRDefault="00C80C76" w:rsidP="00C80C76">
      <w:pPr>
        <w:rPr>
          <w:lang w:val="it-CH"/>
        </w:rPr>
      </w:pPr>
    </w:p>
    <w:p w:rsidR="00987373" w:rsidRDefault="00047FB7" w:rsidP="002B52E6">
      <w:pPr>
        <w:pStyle w:val="berschrift1nummeriert"/>
      </w:pPr>
      <w:proofErr w:type="spellStart"/>
      <w:r>
        <w:lastRenderedPageBreak/>
        <w:t>Consumo</w:t>
      </w:r>
      <w:proofErr w:type="spellEnd"/>
      <w:r>
        <w:t xml:space="preserve"> di </w:t>
      </w:r>
      <w:proofErr w:type="spellStart"/>
      <w:r>
        <w:t>energia</w:t>
      </w:r>
      <w:proofErr w:type="spellEnd"/>
    </w:p>
    <w:p w:rsidR="00C80C76" w:rsidRDefault="00C80C76" w:rsidP="00C80C76">
      <w:pPr>
        <w:pStyle w:val="Titre2"/>
        <w:rPr>
          <w:lang w:val="it-CH"/>
        </w:rPr>
      </w:pPr>
      <w:r>
        <w:rPr>
          <w:lang w:val="it-CH"/>
        </w:rPr>
        <w:t>Appunti relativi al testo «Consumo di energia in Svizzera e nel mondo»</w:t>
      </w:r>
    </w:p>
    <w:p w:rsidR="00C80C76" w:rsidRPr="00C80C76" w:rsidRDefault="00C80C76" w:rsidP="00C80C76">
      <w:pPr>
        <w:rPr>
          <w:lang w:val="it-CH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  <w:tr w:rsidR="00C80C76" w:rsidRPr="00C80C76" w:rsidTr="009E44EC">
        <w:tc>
          <w:tcPr>
            <w:tcW w:w="9402" w:type="dxa"/>
          </w:tcPr>
          <w:p w:rsidR="00C80C76" w:rsidRPr="00C80C76" w:rsidRDefault="00C80C76" w:rsidP="009E44EC">
            <w:pPr>
              <w:rPr>
                <w:lang w:val="it-CH"/>
              </w:rPr>
            </w:pPr>
          </w:p>
        </w:tc>
      </w:tr>
    </w:tbl>
    <w:p w:rsidR="002B52E6" w:rsidRPr="00C80C76" w:rsidRDefault="00C80C76" w:rsidP="00C56700">
      <w:pPr>
        <w:pStyle w:val="berschrift1nummeriert"/>
        <w:numPr>
          <w:ilvl w:val="0"/>
          <w:numId w:val="0"/>
        </w:numPr>
        <w:rPr>
          <w:b/>
          <w:sz w:val="22"/>
          <w:lang w:val="it-CH"/>
        </w:rPr>
      </w:pPr>
      <w:r>
        <w:rPr>
          <w:b/>
          <w:sz w:val="22"/>
          <w:lang w:val="it-CH"/>
        </w:rPr>
        <w:lastRenderedPageBreak/>
        <w:t>D</w:t>
      </w:r>
      <w:r w:rsidR="00047FB7" w:rsidRPr="00C80C76">
        <w:rPr>
          <w:b/>
          <w:sz w:val="22"/>
          <w:lang w:val="it-CH"/>
        </w:rPr>
        <w:t>escrivere e interpretare i grafici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8897"/>
      </w:tblGrid>
      <w:tr w:rsidR="00047FB7" w:rsidRPr="00BD11EF" w:rsidTr="00047FB7">
        <w:tc>
          <w:tcPr>
            <w:tcW w:w="8897" w:type="dxa"/>
            <w:hideMark/>
          </w:tcPr>
          <w:p w:rsidR="00047FB7" w:rsidRPr="00047FB7" w:rsidRDefault="00047FB7" w:rsidP="00047FB7">
            <w:pPr>
              <w:pStyle w:val="Nummerierung1"/>
              <w:rPr>
                <w:lang w:val="it-CH"/>
              </w:rPr>
            </w:pPr>
            <w:r w:rsidRPr="00047FB7">
              <w:rPr>
                <w:lang w:val="it-CH"/>
              </w:rPr>
              <w:t>Specificare il titolo: Qual’ è il titolo del grafico?</w:t>
            </w:r>
          </w:p>
        </w:tc>
      </w:tr>
      <w:tr w:rsidR="00047FB7" w:rsidTr="00047FB7">
        <w:tc>
          <w:tcPr>
            <w:tcW w:w="8897" w:type="dxa"/>
            <w:hideMark/>
          </w:tcPr>
          <w:p w:rsidR="00047FB7" w:rsidRDefault="00047FB7" w:rsidP="00047FB7">
            <w:pPr>
              <w:pStyle w:val="Nummerierung1"/>
            </w:pPr>
            <w:r w:rsidRPr="00BD11EF">
              <w:rPr>
                <w:lang w:val="it-CH"/>
              </w:rPr>
              <w:t xml:space="preserve">Specificare la fonte: Chi ha raccolto i dati? </w:t>
            </w:r>
            <w:r>
              <w:t xml:space="preserve">Di </w:t>
            </w:r>
            <w:proofErr w:type="spellStart"/>
            <w:r>
              <w:t>quale</w:t>
            </w:r>
            <w:proofErr w:type="spellEnd"/>
            <w:r>
              <w:t xml:space="preserve"> anno </w:t>
            </w:r>
            <w:proofErr w:type="spellStart"/>
            <w:r>
              <w:t>sono</w:t>
            </w:r>
            <w:proofErr w:type="spellEnd"/>
            <w:r>
              <w:t>?</w:t>
            </w:r>
          </w:p>
        </w:tc>
      </w:tr>
      <w:tr w:rsidR="00047FB7" w:rsidRPr="00BD11EF" w:rsidTr="00047FB7">
        <w:tc>
          <w:tcPr>
            <w:tcW w:w="8897" w:type="dxa"/>
            <w:hideMark/>
          </w:tcPr>
          <w:p w:rsidR="00047FB7" w:rsidRPr="00BD11EF" w:rsidRDefault="00047FB7" w:rsidP="00047FB7">
            <w:pPr>
              <w:pStyle w:val="Nummerierung1"/>
              <w:rPr>
                <w:lang w:val="it-CH"/>
              </w:rPr>
            </w:pPr>
            <w:r w:rsidRPr="00BD11EF">
              <w:rPr>
                <w:lang w:val="it-CH"/>
              </w:rPr>
              <w:t>Descrivere i valori: Che cosa vedi? Qui si tratta di descrivere il grafico senza fare supposizioni e senza esprimere valutazioni.</w:t>
            </w:r>
          </w:p>
        </w:tc>
      </w:tr>
      <w:tr w:rsidR="00047FB7" w:rsidTr="00047FB7">
        <w:tc>
          <w:tcPr>
            <w:tcW w:w="8897" w:type="dxa"/>
            <w:hideMark/>
          </w:tcPr>
          <w:p w:rsidR="00047FB7" w:rsidRDefault="00047FB7" w:rsidP="00047FB7">
            <w:pPr>
              <w:pStyle w:val="Nummerierung1"/>
            </w:pPr>
            <w:r w:rsidRPr="00BD11EF">
              <w:rPr>
                <w:lang w:val="it-CH"/>
              </w:rPr>
              <w:t xml:space="preserve">Dichiarazioni e paragoni: Che cosa esprime il grafico? </w:t>
            </w:r>
            <w:proofErr w:type="spellStart"/>
            <w:r>
              <w:t>Puoi</w:t>
            </w:r>
            <w:proofErr w:type="spellEnd"/>
            <w:r>
              <w:t xml:space="preserve"> </w:t>
            </w:r>
            <w:proofErr w:type="spellStart"/>
            <w:r>
              <w:t>fare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paragoni</w:t>
            </w:r>
            <w:proofErr w:type="spellEnd"/>
            <w:r>
              <w:t xml:space="preserve">? </w:t>
            </w:r>
          </w:p>
        </w:tc>
      </w:tr>
      <w:tr w:rsidR="00047FB7" w:rsidRPr="00BD11EF" w:rsidTr="00047FB7">
        <w:tc>
          <w:tcPr>
            <w:tcW w:w="8897" w:type="dxa"/>
            <w:hideMark/>
          </w:tcPr>
          <w:p w:rsidR="00047FB7" w:rsidRPr="00BD11EF" w:rsidRDefault="00047FB7" w:rsidP="00047FB7">
            <w:pPr>
              <w:pStyle w:val="Nummerierung1"/>
              <w:rPr>
                <w:lang w:val="it-CH"/>
              </w:rPr>
            </w:pPr>
            <w:r w:rsidRPr="00BD11EF">
              <w:rPr>
                <w:lang w:val="it-CH"/>
              </w:rPr>
              <w:t>Interpretazione: Che cosa vuole dirti il grafico?</w:t>
            </w:r>
          </w:p>
        </w:tc>
      </w:tr>
    </w:tbl>
    <w:p w:rsidR="00C56700" w:rsidRPr="00047FB7" w:rsidRDefault="00047FB7" w:rsidP="00C56700">
      <w:pPr>
        <w:pStyle w:val="berschrift2nummeriert"/>
        <w:numPr>
          <w:ilvl w:val="0"/>
          <w:numId w:val="0"/>
        </w:numPr>
        <w:ind w:left="567" w:hanging="567"/>
        <w:rPr>
          <w:lang w:val="it-CH"/>
        </w:rPr>
      </w:pPr>
      <w:r w:rsidRPr="00047FB7">
        <w:rPr>
          <w:lang w:val="it-CH"/>
        </w:rPr>
        <w:t>Esercizio</w:t>
      </w:r>
      <w:r w:rsidR="00C56700" w:rsidRPr="00047FB7">
        <w:rPr>
          <w:lang w:val="it-CH"/>
        </w:rPr>
        <w:t xml:space="preserve">: </w:t>
      </w:r>
      <w:r w:rsidRPr="00047FB7">
        <w:rPr>
          <w:lang w:val="it-CH"/>
        </w:rPr>
        <w:t>Analizza e interpreta i seguenti grafici.</w:t>
      </w:r>
    </w:p>
    <w:p w:rsidR="002B52E6" w:rsidRPr="00047FB7" w:rsidRDefault="00C80C76" w:rsidP="002B52E6">
      <w:pPr>
        <w:rPr>
          <w:lang w:val="it-CH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2093595</wp:posOffset>
            </wp:positionV>
            <wp:extent cx="5761355" cy="2783840"/>
            <wp:effectExtent l="0" t="0" r="0" b="0"/>
            <wp:wrapSquare wrapText="bothSides"/>
            <wp:docPr id="20" name="Image 20" descr="Unbenan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Unbenann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8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6700" w:rsidRPr="00047FB7" w:rsidRDefault="00047FB7" w:rsidP="00C56700">
      <w:pPr>
        <w:jc w:val="center"/>
        <w:rPr>
          <w:sz w:val="14"/>
          <w:lang w:val="it-CH"/>
        </w:rPr>
      </w:pPr>
      <w:r w:rsidRPr="00047FB7">
        <w:rPr>
          <w:sz w:val="14"/>
          <w:lang w:val="it-CH"/>
        </w:rPr>
        <w:t>Fonte</w:t>
      </w:r>
      <w:r w:rsidR="00C56700" w:rsidRPr="00047FB7">
        <w:rPr>
          <w:sz w:val="14"/>
          <w:lang w:val="it-CH"/>
        </w:rPr>
        <w:t xml:space="preserve">: </w:t>
      </w:r>
      <w:r w:rsidRPr="00047FB7">
        <w:rPr>
          <w:sz w:val="14"/>
          <w:lang w:val="it-CH"/>
        </w:rPr>
        <w:t>Statistica globale dell’energia della Svizzera 2018</w:t>
      </w:r>
    </w:p>
    <w:p w:rsidR="00C56700" w:rsidRPr="00047FB7" w:rsidRDefault="00C56700" w:rsidP="002B52E6">
      <w:pPr>
        <w:rPr>
          <w:lang w:val="it-CH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6C40CF" w:rsidRPr="00BD11EF" w:rsidTr="006D662A">
        <w:tc>
          <w:tcPr>
            <w:tcW w:w="9402" w:type="dxa"/>
          </w:tcPr>
          <w:p w:rsidR="006C40CF" w:rsidRPr="00047FB7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047FB7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047FB7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047FB7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047FB7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047FB7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047FB7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047FB7" w:rsidRDefault="006C40CF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</w:tbl>
    <w:p w:rsidR="006C40CF" w:rsidRDefault="00047FB7" w:rsidP="002B52E6">
      <w:r>
        <w:rPr>
          <w:noProof/>
          <w:lang w:eastAsia="de-CH"/>
        </w:rPr>
        <w:lastRenderedPageBreak/>
        <w:drawing>
          <wp:inline distT="0" distB="0" distL="0" distR="0">
            <wp:extent cx="5971485" cy="2894846"/>
            <wp:effectExtent l="0" t="0" r="0" b="1270"/>
            <wp:docPr id="21" name="Image 21" descr="Unbenan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Unbenann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40" cy="289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00" w:rsidRPr="00047FB7" w:rsidRDefault="00047FB7" w:rsidP="00047FB7">
      <w:pPr>
        <w:jc w:val="center"/>
        <w:rPr>
          <w:b/>
          <w:lang w:val="it-CH"/>
        </w:rPr>
      </w:pPr>
      <w:r>
        <w:rPr>
          <w:sz w:val="14"/>
          <w:lang w:val="it-CH"/>
        </w:rPr>
        <w:t>F</w:t>
      </w:r>
      <w:r w:rsidRPr="00047FB7">
        <w:rPr>
          <w:sz w:val="14"/>
          <w:lang w:val="it-CH"/>
        </w:rPr>
        <w:t xml:space="preserve">onte: </w:t>
      </w:r>
      <w:proofErr w:type="spellStart"/>
      <w:r w:rsidRPr="00047FB7">
        <w:rPr>
          <w:sz w:val="14"/>
          <w:lang w:val="it-CH"/>
        </w:rPr>
        <w:t>Microcensimento</w:t>
      </w:r>
      <w:proofErr w:type="spellEnd"/>
      <w:r w:rsidRPr="00047FB7">
        <w:rPr>
          <w:sz w:val="14"/>
          <w:lang w:val="it-CH"/>
        </w:rPr>
        <w:t xml:space="preserve"> mobilità e trasporti 2015</w:t>
      </w:r>
    </w:p>
    <w:p w:rsidR="002A1383" w:rsidRPr="00047FB7" w:rsidRDefault="002A1383" w:rsidP="002B52E6">
      <w:pPr>
        <w:rPr>
          <w:b/>
          <w:lang w:val="it-CH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6C40CF" w:rsidRPr="00BD11EF" w:rsidTr="006D662A">
        <w:tc>
          <w:tcPr>
            <w:tcW w:w="9402" w:type="dxa"/>
          </w:tcPr>
          <w:p w:rsidR="006C40CF" w:rsidRPr="00047FB7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047FB7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047FB7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047FB7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047FB7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047FB7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047FB7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047FB7" w:rsidRDefault="006C40CF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047FB7" w:rsidRDefault="00C56700" w:rsidP="006D662A">
            <w:pPr>
              <w:rPr>
                <w:lang w:val="it-CH"/>
              </w:rPr>
            </w:pPr>
          </w:p>
        </w:tc>
      </w:tr>
    </w:tbl>
    <w:p w:rsidR="00C23B68" w:rsidRPr="00047FB7" w:rsidRDefault="00C23B68" w:rsidP="00C23B68">
      <w:pPr>
        <w:rPr>
          <w:lang w:val="it-CH"/>
        </w:rPr>
      </w:pPr>
    </w:p>
    <w:p w:rsidR="00C56700" w:rsidRDefault="00047FB7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w:lastRenderedPageBreak/>
        <w:drawing>
          <wp:inline distT="0" distB="0" distL="0" distR="0">
            <wp:extent cx="3824578" cy="3320448"/>
            <wp:effectExtent l="0" t="0" r="5080" b="0"/>
            <wp:docPr id="22" name="Image 22" descr="Unbenann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Unbenannt_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314" cy="3327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700" w:rsidRPr="00C56700" w:rsidRDefault="00047FB7" w:rsidP="002B6667">
      <w:pPr>
        <w:rPr>
          <w:sz w:val="14"/>
        </w:rPr>
      </w:pPr>
      <w:proofErr w:type="spellStart"/>
      <w:r>
        <w:rPr>
          <w:sz w:val="14"/>
        </w:rPr>
        <w:t>Fonte</w:t>
      </w:r>
      <w:proofErr w:type="spellEnd"/>
      <w:r w:rsidR="00C56700" w:rsidRPr="00C56700">
        <w:rPr>
          <w:sz w:val="14"/>
        </w:rPr>
        <w:t xml:space="preserve">: </w:t>
      </w:r>
      <w:proofErr w:type="spellStart"/>
      <w:r w:rsidR="00C56700" w:rsidRPr="00C56700">
        <w:rPr>
          <w:sz w:val="14"/>
        </w:rPr>
        <w:t>Prognos</w:t>
      </w:r>
      <w:proofErr w:type="spellEnd"/>
      <w:r w:rsidR="00C56700" w:rsidRPr="00C56700">
        <w:rPr>
          <w:sz w:val="14"/>
        </w:rPr>
        <w:t xml:space="preserve"> 2019</w:t>
      </w:r>
    </w:p>
    <w:p w:rsidR="00C56700" w:rsidRDefault="00C56700">
      <w:pPr>
        <w:rPr>
          <w:b/>
        </w:rPr>
      </w:pPr>
    </w:p>
    <w:p w:rsidR="00AF4A1E" w:rsidRDefault="00AF4A1E">
      <w:pPr>
        <w:rPr>
          <w:b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  <w:tr w:rsidR="00C56700" w:rsidTr="00C47FF1">
        <w:tc>
          <w:tcPr>
            <w:tcW w:w="9402" w:type="dxa"/>
          </w:tcPr>
          <w:p w:rsidR="00C56700" w:rsidRDefault="00C56700" w:rsidP="00C47FF1"/>
        </w:tc>
      </w:tr>
    </w:tbl>
    <w:p w:rsidR="0019271A" w:rsidRPr="00F8115A" w:rsidRDefault="00F8115A" w:rsidP="00987373">
      <w:pPr>
        <w:pStyle w:val="berschrift1nummeriert"/>
        <w:rPr>
          <w:lang w:val="it-CH"/>
        </w:rPr>
      </w:pPr>
      <w:r w:rsidRPr="00F8115A">
        <w:rPr>
          <w:lang w:val="it-CH"/>
        </w:rPr>
        <w:lastRenderedPageBreak/>
        <w:t>S</w:t>
      </w:r>
      <w:r w:rsidR="006C40CF" w:rsidRPr="00F8115A">
        <w:rPr>
          <w:lang w:val="it-CH"/>
        </w:rPr>
        <w:t>trategi</w:t>
      </w:r>
      <w:r w:rsidRPr="00F8115A">
        <w:rPr>
          <w:lang w:val="it-CH"/>
        </w:rPr>
        <w:t>a energetica</w:t>
      </w:r>
      <w:r w:rsidR="006C40CF" w:rsidRPr="00F8115A">
        <w:rPr>
          <w:lang w:val="it-CH"/>
        </w:rPr>
        <w:t xml:space="preserve"> 2050</w:t>
      </w:r>
      <w:r w:rsidRPr="00F8115A">
        <w:rPr>
          <w:lang w:val="it-CH"/>
        </w:rPr>
        <w:t xml:space="preserve"> e Società a 2000 watt</w:t>
      </w:r>
    </w:p>
    <w:p w:rsidR="00C56700" w:rsidRPr="00F8115A" w:rsidRDefault="00F8115A" w:rsidP="00C56700">
      <w:pPr>
        <w:pStyle w:val="berschrift2nummeriert"/>
        <w:numPr>
          <w:ilvl w:val="0"/>
          <w:numId w:val="0"/>
        </w:numPr>
        <w:rPr>
          <w:lang w:val="it-CH"/>
        </w:rPr>
      </w:pPr>
      <w:r w:rsidRPr="00F8115A">
        <w:rPr>
          <w:lang w:val="it-CH"/>
        </w:rPr>
        <w:t>S</w:t>
      </w:r>
      <w:r w:rsidR="00C56700" w:rsidRPr="00F8115A">
        <w:rPr>
          <w:lang w:val="it-CH"/>
        </w:rPr>
        <w:t>trategi</w:t>
      </w:r>
      <w:r w:rsidRPr="00F8115A">
        <w:rPr>
          <w:lang w:val="it-CH"/>
        </w:rPr>
        <w:t>a energetica</w:t>
      </w:r>
      <w:r w:rsidR="00C56700" w:rsidRPr="00F8115A">
        <w:rPr>
          <w:lang w:val="it-CH"/>
        </w:rPr>
        <w:t xml:space="preserve"> 2050</w:t>
      </w:r>
    </w:p>
    <w:p w:rsidR="006C40CF" w:rsidRDefault="00F8115A" w:rsidP="006C40CF">
      <w:pPr>
        <w:rPr>
          <w:lang w:val="it-CH"/>
        </w:rPr>
      </w:pPr>
      <w:r>
        <w:rPr>
          <w:lang w:val="it-CH"/>
        </w:rPr>
        <w:t xml:space="preserve">Leggi il testo «Strategia energetica 2050» e annota alcuni punti essenziali. Dovrai poi spiegare i seguenti punti alla tua vicina o al tuo vicino di banco: l’idea di base della Strategia energetica 2050 utilizzando le nozioni di «protezione dell’ambiente» </w:t>
      </w:r>
      <w:proofErr w:type="gramStart"/>
      <w:r>
        <w:rPr>
          <w:lang w:val="it-CH"/>
        </w:rPr>
        <w:t>e «</w:t>
      </w:r>
      <w:proofErr w:type="gramEnd"/>
      <w:r>
        <w:rPr>
          <w:lang w:val="it-CH"/>
        </w:rPr>
        <w:t>sicurezza dell’approvvigionamento». Inoltre dovrai essere in grado di spiegare le varie fasi delle misure previste.</w:t>
      </w:r>
    </w:p>
    <w:p w:rsidR="00F8115A" w:rsidRPr="00F8115A" w:rsidRDefault="00F8115A" w:rsidP="006C40CF">
      <w:pPr>
        <w:rPr>
          <w:lang w:val="it-CH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</w:tbl>
    <w:p w:rsidR="00970C19" w:rsidRPr="00F8115A" w:rsidRDefault="00970C19" w:rsidP="006C40CF">
      <w:pPr>
        <w:rPr>
          <w:lang w:val="it-CH"/>
        </w:rPr>
      </w:pPr>
    </w:p>
    <w:p w:rsidR="00C56700" w:rsidRPr="00F8115A" w:rsidRDefault="00F8115A" w:rsidP="00C56700">
      <w:pPr>
        <w:pStyle w:val="berschrift2nummeriert"/>
        <w:numPr>
          <w:ilvl w:val="0"/>
          <w:numId w:val="0"/>
        </w:numPr>
        <w:ind w:left="567" w:hanging="567"/>
        <w:rPr>
          <w:lang w:val="it-CH"/>
        </w:rPr>
      </w:pPr>
      <w:r w:rsidRPr="00F8115A">
        <w:rPr>
          <w:lang w:val="it-CH"/>
        </w:rPr>
        <w:t>Società a 2000 watt</w:t>
      </w:r>
    </w:p>
    <w:p w:rsidR="00F8115A" w:rsidRDefault="00F8115A" w:rsidP="00F8115A">
      <w:pPr>
        <w:rPr>
          <w:lang w:val="it-CH"/>
        </w:rPr>
      </w:pPr>
      <w:r>
        <w:rPr>
          <w:lang w:val="it-CH"/>
        </w:rPr>
        <w:t xml:space="preserve">Leggi il testo «Società a 2000 watt» e annota alcuni punti essenziali. Dovrai poi spiegare i seguenti punti alla tua vicina o al tuo vicino di banco: l’idea di base della Società a 2000 watt utilizzando le nozioni di «efficienza», «sobrietà» </w:t>
      </w:r>
      <w:proofErr w:type="gramStart"/>
      <w:r>
        <w:rPr>
          <w:lang w:val="it-CH"/>
        </w:rPr>
        <w:t>e «</w:t>
      </w:r>
      <w:proofErr w:type="gramEnd"/>
      <w:r>
        <w:rPr>
          <w:lang w:val="it-CH"/>
        </w:rPr>
        <w:t xml:space="preserve">sostituzione». Inoltre dovrai essere in grado di indicare le misure previste per ridurre il consumo di energia. </w:t>
      </w:r>
    </w:p>
    <w:p w:rsidR="006C40CF" w:rsidRPr="00F8115A" w:rsidRDefault="006C40CF" w:rsidP="006C40CF">
      <w:pPr>
        <w:rPr>
          <w:lang w:val="it-CH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6C40CF" w:rsidRPr="00BD11EF" w:rsidTr="006D662A">
        <w:tc>
          <w:tcPr>
            <w:tcW w:w="9402" w:type="dxa"/>
          </w:tcPr>
          <w:p w:rsidR="006C40CF" w:rsidRPr="00F8115A" w:rsidRDefault="006C40CF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2B6667" w:rsidRPr="00BD11EF" w:rsidTr="006D662A">
        <w:tc>
          <w:tcPr>
            <w:tcW w:w="9402" w:type="dxa"/>
          </w:tcPr>
          <w:p w:rsidR="002B6667" w:rsidRPr="00F8115A" w:rsidRDefault="002B6667" w:rsidP="006D662A">
            <w:pPr>
              <w:rPr>
                <w:lang w:val="it-CH"/>
              </w:rPr>
            </w:pPr>
          </w:p>
        </w:tc>
      </w:tr>
    </w:tbl>
    <w:p w:rsidR="00682E4F" w:rsidRPr="00F8115A" w:rsidRDefault="00F8115A" w:rsidP="00682E4F">
      <w:pPr>
        <w:pStyle w:val="berschrift2nummeriert"/>
        <w:numPr>
          <w:ilvl w:val="0"/>
          <w:numId w:val="0"/>
        </w:numPr>
        <w:ind w:left="567" w:hanging="567"/>
        <w:rPr>
          <w:lang w:val="it-CH"/>
        </w:rPr>
      </w:pPr>
      <w:r>
        <w:rPr>
          <w:lang w:val="it-CH"/>
        </w:rPr>
        <w:lastRenderedPageBreak/>
        <w:t>I miei consigli per risparmiare energia</w:t>
      </w:r>
    </w:p>
    <w:p w:rsidR="00C56700" w:rsidRPr="00F8115A" w:rsidRDefault="00C56700" w:rsidP="00C56700">
      <w:pPr>
        <w:rPr>
          <w:lang w:val="it-CH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682E4F" w:rsidRPr="00BD11EF" w:rsidTr="006D662A">
        <w:tc>
          <w:tcPr>
            <w:tcW w:w="9402" w:type="dxa"/>
          </w:tcPr>
          <w:p w:rsidR="00682E4F" w:rsidRPr="00F8115A" w:rsidRDefault="00682E4F" w:rsidP="006D662A">
            <w:pPr>
              <w:rPr>
                <w:lang w:val="it-CH"/>
              </w:rPr>
            </w:pPr>
          </w:p>
        </w:tc>
      </w:tr>
      <w:tr w:rsidR="00682E4F" w:rsidRPr="00BD11EF" w:rsidTr="006D662A">
        <w:tc>
          <w:tcPr>
            <w:tcW w:w="9402" w:type="dxa"/>
          </w:tcPr>
          <w:p w:rsidR="00682E4F" w:rsidRPr="00F8115A" w:rsidRDefault="00682E4F" w:rsidP="006D662A">
            <w:pPr>
              <w:rPr>
                <w:lang w:val="it-CH"/>
              </w:rPr>
            </w:pPr>
          </w:p>
        </w:tc>
      </w:tr>
      <w:tr w:rsidR="00682E4F" w:rsidRPr="00BD11EF" w:rsidTr="006D662A">
        <w:tc>
          <w:tcPr>
            <w:tcW w:w="9402" w:type="dxa"/>
          </w:tcPr>
          <w:p w:rsidR="00682E4F" w:rsidRPr="00F8115A" w:rsidRDefault="00682E4F" w:rsidP="006D662A">
            <w:pPr>
              <w:rPr>
                <w:lang w:val="it-CH"/>
              </w:rPr>
            </w:pPr>
          </w:p>
        </w:tc>
      </w:tr>
      <w:tr w:rsidR="00682E4F" w:rsidRPr="00BD11EF" w:rsidTr="006D662A">
        <w:tc>
          <w:tcPr>
            <w:tcW w:w="9402" w:type="dxa"/>
          </w:tcPr>
          <w:p w:rsidR="00682E4F" w:rsidRPr="00F8115A" w:rsidRDefault="00682E4F" w:rsidP="006D662A">
            <w:pPr>
              <w:rPr>
                <w:lang w:val="it-CH"/>
              </w:rPr>
            </w:pPr>
          </w:p>
        </w:tc>
      </w:tr>
      <w:tr w:rsidR="00682E4F" w:rsidRPr="00BD11EF" w:rsidTr="006D662A">
        <w:tc>
          <w:tcPr>
            <w:tcW w:w="9402" w:type="dxa"/>
          </w:tcPr>
          <w:p w:rsidR="00682E4F" w:rsidRPr="00F8115A" w:rsidRDefault="00682E4F" w:rsidP="006D662A">
            <w:pPr>
              <w:rPr>
                <w:lang w:val="it-CH"/>
              </w:rPr>
            </w:pPr>
          </w:p>
        </w:tc>
      </w:tr>
      <w:tr w:rsidR="00682E4F" w:rsidRPr="00BD11EF" w:rsidTr="006D662A">
        <w:tc>
          <w:tcPr>
            <w:tcW w:w="9402" w:type="dxa"/>
          </w:tcPr>
          <w:p w:rsidR="00682E4F" w:rsidRPr="00F8115A" w:rsidRDefault="00682E4F" w:rsidP="006D662A">
            <w:pPr>
              <w:rPr>
                <w:lang w:val="it-CH"/>
              </w:rPr>
            </w:pPr>
          </w:p>
        </w:tc>
      </w:tr>
      <w:tr w:rsidR="00682E4F" w:rsidRPr="00BD11EF" w:rsidTr="006D662A">
        <w:tc>
          <w:tcPr>
            <w:tcW w:w="9402" w:type="dxa"/>
          </w:tcPr>
          <w:p w:rsidR="00682E4F" w:rsidRPr="00F8115A" w:rsidRDefault="00682E4F" w:rsidP="006D662A">
            <w:pPr>
              <w:rPr>
                <w:lang w:val="it-CH"/>
              </w:rPr>
            </w:pPr>
          </w:p>
        </w:tc>
      </w:tr>
      <w:tr w:rsidR="00682E4F" w:rsidRPr="00BD11EF" w:rsidTr="006D662A">
        <w:tc>
          <w:tcPr>
            <w:tcW w:w="9402" w:type="dxa"/>
          </w:tcPr>
          <w:p w:rsidR="00682E4F" w:rsidRPr="00F8115A" w:rsidRDefault="00682E4F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  <w:tr w:rsidR="00C56700" w:rsidRPr="00BD11EF" w:rsidTr="006D662A">
        <w:tc>
          <w:tcPr>
            <w:tcW w:w="9402" w:type="dxa"/>
          </w:tcPr>
          <w:p w:rsidR="00C56700" w:rsidRPr="00F8115A" w:rsidRDefault="00C56700" w:rsidP="006D662A">
            <w:pPr>
              <w:rPr>
                <w:lang w:val="it-CH"/>
              </w:rPr>
            </w:pPr>
          </w:p>
        </w:tc>
      </w:tr>
    </w:tbl>
    <w:p w:rsidR="00682E4F" w:rsidRPr="00F8115A" w:rsidRDefault="00682E4F" w:rsidP="00682E4F">
      <w:pPr>
        <w:rPr>
          <w:lang w:val="it-CH"/>
        </w:rPr>
      </w:pPr>
    </w:p>
    <w:p w:rsidR="00682E4F" w:rsidRDefault="00F8115A" w:rsidP="00682E4F">
      <w:pPr>
        <w:pStyle w:val="berschrift2nummeriert"/>
        <w:numPr>
          <w:ilvl w:val="0"/>
          <w:numId w:val="0"/>
        </w:numPr>
        <w:ind w:left="567" w:hanging="567"/>
      </w:pPr>
      <w:r>
        <w:t xml:space="preserve">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appunti</w:t>
      </w:r>
      <w:proofErr w:type="spellEnd"/>
    </w:p>
    <w:p w:rsidR="00682E4F" w:rsidRDefault="00682E4F" w:rsidP="00682E4F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682E4F" w:rsidTr="006D662A">
        <w:tc>
          <w:tcPr>
            <w:tcW w:w="9402" w:type="dxa"/>
          </w:tcPr>
          <w:p w:rsidR="00682E4F" w:rsidRDefault="00682E4F" w:rsidP="006D662A"/>
        </w:tc>
      </w:tr>
      <w:tr w:rsidR="00682E4F" w:rsidTr="006D662A">
        <w:tc>
          <w:tcPr>
            <w:tcW w:w="9402" w:type="dxa"/>
          </w:tcPr>
          <w:p w:rsidR="00682E4F" w:rsidRDefault="00682E4F" w:rsidP="006D662A"/>
        </w:tc>
      </w:tr>
      <w:tr w:rsidR="00682E4F" w:rsidTr="006D662A">
        <w:tc>
          <w:tcPr>
            <w:tcW w:w="9402" w:type="dxa"/>
          </w:tcPr>
          <w:p w:rsidR="00682E4F" w:rsidRDefault="00682E4F" w:rsidP="006D662A"/>
        </w:tc>
      </w:tr>
      <w:tr w:rsidR="00682E4F" w:rsidTr="006D662A">
        <w:tc>
          <w:tcPr>
            <w:tcW w:w="9402" w:type="dxa"/>
          </w:tcPr>
          <w:p w:rsidR="00682E4F" w:rsidRDefault="00682E4F" w:rsidP="006D662A"/>
        </w:tc>
      </w:tr>
      <w:tr w:rsidR="00682E4F" w:rsidTr="006D662A">
        <w:tc>
          <w:tcPr>
            <w:tcW w:w="9402" w:type="dxa"/>
          </w:tcPr>
          <w:p w:rsidR="00682E4F" w:rsidRDefault="00682E4F" w:rsidP="006D662A"/>
        </w:tc>
      </w:tr>
      <w:tr w:rsidR="00682E4F" w:rsidTr="006D662A">
        <w:tc>
          <w:tcPr>
            <w:tcW w:w="9402" w:type="dxa"/>
          </w:tcPr>
          <w:p w:rsidR="00682E4F" w:rsidRDefault="00682E4F" w:rsidP="006D662A"/>
        </w:tc>
      </w:tr>
      <w:tr w:rsidR="00682E4F" w:rsidTr="006D662A">
        <w:tc>
          <w:tcPr>
            <w:tcW w:w="9402" w:type="dxa"/>
          </w:tcPr>
          <w:p w:rsidR="00682E4F" w:rsidRDefault="00682E4F" w:rsidP="006D662A"/>
        </w:tc>
      </w:tr>
      <w:tr w:rsidR="00682E4F" w:rsidTr="006D662A">
        <w:tc>
          <w:tcPr>
            <w:tcW w:w="9402" w:type="dxa"/>
          </w:tcPr>
          <w:p w:rsidR="00682E4F" w:rsidRDefault="00682E4F" w:rsidP="006D662A"/>
        </w:tc>
      </w:tr>
      <w:tr w:rsidR="00C56700" w:rsidTr="006D662A">
        <w:tc>
          <w:tcPr>
            <w:tcW w:w="9402" w:type="dxa"/>
          </w:tcPr>
          <w:p w:rsidR="00C56700" w:rsidRDefault="00C56700" w:rsidP="006D662A"/>
        </w:tc>
      </w:tr>
      <w:tr w:rsidR="00C56700" w:rsidTr="006D662A">
        <w:tc>
          <w:tcPr>
            <w:tcW w:w="9402" w:type="dxa"/>
          </w:tcPr>
          <w:p w:rsidR="00C56700" w:rsidRDefault="00C56700" w:rsidP="006D662A"/>
        </w:tc>
      </w:tr>
      <w:tr w:rsidR="00C56700" w:rsidTr="006D662A">
        <w:tc>
          <w:tcPr>
            <w:tcW w:w="9402" w:type="dxa"/>
          </w:tcPr>
          <w:p w:rsidR="00C56700" w:rsidRDefault="00C56700" w:rsidP="006D662A"/>
        </w:tc>
      </w:tr>
      <w:tr w:rsidR="00C56700" w:rsidTr="006D662A">
        <w:tc>
          <w:tcPr>
            <w:tcW w:w="9402" w:type="dxa"/>
          </w:tcPr>
          <w:p w:rsidR="00C56700" w:rsidRDefault="00C56700" w:rsidP="006D662A"/>
        </w:tc>
      </w:tr>
      <w:tr w:rsidR="00C56700" w:rsidTr="006D662A">
        <w:tc>
          <w:tcPr>
            <w:tcW w:w="9402" w:type="dxa"/>
          </w:tcPr>
          <w:p w:rsidR="00C56700" w:rsidRDefault="00C56700" w:rsidP="006D662A"/>
        </w:tc>
      </w:tr>
      <w:tr w:rsidR="00C56700" w:rsidTr="006D662A">
        <w:tc>
          <w:tcPr>
            <w:tcW w:w="9402" w:type="dxa"/>
          </w:tcPr>
          <w:p w:rsidR="00C56700" w:rsidRDefault="00C56700" w:rsidP="006D662A"/>
        </w:tc>
      </w:tr>
      <w:tr w:rsidR="00C56700" w:rsidTr="006D662A">
        <w:tc>
          <w:tcPr>
            <w:tcW w:w="9402" w:type="dxa"/>
          </w:tcPr>
          <w:p w:rsidR="00C56700" w:rsidRDefault="00C56700" w:rsidP="006D662A"/>
        </w:tc>
      </w:tr>
      <w:tr w:rsidR="00C56700" w:rsidTr="006D662A">
        <w:tc>
          <w:tcPr>
            <w:tcW w:w="9402" w:type="dxa"/>
          </w:tcPr>
          <w:p w:rsidR="00C56700" w:rsidRDefault="00C56700" w:rsidP="006D662A"/>
        </w:tc>
      </w:tr>
      <w:tr w:rsidR="00C56700" w:rsidTr="006D662A">
        <w:tc>
          <w:tcPr>
            <w:tcW w:w="9402" w:type="dxa"/>
          </w:tcPr>
          <w:p w:rsidR="00C56700" w:rsidRDefault="00C56700" w:rsidP="006D662A"/>
        </w:tc>
      </w:tr>
      <w:tr w:rsidR="00C56700" w:rsidTr="006D662A">
        <w:tc>
          <w:tcPr>
            <w:tcW w:w="9402" w:type="dxa"/>
          </w:tcPr>
          <w:p w:rsidR="00C56700" w:rsidRDefault="00C56700" w:rsidP="006D662A"/>
        </w:tc>
      </w:tr>
      <w:tr w:rsidR="00C56700" w:rsidTr="006D662A">
        <w:tc>
          <w:tcPr>
            <w:tcW w:w="9402" w:type="dxa"/>
          </w:tcPr>
          <w:p w:rsidR="00C56700" w:rsidRDefault="00C56700" w:rsidP="006D662A"/>
        </w:tc>
      </w:tr>
      <w:tr w:rsidR="00C56700" w:rsidTr="006D662A">
        <w:tc>
          <w:tcPr>
            <w:tcW w:w="9402" w:type="dxa"/>
          </w:tcPr>
          <w:p w:rsidR="00C56700" w:rsidRDefault="00C56700" w:rsidP="006D662A"/>
        </w:tc>
      </w:tr>
    </w:tbl>
    <w:p w:rsidR="00682E4F" w:rsidRPr="00682E4F" w:rsidRDefault="00682E4F" w:rsidP="00C56700"/>
    <w:sectPr w:rsidR="00682E4F" w:rsidRPr="00682E4F" w:rsidSect="00EC220B">
      <w:footerReference w:type="default" r:id="rId28"/>
      <w:headerReference w:type="first" r:id="rId29"/>
      <w:footerReference w:type="first" r:id="rId30"/>
      <w:pgSz w:w="11906" w:h="16838"/>
      <w:pgMar w:top="1775" w:right="1247" w:bottom="822" w:left="1247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41" w:rsidRDefault="00B21741" w:rsidP="00F91D37">
      <w:pPr>
        <w:spacing w:line="240" w:lineRule="auto"/>
      </w:pPr>
      <w:r>
        <w:separator/>
      </w:r>
    </w:p>
  </w:endnote>
  <w:endnote w:type="continuationSeparator" w:id="0">
    <w:p w:rsidR="00B21741" w:rsidRDefault="00B2174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4C" w:rsidRDefault="00047FB7" w:rsidP="00487496">
    <w:pPr>
      <w:pStyle w:val="Pieddepage"/>
      <w:tabs>
        <w:tab w:val="left" w:pos="3178"/>
        <w:tab w:val="left" w:pos="5558"/>
        <w:tab w:val="left" w:pos="7783"/>
      </w:tabs>
      <w:jc w:val="right"/>
    </w:pPr>
    <w:r>
      <w:rPr>
        <w:lang w:val="it-CH"/>
      </w:rPr>
      <w:t>svizzeraenergia</w:t>
    </w:r>
    <w:r w:rsidRPr="006531B7">
      <w:rPr>
        <w:lang w:val="it-CH"/>
      </w:rPr>
      <w:t>.ch</w:t>
    </w:r>
    <w:r>
      <w:rPr>
        <w:noProof/>
        <w:lang w:eastAsia="de-CH"/>
      </w:rPr>
      <w:t xml:space="preserve"> </w:t>
    </w:r>
    <w:r w:rsidR="00F37D4C">
      <w:rPr>
        <w:noProof/>
        <w:lang w:eastAsia="de-CH"/>
      </w:rPr>
      <mc:AlternateContent>
        <mc:Choice Requires="wps">
          <w:drawing>
            <wp:anchor distT="0" distB="0" distL="43180" distR="114300" simplePos="0" relativeHeight="251672575" behindDoc="0" locked="1" layoutInCell="1" allowOverlap="1" wp14:anchorId="4073AC34" wp14:editId="30A228D3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1200" cy="464400"/>
              <wp:effectExtent l="0" t="0" r="1270" b="0"/>
              <wp:wrapSquare wrapText="bothSides"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7D4C" w:rsidRPr="005C6148" w:rsidRDefault="00F37D4C" w:rsidP="00487496">
                          <w:pPr>
                            <w:pStyle w:val="Seitenzahlen"/>
                            <w:tabs>
                              <w:tab w:val="left" w:pos="1456"/>
                            </w:tabs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80C76" w:rsidRPr="00C80C76">
                            <w:rPr>
                              <w:noProof/>
                              <w:lang w:val="de-DE"/>
                            </w:rPr>
                            <w:t>10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3AC34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-39.3pt;margin-top:0;width:11.9pt;height:36.55pt;z-index:251672575;visibility:visible;mso-wrap-style:square;mso-width-percent:0;mso-height-percent:0;mso-wrap-distance-left:3.4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" filled="f" stroked="f" strokeweight=".5pt">
              <v:textbox inset="0,0,0,9mm">
                <w:txbxContent>
                  <w:p w:rsidR="00F37D4C" w:rsidRPr="005C6148" w:rsidRDefault="00F37D4C" w:rsidP="00487496">
                    <w:pPr>
                      <w:pStyle w:val="Seitenzahlen"/>
                      <w:tabs>
                        <w:tab w:val="left" w:pos="1456"/>
                      </w:tabs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80C76" w:rsidRPr="00C80C76">
                      <w:rPr>
                        <w:noProof/>
                        <w:lang w:val="de-DE"/>
                      </w:rPr>
                      <w:t>10</w:t>
                    </w:r>
                    <w:r w:rsidRPr="005C6148"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:rsidR="00F37D4C" w:rsidRDefault="00F37D4C" w:rsidP="00621D09">
    <w:pPr>
      <w:pStyle w:val="Pieddepage"/>
      <w:tabs>
        <w:tab w:val="left" w:pos="3178"/>
        <w:tab w:val="left" w:pos="5558"/>
        <w:tab w:val="left" w:pos="778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0B" w:rsidRPr="006531B7" w:rsidRDefault="006531B7" w:rsidP="00621D09">
    <w:pPr>
      <w:pStyle w:val="Pieddepage"/>
      <w:tabs>
        <w:tab w:val="left" w:pos="3178"/>
        <w:tab w:val="left" w:pos="5558"/>
        <w:tab w:val="left" w:pos="7783"/>
      </w:tabs>
      <w:spacing w:line="240" w:lineRule="auto"/>
      <w:rPr>
        <w:lang w:val="it-CH"/>
      </w:rPr>
    </w:pPr>
    <w:proofErr w:type="spellStart"/>
    <w:r w:rsidRPr="006531B7">
      <w:rPr>
        <w:lang w:val="it-CH"/>
      </w:rPr>
      <w:t>SvizzeraEnergia</w:t>
    </w:r>
    <w:proofErr w:type="spellEnd"/>
    <w:r w:rsidR="00EC220B" w:rsidRPr="006531B7">
      <w:rPr>
        <w:lang w:val="it-CH"/>
      </w:rPr>
      <w:tab/>
    </w:r>
    <w:proofErr w:type="spellStart"/>
    <w:r w:rsidR="00EC220B" w:rsidRPr="006531B7">
      <w:rPr>
        <w:lang w:val="it-CH"/>
      </w:rPr>
      <w:t>Pulverstrasse</w:t>
    </w:r>
    <w:proofErr w:type="spellEnd"/>
    <w:r w:rsidR="00EC220B" w:rsidRPr="006531B7">
      <w:rPr>
        <w:lang w:val="it-CH"/>
      </w:rPr>
      <w:t xml:space="preserve"> 13</w:t>
    </w:r>
    <w:r w:rsidR="00EC220B" w:rsidRPr="006531B7">
      <w:rPr>
        <w:lang w:val="it-CH"/>
      </w:rPr>
      <w:tab/>
    </w:r>
    <w:r w:rsidR="00047FB7">
      <w:rPr>
        <w:lang w:val="it-CH"/>
      </w:rPr>
      <w:t>Indirizzo postale</w:t>
    </w:r>
    <w:r w:rsidR="00EC220B" w:rsidRPr="006531B7">
      <w:rPr>
        <w:lang w:val="it-CH"/>
      </w:rPr>
      <w:t>:</w:t>
    </w:r>
    <w:r w:rsidR="00EC220B" w:rsidRPr="006531B7">
      <w:rPr>
        <w:lang w:val="it-CH"/>
      </w:rPr>
      <w:tab/>
      <w:t>Infoline 0848 444 444</w:t>
    </w:r>
  </w:p>
  <w:p w:rsidR="00EC220B" w:rsidRPr="006531B7" w:rsidRDefault="006531B7" w:rsidP="00621D09">
    <w:pPr>
      <w:pStyle w:val="Pieddepage"/>
      <w:tabs>
        <w:tab w:val="left" w:pos="3178"/>
        <w:tab w:val="left" w:pos="5558"/>
        <w:tab w:val="left" w:pos="7783"/>
      </w:tabs>
      <w:rPr>
        <w:lang w:val="it-CH"/>
      </w:rPr>
    </w:pPr>
    <w:r w:rsidRPr="006531B7">
      <w:rPr>
        <w:lang w:val="it-CH"/>
      </w:rPr>
      <w:t>Ufficio federale del</w:t>
    </w:r>
    <w:r>
      <w:rPr>
        <w:lang w:val="it-CH"/>
      </w:rPr>
      <w:t>l’energia UFE</w:t>
    </w:r>
    <w:r w:rsidR="00EC220B" w:rsidRPr="006531B7">
      <w:rPr>
        <w:lang w:val="it-CH"/>
      </w:rPr>
      <w:tab/>
      <w:t xml:space="preserve">CH-3063 </w:t>
    </w:r>
    <w:proofErr w:type="spellStart"/>
    <w:r w:rsidR="00EC220B" w:rsidRPr="006531B7">
      <w:rPr>
        <w:lang w:val="it-CH"/>
      </w:rPr>
      <w:t>Ittigen</w:t>
    </w:r>
    <w:proofErr w:type="spellEnd"/>
    <w:r w:rsidR="00EC220B" w:rsidRPr="006531B7">
      <w:rPr>
        <w:lang w:val="it-CH"/>
      </w:rPr>
      <w:tab/>
      <w:t>CH-3003 Bern</w:t>
    </w:r>
    <w:r w:rsidR="00EC220B" w:rsidRPr="006531B7">
      <w:rPr>
        <w:lang w:val="it-CH"/>
      </w:rPr>
      <w:tab/>
    </w:r>
    <w:r w:rsidR="00047FB7">
      <w:rPr>
        <w:lang w:val="it-CH"/>
      </w:rPr>
      <w:t>svizzeraenergia</w:t>
    </w:r>
    <w:r w:rsidR="00EC220B" w:rsidRPr="006531B7">
      <w:rPr>
        <w:lang w:val="it-CH"/>
      </w:rPr>
      <w:t>.ch</w:t>
    </w:r>
  </w:p>
  <w:p w:rsidR="00EC220B" w:rsidRPr="006531B7" w:rsidRDefault="00EC220B">
    <w:pPr>
      <w:pStyle w:val="Pieddepag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41" w:rsidRDefault="00B21741" w:rsidP="00F91D37">
      <w:pPr>
        <w:spacing w:line="240" w:lineRule="auto"/>
      </w:pPr>
    </w:p>
  </w:footnote>
  <w:footnote w:type="continuationSeparator" w:id="0">
    <w:p w:rsidR="00B21741" w:rsidRDefault="00B21741" w:rsidP="00F91D37">
      <w:pPr>
        <w:spacing w:line="240" w:lineRule="auto"/>
      </w:pPr>
      <w:r>
        <w:continuationSeparator/>
      </w:r>
    </w:p>
  </w:footnote>
  <w:footnote w:id="1">
    <w:p w:rsidR="00047FB7" w:rsidRDefault="00047FB7">
      <w:pPr>
        <w:pStyle w:val="Notedebasdepage"/>
        <w:rPr>
          <w:rFonts w:ascii="Arial" w:hAnsi="Arial"/>
          <w:sz w:val="16"/>
          <w:lang w:val="it-CH" w:eastAsia="de-DE"/>
        </w:rPr>
      </w:pPr>
      <w:r>
        <w:rPr>
          <w:rStyle w:val="Appelnotedebasdep"/>
        </w:rPr>
        <w:footnoteRef/>
      </w:r>
      <w:r>
        <w:rPr>
          <w:lang w:val="it-CH"/>
        </w:rPr>
        <w:t xml:space="preserve"> Per semplicità, il motore di quest’auto funziona a petrolio greggio, ossia 1 km * 8 l/100 km * 10,3 kWh/l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0B" w:rsidRDefault="00B21741" w:rsidP="006D783F">
    <w:pPr>
      <w:pStyle w:val="En-tte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27.8pt;margin-top:-28.15pt;width:204.1pt;height:63.25pt;z-index:251674623;mso-position-horizontal-relative:text;mso-position-vertical-relative:text">
          <v:imagedata r:id="rId1" o:title="EnergieSchweiz_Signatur_IT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hybridMultilevel"/>
    <w:tmpl w:val="5DB44AD6"/>
    <w:lvl w:ilvl="0" w:tplc="714CD7CA">
      <w:start w:val="1"/>
      <w:numFmt w:val="decimal"/>
      <w:pStyle w:val="Dokumentbezeichnung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100D7"/>
    <w:multiLevelType w:val="hybridMultilevel"/>
    <w:tmpl w:val="DEB677EC"/>
    <w:lvl w:ilvl="0" w:tplc="D3D8BFFE">
      <w:start w:val="2000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0043628"/>
    <w:multiLevelType w:val="multilevel"/>
    <w:tmpl w:val="AC8CF290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A94FFB"/>
    <w:multiLevelType w:val="hybridMultilevel"/>
    <w:tmpl w:val="3C2E445C"/>
    <w:lvl w:ilvl="0" w:tplc="9BDE1F96">
      <w:numFmt w:val="bullet"/>
      <w:lvlText w:val="-"/>
      <w:lvlJc w:val="left"/>
      <w:pPr>
        <w:ind w:left="107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94C83BBC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4A4C85"/>
    <w:multiLevelType w:val="hybridMultilevel"/>
    <w:tmpl w:val="B52E1A3E"/>
    <w:lvl w:ilvl="0" w:tplc="0807000F">
      <w:start w:val="1"/>
      <w:numFmt w:val="decimal"/>
      <w:lvlText w:val="%1."/>
      <w:lvlJc w:val="left"/>
      <w:pPr>
        <w:ind w:left="502" w:hanging="360"/>
      </w:pPr>
    </w:lvl>
    <w:lvl w:ilvl="1" w:tplc="08070019">
      <w:start w:val="1"/>
      <w:numFmt w:val="lowerLetter"/>
      <w:lvlText w:val="%2."/>
      <w:lvlJc w:val="left"/>
      <w:pPr>
        <w:ind w:left="1222" w:hanging="360"/>
      </w:pPr>
    </w:lvl>
    <w:lvl w:ilvl="2" w:tplc="0807001B">
      <w:start w:val="1"/>
      <w:numFmt w:val="lowerRoman"/>
      <w:lvlText w:val="%3."/>
      <w:lvlJc w:val="right"/>
      <w:pPr>
        <w:ind w:left="1942" w:hanging="180"/>
      </w:pPr>
    </w:lvl>
    <w:lvl w:ilvl="3" w:tplc="0807000F">
      <w:start w:val="1"/>
      <w:numFmt w:val="decimal"/>
      <w:lvlText w:val="%4."/>
      <w:lvlJc w:val="left"/>
      <w:pPr>
        <w:ind w:left="2662" w:hanging="360"/>
      </w:pPr>
    </w:lvl>
    <w:lvl w:ilvl="4" w:tplc="08070019">
      <w:start w:val="1"/>
      <w:numFmt w:val="lowerLetter"/>
      <w:lvlText w:val="%5."/>
      <w:lvlJc w:val="left"/>
      <w:pPr>
        <w:ind w:left="3382" w:hanging="360"/>
      </w:pPr>
    </w:lvl>
    <w:lvl w:ilvl="5" w:tplc="0807001B">
      <w:start w:val="1"/>
      <w:numFmt w:val="lowerRoman"/>
      <w:lvlText w:val="%6."/>
      <w:lvlJc w:val="right"/>
      <w:pPr>
        <w:ind w:left="4102" w:hanging="180"/>
      </w:pPr>
    </w:lvl>
    <w:lvl w:ilvl="6" w:tplc="0807000F">
      <w:start w:val="1"/>
      <w:numFmt w:val="decimal"/>
      <w:lvlText w:val="%7."/>
      <w:lvlJc w:val="left"/>
      <w:pPr>
        <w:ind w:left="4822" w:hanging="360"/>
      </w:pPr>
    </w:lvl>
    <w:lvl w:ilvl="7" w:tplc="08070019">
      <w:start w:val="1"/>
      <w:numFmt w:val="lowerLetter"/>
      <w:lvlText w:val="%8."/>
      <w:lvlJc w:val="left"/>
      <w:pPr>
        <w:ind w:left="5542" w:hanging="360"/>
      </w:pPr>
    </w:lvl>
    <w:lvl w:ilvl="8" w:tplc="0807001B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9"/>
  </w:num>
  <w:num w:numId="13">
    <w:abstractNumId w:val="16"/>
  </w:num>
  <w:num w:numId="14">
    <w:abstractNumId w:val="30"/>
  </w:num>
  <w:num w:numId="15">
    <w:abstractNumId w:val="28"/>
  </w:num>
  <w:num w:numId="16">
    <w:abstractNumId w:val="12"/>
  </w:num>
  <w:num w:numId="17">
    <w:abstractNumId w:val="1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</w:num>
  <w:num w:numId="21">
    <w:abstractNumId w:val="23"/>
  </w:num>
  <w:num w:numId="22">
    <w:abstractNumId w:val="21"/>
  </w:num>
  <w:num w:numId="23">
    <w:abstractNumId w:val="13"/>
  </w:num>
  <w:num w:numId="24">
    <w:abstractNumId w:val="18"/>
  </w:num>
  <w:num w:numId="25">
    <w:abstractNumId w:val="25"/>
  </w:num>
  <w:num w:numId="26">
    <w:abstractNumId w:val="20"/>
  </w:num>
  <w:num w:numId="27">
    <w:abstractNumId w:val="14"/>
  </w:num>
  <w:num w:numId="28">
    <w:abstractNumId w:val="10"/>
  </w:num>
  <w:num w:numId="29">
    <w:abstractNumId w:val="22"/>
  </w:num>
  <w:num w:numId="30">
    <w:abstractNumId w:val="11"/>
  </w:num>
  <w:num w:numId="31">
    <w:abstractNumId w:val="2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it-CH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kerstin.buetschi@bfe.admin.ch"/>
    <w:docVar w:name="VLM:Dokument.Absender.Fuss.EMail_MitZeilenumbruch" w:val="kerstin.buetschi@bfe.admin.ch_x000b_"/>
    <w:docVar w:name="VLM:Dokument.Absender.Fuss.Fax" w:val="+41 58 463 2500"/>
    <w:docVar w:name="VLM:Dokument.Absender.Fuss.Fax_MitZeilenumbruch" w:val="+41 58 463 2500_x000b_"/>
    <w:docVar w:name="VLM:Dokument.Absender.Fuss.Grussformel" w:val="Bütschi Kerstin (BFE-AW@BFE)"/>
    <w:docVar w:name="VLM:Dokument.Absender.Fuss.Person.Anrede" w:val="﻿"/>
    <w:docVar w:name="VLM:Dokument.Absender.Fuss.Person.Anrede_MitZeilenumbruch" w:val="﻿"/>
    <w:docVar w:name="VLM:Dokument.Absender.Fuss.Person.Funktion" w:val="Fachspezialistin Aus- und Weiterbildung Energiebereich"/>
    <w:docVar w:name="VLM:Dokument.Absender.Fuss.Person.Funktion_MitZeilenumbruch" w:val="Fachspezialistin Aus- und Weiterbildung Energiebereich_x000b_"/>
    <w:docVar w:name="VLM:Dokument.Absender.Fuss.Person.Nachname" w:val="Bütschi"/>
    <w:docVar w:name="VLM:Dokument.Absender.Fuss.Person.Nachname_MitZeilenumbruch" w:val="Bütschi_x000b_"/>
    <w:docVar w:name="VLM:Dokument.Absender.Fuss.Person.Titel" w:val="﻿"/>
    <w:docVar w:name="VLM:Dokument.Absender.Fuss.Person.Titel_MitLeerzeichen" w:val="﻿"/>
    <w:docVar w:name="VLM:Dokument.Absender.Fuss.Person.Vorname" w:val="Kerstin"/>
    <w:docVar w:name="VLM:Dokument.Absender.Fuss.Person.Vorname_MitLeerzeichen" w:val="Kerstin "/>
    <w:docVar w:name="VLM:Dokument.Absender.Fuss.Person.Zeichen" w:val="buk"/>
    <w:docVar w:name="VLM:Dokument.Absender.Fuss.Person.Zeichen_MitZeilenumbruch" w:val="buk_x000b_"/>
    <w:docVar w:name="VLM:Dokument.Absender.Fuss.Postadresse" w:val="3003 Bern"/>
    <w:docVar w:name="VLM:Dokument.Absender.Fuss.Postadresse_MitZeilenumbruch" w:val="3003 Bern_x000b_"/>
    <w:docVar w:name="VLM:Dokument.Absender.Fuss.Telefon" w:val="+41 58 484 9192"/>
    <w:docVar w:name="VLM:Dokument.Absender.Fuss.Telefon_MitBeistrich" w:val="+41 58 484 9192, "/>
    <w:docVar w:name="VLM:Dokument.Absender.Fuss.Verwaltungseinheit.Abteilung" w:val="Dienst Aus- und Weiterbildung Energiebereich AW"/>
    <w:docVar w:name="VLM:Dokument.Absender.Fuss.Verwaltungseinheit.Abteilung_MitZeilenumbruch" w:val="Dienst Aus- und Weiterbildung Energiebereich AW_x000b_"/>
    <w:docVar w:name="VLM:Dokument.Absender.Fuss.Verwaltungseinheit.Amt.Kurz" w:val="BFE"/>
    <w:docVar w:name="VLM:Dokument.Absender.Fuss.Verwaltungseinheit.Amt.Kurz_MitStrichpunkt" w:val="BFE; "/>
    <w:docVar w:name="VLM:Dokument.Absender.Fuss.Verwaltungseinheit.Amt.Kurz_MitZeilenumbruch" w:val="BFE_x000b_"/>
    <w:docVar w:name="VLM:Dokument.Absender.Fuss.Verwaltungseinheit.Amt.Lang" w:val="Bundesamt für Energie"/>
    <w:docVar w:name="VLM:Dokument.Absender.Fuss.Verwaltungseinheit.Amt.Lang_MitLeerzeichen" w:val="Bundesamt für Energie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://www.bfe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kerstin.buetschi@bfe.admin.ch"/>
    <w:docVar w:name="VLM:Dokument.Absender.Kopf.EMail_MitZeilenumbruch" w:val="kerstin.buetschi@bfe.admin.ch_x000b_"/>
    <w:docVar w:name="VLM:Dokument.Absender.Kopf.Fax" w:val="+41 58 463 2500"/>
    <w:docVar w:name="VLM:Dokument.Absender.Kopf.Fax_MitZeilenumbruch" w:val="+41 58 463 2500_x000b_"/>
    <w:docVar w:name="VLM:Dokument.Absender.Kopf.Grussformel" w:val="Bütschi Kerstin (BFE-AW@BFE)"/>
    <w:docVar w:name="VLM:Dokument.Absender.Kopf.Person.Anrede" w:val="﻿"/>
    <w:docVar w:name="VLM:Dokument.Absender.Kopf.Person.Anrede_MitZeilenumbruch" w:val="﻿"/>
    <w:docVar w:name="VLM:Dokument.Absender.Kopf.Person.Funktion" w:val="Fachspezialistin Aus- und Weiterbildung Energiebereich"/>
    <w:docVar w:name="VLM:Dokument.Absender.Kopf.Person.Funktion_MitZeilenumbruch" w:val="Fachspezialistin Aus- und Weiterbildung Energiebereich_x000b_"/>
    <w:docVar w:name="VLM:Dokument.Absender.Kopf.Person.Nachname" w:val="Bütschi"/>
    <w:docVar w:name="VLM:Dokument.Absender.Kopf.Person.Nachname_MitZeilenumbruch" w:val="Bütschi_x000b_"/>
    <w:docVar w:name="VLM:Dokument.Absender.Kopf.Person.Titel" w:val="﻿"/>
    <w:docVar w:name="VLM:Dokument.Absender.Kopf.Person.Titel_MitLeerzeichen" w:val="﻿"/>
    <w:docVar w:name="VLM:Dokument.Absender.Kopf.Person.Vorname" w:val="Kerstin"/>
    <w:docVar w:name="VLM:Dokument.Absender.Kopf.Person.Vorname_MitLeerzeichen" w:val="Kerstin "/>
    <w:docVar w:name="VLM:Dokument.Absender.Kopf.Person.Zeichen" w:val="buk"/>
    <w:docVar w:name="VLM:Dokument.Absender.Kopf.Person.Zeichen_MitZeilenumbruch" w:val="buk_x000b_"/>
    <w:docVar w:name="VLM:Dokument.Absender.Kopf.Postadresse" w:val="3003 Bern"/>
    <w:docVar w:name="VLM:Dokument.Absender.Kopf.Postadresse_MitZeilenumbruch" w:val="3003 Bern_x000b_"/>
    <w:docVar w:name="VLM:Dokument.Absender.Kopf.Telefon" w:val="+41 58 484 9192"/>
    <w:docVar w:name="VLM:Dokument.Absender.Kopf.Telefon_MitBeistrich" w:val="+41 58 484 9192, "/>
    <w:docVar w:name="VLM:Dokument.Absender.Kopf.Verwaltungseinheit.Abteilung" w:val="Dienst Aus- und Weiterbildung Energiebereich AW"/>
    <w:docVar w:name="VLM:Dokument.Absender.Kopf.Verwaltungseinheit.Abteilung_MitZeilenumbruch" w:val="Dienst Aus- und Weiterbildung Energiebereich AW_x000b_"/>
    <w:docVar w:name="VLM:Dokument.Absender.Kopf.Verwaltungseinheit.Amt.Kurz" w:val="BFE"/>
    <w:docVar w:name="VLM:Dokument.Absender.Kopf.Verwaltungseinheit.Amt.Kurz_MitStrichpunkt" w:val="BFE; "/>
    <w:docVar w:name="VLM:Dokument.Absender.Kopf.Verwaltungseinheit.Amt.Kurz_MitZeilenumbruch" w:val="BFE_x000b_"/>
    <w:docVar w:name="VLM:Dokument.Absender.Kopf.Verwaltungseinheit.Amt.Lang" w:val="Bundesamt für Energie"/>
    <w:docVar w:name="VLM:Dokument.Absender.Kopf.Verwaltungseinheit.Amt.Lang_MitLeerzeichen" w:val="Bundesamt für Energie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://www.bfe.admin.ch/"/>
    <w:docVar w:name="VLM:Dokument.Beilagen.ListeFormatiert" w:val="﻿"/>
    <w:docVar w:name="VLM:Dokument.Benutzer.Person.Anrede" w:val="﻿"/>
    <w:docVar w:name="VLM:Dokument.Benutzer.Person.Nachname" w:val="Bütschi"/>
    <w:docVar w:name="VLM:Dokument.Benutzer.Person.Nachname_MitZeilenumbruch" w:val="Bütschi_x000b_"/>
    <w:docVar w:name="VLM:Dokument.Benutzer.Person.Titel" w:val="﻿"/>
    <w:docVar w:name="VLM:Dokument.Benutzer.Person.Titel_MitLeerzeichen" w:val="﻿"/>
    <w:docVar w:name="VLM:Dokument.Benutzer.Person.Vorname" w:val="Kerstin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21. September 2021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Organisationszeile2_MitZeilenumbruch" w:val="﻿"/>
    <w:docVar w:name="VLM:Dokument.Fachdaten.Organisationszeile3_MitZeilenumbruch" w:val="﻿"/>
    <w:docVar w:name="VLM:Dokument.Geschaeftsdetails.Betreff" w:val="Bericht CD Auftrag_d"/>
    <w:docVar w:name="VLM:Dokument.Geschaeftsdetails.Geschaeftsnummer" w:val="BFE-438.11-18"/>
    <w:docVar w:name="VLM:Dokument.Geschaeftsdetails.Geschaeftstitel" w:val="2019_ABU-Unterricht"/>
    <w:docVar w:name="VLM:Dokument.Geschaeftsdetails.Referenz" w:val="BFE-D-E9643401/156"/>
    <w:docVar w:name="VLM:Dokument.ID" w:val="ActaNovaDocument|24e6dd8d-58a7-495a-8891-3d52c0e3a4e6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C578C8"/>
    <w:rsid w:val="00002978"/>
    <w:rsid w:val="0001010F"/>
    <w:rsid w:val="00025CEC"/>
    <w:rsid w:val="000266B7"/>
    <w:rsid w:val="00032B92"/>
    <w:rsid w:val="000409C8"/>
    <w:rsid w:val="00041700"/>
    <w:rsid w:val="0004254E"/>
    <w:rsid w:val="00047FB7"/>
    <w:rsid w:val="00063BC2"/>
    <w:rsid w:val="000701F1"/>
    <w:rsid w:val="00071780"/>
    <w:rsid w:val="000803EB"/>
    <w:rsid w:val="00096E8E"/>
    <w:rsid w:val="000A1884"/>
    <w:rsid w:val="000A24EC"/>
    <w:rsid w:val="000B183F"/>
    <w:rsid w:val="000B595D"/>
    <w:rsid w:val="000C49C1"/>
    <w:rsid w:val="000D1743"/>
    <w:rsid w:val="000D1BB6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14651"/>
    <w:rsid w:val="0012151C"/>
    <w:rsid w:val="00121DB1"/>
    <w:rsid w:val="00125699"/>
    <w:rsid w:val="001375AB"/>
    <w:rsid w:val="00144122"/>
    <w:rsid w:val="00154677"/>
    <w:rsid w:val="00167916"/>
    <w:rsid w:val="00171870"/>
    <w:rsid w:val="0019271A"/>
    <w:rsid w:val="001A3606"/>
    <w:rsid w:val="001E73F4"/>
    <w:rsid w:val="001F4A7E"/>
    <w:rsid w:val="001F4B66"/>
    <w:rsid w:val="001F4B8C"/>
    <w:rsid w:val="0022685B"/>
    <w:rsid w:val="0023018C"/>
    <w:rsid w:val="0023205B"/>
    <w:rsid w:val="0025644A"/>
    <w:rsid w:val="00267F71"/>
    <w:rsid w:val="00271584"/>
    <w:rsid w:val="002726D9"/>
    <w:rsid w:val="00290E37"/>
    <w:rsid w:val="00292375"/>
    <w:rsid w:val="002A1383"/>
    <w:rsid w:val="002B070C"/>
    <w:rsid w:val="002B52E6"/>
    <w:rsid w:val="002B551B"/>
    <w:rsid w:val="002B6667"/>
    <w:rsid w:val="002D272F"/>
    <w:rsid w:val="002D2B4E"/>
    <w:rsid w:val="002D38AE"/>
    <w:rsid w:val="002E1F11"/>
    <w:rsid w:val="002F06AA"/>
    <w:rsid w:val="002F3FE9"/>
    <w:rsid w:val="002F68A2"/>
    <w:rsid w:val="0030245A"/>
    <w:rsid w:val="00303B73"/>
    <w:rsid w:val="0032330D"/>
    <w:rsid w:val="00333A1B"/>
    <w:rsid w:val="003514EE"/>
    <w:rsid w:val="00363671"/>
    <w:rsid w:val="00364287"/>
    <w:rsid w:val="00364EE3"/>
    <w:rsid w:val="00366401"/>
    <w:rsid w:val="003757E4"/>
    <w:rsid w:val="00375834"/>
    <w:rsid w:val="0039124E"/>
    <w:rsid w:val="003C3D32"/>
    <w:rsid w:val="003D0FAA"/>
    <w:rsid w:val="003E06BE"/>
    <w:rsid w:val="003F1A56"/>
    <w:rsid w:val="0040291E"/>
    <w:rsid w:val="00452D49"/>
    <w:rsid w:val="00486DBB"/>
    <w:rsid w:val="00487496"/>
    <w:rsid w:val="00494FD7"/>
    <w:rsid w:val="00495F83"/>
    <w:rsid w:val="004A039B"/>
    <w:rsid w:val="004B0FDB"/>
    <w:rsid w:val="004C1329"/>
    <w:rsid w:val="004C3880"/>
    <w:rsid w:val="004D0F2F"/>
    <w:rsid w:val="004D179F"/>
    <w:rsid w:val="004D5B31"/>
    <w:rsid w:val="00500294"/>
    <w:rsid w:val="00526C93"/>
    <w:rsid w:val="005339AE"/>
    <w:rsid w:val="00535EA2"/>
    <w:rsid w:val="00537410"/>
    <w:rsid w:val="00550787"/>
    <w:rsid w:val="00562128"/>
    <w:rsid w:val="005847A3"/>
    <w:rsid w:val="00585A25"/>
    <w:rsid w:val="00591832"/>
    <w:rsid w:val="00592841"/>
    <w:rsid w:val="005A0E05"/>
    <w:rsid w:val="005A357F"/>
    <w:rsid w:val="005A7BE5"/>
    <w:rsid w:val="005B4DEC"/>
    <w:rsid w:val="005B6FD0"/>
    <w:rsid w:val="005C6148"/>
    <w:rsid w:val="006044D5"/>
    <w:rsid w:val="00621D09"/>
    <w:rsid w:val="00622FDC"/>
    <w:rsid w:val="00625020"/>
    <w:rsid w:val="00642170"/>
    <w:rsid w:val="00642F26"/>
    <w:rsid w:val="0065274C"/>
    <w:rsid w:val="006531B7"/>
    <w:rsid w:val="00672A39"/>
    <w:rsid w:val="00682E4F"/>
    <w:rsid w:val="00686D14"/>
    <w:rsid w:val="00687ED7"/>
    <w:rsid w:val="006B3083"/>
    <w:rsid w:val="006C144C"/>
    <w:rsid w:val="006C40CF"/>
    <w:rsid w:val="006C62E1"/>
    <w:rsid w:val="006D783F"/>
    <w:rsid w:val="006E0F4E"/>
    <w:rsid w:val="006E4AF1"/>
    <w:rsid w:val="006F0345"/>
    <w:rsid w:val="006F0469"/>
    <w:rsid w:val="007040B6"/>
    <w:rsid w:val="00705076"/>
    <w:rsid w:val="00711147"/>
    <w:rsid w:val="007277E3"/>
    <w:rsid w:val="00731A17"/>
    <w:rsid w:val="00734458"/>
    <w:rsid w:val="007419CF"/>
    <w:rsid w:val="0074241C"/>
    <w:rsid w:val="0074487E"/>
    <w:rsid w:val="00746273"/>
    <w:rsid w:val="0075366F"/>
    <w:rsid w:val="007721BF"/>
    <w:rsid w:val="00774E70"/>
    <w:rsid w:val="0078181E"/>
    <w:rsid w:val="00796CEE"/>
    <w:rsid w:val="007C0B2A"/>
    <w:rsid w:val="007E0460"/>
    <w:rsid w:val="00822E91"/>
    <w:rsid w:val="00841B44"/>
    <w:rsid w:val="0085309F"/>
    <w:rsid w:val="00853121"/>
    <w:rsid w:val="00857D8A"/>
    <w:rsid w:val="00864855"/>
    <w:rsid w:val="00870017"/>
    <w:rsid w:val="00874E49"/>
    <w:rsid w:val="00876898"/>
    <w:rsid w:val="00877925"/>
    <w:rsid w:val="00883CC4"/>
    <w:rsid w:val="008E208E"/>
    <w:rsid w:val="009153A5"/>
    <w:rsid w:val="009235A2"/>
    <w:rsid w:val="0093619F"/>
    <w:rsid w:val="009427E5"/>
    <w:rsid w:val="009454B7"/>
    <w:rsid w:val="00955E77"/>
    <w:rsid w:val="009613D8"/>
    <w:rsid w:val="00970C19"/>
    <w:rsid w:val="00974275"/>
    <w:rsid w:val="009804FC"/>
    <w:rsid w:val="0098474B"/>
    <w:rsid w:val="00987373"/>
    <w:rsid w:val="00995CBA"/>
    <w:rsid w:val="0099678C"/>
    <w:rsid w:val="009B0C96"/>
    <w:rsid w:val="009C222B"/>
    <w:rsid w:val="009C67A8"/>
    <w:rsid w:val="009D201B"/>
    <w:rsid w:val="009D5D9C"/>
    <w:rsid w:val="009E2171"/>
    <w:rsid w:val="009F3E6A"/>
    <w:rsid w:val="00A02378"/>
    <w:rsid w:val="00A06F53"/>
    <w:rsid w:val="00A211F7"/>
    <w:rsid w:val="00A43EDD"/>
    <w:rsid w:val="00A5451D"/>
    <w:rsid w:val="00A55C83"/>
    <w:rsid w:val="00A57815"/>
    <w:rsid w:val="00A62F82"/>
    <w:rsid w:val="00A62FAD"/>
    <w:rsid w:val="00A70CDC"/>
    <w:rsid w:val="00A7133D"/>
    <w:rsid w:val="00A7788C"/>
    <w:rsid w:val="00A87547"/>
    <w:rsid w:val="00A960B8"/>
    <w:rsid w:val="00AA5DDC"/>
    <w:rsid w:val="00AC2D5B"/>
    <w:rsid w:val="00AC3C0A"/>
    <w:rsid w:val="00AD36B2"/>
    <w:rsid w:val="00AD5C8F"/>
    <w:rsid w:val="00AF47AE"/>
    <w:rsid w:val="00AF4A1E"/>
    <w:rsid w:val="00AF7CA8"/>
    <w:rsid w:val="00B11A9B"/>
    <w:rsid w:val="00B21741"/>
    <w:rsid w:val="00B24B2A"/>
    <w:rsid w:val="00B32ABB"/>
    <w:rsid w:val="00B41FD3"/>
    <w:rsid w:val="00B426D3"/>
    <w:rsid w:val="00B431DE"/>
    <w:rsid w:val="00B452C0"/>
    <w:rsid w:val="00B538E7"/>
    <w:rsid w:val="00B70D03"/>
    <w:rsid w:val="00B803E7"/>
    <w:rsid w:val="00B82E14"/>
    <w:rsid w:val="00BA4DDE"/>
    <w:rsid w:val="00BB1DA6"/>
    <w:rsid w:val="00BC655F"/>
    <w:rsid w:val="00BD09F9"/>
    <w:rsid w:val="00BD11EF"/>
    <w:rsid w:val="00BE1E62"/>
    <w:rsid w:val="00BF52B2"/>
    <w:rsid w:val="00BF7052"/>
    <w:rsid w:val="00C05FAB"/>
    <w:rsid w:val="00C23B68"/>
    <w:rsid w:val="00C25656"/>
    <w:rsid w:val="00C3674D"/>
    <w:rsid w:val="00C4060F"/>
    <w:rsid w:val="00C43EDE"/>
    <w:rsid w:val="00C512C9"/>
    <w:rsid w:val="00C51D2F"/>
    <w:rsid w:val="00C56700"/>
    <w:rsid w:val="00C578C8"/>
    <w:rsid w:val="00C60AC3"/>
    <w:rsid w:val="00C80C76"/>
    <w:rsid w:val="00CA348A"/>
    <w:rsid w:val="00CA5EF8"/>
    <w:rsid w:val="00CA6A33"/>
    <w:rsid w:val="00CB2CE6"/>
    <w:rsid w:val="00CC06EF"/>
    <w:rsid w:val="00CF08BB"/>
    <w:rsid w:val="00CF1E53"/>
    <w:rsid w:val="00D00E26"/>
    <w:rsid w:val="00D05A4F"/>
    <w:rsid w:val="00D1414D"/>
    <w:rsid w:val="00D30E68"/>
    <w:rsid w:val="00D31037"/>
    <w:rsid w:val="00D532B8"/>
    <w:rsid w:val="00D57397"/>
    <w:rsid w:val="00D61996"/>
    <w:rsid w:val="00D62DCE"/>
    <w:rsid w:val="00D654CD"/>
    <w:rsid w:val="00D678C7"/>
    <w:rsid w:val="00D9415C"/>
    <w:rsid w:val="00D974C5"/>
    <w:rsid w:val="00DA469E"/>
    <w:rsid w:val="00DA716B"/>
    <w:rsid w:val="00DB20B0"/>
    <w:rsid w:val="00DB45F8"/>
    <w:rsid w:val="00DB7675"/>
    <w:rsid w:val="00DE633A"/>
    <w:rsid w:val="00E25DCD"/>
    <w:rsid w:val="00E269E1"/>
    <w:rsid w:val="00E326FF"/>
    <w:rsid w:val="00E45F13"/>
    <w:rsid w:val="00E50336"/>
    <w:rsid w:val="00E510BC"/>
    <w:rsid w:val="00E52BA4"/>
    <w:rsid w:val="00E61256"/>
    <w:rsid w:val="00E7025D"/>
    <w:rsid w:val="00E73CB2"/>
    <w:rsid w:val="00E7612F"/>
    <w:rsid w:val="00E839BA"/>
    <w:rsid w:val="00E8428A"/>
    <w:rsid w:val="00E97F7D"/>
    <w:rsid w:val="00EA59B8"/>
    <w:rsid w:val="00EA5A01"/>
    <w:rsid w:val="00EB771A"/>
    <w:rsid w:val="00EC0753"/>
    <w:rsid w:val="00EC220B"/>
    <w:rsid w:val="00EC2DF9"/>
    <w:rsid w:val="00EE6E36"/>
    <w:rsid w:val="00F016BC"/>
    <w:rsid w:val="00F0660B"/>
    <w:rsid w:val="00F123AE"/>
    <w:rsid w:val="00F16C91"/>
    <w:rsid w:val="00F26721"/>
    <w:rsid w:val="00F32B93"/>
    <w:rsid w:val="00F37D4C"/>
    <w:rsid w:val="00F5551A"/>
    <w:rsid w:val="00F73331"/>
    <w:rsid w:val="00F8115A"/>
    <w:rsid w:val="00F87174"/>
    <w:rsid w:val="00F91D37"/>
    <w:rsid w:val="00F93538"/>
    <w:rsid w:val="00F9610D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69948CE"/>
  <w15:docId w15:val="{253FD95C-16E3-4913-833D-6F73B73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35" w:qFormat="1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51"/>
  </w:style>
  <w:style w:type="paragraph" w:styleId="Titre1">
    <w:name w:val="heading 1"/>
    <w:basedOn w:val="Normal"/>
    <w:next w:val="Normal"/>
    <w:link w:val="Titre1Car"/>
    <w:uiPriority w:val="9"/>
    <w:qFormat/>
    <w:rsid w:val="00987373"/>
    <w:pPr>
      <w:keepNext/>
      <w:keepLines/>
      <w:spacing w:before="520" w:after="260" w:line="39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B4E"/>
    <w:pPr>
      <w:keepNext/>
      <w:keepLines/>
      <w:spacing w:before="5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2E91"/>
    <w:pPr>
      <w:keepNext/>
      <w:keepLines/>
      <w:spacing w:before="26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22E91"/>
    <w:pPr>
      <w:keepNext/>
      <w:keepLines/>
      <w:spacing w:before="130"/>
      <w:outlineLvl w:val="3"/>
    </w:pPr>
    <w:rPr>
      <w:rFonts w:asciiTheme="majorHAnsi" w:eastAsiaTheme="majorEastAsia" w:hAnsiTheme="majorHAnsi" w:cstheme="majorBidi"/>
      <w:i/>
    </w:rPr>
  </w:style>
  <w:style w:type="paragraph" w:styleId="Titre5">
    <w:name w:val="heading 5"/>
    <w:basedOn w:val="Normal"/>
    <w:next w:val="Normal"/>
    <w:link w:val="Titre5Car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7E0460"/>
    <w:rPr>
      <w:color w:val="auto"/>
      <w:u w:val="single"/>
    </w:rPr>
  </w:style>
  <w:style w:type="paragraph" w:styleId="En-tte">
    <w:name w:val="header"/>
    <w:basedOn w:val="Normal"/>
    <w:link w:val="En-tteCar"/>
    <w:uiPriority w:val="93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3"/>
    <w:semiHidden/>
    <w:rsid w:val="00D1414D"/>
  </w:style>
  <w:style w:type="paragraph" w:styleId="Pieddepage">
    <w:name w:val="footer"/>
    <w:basedOn w:val="Normal"/>
    <w:link w:val="PieddepageCar"/>
    <w:uiPriority w:val="94"/>
    <w:semiHidden/>
    <w:rsid w:val="00822E91"/>
    <w:pPr>
      <w:spacing w:line="190" w:lineRule="atLeast"/>
    </w:pPr>
    <w:rPr>
      <w:color w:val="EA5B0C" w:themeColor="accent3"/>
      <w:sz w:val="16"/>
    </w:rPr>
  </w:style>
  <w:style w:type="character" w:customStyle="1" w:styleId="PieddepageCar">
    <w:name w:val="Pied de page Car"/>
    <w:basedOn w:val="Policepardfaut"/>
    <w:link w:val="Pieddepage"/>
    <w:uiPriority w:val="94"/>
    <w:semiHidden/>
    <w:rsid w:val="00114651"/>
    <w:rPr>
      <w:color w:val="EA5B0C" w:themeColor="accent3"/>
      <w:sz w:val="16"/>
    </w:rPr>
  </w:style>
  <w:style w:type="paragraph" w:customStyle="1" w:styleId="EinfAbs">
    <w:name w:val="[Einf. Abs.]"/>
    <w:basedOn w:val="Normal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7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7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7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8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87373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B4E"/>
    <w:rPr>
      <w:rFonts w:asciiTheme="majorHAnsi" w:eastAsiaTheme="majorEastAsia" w:hAnsiTheme="majorHAnsi" w:cstheme="majorBidi"/>
      <w:b/>
      <w:bCs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271584"/>
    <w:pPr>
      <w:spacing w:before="320" w:after="300" w:line="672" w:lineRule="atLeast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1"/>
    <w:rsid w:val="00271584"/>
    <w:rPr>
      <w:rFonts w:asciiTheme="majorHAnsi" w:eastAsiaTheme="majorEastAsia" w:hAnsiTheme="majorHAnsi" w:cstheme="majorBidi"/>
      <w:kern w:val="28"/>
      <w:sz w:val="56"/>
      <w:szCs w:val="56"/>
    </w:rPr>
  </w:style>
  <w:style w:type="paragraph" w:customStyle="1" w:styleId="Brieftitel">
    <w:name w:val="Brieftitel"/>
    <w:basedOn w:val="Normal"/>
    <w:link w:val="BrieftitelZchn"/>
    <w:uiPriority w:val="14"/>
    <w:semiHidden/>
    <w:rsid w:val="00621D09"/>
    <w:pPr>
      <w:spacing w:after="46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114651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822E91"/>
    <w:rPr>
      <w:rFonts w:asciiTheme="majorHAnsi" w:eastAsiaTheme="majorEastAsia" w:hAnsiTheme="majorHAnsi" w:cstheme="majorBidi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22E91"/>
    <w:rPr>
      <w:rFonts w:asciiTheme="majorHAnsi" w:eastAsiaTheme="majorEastAsia" w:hAnsiTheme="majorHAnsi" w:cstheme="majorBidi"/>
      <w:i/>
    </w:rPr>
  </w:style>
  <w:style w:type="character" w:customStyle="1" w:styleId="Titre5Car">
    <w:name w:val="Titre 5 Car"/>
    <w:basedOn w:val="Policepardfaut"/>
    <w:link w:val="Titre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19271A"/>
    <w:pPr>
      <w:numPr>
        <w:numId w:val="19"/>
      </w:numPr>
      <w:ind w:left="168" w:hanging="168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90"/>
    <w:semiHidden/>
    <w:rsid w:val="007E0460"/>
    <w:rPr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2"/>
    <w:rsid w:val="00C4060F"/>
    <w:pPr>
      <w:numPr>
        <w:ilvl w:val="1"/>
      </w:numPr>
      <w:spacing w:before="1560"/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2"/>
    <w:rsid w:val="00C4060F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semiHidden/>
    <w:rsid w:val="00621D09"/>
    <w:pPr>
      <w:spacing w:before="120" w:after="700"/>
    </w:pPr>
  </w:style>
  <w:style w:type="character" w:customStyle="1" w:styleId="DateCar">
    <w:name w:val="Date Car"/>
    <w:basedOn w:val="Policepardfaut"/>
    <w:link w:val="Date"/>
    <w:uiPriority w:val="15"/>
    <w:semiHidden/>
    <w:rsid w:val="00114651"/>
  </w:style>
  <w:style w:type="paragraph" w:styleId="Notedebasdepage">
    <w:name w:val="footnote text"/>
    <w:basedOn w:val="Normal"/>
    <w:link w:val="NotedebasdepageCar"/>
    <w:uiPriority w:val="99"/>
    <w:semiHidden/>
    <w:rsid w:val="005A0E05"/>
    <w:pPr>
      <w:spacing w:line="160" w:lineRule="atLeast"/>
      <w:ind w:left="85" w:hanging="85"/>
    </w:pPr>
    <w:rPr>
      <w:sz w:val="12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414D"/>
    <w:rPr>
      <w:sz w:val="12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822E91"/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7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79"/>
    <w:semiHidden/>
    <w:rsid w:val="005A7BE5"/>
    <w:rPr>
      <w:sz w:val="16"/>
      <w:szCs w:val="20"/>
    </w:rPr>
  </w:style>
  <w:style w:type="character" w:styleId="Appeldenotedefin">
    <w:name w:val="endnote reference"/>
    <w:basedOn w:val="Policepardfau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19271A"/>
    <w:pPr>
      <w:numPr>
        <w:ilvl w:val="1"/>
      </w:numPr>
      <w:ind w:left="340" w:hanging="170"/>
    </w:pPr>
  </w:style>
  <w:style w:type="paragraph" w:customStyle="1" w:styleId="Aufzhlung3">
    <w:name w:val="Aufzählung 3"/>
    <w:basedOn w:val="Aufzhlung1"/>
    <w:uiPriority w:val="2"/>
    <w:rsid w:val="0019271A"/>
    <w:pPr>
      <w:numPr>
        <w:ilvl w:val="2"/>
      </w:numPr>
      <w:ind w:left="510" w:hanging="170"/>
    </w:pPr>
  </w:style>
  <w:style w:type="paragraph" w:styleId="Lgende">
    <w:name w:val="caption"/>
    <w:basedOn w:val="Normal"/>
    <w:next w:val="Normal"/>
    <w:uiPriority w:val="35"/>
    <w:semiHidden/>
    <w:qFormat/>
    <w:rsid w:val="002D2B4E"/>
    <w:pPr>
      <w:spacing w:before="140" w:after="260" w:line="240" w:lineRule="auto"/>
    </w:pPr>
    <w:rPr>
      <w:iCs/>
      <w:sz w:val="12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DB20B0"/>
    <w:pPr>
      <w:tabs>
        <w:tab w:val="right" w:leader="dot" w:pos="10206"/>
      </w:tabs>
      <w:spacing w:before="420" w:after="160"/>
      <w:ind w:left="811" w:hanging="811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  <w:rPr>
      <w:noProof/>
    </w:rPr>
  </w:style>
  <w:style w:type="paragraph" w:styleId="TM3">
    <w:name w:val="toc 3"/>
    <w:basedOn w:val="Normal"/>
    <w:next w:val="Normal"/>
    <w:autoRedefine/>
    <w:uiPriority w:val="39"/>
    <w:semiHidden/>
    <w:rsid w:val="0004254E"/>
    <w:pPr>
      <w:tabs>
        <w:tab w:val="right" w:leader="dot" w:pos="10206"/>
      </w:tabs>
      <w:spacing w:after="100"/>
      <w:ind w:left="811" w:hanging="811"/>
    </w:pPr>
  </w:style>
  <w:style w:type="paragraph" w:styleId="NormalWeb">
    <w:name w:val="Normal (Web)"/>
    <w:basedOn w:val="Normal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Absenderzeile">
    <w:name w:val="Absenderzeile"/>
    <w:basedOn w:val="Normal"/>
    <w:uiPriority w:val="16"/>
    <w:semiHidden/>
    <w:qFormat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Normal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Numrodepage">
    <w:name w:val="page number"/>
    <w:basedOn w:val="Policepardfaut"/>
    <w:uiPriority w:val="79"/>
    <w:semiHidden/>
    <w:rsid w:val="00E8428A"/>
  </w:style>
  <w:style w:type="paragraph" w:customStyle="1" w:styleId="Nummerierungabc">
    <w:name w:val="Nummerierung abc"/>
    <w:basedOn w:val="Paragraphedeliste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Titre5"/>
    <w:next w:val="Normal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Titre1"/>
    <w:next w:val="Normal"/>
    <w:uiPriority w:val="98"/>
    <w:semiHidden/>
    <w:qFormat/>
    <w:rsid w:val="00853121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left="714" w:right="125" w:hanging="567"/>
    </w:pPr>
    <w:rPr>
      <w:bCs w:val="0"/>
      <w:caps/>
      <w:color w:val="FFFFFF" w:themeColor="background1"/>
      <w:spacing w:val="10"/>
      <w:sz w:val="40"/>
      <w:szCs w:val="52"/>
    </w:rPr>
  </w:style>
  <w:style w:type="character" w:styleId="Textedelespacerserv">
    <w:name w:val="Placeholder Text"/>
    <w:basedOn w:val="Policepardfaut"/>
    <w:uiPriority w:val="79"/>
    <w:semiHidden/>
    <w:rsid w:val="00114651"/>
    <w:rPr>
      <w:color w:val="69ACDF" w:themeColor="accent2"/>
    </w:rPr>
  </w:style>
  <w:style w:type="table" w:customStyle="1" w:styleId="ECHTabelle1">
    <w:name w:val="ECH Tabelle 1"/>
    <w:basedOn w:val="TableauNormal"/>
    <w:uiPriority w:val="99"/>
    <w:rsid w:val="0019271A"/>
    <w:pPr>
      <w:spacing w:line="240" w:lineRule="atLeast"/>
    </w:pPr>
    <w:tblPr>
      <w:tblBorders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utorentitel">
    <w:name w:val="Autorentitel"/>
    <w:basedOn w:val="Normal"/>
    <w:uiPriority w:val="15"/>
    <w:rsid w:val="00987373"/>
    <w:pPr>
      <w:spacing w:before="1300"/>
    </w:pPr>
    <w:rPr>
      <w:b/>
      <w:bCs/>
    </w:rPr>
  </w:style>
  <w:style w:type="paragraph" w:styleId="TM4">
    <w:name w:val="toc 4"/>
    <w:basedOn w:val="Normal"/>
    <w:next w:val="Normal"/>
    <w:autoRedefine/>
    <w:uiPriority w:val="39"/>
    <w:semiHidden/>
    <w:rsid w:val="00C4060F"/>
    <w:pPr>
      <w:tabs>
        <w:tab w:val="left" w:pos="1540"/>
        <w:tab w:val="right" w:leader="dot" w:pos="9402"/>
      </w:tabs>
      <w:spacing w:after="100"/>
      <w:ind w:left="811" w:hanging="8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Larissa-Design">
  <a:themeElements>
    <a:clrScheme name="Energie Schweiz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12385F"/>
      </a:accent1>
      <a:accent2>
        <a:srgbClr val="69ACDF"/>
      </a:accent2>
      <a:accent3>
        <a:srgbClr val="EA5B0C"/>
      </a:accent3>
      <a:accent4>
        <a:srgbClr val="F7A823"/>
      </a:accent4>
      <a:accent5>
        <a:srgbClr val="99A93A"/>
      </a:accent5>
      <a:accent6>
        <a:srgbClr val="59214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0B663-87F2-4880-9295-57E57B5F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69996-C735-4DCC-B603-FD5CF600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673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Meier-Guillod Eveline BFE</dc:creator>
  <cp:lastModifiedBy>Masserey Lea BFE</cp:lastModifiedBy>
  <cp:revision>5</cp:revision>
  <cp:lastPrinted>2021-01-27T09:47:00Z</cp:lastPrinted>
  <dcterms:created xsi:type="dcterms:W3CDTF">2022-01-20T14:09:00Z</dcterms:created>
  <dcterms:modified xsi:type="dcterms:W3CDTF">2022-01-20T14:54:00Z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