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60F" w:rsidRPr="00501C63" w:rsidRDefault="006D3696" w:rsidP="001B4659">
      <w:pPr>
        <w:pStyle w:val="Untertitel"/>
        <w:jc w:val="right"/>
        <w:rPr>
          <w:lang w:val="it-CH"/>
        </w:rPr>
      </w:pPr>
      <w:r w:rsidRPr="00501C63">
        <w:rPr>
          <w:lang w:val="it-CH"/>
        </w:rPr>
        <w:t>Version</w:t>
      </w:r>
      <w:r w:rsidR="00501C63" w:rsidRPr="00501C63">
        <w:rPr>
          <w:lang w:val="it-CH"/>
        </w:rPr>
        <w:t>e</w:t>
      </w:r>
      <w:r w:rsidRPr="00501C63">
        <w:rPr>
          <w:lang w:val="it-CH"/>
        </w:rPr>
        <w:t xml:space="preserve"> 1 / 2022</w:t>
      </w:r>
    </w:p>
    <w:p w:rsidR="001B4659" w:rsidRPr="006D7388" w:rsidRDefault="00501C63" w:rsidP="006D7388">
      <w:pPr>
        <w:pStyle w:val="berschrift1"/>
        <w:spacing w:after="120" w:line="240" w:lineRule="auto"/>
        <w:ind w:right="677"/>
        <w:rPr>
          <w:bCs w:val="0"/>
          <w:kern w:val="28"/>
          <w:sz w:val="56"/>
          <w:szCs w:val="56"/>
          <w:lang w:val="it-CH"/>
        </w:rPr>
      </w:pPr>
      <w:r w:rsidRPr="00501C63">
        <w:rPr>
          <w:bCs w:val="0"/>
          <w:kern w:val="28"/>
          <w:sz w:val="56"/>
          <w:szCs w:val="56"/>
          <w:lang w:val="it-CH"/>
        </w:rPr>
        <w:t>Prepar</w:t>
      </w:r>
      <w:r w:rsidR="00EF32E0">
        <w:rPr>
          <w:bCs w:val="0"/>
          <w:kern w:val="28"/>
          <w:sz w:val="56"/>
          <w:szCs w:val="56"/>
          <w:lang w:val="it-CH"/>
        </w:rPr>
        <w:t>azione delle lezioni sul tema «e</w:t>
      </w:r>
      <w:r w:rsidRPr="00501C63">
        <w:rPr>
          <w:bCs w:val="0"/>
          <w:kern w:val="28"/>
          <w:sz w:val="56"/>
          <w:szCs w:val="56"/>
          <w:lang w:val="it-CH"/>
        </w:rPr>
        <w:t>nergia»</w:t>
      </w:r>
      <w:r w:rsidR="006D7388">
        <w:rPr>
          <w:bCs w:val="0"/>
          <w:kern w:val="28"/>
          <w:sz w:val="56"/>
          <w:szCs w:val="56"/>
          <w:lang w:val="it-CH"/>
        </w:rPr>
        <w:t xml:space="preserve"> - </w:t>
      </w:r>
      <w:bookmarkStart w:id="0" w:name="_GoBack"/>
      <w:bookmarkEnd w:id="0"/>
      <w:r w:rsidR="00E02114" w:rsidRPr="00501C63">
        <w:rPr>
          <w:sz w:val="52"/>
          <w:lang w:val="it-CH"/>
        </w:rPr>
        <w:t>7</w:t>
      </w:r>
      <w:r w:rsidR="001B4659" w:rsidRPr="00501C63">
        <w:rPr>
          <w:sz w:val="52"/>
          <w:lang w:val="it-CH"/>
        </w:rPr>
        <w:t xml:space="preserve"> </w:t>
      </w:r>
      <w:r w:rsidRPr="00501C63">
        <w:rPr>
          <w:sz w:val="52"/>
          <w:lang w:val="it-CH"/>
        </w:rPr>
        <w:t>a</w:t>
      </w:r>
      <w:r w:rsidR="001B4659" w:rsidRPr="00501C63">
        <w:rPr>
          <w:sz w:val="52"/>
          <w:lang w:val="it-CH"/>
        </w:rPr>
        <w:t xml:space="preserve"> </w:t>
      </w:r>
      <w:r w:rsidR="00E02114" w:rsidRPr="00501C63">
        <w:rPr>
          <w:sz w:val="52"/>
          <w:lang w:val="it-CH"/>
        </w:rPr>
        <w:t>9</w:t>
      </w:r>
      <w:r w:rsidR="001B4659" w:rsidRPr="00501C63">
        <w:rPr>
          <w:sz w:val="52"/>
          <w:lang w:val="it-CH"/>
        </w:rPr>
        <w:t xml:space="preserve"> </w:t>
      </w:r>
      <w:r w:rsidRPr="00501C63">
        <w:rPr>
          <w:sz w:val="52"/>
          <w:lang w:val="it-CH"/>
        </w:rPr>
        <w:t>lezioni</w:t>
      </w:r>
    </w:p>
    <w:p w:rsidR="00501C63" w:rsidRPr="00BF1374" w:rsidRDefault="00501C63" w:rsidP="00501C63">
      <w:pPr>
        <w:pStyle w:val="berschrift2"/>
        <w:rPr>
          <w:lang w:val="it-CH"/>
        </w:rPr>
      </w:pPr>
      <w:r w:rsidRPr="00BF1374">
        <w:rPr>
          <w:lang w:val="it-CH"/>
        </w:rPr>
        <w:t>Idea conduttrice</w:t>
      </w:r>
    </w:p>
    <w:p w:rsidR="00501C63" w:rsidRDefault="00501C63" w:rsidP="00501C63">
      <w:pPr>
        <w:tabs>
          <w:tab w:val="left" w:pos="567"/>
        </w:tabs>
        <w:rPr>
          <w:lang w:val="it-CH"/>
        </w:rPr>
      </w:pPr>
      <w:r w:rsidRPr="00501C63">
        <w:rPr>
          <w:lang w:val="it-CH"/>
        </w:rPr>
        <w:t xml:space="preserve">L’energia è onnipresente. Ogni giorno utilizzate, per lo più inconsciamente, diversi vettori energetici e varie forme di conversione energetica per soddisfare le vostre esigenze. </w:t>
      </w:r>
    </w:p>
    <w:p w:rsidR="00501C63" w:rsidRPr="00501C63" w:rsidRDefault="00501C63" w:rsidP="00501C63">
      <w:pPr>
        <w:tabs>
          <w:tab w:val="left" w:pos="567"/>
        </w:tabs>
        <w:rPr>
          <w:rFonts w:cs="Arial"/>
          <w:szCs w:val="22"/>
          <w:lang w:val="it-CH"/>
        </w:rPr>
      </w:pPr>
    </w:p>
    <w:p w:rsidR="00501C63" w:rsidRPr="00501C63" w:rsidRDefault="00501C63" w:rsidP="00501C63">
      <w:pPr>
        <w:rPr>
          <w:sz w:val="18"/>
          <w:lang w:val="it-CH"/>
        </w:rPr>
      </w:pPr>
      <w:r w:rsidRPr="00501C63">
        <w:rPr>
          <w:lang w:val="it-CH"/>
        </w:rPr>
        <w:t>In queste unità d’insegnamento otterrete un’approfondita panoramica del tema «Energia». Dopo un’introduzione sarete introdotti alle fonti di energie rinnovabili e non rinnovabili e ai loro vantaggi e svantaggi. In un ulteriore passo esaminerete i consumi energetici su scala nazionale e globale e lavorerete con dei grafici. In questo modo diventerete consapevoli della problematica del crescente consumo di energia. Per concludere studierete più da vicino la Strategia energetica 2050 e la Società a 2000 watt. Rifletterete anche su come potete contribuire, per quanto vi è possibile, a ridurre il consumo di energia.</w:t>
      </w:r>
    </w:p>
    <w:p w:rsidR="008C21A3" w:rsidRPr="00501C63" w:rsidRDefault="00501C63" w:rsidP="00501C63">
      <w:pPr>
        <w:pStyle w:val="berschrift2"/>
      </w:pPr>
      <w:proofErr w:type="spellStart"/>
      <w:r w:rsidRPr="00501C63">
        <w:rPr>
          <w:sz w:val="22"/>
        </w:rPr>
        <w:t>Programma</w:t>
      </w:r>
      <w:proofErr w:type="spellEnd"/>
      <w:r w:rsidRPr="00501C63">
        <w:rPr>
          <w:sz w:val="22"/>
        </w:rPr>
        <w:t xml:space="preserve"> </w:t>
      </w:r>
      <w:proofErr w:type="spellStart"/>
      <w:r w:rsidRPr="00501C63">
        <w:rPr>
          <w:sz w:val="22"/>
        </w:rPr>
        <w:t>generale</w:t>
      </w:r>
      <w:proofErr w:type="spellEnd"/>
      <w:r w:rsidRPr="00501C63">
        <w:rPr>
          <w:sz w:val="22"/>
        </w:rPr>
        <w:t xml:space="preserve"> / </w:t>
      </w:r>
      <w:proofErr w:type="spellStart"/>
      <w:r w:rsidRPr="00501C63">
        <w:rPr>
          <w:sz w:val="22"/>
        </w:rPr>
        <w:t>Lezioni</w:t>
      </w:r>
      <w:proofErr w:type="spellEnd"/>
    </w:p>
    <w:p w:rsidR="008C21A3" w:rsidRPr="008C21A3" w:rsidRDefault="008C21A3" w:rsidP="008C21A3"/>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410"/>
        <w:gridCol w:w="6992"/>
      </w:tblGrid>
      <w:tr w:rsidR="008C21A3" w:rsidTr="001F6255">
        <w:tc>
          <w:tcPr>
            <w:tcW w:w="2410" w:type="dxa"/>
            <w:tcBorders>
              <w:top w:val="single" w:sz="4" w:space="0" w:color="auto"/>
              <w:bottom w:val="single" w:sz="4" w:space="0" w:color="auto"/>
              <w:right w:val="nil"/>
            </w:tcBorders>
            <w:shd w:val="clear" w:color="auto" w:fill="E0EEF8" w:themeFill="accent2" w:themeFillTint="33"/>
          </w:tcPr>
          <w:p w:rsidR="008C21A3" w:rsidRPr="008C21A3" w:rsidRDefault="00501C63" w:rsidP="008C21A3">
            <w:pPr>
              <w:rPr>
                <w:b/>
              </w:rPr>
            </w:pPr>
            <w:proofErr w:type="spellStart"/>
            <w:r>
              <w:rPr>
                <w:b/>
              </w:rPr>
              <w:t>Strutturazione</w:t>
            </w:r>
            <w:proofErr w:type="spellEnd"/>
          </w:p>
        </w:tc>
        <w:tc>
          <w:tcPr>
            <w:tcW w:w="6992" w:type="dxa"/>
            <w:tcBorders>
              <w:top w:val="single" w:sz="4" w:space="0" w:color="auto"/>
              <w:left w:val="nil"/>
              <w:bottom w:val="single" w:sz="4" w:space="0" w:color="auto"/>
            </w:tcBorders>
            <w:shd w:val="clear" w:color="auto" w:fill="E0EEF8" w:themeFill="accent2" w:themeFillTint="33"/>
          </w:tcPr>
          <w:p w:rsidR="008C21A3" w:rsidRPr="008C21A3" w:rsidRDefault="00501C63" w:rsidP="008C21A3">
            <w:pPr>
              <w:rPr>
                <w:b/>
              </w:rPr>
            </w:pPr>
            <w:proofErr w:type="spellStart"/>
            <w:r>
              <w:rPr>
                <w:b/>
              </w:rPr>
              <w:t>Argomenti</w:t>
            </w:r>
            <w:proofErr w:type="spellEnd"/>
            <w:r>
              <w:rPr>
                <w:b/>
              </w:rPr>
              <w:t xml:space="preserve"> / </w:t>
            </w:r>
            <w:proofErr w:type="spellStart"/>
            <w:r>
              <w:rPr>
                <w:b/>
              </w:rPr>
              <w:t>Controlli</w:t>
            </w:r>
            <w:proofErr w:type="spellEnd"/>
            <w:r>
              <w:rPr>
                <w:b/>
              </w:rPr>
              <w:t xml:space="preserve"> </w:t>
            </w:r>
            <w:proofErr w:type="spellStart"/>
            <w:r>
              <w:rPr>
                <w:b/>
              </w:rPr>
              <w:t>d’apprendimendo</w:t>
            </w:r>
            <w:proofErr w:type="spellEnd"/>
          </w:p>
        </w:tc>
      </w:tr>
      <w:tr w:rsidR="00501C63" w:rsidRPr="006D7388" w:rsidTr="003800D9">
        <w:tc>
          <w:tcPr>
            <w:tcW w:w="2410" w:type="dxa"/>
            <w:tcBorders>
              <w:top w:val="single" w:sz="4" w:space="0" w:color="auto"/>
              <w:bottom w:val="single" w:sz="4" w:space="0" w:color="auto"/>
              <w:right w:val="nil"/>
            </w:tcBorders>
          </w:tcPr>
          <w:p w:rsidR="00501C63" w:rsidRPr="00501C63" w:rsidRDefault="00501C63" w:rsidP="00501C63">
            <w:pPr>
              <w:pStyle w:val="Listenabsatz"/>
              <w:tabs>
                <w:tab w:val="left" w:pos="567"/>
              </w:tabs>
              <w:spacing w:line="240" w:lineRule="auto"/>
              <w:ind w:left="0"/>
              <w:contextualSpacing w:val="0"/>
              <w:rPr>
                <w:rFonts w:cs="Arial"/>
                <w:szCs w:val="22"/>
                <w:lang w:val="it-CH"/>
              </w:rPr>
            </w:pPr>
            <w:r w:rsidRPr="00501C63">
              <w:rPr>
                <w:lang w:val="it-CH"/>
              </w:rPr>
              <w:t>1 Sondaggio delle conoscenze pregresse</w:t>
            </w:r>
            <w:r w:rsidRPr="00501C63">
              <w:rPr>
                <w:rFonts w:cs="Arial"/>
                <w:szCs w:val="22"/>
                <w:lang w:val="it-CH"/>
              </w:rPr>
              <w:br/>
            </w:r>
            <w:r w:rsidRPr="00501C63">
              <w:rPr>
                <w:lang w:val="it-CH"/>
              </w:rPr>
              <w:t>Elaborazione delle nozioni di base</w:t>
            </w:r>
          </w:p>
        </w:tc>
        <w:tc>
          <w:tcPr>
            <w:tcW w:w="6992" w:type="dxa"/>
            <w:tcBorders>
              <w:top w:val="single" w:sz="4" w:space="0" w:color="auto"/>
              <w:left w:val="nil"/>
            </w:tcBorders>
          </w:tcPr>
          <w:p w:rsidR="00501C63" w:rsidRPr="00501C63" w:rsidRDefault="00501C63" w:rsidP="008F26E8">
            <w:pPr>
              <w:pStyle w:val="Listenabsatz"/>
              <w:numPr>
                <w:ilvl w:val="0"/>
                <w:numId w:val="16"/>
              </w:numPr>
              <w:tabs>
                <w:tab w:val="left" w:pos="361"/>
              </w:tabs>
              <w:spacing w:line="240" w:lineRule="auto"/>
            </w:pPr>
            <w:proofErr w:type="spellStart"/>
            <w:r w:rsidRPr="00501C63">
              <w:t>Conoscenze</w:t>
            </w:r>
            <w:proofErr w:type="spellEnd"/>
            <w:r w:rsidRPr="00501C63">
              <w:t xml:space="preserve"> </w:t>
            </w:r>
            <w:proofErr w:type="spellStart"/>
            <w:r w:rsidRPr="00501C63">
              <w:t>pregresse</w:t>
            </w:r>
            <w:proofErr w:type="spellEnd"/>
            <w:r w:rsidRPr="00501C63">
              <w:t xml:space="preserve"> </w:t>
            </w:r>
            <w:proofErr w:type="spellStart"/>
            <w:r w:rsidRPr="00501C63">
              <w:t>degli</w:t>
            </w:r>
            <w:proofErr w:type="spellEnd"/>
            <w:r w:rsidRPr="00501C63">
              <w:t xml:space="preserve"> </w:t>
            </w:r>
            <w:proofErr w:type="spellStart"/>
            <w:r w:rsidRPr="00501C63">
              <w:t>alunni</w:t>
            </w:r>
            <w:proofErr w:type="spellEnd"/>
          </w:p>
          <w:p w:rsidR="00501C63" w:rsidRPr="00EF32E0" w:rsidRDefault="00501C63" w:rsidP="008F26E8">
            <w:pPr>
              <w:pStyle w:val="Listenabsatz"/>
              <w:numPr>
                <w:ilvl w:val="0"/>
                <w:numId w:val="16"/>
              </w:numPr>
              <w:tabs>
                <w:tab w:val="left" w:pos="361"/>
              </w:tabs>
              <w:spacing w:line="240" w:lineRule="auto"/>
              <w:rPr>
                <w:lang w:val="it-CH"/>
              </w:rPr>
            </w:pPr>
            <w:r w:rsidRPr="00EF32E0">
              <w:rPr>
                <w:lang w:val="it-CH"/>
              </w:rPr>
              <w:t xml:space="preserve">Nozioni di base sull’energia (scheda informativa n. 1 di </w:t>
            </w:r>
            <w:proofErr w:type="spellStart"/>
            <w:r w:rsidRPr="00EF32E0">
              <w:rPr>
                <w:lang w:val="it-CH"/>
              </w:rPr>
              <w:t>SvizzeraEnergia</w:t>
            </w:r>
            <w:proofErr w:type="spellEnd"/>
            <w:r w:rsidRPr="00EF32E0">
              <w:rPr>
                <w:lang w:val="it-CH"/>
              </w:rPr>
              <w:t>)</w:t>
            </w:r>
          </w:p>
          <w:p w:rsidR="00501C63" w:rsidRPr="00501C63" w:rsidRDefault="00501C63" w:rsidP="008F26E8">
            <w:pPr>
              <w:pStyle w:val="Listenabsatz"/>
              <w:numPr>
                <w:ilvl w:val="0"/>
                <w:numId w:val="17"/>
              </w:numPr>
              <w:spacing w:line="276" w:lineRule="auto"/>
              <w:rPr>
                <w:i/>
                <w:lang w:val="it-CH"/>
              </w:rPr>
            </w:pPr>
            <w:r w:rsidRPr="00EF32E0">
              <w:rPr>
                <w:i/>
                <w:lang w:val="it-CH"/>
              </w:rPr>
              <w:t>Compito: redigere il bilancio energetico personale</w:t>
            </w:r>
          </w:p>
        </w:tc>
      </w:tr>
      <w:tr w:rsidR="00501C63" w:rsidRPr="006D7388" w:rsidTr="003800D9">
        <w:tc>
          <w:tcPr>
            <w:tcW w:w="2410" w:type="dxa"/>
            <w:tcBorders>
              <w:top w:val="single" w:sz="4" w:space="0" w:color="auto"/>
              <w:bottom w:val="single" w:sz="4" w:space="0" w:color="auto"/>
              <w:right w:val="nil"/>
            </w:tcBorders>
          </w:tcPr>
          <w:p w:rsidR="00501C63" w:rsidRPr="00501C63" w:rsidRDefault="00501C63" w:rsidP="00501C63">
            <w:pPr>
              <w:pStyle w:val="Listenabsatz"/>
              <w:tabs>
                <w:tab w:val="left" w:pos="567"/>
              </w:tabs>
              <w:spacing w:line="240" w:lineRule="auto"/>
              <w:ind w:left="0"/>
              <w:contextualSpacing w:val="0"/>
              <w:rPr>
                <w:rFonts w:cs="Arial"/>
                <w:szCs w:val="22"/>
                <w:lang w:val="it-CH"/>
              </w:rPr>
            </w:pPr>
            <w:r w:rsidRPr="00501C63">
              <w:rPr>
                <w:lang w:val="it-CH"/>
              </w:rPr>
              <w:t>2 - 4 Energie rinnovabili e non rinnovabili</w:t>
            </w:r>
          </w:p>
        </w:tc>
        <w:tc>
          <w:tcPr>
            <w:tcW w:w="6992" w:type="dxa"/>
            <w:tcBorders>
              <w:left w:val="nil"/>
            </w:tcBorders>
          </w:tcPr>
          <w:p w:rsidR="00501C63" w:rsidRPr="00EF32E0" w:rsidRDefault="00501C63" w:rsidP="008F26E8">
            <w:pPr>
              <w:pStyle w:val="Listenabsatz"/>
              <w:numPr>
                <w:ilvl w:val="0"/>
                <w:numId w:val="16"/>
              </w:numPr>
              <w:tabs>
                <w:tab w:val="left" w:pos="361"/>
              </w:tabs>
              <w:spacing w:line="240" w:lineRule="auto"/>
              <w:rPr>
                <w:lang w:val="it-CH"/>
              </w:rPr>
            </w:pPr>
            <w:r w:rsidRPr="00EF32E0">
              <w:rPr>
                <w:lang w:val="it-CH"/>
              </w:rPr>
              <w:t xml:space="preserve">Energie rinnovabili (scheda informativa n. 2 di </w:t>
            </w:r>
            <w:proofErr w:type="spellStart"/>
            <w:r w:rsidRPr="00EF32E0">
              <w:rPr>
                <w:lang w:val="it-CH"/>
              </w:rPr>
              <w:t>SvizzeraEnergia</w:t>
            </w:r>
            <w:proofErr w:type="spellEnd"/>
            <w:r w:rsidRPr="00EF32E0">
              <w:rPr>
                <w:lang w:val="it-CH"/>
              </w:rPr>
              <w:t>)</w:t>
            </w:r>
          </w:p>
          <w:p w:rsidR="00501C63" w:rsidRPr="00EF32E0" w:rsidRDefault="00501C63" w:rsidP="008F26E8">
            <w:pPr>
              <w:pStyle w:val="Listenabsatz"/>
              <w:numPr>
                <w:ilvl w:val="0"/>
                <w:numId w:val="16"/>
              </w:numPr>
              <w:tabs>
                <w:tab w:val="left" w:pos="361"/>
              </w:tabs>
              <w:spacing w:line="240" w:lineRule="auto"/>
              <w:rPr>
                <w:lang w:val="it-CH"/>
              </w:rPr>
            </w:pPr>
            <w:r w:rsidRPr="00EF32E0">
              <w:rPr>
                <w:lang w:val="it-CH"/>
              </w:rPr>
              <w:t xml:space="preserve">Energie non rinnovabili (scheda informativa n. 3 di </w:t>
            </w:r>
            <w:proofErr w:type="spellStart"/>
            <w:r w:rsidRPr="00EF32E0">
              <w:rPr>
                <w:lang w:val="it-CH"/>
              </w:rPr>
              <w:t>SvizzeraEnergia</w:t>
            </w:r>
            <w:proofErr w:type="spellEnd"/>
            <w:r w:rsidRPr="00EF32E0">
              <w:rPr>
                <w:lang w:val="it-CH"/>
              </w:rPr>
              <w:t xml:space="preserve">) </w:t>
            </w:r>
          </w:p>
          <w:p w:rsidR="00501C63" w:rsidRPr="00501C63" w:rsidRDefault="00501C63" w:rsidP="008F26E8">
            <w:pPr>
              <w:pStyle w:val="Listenabsatz"/>
              <w:numPr>
                <w:ilvl w:val="0"/>
                <w:numId w:val="17"/>
              </w:numPr>
              <w:spacing w:line="320" w:lineRule="exact"/>
              <w:rPr>
                <w:i/>
                <w:lang w:val="it-CH"/>
              </w:rPr>
            </w:pPr>
            <w:r w:rsidRPr="00EF32E0">
              <w:rPr>
                <w:i/>
                <w:lang w:val="it-CH"/>
              </w:rPr>
              <w:t>Compito: Completare le presentazioni a casa</w:t>
            </w:r>
          </w:p>
        </w:tc>
      </w:tr>
      <w:tr w:rsidR="00501C63" w:rsidRPr="006D7388" w:rsidTr="003800D9">
        <w:tc>
          <w:tcPr>
            <w:tcW w:w="2410" w:type="dxa"/>
            <w:tcBorders>
              <w:top w:val="single" w:sz="4" w:space="0" w:color="auto"/>
              <w:bottom w:val="single" w:sz="4" w:space="0" w:color="auto"/>
              <w:right w:val="nil"/>
            </w:tcBorders>
          </w:tcPr>
          <w:p w:rsidR="00501C63" w:rsidRPr="00501C63" w:rsidRDefault="00501C63" w:rsidP="00501C63">
            <w:pPr>
              <w:pStyle w:val="Listenabsatz"/>
              <w:tabs>
                <w:tab w:val="left" w:pos="567"/>
              </w:tabs>
              <w:spacing w:line="240" w:lineRule="auto"/>
              <w:ind w:left="0"/>
              <w:contextualSpacing w:val="0"/>
              <w:rPr>
                <w:rFonts w:cs="Arial"/>
                <w:szCs w:val="22"/>
                <w:lang w:val="it-CH"/>
              </w:rPr>
            </w:pPr>
            <w:r w:rsidRPr="00501C63">
              <w:rPr>
                <w:lang w:val="it-CH"/>
              </w:rPr>
              <w:t>5 - 6 Consumo di energia in Svizzera e nel mondo</w:t>
            </w:r>
          </w:p>
        </w:tc>
        <w:tc>
          <w:tcPr>
            <w:tcW w:w="6992" w:type="dxa"/>
            <w:tcBorders>
              <w:left w:val="nil"/>
              <w:bottom w:val="single" w:sz="4" w:space="0" w:color="auto"/>
            </w:tcBorders>
          </w:tcPr>
          <w:p w:rsidR="00501C63" w:rsidRPr="00501C63" w:rsidRDefault="00501C63" w:rsidP="008F26E8">
            <w:pPr>
              <w:pStyle w:val="Listenabsatz"/>
              <w:numPr>
                <w:ilvl w:val="0"/>
                <w:numId w:val="16"/>
              </w:numPr>
              <w:tabs>
                <w:tab w:val="left" w:pos="361"/>
              </w:tabs>
              <w:spacing w:line="240" w:lineRule="auto"/>
              <w:rPr>
                <w:lang w:val="it-CH"/>
              </w:rPr>
            </w:pPr>
            <w:r w:rsidRPr="00501C63">
              <w:rPr>
                <w:lang w:val="it-CH"/>
              </w:rPr>
              <w:t xml:space="preserve">Consumo di energia in Svizzera e nel resto del mondo (scheda informativa n. 4 di </w:t>
            </w:r>
            <w:proofErr w:type="spellStart"/>
            <w:r w:rsidRPr="00501C63">
              <w:rPr>
                <w:lang w:val="it-CH"/>
              </w:rPr>
              <w:t>SvizzeraEnergia</w:t>
            </w:r>
            <w:proofErr w:type="spellEnd"/>
            <w:r w:rsidRPr="00501C63">
              <w:rPr>
                <w:lang w:val="it-CH"/>
              </w:rPr>
              <w:t xml:space="preserve">) </w:t>
            </w:r>
          </w:p>
          <w:p w:rsidR="00501C63" w:rsidRPr="00501C63" w:rsidRDefault="00501C63" w:rsidP="008F26E8">
            <w:pPr>
              <w:pStyle w:val="Listenabsatz"/>
              <w:numPr>
                <w:ilvl w:val="0"/>
                <w:numId w:val="17"/>
              </w:numPr>
              <w:spacing w:line="276" w:lineRule="auto"/>
              <w:rPr>
                <w:i/>
                <w:lang w:val="it-CH"/>
              </w:rPr>
            </w:pPr>
            <w:r w:rsidRPr="00EF32E0">
              <w:rPr>
                <w:i/>
                <w:lang w:val="it-CH"/>
              </w:rPr>
              <w:t>Compito: interpretare il grafico con una breve presentazione</w:t>
            </w:r>
          </w:p>
        </w:tc>
      </w:tr>
      <w:tr w:rsidR="00501C63" w:rsidRPr="006D7388" w:rsidTr="003800D9">
        <w:tc>
          <w:tcPr>
            <w:tcW w:w="2410" w:type="dxa"/>
            <w:tcBorders>
              <w:top w:val="single" w:sz="4" w:space="0" w:color="auto"/>
              <w:bottom w:val="single" w:sz="4" w:space="0" w:color="auto"/>
              <w:right w:val="nil"/>
            </w:tcBorders>
          </w:tcPr>
          <w:p w:rsidR="00501C63" w:rsidRPr="00501C63" w:rsidRDefault="00501C63" w:rsidP="00501C63">
            <w:pPr>
              <w:pStyle w:val="Listenabsatz"/>
              <w:tabs>
                <w:tab w:val="left" w:pos="567"/>
              </w:tabs>
              <w:spacing w:line="240" w:lineRule="auto"/>
              <w:ind w:left="0"/>
              <w:contextualSpacing w:val="0"/>
              <w:rPr>
                <w:rFonts w:cs="Arial"/>
                <w:szCs w:val="22"/>
                <w:lang w:val="it-CH"/>
              </w:rPr>
            </w:pPr>
            <w:r w:rsidRPr="00501C63">
              <w:rPr>
                <w:lang w:val="it-CH"/>
              </w:rPr>
              <w:t>7 - 9 Strategia energetica 2050 e Società a 2000 watt</w:t>
            </w:r>
          </w:p>
        </w:tc>
        <w:tc>
          <w:tcPr>
            <w:tcW w:w="6992" w:type="dxa"/>
            <w:tcBorders>
              <w:top w:val="single" w:sz="4" w:space="0" w:color="auto"/>
              <w:left w:val="nil"/>
              <w:bottom w:val="single" w:sz="4" w:space="0" w:color="auto"/>
            </w:tcBorders>
          </w:tcPr>
          <w:p w:rsidR="00501C63" w:rsidRPr="00EF32E0" w:rsidRDefault="00501C63" w:rsidP="008F26E8">
            <w:pPr>
              <w:pStyle w:val="Listenabsatz"/>
              <w:numPr>
                <w:ilvl w:val="0"/>
                <w:numId w:val="16"/>
              </w:numPr>
              <w:tabs>
                <w:tab w:val="left" w:pos="361"/>
              </w:tabs>
              <w:spacing w:line="240" w:lineRule="auto"/>
              <w:contextualSpacing w:val="0"/>
              <w:rPr>
                <w:lang w:val="it-CH"/>
              </w:rPr>
            </w:pPr>
            <w:r w:rsidRPr="00EF32E0">
              <w:rPr>
                <w:lang w:val="it-CH"/>
              </w:rPr>
              <w:t>Strategia energetica 2050 (scheda informativa n. 5 di SvizzeraEnergia)</w:t>
            </w:r>
          </w:p>
          <w:p w:rsidR="00501C63" w:rsidRPr="00EF32E0" w:rsidRDefault="00501C63" w:rsidP="008F26E8">
            <w:pPr>
              <w:pStyle w:val="Listenabsatz"/>
              <w:numPr>
                <w:ilvl w:val="0"/>
                <w:numId w:val="16"/>
              </w:numPr>
              <w:tabs>
                <w:tab w:val="left" w:pos="368"/>
              </w:tabs>
              <w:spacing w:line="240" w:lineRule="auto"/>
              <w:rPr>
                <w:lang w:val="it-CH"/>
              </w:rPr>
            </w:pPr>
            <w:r w:rsidRPr="00EF32E0">
              <w:rPr>
                <w:lang w:val="it-CH"/>
              </w:rPr>
              <w:t>Società a 2000 watt (scheda informativa n. 6 di SvizzeraEnergia)</w:t>
            </w:r>
          </w:p>
        </w:tc>
      </w:tr>
      <w:tr w:rsidR="00EC231A" w:rsidRPr="006D7388" w:rsidTr="009E4C84">
        <w:tc>
          <w:tcPr>
            <w:tcW w:w="9402" w:type="dxa"/>
            <w:gridSpan w:val="2"/>
            <w:tcBorders>
              <w:top w:val="single" w:sz="4" w:space="0" w:color="auto"/>
              <w:bottom w:val="single" w:sz="4" w:space="0" w:color="auto"/>
            </w:tcBorders>
          </w:tcPr>
          <w:p w:rsidR="00EC231A" w:rsidRPr="00EF32E0" w:rsidRDefault="001B23A0" w:rsidP="008F26E8">
            <w:pPr>
              <w:pStyle w:val="Listenabsatz"/>
              <w:numPr>
                <w:ilvl w:val="0"/>
                <w:numId w:val="6"/>
              </w:numPr>
              <w:rPr>
                <w:lang w:val="it-CH"/>
              </w:rPr>
            </w:pPr>
            <w:r w:rsidRPr="00EF32E0">
              <w:rPr>
                <w:lang w:val="it-CH"/>
              </w:rPr>
              <w:t>Due proposte per attività conclusive sono fatti alla fine di questa pianificazione.</w:t>
            </w:r>
          </w:p>
        </w:tc>
      </w:tr>
    </w:tbl>
    <w:p w:rsidR="008C21A3" w:rsidRPr="00C1695A" w:rsidRDefault="001B23A0" w:rsidP="008C21A3">
      <w:pPr>
        <w:pStyle w:val="berschrift2nummeriert"/>
        <w:numPr>
          <w:ilvl w:val="0"/>
          <w:numId w:val="0"/>
        </w:numPr>
        <w:ind w:left="567" w:hanging="567"/>
        <w:rPr>
          <w:sz w:val="22"/>
        </w:rPr>
      </w:pPr>
      <w:proofErr w:type="spellStart"/>
      <w:r>
        <w:rPr>
          <w:sz w:val="22"/>
        </w:rPr>
        <w:t>Condizioni</w:t>
      </w:r>
      <w:proofErr w:type="spellEnd"/>
      <w:r>
        <w:rPr>
          <w:sz w:val="22"/>
        </w:rPr>
        <w:t xml:space="preserve"> </w:t>
      </w:r>
      <w:proofErr w:type="spellStart"/>
      <w:r>
        <w:rPr>
          <w:sz w:val="22"/>
        </w:rPr>
        <w:t>quadro</w:t>
      </w:r>
      <w:proofErr w:type="spellEnd"/>
    </w:p>
    <w:p w:rsidR="003800D9" w:rsidRPr="003800D9" w:rsidRDefault="003800D9" w:rsidP="003800D9"/>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701"/>
        <w:gridCol w:w="4701"/>
      </w:tblGrid>
      <w:tr w:rsidR="008C21A3" w:rsidTr="001F6255">
        <w:tc>
          <w:tcPr>
            <w:tcW w:w="4701" w:type="dxa"/>
            <w:tcBorders>
              <w:top w:val="single" w:sz="4" w:space="0" w:color="auto"/>
              <w:bottom w:val="single" w:sz="4" w:space="0" w:color="auto"/>
              <w:right w:val="nil"/>
            </w:tcBorders>
            <w:shd w:val="clear" w:color="auto" w:fill="E0EEF8" w:themeFill="accent2" w:themeFillTint="33"/>
          </w:tcPr>
          <w:p w:rsidR="008C21A3" w:rsidRPr="003800D9" w:rsidRDefault="003800D9" w:rsidP="008C21A3">
            <w:pPr>
              <w:rPr>
                <w:b/>
              </w:rPr>
            </w:pPr>
            <w:r w:rsidRPr="003800D9">
              <w:rPr>
                <w:b/>
              </w:rPr>
              <w:t>Material</w:t>
            </w:r>
            <w:r w:rsidR="001B23A0">
              <w:rPr>
                <w:b/>
              </w:rPr>
              <w:t xml:space="preserve">e </w:t>
            </w:r>
            <w:proofErr w:type="spellStart"/>
            <w:r w:rsidR="001B23A0">
              <w:rPr>
                <w:b/>
              </w:rPr>
              <w:t>necessario</w:t>
            </w:r>
            <w:proofErr w:type="spellEnd"/>
          </w:p>
        </w:tc>
        <w:tc>
          <w:tcPr>
            <w:tcW w:w="4701" w:type="dxa"/>
            <w:tcBorders>
              <w:top w:val="single" w:sz="4" w:space="0" w:color="auto"/>
              <w:left w:val="nil"/>
              <w:bottom w:val="single" w:sz="4" w:space="0" w:color="auto"/>
            </w:tcBorders>
            <w:shd w:val="clear" w:color="auto" w:fill="E0EEF8" w:themeFill="accent2" w:themeFillTint="33"/>
          </w:tcPr>
          <w:p w:rsidR="008C21A3" w:rsidRPr="003800D9" w:rsidRDefault="001B23A0" w:rsidP="008C21A3">
            <w:pPr>
              <w:rPr>
                <w:b/>
              </w:rPr>
            </w:pPr>
            <w:r>
              <w:rPr>
                <w:b/>
              </w:rPr>
              <w:t xml:space="preserve">Materiale </w:t>
            </w:r>
            <w:proofErr w:type="spellStart"/>
            <w:r>
              <w:rPr>
                <w:b/>
              </w:rPr>
              <w:t>didattico</w:t>
            </w:r>
            <w:proofErr w:type="spellEnd"/>
          </w:p>
        </w:tc>
      </w:tr>
      <w:tr w:rsidR="008C21A3" w:rsidRPr="006D7388" w:rsidTr="003800D9">
        <w:tc>
          <w:tcPr>
            <w:tcW w:w="4701" w:type="dxa"/>
            <w:tcBorders>
              <w:top w:val="single" w:sz="4" w:space="0" w:color="auto"/>
              <w:bottom w:val="single" w:sz="4" w:space="0" w:color="auto"/>
              <w:right w:val="nil"/>
            </w:tcBorders>
          </w:tcPr>
          <w:p w:rsidR="008C21A3" w:rsidRPr="001B23A0" w:rsidRDefault="00FD4B49" w:rsidP="008C21A3">
            <w:pPr>
              <w:rPr>
                <w:lang w:val="it-CH"/>
              </w:rPr>
            </w:pPr>
            <w:hyperlink r:id="rId11">
              <w:r w:rsidR="001B23A0" w:rsidRPr="001B23A0">
                <w:rPr>
                  <w:rStyle w:val="Hyperlink"/>
                  <w:lang w:val="it-CH"/>
                </w:rPr>
                <w:t xml:space="preserve">Schede informative disponibili sul sito web di </w:t>
              </w:r>
              <w:proofErr w:type="spellStart"/>
              <w:r w:rsidR="001B23A0" w:rsidRPr="001B23A0">
                <w:rPr>
                  <w:rStyle w:val="Hyperlink"/>
                  <w:lang w:val="it-CH"/>
                </w:rPr>
                <w:t>SvizzeraEnergia</w:t>
              </w:r>
              <w:proofErr w:type="spellEnd"/>
            </w:hyperlink>
          </w:p>
        </w:tc>
        <w:tc>
          <w:tcPr>
            <w:tcW w:w="4701" w:type="dxa"/>
            <w:tcBorders>
              <w:top w:val="single" w:sz="4" w:space="0" w:color="auto"/>
              <w:left w:val="nil"/>
              <w:bottom w:val="single" w:sz="4" w:space="0" w:color="auto"/>
            </w:tcBorders>
          </w:tcPr>
          <w:p w:rsidR="008C21A3" w:rsidRPr="00EF32E0" w:rsidRDefault="001B23A0" w:rsidP="001B23A0">
            <w:pPr>
              <w:rPr>
                <w:lang w:val="it-CH"/>
              </w:rPr>
            </w:pPr>
            <w:r w:rsidRPr="00EF32E0">
              <w:rPr>
                <w:lang w:val="it-CH"/>
              </w:rPr>
              <w:t>Si vedano possibili esempi nella banca dati di éducation21</w:t>
            </w:r>
            <w:r w:rsidR="00EC231A" w:rsidRPr="00EF32E0">
              <w:rPr>
                <w:lang w:val="it-CH"/>
              </w:rPr>
              <w:t>s.</w:t>
            </w:r>
            <w:r w:rsidR="003800D9" w:rsidRPr="00EF32E0">
              <w:rPr>
                <w:lang w:val="it-CH"/>
              </w:rPr>
              <w:t xml:space="preserve"> </w:t>
            </w:r>
          </w:p>
        </w:tc>
      </w:tr>
    </w:tbl>
    <w:p w:rsidR="003800D9" w:rsidRPr="00EF32E0" w:rsidRDefault="003800D9" w:rsidP="008C21A3">
      <w:pPr>
        <w:rPr>
          <w:lang w:val="it-CH"/>
        </w:rPr>
      </w:pPr>
    </w:p>
    <w:p w:rsidR="00987373" w:rsidRPr="00EF32E0" w:rsidRDefault="00987373">
      <w:pPr>
        <w:rPr>
          <w:lang w:val="it-CH"/>
        </w:rPr>
      </w:pPr>
      <w:r w:rsidRPr="00EF32E0">
        <w:rPr>
          <w:lang w:val="it-CH"/>
        </w:rPr>
        <w:br w:type="page"/>
      </w:r>
    </w:p>
    <w:p w:rsidR="00987373" w:rsidRDefault="001B23A0" w:rsidP="003800D9">
      <w:pPr>
        <w:pStyle w:val="berschrift1nummeriert"/>
        <w:numPr>
          <w:ilvl w:val="0"/>
          <w:numId w:val="0"/>
        </w:numPr>
        <w:ind w:left="567" w:hanging="567"/>
      </w:pPr>
      <w:proofErr w:type="spellStart"/>
      <w:r w:rsidRPr="001B23A0">
        <w:lastRenderedPageBreak/>
        <w:t>Descrizione</w:t>
      </w:r>
      <w:proofErr w:type="spellEnd"/>
      <w:r w:rsidRPr="001B23A0">
        <w:t xml:space="preserve"> </w:t>
      </w:r>
      <w:proofErr w:type="spellStart"/>
      <w:r w:rsidRPr="001B23A0">
        <w:t>metodologico-didattica</w:t>
      </w:r>
      <w:proofErr w:type="spellEnd"/>
    </w:p>
    <w:tbl>
      <w:tblPr>
        <w:tblStyle w:val="Tabellenraster"/>
        <w:tblW w:w="0" w:type="auto"/>
        <w:tblBorders>
          <w:left w:val="none" w:sz="0" w:space="0" w:color="auto"/>
          <w:right w:val="none" w:sz="0" w:space="0" w:color="auto"/>
        </w:tblBorders>
        <w:tblLook w:val="04A0" w:firstRow="1" w:lastRow="0" w:firstColumn="1" w:lastColumn="0" w:noHBand="0" w:noVBand="1"/>
      </w:tblPr>
      <w:tblGrid>
        <w:gridCol w:w="2547"/>
        <w:gridCol w:w="6855"/>
      </w:tblGrid>
      <w:tr w:rsidR="008D0316" w:rsidTr="00EC231A">
        <w:tc>
          <w:tcPr>
            <w:tcW w:w="2547" w:type="dxa"/>
            <w:tcBorders>
              <w:right w:val="nil"/>
            </w:tcBorders>
            <w:shd w:val="clear" w:color="auto" w:fill="E0EEF8" w:themeFill="accent2" w:themeFillTint="33"/>
            <w:vAlign w:val="center"/>
          </w:tcPr>
          <w:p w:rsidR="008D0316" w:rsidRPr="008D0316" w:rsidRDefault="001B23A0" w:rsidP="008D0316">
            <w:pPr>
              <w:rPr>
                <w:b/>
              </w:rPr>
            </w:pPr>
            <w:proofErr w:type="spellStart"/>
            <w:r>
              <w:rPr>
                <w:b/>
              </w:rPr>
              <w:t>Lezione</w:t>
            </w:r>
            <w:proofErr w:type="spellEnd"/>
            <w:r w:rsidR="00A83C08">
              <w:rPr>
                <w:b/>
              </w:rPr>
              <w:t xml:space="preserve"> 1 </w:t>
            </w:r>
          </w:p>
        </w:tc>
        <w:tc>
          <w:tcPr>
            <w:tcW w:w="6855" w:type="dxa"/>
            <w:tcBorders>
              <w:left w:val="nil"/>
            </w:tcBorders>
            <w:shd w:val="clear" w:color="auto" w:fill="E0EEF8" w:themeFill="accent2" w:themeFillTint="33"/>
            <w:vAlign w:val="center"/>
          </w:tcPr>
          <w:p w:rsidR="008D0316" w:rsidRPr="008D0316" w:rsidRDefault="001B23A0" w:rsidP="001B23A0">
            <w:pPr>
              <w:rPr>
                <w:b/>
              </w:rPr>
            </w:pPr>
            <w:proofErr w:type="spellStart"/>
            <w:r>
              <w:rPr>
                <w:b/>
              </w:rPr>
              <w:t>Introduzione</w:t>
            </w:r>
            <w:proofErr w:type="spellEnd"/>
            <w:r>
              <w:rPr>
                <w:b/>
              </w:rPr>
              <w:t xml:space="preserve"> al </w:t>
            </w:r>
            <w:proofErr w:type="spellStart"/>
            <w:r>
              <w:rPr>
                <w:b/>
              </w:rPr>
              <w:t>tema</w:t>
            </w:r>
            <w:proofErr w:type="spellEnd"/>
            <w:r>
              <w:rPr>
                <w:b/>
              </w:rPr>
              <w:t xml:space="preserve"> «</w:t>
            </w:r>
            <w:proofErr w:type="spellStart"/>
            <w:r>
              <w:rPr>
                <w:b/>
              </w:rPr>
              <w:t>energia</w:t>
            </w:r>
            <w:proofErr w:type="spellEnd"/>
            <w:r>
              <w:rPr>
                <w:b/>
              </w:rPr>
              <w:t>»</w:t>
            </w:r>
          </w:p>
        </w:tc>
      </w:tr>
      <w:tr w:rsidR="001B23A0" w:rsidRPr="006D7388" w:rsidTr="008D0316">
        <w:tc>
          <w:tcPr>
            <w:tcW w:w="2547" w:type="dxa"/>
            <w:tcBorders>
              <w:right w:val="nil"/>
            </w:tcBorders>
          </w:tcPr>
          <w:p w:rsidR="001B23A0" w:rsidRPr="001B23A0" w:rsidRDefault="001B23A0" w:rsidP="001B23A0">
            <w:pPr>
              <w:tabs>
                <w:tab w:val="left" w:pos="567"/>
              </w:tabs>
              <w:spacing w:line="240" w:lineRule="auto"/>
              <w:rPr>
                <w:rFonts w:cs="Arial"/>
                <w:szCs w:val="22"/>
              </w:rPr>
            </w:pPr>
            <w:r w:rsidRPr="001B23A0">
              <w:t>Tema</w:t>
            </w:r>
          </w:p>
        </w:tc>
        <w:tc>
          <w:tcPr>
            <w:tcW w:w="6855" w:type="dxa"/>
            <w:tcBorders>
              <w:left w:val="nil"/>
            </w:tcBorders>
          </w:tcPr>
          <w:p w:rsidR="001B23A0" w:rsidRPr="001B23A0" w:rsidRDefault="001B23A0" w:rsidP="001B23A0">
            <w:pPr>
              <w:tabs>
                <w:tab w:val="left" w:pos="567"/>
              </w:tabs>
              <w:spacing w:line="240" w:lineRule="auto"/>
              <w:rPr>
                <w:rFonts w:cs="Arial"/>
                <w:szCs w:val="22"/>
                <w:lang w:val="it-CH"/>
              </w:rPr>
            </w:pPr>
            <w:r w:rsidRPr="001B23A0">
              <w:rPr>
                <w:lang w:val="it-CH"/>
              </w:rPr>
              <w:t xml:space="preserve">Gli alunni vengono introdotti al tema «Energia» (definizione di energia, forme di energia) e imparano a calcolare il loro consumo personale di energia. </w:t>
            </w:r>
          </w:p>
        </w:tc>
      </w:tr>
      <w:tr w:rsidR="001B23A0" w:rsidRPr="006D7388" w:rsidTr="008D0316">
        <w:tc>
          <w:tcPr>
            <w:tcW w:w="2547" w:type="dxa"/>
            <w:tcBorders>
              <w:right w:val="nil"/>
            </w:tcBorders>
          </w:tcPr>
          <w:p w:rsidR="001B23A0" w:rsidRPr="001B23A0" w:rsidRDefault="001B23A0" w:rsidP="001B23A0">
            <w:pPr>
              <w:tabs>
                <w:tab w:val="left" w:pos="567"/>
              </w:tabs>
              <w:spacing w:line="240" w:lineRule="auto"/>
              <w:ind w:right="228"/>
              <w:rPr>
                <w:rFonts w:cs="Arial"/>
                <w:szCs w:val="22"/>
              </w:rPr>
            </w:pPr>
            <w:proofErr w:type="spellStart"/>
            <w:r w:rsidRPr="001B23A0">
              <w:t>Obiettivi</w:t>
            </w:r>
            <w:proofErr w:type="spellEnd"/>
            <w:r w:rsidRPr="001B23A0">
              <w:t xml:space="preserve"> di </w:t>
            </w:r>
            <w:proofErr w:type="spellStart"/>
            <w:r w:rsidRPr="001B23A0">
              <w:t>apprendimento</w:t>
            </w:r>
            <w:proofErr w:type="spellEnd"/>
          </w:p>
        </w:tc>
        <w:tc>
          <w:tcPr>
            <w:tcW w:w="6855" w:type="dxa"/>
            <w:tcBorders>
              <w:left w:val="nil"/>
            </w:tcBorders>
          </w:tcPr>
          <w:p w:rsidR="001B23A0" w:rsidRPr="001B23A0" w:rsidRDefault="001B23A0" w:rsidP="001B23A0">
            <w:pPr>
              <w:tabs>
                <w:tab w:val="left" w:pos="567"/>
              </w:tabs>
              <w:spacing w:line="240" w:lineRule="auto"/>
              <w:rPr>
                <w:rFonts w:cs="Arial"/>
                <w:szCs w:val="22"/>
              </w:rPr>
            </w:pPr>
            <w:proofErr w:type="spellStart"/>
            <w:r w:rsidRPr="001B23A0">
              <w:t>Gli</w:t>
            </w:r>
            <w:proofErr w:type="spellEnd"/>
            <w:r w:rsidRPr="001B23A0">
              <w:t xml:space="preserve"> </w:t>
            </w:r>
            <w:proofErr w:type="spellStart"/>
            <w:r w:rsidRPr="001B23A0">
              <w:t>alunni</w:t>
            </w:r>
            <w:proofErr w:type="spellEnd"/>
            <w:r w:rsidRPr="001B23A0">
              <w:t xml:space="preserve">... </w:t>
            </w:r>
          </w:p>
          <w:p w:rsidR="001B23A0" w:rsidRPr="001B23A0" w:rsidRDefault="001B23A0" w:rsidP="008F26E8">
            <w:pPr>
              <w:numPr>
                <w:ilvl w:val="0"/>
                <w:numId w:val="9"/>
              </w:numPr>
              <w:tabs>
                <w:tab w:val="left" w:pos="567"/>
              </w:tabs>
              <w:spacing w:line="240" w:lineRule="auto"/>
              <w:rPr>
                <w:rFonts w:cs="Arial"/>
                <w:szCs w:val="22"/>
                <w:lang w:val="it-CH"/>
              </w:rPr>
            </w:pPr>
            <w:r w:rsidRPr="001B23A0">
              <w:rPr>
                <w:lang w:val="it-CH"/>
              </w:rPr>
              <w:t>sono in grado di definire il termine «energia»;</w:t>
            </w:r>
          </w:p>
          <w:p w:rsidR="001B23A0" w:rsidRPr="001B23A0" w:rsidRDefault="001B23A0" w:rsidP="008F26E8">
            <w:pPr>
              <w:numPr>
                <w:ilvl w:val="0"/>
                <w:numId w:val="9"/>
              </w:numPr>
              <w:tabs>
                <w:tab w:val="left" w:pos="567"/>
              </w:tabs>
              <w:spacing w:line="240" w:lineRule="auto"/>
              <w:rPr>
                <w:rFonts w:cs="Arial"/>
                <w:szCs w:val="22"/>
                <w:lang w:val="it-CH"/>
              </w:rPr>
            </w:pPr>
            <w:r w:rsidRPr="001B23A0">
              <w:rPr>
                <w:lang w:val="it-CH"/>
              </w:rPr>
              <w:t>sono in grado di nominare almeno tre forme di energia;</w:t>
            </w:r>
          </w:p>
          <w:p w:rsidR="001B23A0" w:rsidRPr="001B23A0" w:rsidRDefault="001B23A0" w:rsidP="008F26E8">
            <w:pPr>
              <w:numPr>
                <w:ilvl w:val="0"/>
                <w:numId w:val="9"/>
              </w:numPr>
              <w:tabs>
                <w:tab w:val="left" w:pos="567"/>
              </w:tabs>
              <w:spacing w:line="240" w:lineRule="auto"/>
              <w:rPr>
                <w:rFonts w:cs="Arial"/>
                <w:szCs w:val="22"/>
              </w:rPr>
            </w:pPr>
            <w:proofErr w:type="spellStart"/>
            <w:r w:rsidRPr="001B23A0">
              <w:t>sanno</w:t>
            </w:r>
            <w:proofErr w:type="spellEnd"/>
            <w:r w:rsidRPr="001B23A0">
              <w:t xml:space="preserve"> </w:t>
            </w:r>
            <w:proofErr w:type="spellStart"/>
            <w:r w:rsidRPr="001B23A0">
              <w:t>come</w:t>
            </w:r>
            <w:proofErr w:type="spellEnd"/>
            <w:r w:rsidRPr="001B23A0">
              <w:t xml:space="preserve"> </w:t>
            </w:r>
            <w:proofErr w:type="spellStart"/>
            <w:r w:rsidRPr="001B23A0">
              <w:t>calcolare</w:t>
            </w:r>
            <w:proofErr w:type="spellEnd"/>
            <w:r w:rsidRPr="001B23A0">
              <w:t xml:space="preserve"> </w:t>
            </w:r>
            <w:proofErr w:type="spellStart"/>
            <w:r w:rsidRPr="001B23A0">
              <w:t>l’energia</w:t>
            </w:r>
            <w:proofErr w:type="spellEnd"/>
            <w:r w:rsidRPr="001B23A0">
              <w:t>;</w:t>
            </w:r>
          </w:p>
          <w:p w:rsidR="001B23A0" w:rsidRPr="001B23A0" w:rsidRDefault="001B23A0" w:rsidP="008F26E8">
            <w:pPr>
              <w:numPr>
                <w:ilvl w:val="0"/>
                <w:numId w:val="9"/>
              </w:numPr>
              <w:tabs>
                <w:tab w:val="left" w:pos="567"/>
              </w:tabs>
              <w:spacing w:line="240" w:lineRule="auto"/>
              <w:rPr>
                <w:rFonts w:cs="Arial"/>
                <w:szCs w:val="22"/>
                <w:lang w:val="it-CH"/>
              </w:rPr>
            </w:pPr>
            <w:r w:rsidRPr="001B23A0">
              <w:rPr>
                <w:lang w:val="it-CH"/>
              </w:rPr>
              <w:t>sono in grado di redigere un bilancio personale del loro consumo di energia.</w:t>
            </w:r>
          </w:p>
        </w:tc>
      </w:tr>
      <w:tr w:rsidR="001B23A0" w:rsidTr="008D0316">
        <w:tc>
          <w:tcPr>
            <w:tcW w:w="2547" w:type="dxa"/>
            <w:tcBorders>
              <w:right w:val="nil"/>
            </w:tcBorders>
          </w:tcPr>
          <w:p w:rsidR="001B23A0" w:rsidRPr="001B23A0" w:rsidRDefault="001B23A0" w:rsidP="001B23A0">
            <w:pPr>
              <w:tabs>
                <w:tab w:val="left" w:pos="567"/>
              </w:tabs>
              <w:spacing w:line="240" w:lineRule="auto"/>
              <w:rPr>
                <w:rFonts w:cs="Arial"/>
                <w:szCs w:val="22"/>
              </w:rPr>
            </w:pPr>
            <w:proofErr w:type="spellStart"/>
            <w:r w:rsidRPr="001B23A0">
              <w:t>Nozioni</w:t>
            </w:r>
            <w:proofErr w:type="spellEnd"/>
          </w:p>
        </w:tc>
        <w:tc>
          <w:tcPr>
            <w:tcW w:w="6855" w:type="dxa"/>
            <w:tcBorders>
              <w:left w:val="nil"/>
            </w:tcBorders>
          </w:tcPr>
          <w:p w:rsidR="001B23A0" w:rsidRPr="001B23A0" w:rsidRDefault="001B23A0" w:rsidP="001B23A0">
            <w:pPr>
              <w:tabs>
                <w:tab w:val="left" w:pos="567"/>
              </w:tabs>
              <w:spacing w:line="240" w:lineRule="auto"/>
              <w:rPr>
                <w:rFonts w:cs="Arial"/>
                <w:szCs w:val="22"/>
              </w:rPr>
            </w:pPr>
            <w:proofErr w:type="spellStart"/>
            <w:r w:rsidRPr="001B23A0">
              <w:t>energia</w:t>
            </w:r>
            <w:proofErr w:type="spellEnd"/>
            <w:r w:rsidRPr="001B23A0">
              <w:t xml:space="preserve">, kWh, </w:t>
            </w:r>
            <w:proofErr w:type="spellStart"/>
            <w:r w:rsidRPr="001B23A0">
              <w:t>joule</w:t>
            </w:r>
            <w:proofErr w:type="spellEnd"/>
            <w:r w:rsidRPr="001B23A0">
              <w:t xml:space="preserve">, forme di </w:t>
            </w:r>
            <w:proofErr w:type="spellStart"/>
            <w:r w:rsidRPr="001B23A0">
              <w:t>energia</w:t>
            </w:r>
            <w:proofErr w:type="spellEnd"/>
          </w:p>
        </w:tc>
      </w:tr>
    </w:tbl>
    <w:p w:rsidR="003800D9" w:rsidRDefault="003800D9" w:rsidP="003800D9"/>
    <w:tbl>
      <w:tblPr>
        <w:tblW w:w="0" w:type="auto"/>
        <w:tblBorders>
          <w:bottom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5147"/>
        <w:gridCol w:w="3136"/>
        <w:gridCol w:w="1129"/>
      </w:tblGrid>
      <w:tr w:rsidR="00EC231A" w:rsidTr="00EC231A">
        <w:trPr>
          <w:trHeight w:val="427"/>
        </w:trPr>
        <w:tc>
          <w:tcPr>
            <w:tcW w:w="5147" w:type="dxa"/>
            <w:tcBorders>
              <w:top w:val="single" w:sz="4" w:space="0" w:color="auto"/>
              <w:left w:val="nil"/>
              <w:bottom w:val="single" w:sz="4" w:space="0" w:color="auto"/>
              <w:right w:val="nil"/>
            </w:tcBorders>
            <w:shd w:val="clear" w:color="auto" w:fill="E0EEF8" w:themeFill="accent2" w:themeFillTint="33"/>
            <w:vAlign w:val="center"/>
            <w:hideMark/>
          </w:tcPr>
          <w:p w:rsidR="008D0316" w:rsidRPr="008D0316" w:rsidRDefault="001B23A0" w:rsidP="008D0316">
            <w:pPr>
              <w:rPr>
                <w:b/>
              </w:rPr>
            </w:pPr>
            <w:proofErr w:type="spellStart"/>
            <w:r>
              <w:rPr>
                <w:b/>
              </w:rPr>
              <w:t>Svolgimento</w:t>
            </w:r>
            <w:proofErr w:type="spellEnd"/>
            <w:r>
              <w:rPr>
                <w:b/>
              </w:rPr>
              <w:t xml:space="preserve"> della </w:t>
            </w:r>
            <w:proofErr w:type="spellStart"/>
            <w:r>
              <w:rPr>
                <w:b/>
              </w:rPr>
              <w:t>lezione</w:t>
            </w:r>
            <w:proofErr w:type="spellEnd"/>
          </w:p>
        </w:tc>
        <w:tc>
          <w:tcPr>
            <w:tcW w:w="3136" w:type="dxa"/>
            <w:tcBorders>
              <w:top w:val="single" w:sz="4" w:space="0" w:color="auto"/>
              <w:left w:val="nil"/>
              <w:bottom w:val="single" w:sz="4" w:space="0" w:color="auto"/>
              <w:right w:val="nil"/>
            </w:tcBorders>
            <w:shd w:val="clear" w:color="auto" w:fill="E0EEF8" w:themeFill="accent2" w:themeFillTint="33"/>
            <w:vAlign w:val="center"/>
            <w:hideMark/>
          </w:tcPr>
          <w:p w:rsidR="008D0316" w:rsidRPr="008D0316" w:rsidRDefault="001B23A0" w:rsidP="008D0316">
            <w:pPr>
              <w:rPr>
                <w:b/>
              </w:rPr>
            </w:pPr>
            <w:r>
              <w:rPr>
                <w:b/>
              </w:rPr>
              <w:t>Doc</w:t>
            </w:r>
            <w:r w:rsidR="008D0316" w:rsidRPr="008D0316">
              <w:rPr>
                <w:b/>
              </w:rPr>
              <w:t>.</w:t>
            </w:r>
            <w:r>
              <w:rPr>
                <w:b/>
              </w:rPr>
              <w:t xml:space="preserve"> </w:t>
            </w:r>
            <w:r w:rsidR="008D0316" w:rsidRPr="008D0316">
              <w:rPr>
                <w:b/>
              </w:rPr>
              <w:t>/ Mat.</w:t>
            </w:r>
            <w:r>
              <w:rPr>
                <w:b/>
              </w:rPr>
              <w:t xml:space="preserve"> </w:t>
            </w:r>
            <w:r w:rsidR="008D0316" w:rsidRPr="008D0316">
              <w:rPr>
                <w:b/>
              </w:rPr>
              <w:t xml:space="preserve">/ </w:t>
            </w:r>
            <w:proofErr w:type="spellStart"/>
            <w:r w:rsidR="008D0316" w:rsidRPr="008D0316">
              <w:rPr>
                <w:b/>
              </w:rPr>
              <w:t>Prod</w:t>
            </w:r>
            <w:proofErr w:type="spellEnd"/>
            <w:r w:rsidR="008D0316" w:rsidRPr="008D0316">
              <w:rPr>
                <w:b/>
              </w:rPr>
              <w:t>.</w:t>
            </w:r>
          </w:p>
        </w:tc>
        <w:tc>
          <w:tcPr>
            <w:tcW w:w="1129" w:type="dxa"/>
            <w:tcBorders>
              <w:top w:val="single" w:sz="4" w:space="0" w:color="auto"/>
              <w:left w:val="nil"/>
              <w:bottom w:val="single" w:sz="4" w:space="0" w:color="auto"/>
              <w:right w:val="nil"/>
            </w:tcBorders>
            <w:shd w:val="clear" w:color="auto" w:fill="E0EEF8" w:themeFill="accent2" w:themeFillTint="33"/>
            <w:vAlign w:val="center"/>
            <w:hideMark/>
          </w:tcPr>
          <w:p w:rsidR="008D0316" w:rsidRPr="008D0316" w:rsidRDefault="001B23A0" w:rsidP="008D0316">
            <w:pPr>
              <w:rPr>
                <w:b/>
              </w:rPr>
            </w:pPr>
            <w:r>
              <w:rPr>
                <w:b/>
              </w:rPr>
              <w:t>Tempo</w:t>
            </w:r>
          </w:p>
        </w:tc>
      </w:tr>
      <w:tr w:rsidR="008D0316" w:rsidTr="008D0316">
        <w:trPr>
          <w:trHeight w:val="288"/>
        </w:trPr>
        <w:tc>
          <w:tcPr>
            <w:tcW w:w="5147" w:type="dxa"/>
            <w:tcBorders>
              <w:top w:val="single" w:sz="4" w:space="0" w:color="auto"/>
              <w:left w:val="nil"/>
              <w:bottom w:val="single" w:sz="4" w:space="0" w:color="auto"/>
              <w:right w:val="nil"/>
            </w:tcBorders>
            <w:hideMark/>
          </w:tcPr>
          <w:p w:rsidR="001B23A0" w:rsidRPr="001B23A0" w:rsidRDefault="001B23A0" w:rsidP="008F26E8">
            <w:pPr>
              <w:pStyle w:val="Listenabsatz"/>
              <w:numPr>
                <w:ilvl w:val="0"/>
                <w:numId w:val="7"/>
              </w:numPr>
              <w:pBdr>
                <w:right w:val="single" w:sz="4" w:space="4" w:color="auto"/>
              </w:pBdr>
              <w:rPr>
                <w:sz w:val="18"/>
                <w:lang w:val="it-CH"/>
              </w:rPr>
            </w:pPr>
            <w:r w:rsidRPr="001B23A0">
              <w:rPr>
                <w:lang w:val="it-CH"/>
              </w:rPr>
              <w:t xml:space="preserve">Sondaggio delle conoscenze pregresse degli alunni </w:t>
            </w:r>
            <w:r w:rsidRPr="001B23A0">
              <w:rPr>
                <w:rFonts w:cs="Arial"/>
                <w:szCs w:val="22"/>
                <w:lang w:val="it-CH"/>
              </w:rPr>
              <w:br/>
            </w:r>
            <w:r w:rsidRPr="001B23A0">
              <w:rPr>
                <w:lang w:val="it-CH"/>
              </w:rPr>
              <w:t xml:space="preserve">- Brainstorming in piccoli gruppi: Cos’è l’energia? Come viene prodotta l’energia? Quali vettori energetici esistono? ecc. </w:t>
            </w:r>
            <w:r w:rsidRPr="001B23A0">
              <w:rPr>
                <w:rFonts w:cs="Arial"/>
                <w:szCs w:val="22"/>
              </w:rPr>
              <w:sym w:font="Wingdings" w:char="F0E0"/>
            </w:r>
            <w:r w:rsidRPr="001B23A0">
              <w:rPr>
                <w:lang w:val="it-CH"/>
              </w:rPr>
              <w:t xml:space="preserve"> Annotare le idee</w:t>
            </w:r>
            <w:r w:rsidRPr="001B23A0">
              <w:rPr>
                <w:rFonts w:cs="Arial"/>
                <w:szCs w:val="22"/>
                <w:lang w:val="it-CH"/>
              </w:rPr>
              <w:br/>
            </w:r>
            <w:r w:rsidRPr="001B23A0">
              <w:rPr>
                <w:lang w:val="it-CH"/>
              </w:rPr>
              <w:t xml:space="preserve">- Discussione in classe, fare eventuali </w:t>
            </w:r>
            <w:r w:rsidR="00881EF0">
              <w:rPr>
                <w:lang w:val="it-CH"/>
              </w:rPr>
              <w:t>integrazioni</w:t>
            </w:r>
          </w:p>
          <w:p w:rsidR="001B23A0" w:rsidRPr="001B23A0" w:rsidRDefault="001B23A0" w:rsidP="008F26E8">
            <w:pPr>
              <w:pStyle w:val="Listenabsatz"/>
              <w:numPr>
                <w:ilvl w:val="0"/>
                <w:numId w:val="7"/>
              </w:numPr>
              <w:tabs>
                <w:tab w:val="left" w:pos="0"/>
              </w:tabs>
              <w:spacing w:line="240" w:lineRule="auto"/>
              <w:contextualSpacing w:val="0"/>
              <w:rPr>
                <w:rFonts w:cs="Arial"/>
                <w:szCs w:val="22"/>
                <w:lang w:val="it-CH"/>
              </w:rPr>
            </w:pPr>
            <w:r w:rsidRPr="001B23A0">
              <w:rPr>
                <w:spacing w:val="-4"/>
                <w:szCs w:val="22"/>
                <w:lang w:val="it-CH"/>
              </w:rPr>
              <w:t>Istruzioni dirette relative alla scheda informativa n. 1</w:t>
            </w:r>
            <w:r w:rsidRPr="001B23A0">
              <w:rPr>
                <w:rFonts w:cs="Arial"/>
                <w:szCs w:val="22"/>
                <w:lang w:val="it-CH"/>
              </w:rPr>
              <w:br/>
            </w:r>
            <w:r w:rsidRPr="001B23A0">
              <w:rPr>
                <w:lang w:val="it-CH"/>
              </w:rPr>
              <w:t>- Definizione di energia</w:t>
            </w:r>
            <w:r w:rsidRPr="001B23A0">
              <w:rPr>
                <w:rFonts w:cs="Arial"/>
                <w:szCs w:val="22"/>
                <w:lang w:val="it-CH"/>
              </w:rPr>
              <w:br/>
            </w:r>
            <w:r w:rsidRPr="001B23A0">
              <w:rPr>
                <w:lang w:val="it-CH"/>
              </w:rPr>
              <w:t>- Mostrare le forme di energia</w:t>
            </w:r>
            <w:r w:rsidRPr="001B23A0">
              <w:rPr>
                <w:rFonts w:cs="Arial"/>
                <w:szCs w:val="22"/>
                <w:lang w:val="it-CH"/>
              </w:rPr>
              <w:br/>
            </w:r>
            <w:r w:rsidRPr="001B23A0">
              <w:rPr>
                <w:lang w:val="it-CH"/>
              </w:rPr>
              <w:t>- Calcolare l’energia (joule, kWh)</w:t>
            </w:r>
          </w:p>
          <w:p w:rsidR="008D0316" w:rsidRPr="001B23A0" w:rsidRDefault="008D0316" w:rsidP="001B23A0">
            <w:pPr>
              <w:pStyle w:val="Listenabsatz"/>
              <w:pBdr>
                <w:right w:val="single" w:sz="4" w:space="4" w:color="auto"/>
              </w:pBdr>
              <w:ind w:left="360"/>
              <w:rPr>
                <w:sz w:val="18"/>
                <w:lang w:val="it-CH"/>
              </w:rPr>
            </w:pPr>
          </w:p>
          <w:p w:rsidR="008D0316" w:rsidRPr="001B23A0" w:rsidRDefault="001B23A0" w:rsidP="008F26E8">
            <w:pPr>
              <w:pStyle w:val="Listenabsatz"/>
              <w:numPr>
                <w:ilvl w:val="0"/>
                <w:numId w:val="6"/>
              </w:numPr>
              <w:pBdr>
                <w:right w:val="single" w:sz="4" w:space="4" w:color="auto"/>
              </w:pBdr>
              <w:rPr>
                <w:lang w:val="it-CH"/>
              </w:rPr>
            </w:pPr>
            <w:r w:rsidRPr="001B23A0">
              <w:rPr>
                <w:i/>
                <w:lang w:val="it-CH"/>
              </w:rPr>
              <w:t>Compito da fare a casa relativo al bilancio energetico: calcolare il consumo giornaliero di energia (esempi sul foglio di lavoro)</w:t>
            </w:r>
          </w:p>
        </w:tc>
        <w:tc>
          <w:tcPr>
            <w:tcW w:w="3136" w:type="dxa"/>
            <w:tcBorders>
              <w:top w:val="single" w:sz="4" w:space="0" w:color="auto"/>
              <w:left w:val="nil"/>
              <w:bottom w:val="single" w:sz="4" w:space="0" w:color="auto"/>
              <w:right w:val="nil"/>
            </w:tcBorders>
          </w:tcPr>
          <w:p w:rsidR="001B23A0" w:rsidRPr="001B23A0" w:rsidRDefault="001B23A0" w:rsidP="001B23A0">
            <w:pPr>
              <w:tabs>
                <w:tab w:val="left" w:pos="567"/>
              </w:tabs>
              <w:spacing w:line="240" w:lineRule="auto"/>
              <w:rPr>
                <w:rFonts w:cs="Arial"/>
                <w:szCs w:val="22"/>
                <w:lang w:val="it-CH"/>
              </w:rPr>
            </w:pPr>
            <w:r w:rsidRPr="001B23A0">
              <w:rPr>
                <w:lang w:val="it-CH"/>
              </w:rPr>
              <w:t xml:space="preserve">Carta per annotare le idee </w:t>
            </w:r>
          </w:p>
          <w:p w:rsidR="001B23A0" w:rsidRPr="001B23A0" w:rsidRDefault="001B23A0" w:rsidP="001B23A0">
            <w:pPr>
              <w:tabs>
                <w:tab w:val="left" w:pos="567"/>
              </w:tabs>
              <w:spacing w:line="240" w:lineRule="auto"/>
              <w:rPr>
                <w:rFonts w:cs="Arial"/>
                <w:szCs w:val="22"/>
                <w:lang w:val="it-CH"/>
              </w:rPr>
            </w:pPr>
          </w:p>
          <w:p w:rsidR="001B23A0" w:rsidRPr="001B23A0" w:rsidRDefault="001B23A0" w:rsidP="001B23A0">
            <w:pPr>
              <w:tabs>
                <w:tab w:val="left" w:pos="567"/>
              </w:tabs>
              <w:spacing w:line="240" w:lineRule="auto"/>
              <w:rPr>
                <w:rFonts w:cs="Arial"/>
                <w:szCs w:val="22"/>
                <w:lang w:val="it-CH"/>
              </w:rPr>
            </w:pPr>
          </w:p>
          <w:p w:rsidR="008D0316" w:rsidRPr="001B23A0" w:rsidRDefault="001B23A0" w:rsidP="001B23A0">
            <w:pPr>
              <w:rPr>
                <w:lang w:val="it-CH"/>
              </w:rPr>
            </w:pPr>
            <w:r w:rsidRPr="001B23A0">
              <w:rPr>
                <w:lang w:val="it-CH"/>
              </w:rPr>
              <w:t>Dossier di lavoro per gli alunni, scheda informativa n. 1 per le informazioni di base, eventualmente proprie presentazioni PowerPoint</w:t>
            </w:r>
          </w:p>
        </w:tc>
        <w:tc>
          <w:tcPr>
            <w:tcW w:w="1129" w:type="dxa"/>
            <w:tcBorders>
              <w:top w:val="single" w:sz="4" w:space="0" w:color="auto"/>
              <w:left w:val="nil"/>
              <w:bottom w:val="single" w:sz="4" w:space="0" w:color="auto"/>
              <w:right w:val="nil"/>
            </w:tcBorders>
          </w:tcPr>
          <w:p w:rsidR="008D0316" w:rsidRPr="008D0316" w:rsidRDefault="008D0316" w:rsidP="008D0316">
            <w:r w:rsidRPr="008D0316">
              <w:t>15</w:t>
            </w:r>
            <w:r w:rsidR="001B23A0">
              <w:t xml:space="preserve"> </w:t>
            </w:r>
            <w:r w:rsidRPr="008D0316">
              <w:t>min</w:t>
            </w:r>
          </w:p>
          <w:p w:rsidR="008D0316" w:rsidRPr="008D0316" w:rsidRDefault="008D0316" w:rsidP="008D0316"/>
          <w:p w:rsidR="008D0316" w:rsidRPr="008D0316" w:rsidRDefault="008D0316" w:rsidP="008D0316"/>
          <w:p w:rsidR="008D0316" w:rsidRPr="008D0316" w:rsidRDefault="008D0316" w:rsidP="008D0316"/>
          <w:p w:rsidR="008D0316" w:rsidRPr="008D0316" w:rsidRDefault="008D0316" w:rsidP="008D0316"/>
          <w:p w:rsidR="008D0316" w:rsidRPr="008D0316" w:rsidRDefault="008D0316" w:rsidP="008D0316"/>
          <w:p w:rsidR="008D0316" w:rsidRPr="008D0316" w:rsidRDefault="008D0316" w:rsidP="008D0316">
            <w:r w:rsidRPr="008D0316">
              <w:t>30</w:t>
            </w:r>
            <w:r w:rsidR="001B23A0">
              <w:t xml:space="preserve"> </w:t>
            </w:r>
            <w:r w:rsidRPr="008D0316">
              <w:t>min</w:t>
            </w:r>
          </w:p>
        </w:tc>
      </w:tr>
    </w:tbl>
    <w:p w:rsidR="008D0316" w:rsidRDefault="008D0316" w:rsidP="003800D9"/>
    <w:tbl>
      <w:tblPr>
        <w:tblW w:w="0" w:type="auto"/>
        <w:tblBorders>
          <w:bottom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412"/>
      </w:tblGrid>
      <w:tr w:rsidR="008D0316" w:rsidRPr="00855A84" w:rsidTr="00EC231A">
        <w:trPr>
          <w:trHeight w:val="427"/>
        </w:trPr>
        <w:tc>
          <w:tcPr>
            <w:tcW w:w="9412" w:type="dxa"/>
            <w:tcBorders>
              <w:top w:val="single" w:sz="4" w:space="0" w:color="auto"/>
              <w:left w:val="nil"/>
              <w:bottom w:val="single" w:sz="4" w:space="0" w:color="auto"/>
              <w:right w:val="nil"/>
            </w:tcBorders>
            <w:shd w:val="clear" w:color="auto" w:fill="E0EEF8" w:themeFill="accent2" w:themeFillTint="33"/>
            <w:vAlign w:val="center"/>
            <w:hideMark/>
          </w:tcPr>
          <w:p w:rsidR="008D0316" w:rsidRPr="00855A84" w:rsidRDefault="001B23A0" w:rsidP="001B23A0">
            <w:pPr>
              <w:rPr>
                <w:b/>
                <w:color w:val="FFFFFF"/>
                <w:sz w:val="22"/>
                <w:szCs w:val="22"/>
                <w:lang w:val="it-CH"/>
              </w:rPr>
            </w:pPr>
            <w:proofErr w:type="spellStart"/>
            <w:r>
              <w:rPr>
                <w:b/>
              </w:rPr>
              <w:t>Informazioni</w:t>
            </w:r>
            <w:proofErr w:type="spellEnd"/>
            <w:r>
              <w:rPr>
                <w:b/>
              </w:rPr>
              <w:t xml:space="preserve"> e </w:t>
            </w:r>
            <w:proofErr w:type="spellStart"/>
            <w:r>
              <w:rPr>
                <w:b/>
              </w:rPr>
              <w:t>m</w:t>
            </w:r>
            <w:r w:rsidR="008D0316" w:rsidRPr="008D0316">
              <w:rPr>
                <w:b/>
              </w:rPr>
              <w:t>aterial</w:t>
            </w:r>
            <w:r>
              <w:rPr>
                <w:b/>
              </w:rPr>
              <w:t>i</w:t>
            </w:r>
            <w:proofErr w:type="spellEnd"/>
            <w:r>
              <w:rPr>
                <w:b/>
              </w:rPr>
              <w:t xml:space="preserve"> </w:t>
            </w:r>
            <w:proofErr w:type="spellStart"/>
            <w:r>
              <w:rPr>
                <w:b/>
              </w:rPr>
              <w:t>aggiuntivi</w:t>
            </w:r>
            <w:proofErr w:type="spellEnd"/>
          </w:p>
        </w:tc>
      </w:tr>
      <w:tr w:rsidR="008D0316" w:rsidRPr="006D7388" w:rsidTr="008D0316">
        <w:trPr>
          <w:trHeight w:val="288"/>
        </w:trPr>
        <w:tc>
          <w:tcPr>
            <w:tcW w:w="9412" w:type="dxa"/>
            <w:tcBorders>
              <w:top w:val="single" w:sz="4" w:space="0" w:color="auto"/>
              <w:left w:val="nil"/>
              <w:bottom w:val="single" w:sz="4" w:space="0" w:color="auto"/>
              <w:right w:val="nil"/>
            </w:tcBorders>
            <w:hideMark/>
          </w:tcPr>
          <w:p w:rsidR="001B23A0" w:rsidRPr="001B23A0" w:rsidRDefault="001B23A0" w:rsidP="008F26E8">
            <w:pPr>
              <w:pStyle w:val="Listenabsatz"/>
              <w:numPr>
                <w:ilvl w:val="0"/>
                <w:numId w:val="8"/>
              </w:numPr>
              <w:rPr>
                <w:lang w:val="it-CH"/>
              </w:rPr>
            </w:pPr>
            <w:r w:rsidRPr="001B23A0">
              <w:rPr>
                <w:lang w:val="it-CH"/>
              </w:rPr>
              <w:t xml:space="preserve">Alternativa al calcolo del consumo di energia: calcolatore dell’impronta ecologica: </w:t>
            </w:r>
            <w:hyperlink r:id="rId12" w:history="1">
              <w:r w:rsidRPr="001B23A0">
                <w:rPr>
                  <w:rStyle w:val="Hyperlink"/>
                  <w:lang w:val="it-CH"/>
                </w:rPr>
                <w:t>Calcolatore dell'impronta ecologica | WWF Svizzera</w:t>
              </w:r>
            </w:hyperlink>
          </w:p>
          <w:p w:rsidR="001B23A0" w:rsidRPr="001B23A0" w:rsidRDefault="001B23A0" w:rsidP="008F26E8">
            <w:pPr>
              <w:pStyle w:val="Listenabsatz"/>
              <w:numPr>
                <w:ilvl w:val="0"/>
                <w:numId w:val="8"/>
              </w:numPr>
              <w:rPr>
                <w:lang w:val="it-CH"/>
              </w:rPr>
            </w:pPr>
            <w:r w:rsidRPr="001B23A0">
              <w:rPr>
                <w:lang w:val="it-CH"/>
              </w:rPr>
              <w:t xml:space="preserve">Serie di trasmissioni </w:t>
            </w:r>
            <w:proofErr w:type="spellStart"/>
            <w:r w:rsidRPr="001B23A0">
              <w:rPr>
                <w:lang w:val="it-CH"/>
              </w:rPr>
              <w:t>mySchool</w:t>
            </w:r>
            <w:proofErr w:type="spellEnd"/>
            <w:r w:rsidRPr="001B23A0">
              <w:rPr>
                <w:lang w:val="it-CH"/>
              </w:rPr>
              <w:t xml:space="preserve"> sul tema dell’elettricità (in tedesco</w:t>
            </w:r>
            <w:r>
              <w:rPr>
                <w:lang w:val="it-CH"/>
              </w:rPr>
              <w:t xml:space="preserve">): </w:t>
            </w:r>
            <w:hyperlink r:id="rId13" w:history="1">
              <w:proofErr w:type="spellStart"/>
              <w:r w:rsidRPr="001B23A0">
                <w:rPr>
                  <w:rStyle w:val="Hyperlink"/>
                  <w:lang w:val="it-CH"/>
                </w:rPr>
                <w:t>Strom</w:t>
              </w:r>
              <w:proofErr w:type="spellEnd"/>
              <w:r w:rsidRPr="001B23A0">
                <w:rPr>
                  <w:rStyle w:val="Hyperlink"/>
                  <w:lang w:val="it-CH"/>
                </w:rPr>
                <w:t xml:space="preserve"> - SRF </w:t>
              </w:r>
              <w:proofErr w:type="spellStart"/>
              <w:r w:rsidRPr="001B23A0">
                <w:rPr>
                  <w:rStyle w:val="Hyperlink"/>
                  <w:lang w:val="it-CH"/>
                </w:rPr>
                <w:t>school</w:t>
              </w:r>
              <w:proofErr w:type="spellEnd"/>
              <w:r w:rsidRPr="001B23A0">
                <w:rPr>
                  <w:rStyle w:val="Hyperlink"/>
                  <w:lang w:val="it-CH"/>
                </w:rPr>
                <w:t xml:space="preserve"> - SRF</w:t>
              </w:r>
            </w:hyperlink>
          </w:p>
        </w:tc>
      </w:tr>
    </w:tbl>
    <w:p w:rsidR="008D0316" w:rsidRPr="001B23A0" w:rsidRDefault="008D0316" w:rsidP="003800D9">
      <w:pPr>
        <w:rPr>
          <w:lang w:val="it-CH"/>
        </w:rPr>
      </w:pPr>
    </w:p>
    <w:p w:rsidR="008D0316" w:rsidRPr="001B23A0" w:rsidRDefault="008D0316" w:rsidP="003800D9">
      <w:pPr>
        <w:rPr>
          <w:lang w:val="it-CH"/>
        </w:rPr>
      </w:pPr>
      <w:r w:rsidRPr="001B23A0">
        <w:rPr>
          <w:lang w:val="it-CH"/>
        </w:rPr>
        <w:br w:type="page"/>
      </w:r>
    </w:p>
    <w:tbl>
      <w:tblPr>
        <w:tblW w:w="0" w:type="auto"/>
        <w:tblBorders>
          <w:bottom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410"/>
        <w:gridCol w:w="7002"/>
      </w:tblGrid>
      <w:tr w:rsidR="008D0316" w:rsidRPr="006D7388" w:rsidTr="00EC231A">
        <w:trPr>
          <w:trHeight w:val="427"/>
        </w:trPr>
        <w:tc>
          <w:tcPr>
            <w:tcW w:w="2410" w:type="dxa"/>
            <w:tcBorders>
              <w:top w:val="single" w:sz="4" w:space="0" w:color="auto"/>
              <w:left w:val="nil"/>
              <w:bottom w:val="single" w:sz="4" w:space="0" w:color="auto"/>
              <w:right w:val="nil"/>
            </w:tcBorders>
            <w:shd w:val="clear" w:color="auto" w:fill="E0EEF8" w:themeFill="accent2" w:themeFillTint="33"/>
            <w:vAlign w:val="center"/>
            <w:hideMark/>
          </w:tcPr>
          <w:p w:rsidR="008D0316" w:rsidRPr="008D0316" w:rsidRDefault="00830565" w:rsidP="00830565">
            <w:pPr>
              <w:rPr>
                <w:b/>
              </w:rPr>
            </w:pPr>
            <w:proofErr w:type="spellStart"/>
            <w:r>
              <w:rPr>
                <w:b/>
              </w:rPr>
              <w:lastRenderedPageBreak/>
              <w:t>Lezioni</w:t>
            </w:r>
            <w:proofErr w:type="spellEnd"/>
            <w:r w:rsidR="001F6255">
              <w:rPr>
                <w:b/>
              </w:rPr>
              <w:t xml:space="preserve"> 2 </w:t>
            </w:r>
            <w:r>
              <w:rPr>
                <w:b/>
              </w:rPr>
              <w:t>a</w:t>
            </w:r>
            <w:r w:rsidR="00E02114">
              <w:rPr>
                <w:b/>
              </w:rPr>
              <w:t xml:space="preserve"> 4</w:t>
            </w:r>
          </w:p>
        </w:tc>
        <w:tc>
          <w:tcPr>
            <w:tcW w:w="7002" w:type="dxa"/>
            <w:tcBorders>
              <w:top w:val="single" w:sz="4" w:space="0" w:color="auto"/>
              <w:left w:val="nil"/>
              <w:bottom w:val="single" w:sz="4" w:space="0" w:color="auto"/>
              <w:right w:val="nil"/>
            </w:tcBorders>
            <w:shd w:val="clear" w:color="auto" w:fill="E0EEF8" w:themeFill="accent2" w:themeFillTint="33"/>
            <w:vAlign w:val="center"/>
            <w:hideMark/>
          </w:tcPr>
          <w:p w:rsidR="008D0316" w:rsidRPr="00830565" w:rsidRDefault="00830565">
            <w:pPr>
              <w:rPr>
                <w:b/>
                <w:lang w:val="it-CH"/>
              </w:rPr>
            </w:pPr>
            <w:r w:rsidRPr="00EF32E0">
              <w:rPr>
                <w:b/>
                <w:lang w:val="it-CH"/>
              </w:rPr>
              <w:t>Vettori energetici, energie rinnovabili e non rinnovabili</w:t>
            </w:r>
          </w:p>
        </w:tc>
      </w:tr>
      <w:tr w:rsidR="00830565" w:rsidRPr="006D7388" w:rsidTr="00A46852">
        <w:trPr>
          <w:trHeight w:val="288"/>
        </w:trPr>
        <w:tc>
          <w:tcPr>
            <w:tcW w:w="2410" w:type="dxa"/>
            <w:tcBorders>
              <w:top w:val="single" w:sz="4" w:space="0" w:color="auto"/>
              <w:left w:val="nil"/>
              <w:bottom w:val="single" w:sz="4" w:space="0" w:color="auto"/>
              <w:right w:val="nil"/>
            </w:tcBorders>
            <w:hideMark/>
          </w:tcPr>
          <w:p w:rsidR="00830565" w:rsidRPr="001B23A0" w:rsidRDefault="00830565" w:rsidP="00830565">
            <w:pPr>
              <w:tabs>
                <w:tab w:val="left" w:pos="567"/>
              </w:tabs>
              <w:spacing w:line="240" w:lineRule="auto"/>
              <w:rPr>
                <w:rFonts w:cs="Arial"/>
                <w:szCs w:val="22"/>
              </w:rPr>
            </w:pPr>
            <w:r w:rsidRPr="001B23A0">
              <w:t>Tema</w:t>
            </w:r>
          </w:p>
        </w:tc>
        <w:tc>
          <w:tcPr>
            <w:tcW w:w="7002" w:type="dxa"/>
            <w:tcBorders>
              <w:top w:val="single" w:sz="4" w:space="0" w:color="auto"/>
              <w:left w:val="nil"/>
              <w:bottom w:val="single" w:sz="4" w:space="0" w:color="auto"/>
              <w:right w:val="nil"/>
            </w:tcBorders>
            <w:hideMark/>
          </w:tcPr>
          <w:p w:rsidR="00830565" w:rsidRPr="00830565" w:rsidRDefault="00830565" w:rsidP="00830565">
            <w:pPr>
              <w:spacing w:line="240" w:lineRule="auto"/>
              <w:rPr>
                <w:rFonts w:cs="Arial"/>
                <w:szCs w:val="22"/>
                <w:highlight w:val="yellow"/>
                <w:lang w:val="it-CH"/>
              </w:rPr>
            </w:pPr>
            <w:r w:rsidRPr="00830565">
              <w:rPr>
                <w:lang w:val="it-CH"/>
              </w:rPr>
              <w:t>Gli alunni imparano a conoscere diversi vettori energetici ed elaborano in gruppi di due o tre una breve presentazione sul tema «Dalla materia prima all’energia utile».</w:t>
            </w:r>
          </w:p>
        </w:tc>
      </w:tr>
      <w:tr w:rsidR="00830565" w:rsidRPr="006D7388" w:rsidTr="00A46852">
        <w:trPr>
          <w:trHeight w:val="288"/>
        </w:trPr>
        <w:tc>
          <w:tcPr>
            <w:tcW w:w="2410" w:type="dxa"/>
            <w:tcBorders>
              <w:top w:val="single" w:sz="4" w:space="0" w:color="auto"/>
              <w:left w:val="nil"/>
              <w:bottom w:val="single" w:sz="4" w:space="0" w:color="auto"/>
              <w:right w:val="nil"/>
            </w:tcBorders>
            <w:hideMark/>
          </w:tcPr>
          <w:p w:rsidR="00830565" w:rsidRPr="001B23A0" w:rsidRDefault="00830565" w:rsidP="00830565">
            <w:pPr>
              <w:tabs>
                <w:tab w:val="left" w:pos="567"/>
              </w:tabs>
              <w:spacing w:line="240" w:lineRule="auto"/>
              <w:ind w:right="228"/>
              <w:rPr>
                <w:rFonts w:cs="Arial"/>
                <w:szCs w:val="22"/>
              </w:rPr>
            </w:pPr>
            <w:proofErr w:type="spellStart"/>
            <w:r w:rsidRPr="001B23A0">
              <w:t>Obiettivi</w:t>
            </w:r>
            <w:proofErr w:type="spellEnd"/>
            <w:r w:rsidRPr="001B23A0">
              <w:t xml:space="preserve"> di </w:t>
            </w:r>
            <w:proofErr w:type="spellStart"/>
            <w:r w:rsidRPr="001B23A0">
              <w:t>apprendimento</w:t>
            </w:r>
            <w:proofErr w:type="spellEnd"/>
          </w:p>
        </w:tc>
        <w:tc>
          <w:tcPr>
            <w:tcW w:w="7002" w:type="dxa"/>
            <w:tcBorders>
              <w:top w:val="single" w:sz="4" w:space="0" w:color="auto"/>
              <w:left w:val="nil"/>
              <w:bottom w:val="single" w:sz="4" w:space="0" w:color="auto"/>
              <w:right w:val="nil"/>
            </w:tcBorders>
            <w:hideMark/>
          </w:tcPr>
          <w:p w:rsidR="00830565" w:rsidRPr="00830565" w:rsidRDefault="00830565" w:rsidP="00830565">
            <w:pPr>
              <w:tabs>
                <w:tab w:val="left" w:pos="567"/>
              </w:tabs>
              <w:spacing w:line="240" w:lineRule="auto"/>
              <w:rPr>
                <w:rFonts w:cs="Arial"/>
                <w:szCs w:val="22"/>
              </w:rPr>
            </w:pPr>
            <w:proofErr w:type="spellStart"/>
            <w:r w:rsidRPr="00830565">
              <w:t>Gli</w:t>
            </w:r>
            <w:proofErr w:type="spellEnd"/>
            <w:r w:rsidRPr="00830565">
              <w:t xml:space="preserve"> </w:t>
            </w:r>
            <w:proofErr w:type="spellStart"/>
            <w:r w:rsidRPr="00830565">
              <w:t>alunni</w:t>
            </w:r>
            <w:proofErr w:type="spellEnd"/>
            <w:r w:rsidRPr="00830565">
              <w:t xml:space="preserve">... </w:t>
            </w:r>
          </w:p>
          <w:p w:rsidR="00830565" w:rsidRPr="00830565" w:rsidRDefault="00830565" w:rsidP="008F26E8">
            <w:pPr>
              <w:numPr>
                <w:ilvl w:val="0"/>
                <w:numId w:val="9"/>
              </w:numPr>
              <w:tabs>
                <w:tab w:val="left" w:pos="567"/>
              </w:tabs>
              <w:spacing w:line="240" w:lineRule="auto"/>
              <w:rPr>
                <w:rFonts w:cs="Arial"/>
                <w:szCs w:val="22"/>
                <w:lang w:val="it-CH"/>
              </w:rPr>
            </w:pPr>
            <w:r w:rsidRPr="00830565">
              <w:rPr>
                <w:lang w:val="it-CH"/>
              </w:rPr>
              <w:t xml:space="preserve">sanno distinguere le forme di energia e nominare alcuni esempi; </w:t>
            </w:r>
          </w:p>
          <w:p w:rsidR="00830565" w:rsidRPr="00830565" w:rsidRDefault="00830565" w:rsidP="008F26E8">
            <w:pPr>
              <w:numPr>
                <w:ilvl w:val="0"/>
                <w:numId w:val="9"/>
              </w:numPr>
              <w:tabs>
                <w:tab w:val="left" w:pos="567"/>
              </w:tabs>
              <w:spacing w:line="240" w:lineRule="auto"/>
              <w:rPr>
                <w:rFonts w:cs="Arial"/>
                <w:szCs w:val="22"/>
                <w:lang w:val="it-CH"/>
              </w:rPr>
            </w:pPr>
            <w:r w:rsidRPr="00830565">
              <w:rPr>
                <w:lang w:val="it-CH"/>
              </w:rPr>
              <w:t>sono in grado di descrivere il percorso dalla materia prima all’energia utile con l’aiuto di un esempio concreto;</w:t>
            </w:r>
          </w:p>
          <w:p w:rsidR="00830565" w:rsidRPr="00830565" w:rsidRDefault="00830565" w:rsidP="008F26E8">
            <w:pPr>
              <w:numPr>
                <w:ilvl w:val="0"/>
                <w:numId w:val="9"/>
              </w:numPr>
              <w:tabs>
                <w:tab w:val="left" w:pos="567"/>
              </w:tabs>
              <w:spacing w:line="240" w:lineRule="auto"/>
              <w:rPr>
                <w:rFonts w:cs="Arial"/>
                <w:szCs w:val="22"/>
                <w:lang w:val="it-CH"/>
              </w:rPr>
            </w:pPr>
            <w:r w:rsidRPr="00830565">
              <w:rPr>
                <w:lang w:val="it-CH"/>
              </w:rPr>
              <w:t>elaborano una presentazione sulla base delle proprie ricerche e di quanto hanno imparato.</w:t>
            </w:r>
          </w:p>
        </w:tc>
      </w:tr>
      <w:tr w:rsidR="00830565" w:rsidRPr="006D7388" w:rsidTr="00A46852">
        <w:trPr>
          <w:trHeight w:val="288"/>
        </w:trPr>
        <w:tc>
          <w:tcPr>
            <w:tcW w:w="2410" w:type="dxa"/>
            <w:tcBorders>
              <w:top w:val="single" w:sz="4" w:space="0" w:color="auto"/>
              <w:left w:val="nil"/>
              <w:bottom w:val="single" w:sz="4" w:space="0" w:color="auto"/>
              <w:right w:val="nil"/>
            </w:tcBorders>
            <w:hideMark/>
          </w:tcPr>
          <w:p w:rsidR="00830565" w:rsidRPr="001B23A0" w:rsidRDefault="00830565" w:rsidP="00830565">
            <w:pPr>
              <w:tabs>
                <w:tab w:val="left" w:pos="567"/>
              </w:tabs>
              <w:spacing w:line="240" w:lineRule="auto"/>
              <w:rPr>
                <w:rFonts w:cs="Arial"/>
                <w:szCs w:val="22"/>
              </w:rPr>
            </w:pPr>
            <w:proofErr w:type="spellStart"/>
            <w:r w:rsidRPr="001B23A0">
              <w:t>Nozioni</w:t>
            </w:r>
            <w:proofErr w:type="spellEnd"/>
          </w:p>
        </w:tc>
        <w:tc>
          <w:tcPr>
            <w:tcW w:w="7002" w:type="dxa"/>
            <w:tcBorders>
              <w:top w:val="single" w:sz="4" w:space="0" w:color="auto"/>
              <w:left w:val="nil"/>
              <w:bottom w:val="single" w:sz="4" w:space="0" w:color="auto"/>
              <w:right w:val="nil"/>
            </w:tcBorders>
            <w:hideMark/>
          </w:tcPr>
          <w:p w:rsidR="00830565" w:rsidRPr="00830565" w:rsidRDefault="00830565" w:rsidP="00830565">
            <w:pPr>
              <w:tabs>
                <w:tab w:val="left" w:pos="567"/>
              </w:tabs>
              <w:spacing w:line="240" w:lineRule="auto"/>
              <w:rPr>
                <w:rFonts w:cs="Arial"/>
                <w:szCs w:val="22"/>
                <w:lang w:val="it-CH"/>
              </w:rPr>
            </w:pPr>
            <w:r w:rsidRPr="00830565">
              <w:rPr>
                <w:lang w:val="it-CH"/>
              </w:rPr>
              <w:t>vettori energetici, energie rinnovabili, energie non rinnovabili, energia di banda e di punta</w:t>
            </w:r>
          </w:p>
        </w:tc>
      </w:tr>
    </w:tbl>
    <w:p w:rsidR="008D0316" w:rsidRPr="00830565" w:rsidRDefault="008D0316" w:rsidP="008D0316">
      <w:pPr>
        <w:rPr>
          <w:rFonts w:ascii="Arial" w:eastAsia="Times New Roman" w:hAnsi="Arial" w:cs="Times New Roman"/>
          <w:szCs w:val="24"/>
          <w:lang w:val="it-CH" w:eastAsia="de-DE"/>
        </w:rPr>
      </w:pPr>
    </w:p>
    <w:tbl>
      <w:tblPr>
        <w:tblW w:w="0" w:type="auto"/>
        <w:tblBorders>
          <w:bottom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5150"/>
        <w:gridCol w:w="3134"/>
        <w:gridCol w:w="1128"/>
      </w:tblGrid>
      <w:tr w:rsidR="00830565" w:rsidTr="00EC231A">
        <w:trPr>
          <w:trHeight w:val="427"/>
        </w:trPr>
        <w:tc>
          <w:tcPr>
            <w:tcW w:w="5150" w:type="dxa"/>
            <w:tcBorders>
              <w:top w:val="single" w:sz="4" w:space="0" w:color="auto"/>
              <w:left w:val="nil"/>
              <w:bottom w:val="single" w:sz="4" w:space="0" w:color="auto"/>
              <w:right w:val="nil"/>
            </w:tcBorders>
            <w:shd w:val="clear" w:color="auto" w:fill="E0EEF8" w:themeFill="accent2" w:themeFillTint="33"/>
            <w:vAlign w:val="center"/>
            <w:hideMark/>
          </w:tcPr>
          <w:p w:rsidR="00830565" w:rsidRPr="008D0316" w:rsidRDefault="00830565" w:rsidP="00830565">
            <w:pPr>
              <w:rPr>
                <w:b/>
              </w:rPr>
            </w:pPr>
            <w:proofErr w:type="spellStart"/>
            <w:r>
              <w:rPr>
                <w:b/>
              </w:rPr>
              <w:t>Svolgimento</w:t>
            </w:r>
            <w:proofErr w:type="spellEnd"/>
            <w:r>
              <w:rPr>
                <w:b/>
              </w:rPr>
              <w:t xml:space="preserve"> della </w:t>
            </w:r>
            <w:proofErr w:type="spellStart"/>
            <w:r>
              <w:rPr>
                <w:b/>
              </w:rPr>
              <w:t>lezione</w:t>
            </w:r>
            <w:proofErr w:type="spellEnd"/>
          </w:p>
        </w:tc>
        <w:tc>
          <w:tcPr>
            <w:tcW w:w="3134" w:type="dxa"/>
            <w:tcBorders>
              <w:top w:val="single" w:sz="4" w:space="0" w:color="auto"/>
              <w:left w:val="nil"/>
              <w:bottom w:val="single" w:sz="4" w:space="0" w:color="auto"/>
              <w:right w:val="nil"/>
            </w:tcBorders>
            <w:shd w:val="clear" w:color="auto" w:fill="E0EEF8" w:themeFill="accent2" w:themeFillTint="33"/>
            <w:vAlign w:val="center"/>
            <w:hideMark/>
          </w:tcPr>
          <w:p w:rsidR="00830565" w:rsidRPr="008D0316" w:rsidRDefault="00830565" w:rsidP="00830565">
            <w:pPr>
              <w:rPr>
                <w:b/>
              </w:rPr>
            </w:pPr>
            <w:r>
              <w:rPr>
                <w:b/>
              </w:rPr>
              <w:t>Doc</w:t>
            </w:r>
            <w:r w:rsidRPr="008D0316">
              <w:rPr>
                <w:b/>
              </w:rPr>
              <w:t>.</w:t>
            </w:r>
            <w:r>
              <w:rPr>
                <w:b/>
              </w:rPr>
              <w:t xml:space="preserve"> </w:t>
            </w:r>
            <w:r w:rsidRPr="008D0316">
              <w:rPr>
                <w:b/>
              </w:rPr>
              <w:t>/ Mat.</w:t>
            </w:r>
            <w:r>
              <w:rPr>
                <w:b/>
              </w:rPr>
              <w:t xml:space="preserve"> </w:t>
            </w:r>
            <w:r w:rsidRPr="008D0316">
              <w:rPr>
                <w:b/>
              </w:rPr>
              <w:t xml:space="preserve">/ </w:t>
            </w:r>
            <w:proofErr w:type="spellStart"/>
            <w:r w:rsidRPr="008D0316">
              <w:rPr>
                <w:b/>
              </w:rPr>
              <w:t>Prod</w:t>
            </w:r>
            <w:proofErr w:type="spellEnd"/>
            <w:r w:rsidRPr="008D0316">
              <w:rPr>
                <w:b/>
              </w:rPr>
              <w:t>.</w:t>
            </w:r>
          </w:p>
        </w:tc>
        <w:tc>
          <w:tcPr>
            <w:tcW w:w="1128" w:type="dxa"/>
            <w:tcBorders>
              <w:top w:val="single" w:sz="4" w:space="0" w:color="auto"/>
              <w:left w:val="nil"/>
              <w:bottom w:val="single" w:sz="4" w:space="0" w:color="auto"/>
              <w:right w:val="nil"/>
            </w:tcBorders>
            <w:shd w:val="clear" w:color="auto" w:fill="E0EEF8" w:themeFill="accent2" w:themeFillTint="33"/>
            <w:vAlign w:val="center"/>
            <w:hideMark/>
          </w:tcPr>
          <w:p w:rsidR="00830565" w:rsidRPr="008D0316" w:rsidRDefault="00830565" w:rsidP="00830565">
            <w:pPr>
              <w:rPr>
                <w:b/>
              </w:rPr>
            </w:pPr>
            <w:r>
              <w:rPr>
                <w:b/>
              </w:rPr>
              <w:t>Tempo</w:t>
            </w:r>
          </w:p>
        </w:tc>
      </w:tr>
      <w:tr w:rsidR="00E02114" w:rsidTr="00A46852">
        <w:trPr>
          <w:trHeight w:val="288"/>
        </w:trPr>
        <w:tc>
          <w:tcPr>
            <w:tcW w:w="5150" w:type="dxa"/>
            <w:tcBorders>
              <w:top w:val="single" w:sz="4" w:space="0" w:color="auto"/>
              <w:left w:val="nil"/>
              <w:bottom w:val="single" w:sz="4" w:space="0" w:color="auto"/>
              <w:right w:val="nil"/>
            </w:tcBorders>
            <w:hideMark/>
          </w:tcPr>
          <w:p w:rsidR="00830565" w:rsidRPr="00EF32E0" w:rsidRDefault="00830565" w:rsidP="008F26E8">
            <w:pPr>
              <w:pStyle w:val="Listenabsatz"/>
              <w:numPr>
                <w:ilvl w:val="0"/>
                <w:numId w:val="18"/>
              </w:numPr>
              <w:tabs>
                <w:tab w:val="left" w:pos="313"/>
              </w:tabs>
              <w:spacing w:line="240" w:lineRule="auto"/>
              <w:contextualSpacing w:val="0"/>
              <w:rPr>
                <w:lang w:val="it-CH"/>
              </w:rPr>
            </w:pPr>
            <w:r w:rsidRPr="00EF32E0">
              <w:rPr>
                <w:lang w:val="it-CH"/>
              </w:rPr>
              <w:t>Guardare i bilanci energetici degli alunni</w:t>
            </w:r>
          </w:p>
          <w:p w:rsidR="00830565" w:rsidRPr="00EF32E0" w:rsidRDefault="00830565" w:rsidP="008F26E8">
            <w:pPr>
              <w:pStyle w:val="Listenabsatz"/>
              <w:numPr>
                <w:ilvl w:val="0"/>
                <w:numId w:val="18"/>
              </w:numPr>
              <w:tabs>
                <w:tab w:val="left" w:pos="313"/>
              </w:tabs>
              <w:spacing w:line="240" w:lineRule="auto"/>
              <w:contextualSpacing w:val="0"/>
              <w:rPr>
                <w:lang w:val="it-CH"/>
              </w:rPr>
            </w:pPr>
            <w:r w:rsidRPr="00EF32E0">
              <w:rPr>
                <w:lang w:val="it-CH"/>
              </w:rPr>
              <w:t>Input relativi alla materia d’insegnamento (definizione di energie rinnovabili/non rinnovabili, panoramica dei vettori energetici, spiegazione dell’energia di banda e di punta, energia grigia), eventualmente facendo un riferimento locale</w:t>
            </w:r>
          </w:p>
          <w:p w:rsidR="00830565" w:rsidRPr="00EF32E0" w:rsidRDefault="00830565" w:rsidP="008F26E8">
            <w:pPr>
              <w:pStyle w:val="Listenabsatz"/>
              <w:numPr>
                <w:ilvl w:val="0"/>
                <w:numId w:val="18"/>
              </w:numPr>
              <w:tabs>
                <w:tab w:val="left" w:pos="313"/>
              </w:tabs>
              <w:spacing w:line="240" w:lineRule="auto"/>
              <w:contextualSpacing w:val="0"/>
              <w:rPr>
                <w:lang w:val="it-CH"/>
              </w:rPr>
            </w:pPr>
            <w:r w:rsidRPr="00EF32E0">
              <w:rPr>
                <w:lang w:val="it-CH"/>
              </w:rPr>
              <w:t>Preparazione delle brevi presentazioni: spiegare il compito e gli obiettivi, evidenziare i criteri di valutazione, ripartire i vettori energetici tra gruppi di due o tre alunni</w:t>
            </w:r>
          </w:p>
          <w:p w:rsidR="00830565" w:rsidRPr="00EF32E0" w:rsidRDefault="00830565" w:rsidP="008F26E8">
            <w:pPr>
              <w:pStyle w:val="Listenabsatz"/>
              <w:numPr>
                <w:ilvl w:val="0"/>
                <w:numId w:val="18"/>
              </w:numPr>
              <w:tabs>
                <w:tab w:val="left" w:pos="313"/>
              </w:tabs>
              <w:spacing w:line="240" w:lineRule="auto"/>
              <w:contextualSpacing w:val="0"/>
              <w:rPr>
                <w:lang w:val="it-CH"/>
              </w:rPr>
            </w:pPr>
            <w:r w:rsidRPr="00EF32E0">
              <w:rPr>
                <w:lang w:val="it-CH"/>
              </w:rPr>
              <w:t>Gli alunni preparano le loro brevi presentazioni (lavagna a fogli mobili, presentazione PowerPoint, Explain Everything ecc.)</w:t>
            </w:r>
          </w:p>
          <w:p w:rsidR="00E02114" w:rsidRPr="00855A84" w:rsidRDefault="00E02114" w:rsidP="00E02114">
            <w:pPr>
              <w:pStyle w:val="Listenabsatz"/>
              <w:tabs>
                <w:tab w:val="left" w:pos="567"/>
              </w:tabs>
              <w:ind w:left="360"/>
              <w:rPr>
                <w:lang w:val="it-CH"/>
              </w:rPr>
            </w:pPr>
          </w:p>
          <w:p w:rsidR="00855A84" w:rsidRPr="00855A84" w:rsidRDefault="00855A84" w:rsidP="008F26E8">
            <w:pPr>
              <w:pStyle w:val="Listenabsatz"/>
              <w:numPr>
                <w:ilvl w:val="0"/>
                <w:numId w:val="6"/>
              </w:numPr>
              <w:tabs>
                <w:tab w:val="left" w:pos="567"/>
              </w:tabs>
              <w:spacing w:line="240" w:lineRule="auto"/>
              <w:contextualSpacing w:val="0"/>
              <w:rPr>
                <w:rFonts w:cs="Arial"/>
                <w:i/>
                <w:lang w:val="it-CH"/>
              </w:rPr>
            </w:pPr>
            <w:r w:rsidRPr="00855A84">
              <w:rPr>
                <w:i/>
                <w:lang w:val="it-CH"/>
              </w:rPr>
              <w:t>Completare a casa le presentazioni iniziate nei gruppi</w:t>
            </w:r>
          </w:p>
          <w:p w:rsidR="00855A84" w:rsidRPr="00855A84" w:rsidRDefault="00855A84" w:rsidP="00855A84">
            <w:pPr>
              <w:tabs>
                <w:tab w:val="left" w:pos="318"/>
              </w:tabs>
              <w:spacing w:line="276" w:lineRule="auto"/>
              <w:ind w:left="360"/>
              <w:rPr>
                <w:lang w:val="it-CH"/>
              </w:rPr>
            </w:pPr>
          </w:p>
          <w:p w:rsidR="00E02114" w:rsidRPr="00855A84" w:rsidRDefault="00855A84" w:rsidP="008F26E8">
            <w:pPr>
              <w:numPr>
                <w:ilvl w:val="0"/>
                <w:numId w:val="18"/>
              </w:numPr>
              <w:tabs>
                <w:tab w:val="left" w:pos="318"/>
              </w:tabs>
              <w:spacing w:line="276" w:lineRule="auto"/>
              <w:rPr>
                <w:lang w:val="it-CH"/>
              </w:rPr>
            </w:pPr>
            <w:r w:rsidRPr="00855A84">
              <w:rPr>
                <w:lang w:val="it-CH"/>
              </w:rPr>
              <w:t>Nella lezione successiva: tenere le brevi presentazioni</w:t>
            </w:r>
          </w:p>
        </w:tc>
        <w:tc>
          <w:tcPr>
            <w:tcW w:w="3134" w:type="dxa"/>
            <w:tcBorders>
              <w:top w:val="single" w:sz="4" w:space="0" w:color="auto"/>
              <w:left w:val="nil"/>
              <w:bottom w:val="single" w:sz="4" w:space="0" w:color="auto"/>
              <w:right w:val="nil"/>
            </w:tcBorders>
          </w:tcPr>
          <w:p w:rsidR="00830565" w:rsidRPr="00855A84" w:rsidRDefault="00830565" w:rsidP="00830565">
            <w:pPr>
              <w:tabs>
                <w:tab w:val="left" w:pos="567"/>
              </w:tabs>
              <w:spacing w:line="240" w:lineRule="auto"/>
              <w:rPr>
                <w:rFonts w:cs="Arial"/>
                <w:szCs w:val="22"/>
                <w:lang w:val="it-CH"/>
              </w:rPr>
            </w:pPr>
            <w:r w:rsidRPr="00855A84">
              <w:rPr>
                <w:lang w:val="it-CH"/>
              </w:rPr>
              <w:t>Compiti a casa degli alunni</w:t>
            </w:r>
          </w:p>
          <w:p w:rsidR="00830565" w:rsidRPr="00855A84" w:rsidRDefault="00830565" w:rsidP="00830565">
            <w:pPr>
              <w:tabs>
                <w:tab w:val="left" w:pos="567"/>
              </w:tabs>
              <w:spacing w:line="240" w:lineRule="auto"/>
              <w:rPr>
                <w:rFonts w:cs="Arial"/>
                <w:szCs w:val="22"/>
                <w:lang w:val="it-CH"/>
              </w:rPr>
            </w:pPr>
          </w:p>
          <w:p w:rsidR="00830565" w:rsidRPr="00855A84" w:rsidRDefault="00830565" w:rsidP="00830565">
            <w:pPr>
              <w:tabs>
                <w:tab w:val="left" w:pos="567"/>
              </w:tabs>
              <w:spacing w:line="240" w:lineRule="auto"/>
              <w:rPr>
                <w:rFonts w:cs="Arial"/>
                <w:szCs w:val="22"/>
                <w:lang w:val="it-CH"/>
              </w:rPr>
            </w:pPr>
            <w:r w:rsidRPr="00855A84">
              <w:rPr>
                <w:lang w:val="it-CH"/>
              </w:rPr>
              <w:t>Dossier di lavoro per gli alunni, schede informative n. 2/3 per le informazioni di base, eventualmente proprie presentazioni PowerPoint</w:t>
            </w:r>
          </w:p>
          <w:p w:rsidR="00E02114" w:rsidRPr="00855A84" w:rsidRDefault="00E02114" w:rsidP="00E02114">
            <w:pPr>
              <w:spacing w:line="276" w:lineRule="auto"/>
              <w:rPr>
                <w:lang w:val="it-CH"/>
              </w:rPr>
            </w:pPr>
          </w:p>
        </w:tc>
        <w:tc>
          <w:tcPr>
            <w:tcW w:w="1128" w:type="dxa"/>
            <w:tcBorders>
              <w:top w:val="single" w:sz="4" w:space="0" w:color="auto"/>
              <w:left w:val="nil"/>
              <w:bottom w:val="single" w:sz="4" w:space="0" w:color="auto"/>
              <w:right w:val="nil"/>
            </w:tcBorders>
          </w:tcPr>
          <w:p w:rsidR="00E02114" w:rsidRPr="00E02114" w:rsidRDefault="00E02114" w:rsidP="00E02114">
            <w:pPr>
              <w:spacing w:line="240" w:lineRule="auto"/>
            </w:pPr>
            <w:r w:rsidRPr="00E02114">
              <w:t>5</w:t>
            </w:r>
            <w:r w:rsidR="00830565">
              <w:t xml:space="preserve"> </w:t>
            </w:r>
            <w:r w:rsidRPr="00E02114">
              <w:t>min</w:t>
            </w:r>
          </w:p>
          <w:p w:rsidR="00E02114" w:rsidRPr="00E02114" w:rsidRDefault="00E02114" w:rsidP="00E02114">
            <w:pPr>
              <w:spacing w:line="240" w:lineRule="auto"/>
            </w:pPr>
            <w:r w:rsidRPr="00E02114">
              <w:t>10</w:t>
            </w:r>
            <w:r w:rsidR="00830565">
              <w:t xml:space="preserve"> </w:t>
            </w:r>
            <w:r w:rsidRPr="00E02114">
              <w:t>min</w:t>
            </w:r>
          </w:p>
          <w:p w:rsidR="00E02114" w:rsidRPr="00E02114" w:rsidRDefault="00E02114" w:rsidP="00E02114">
            <w:pPr>
              <w:spacing w:line="240" w:lineRule="auto"/>
            </w:pPr>
          </w:p>
          <w:p w:rsidR="00E02114" w:rsidRPr="00E02114" w:rsidRDefault="00E02114" w:rsidP="00E02114">
            <w:pPr>
              <w:spacing w:line="240" w:lineRule="auto"/>
            </w:pPr>
          </w:p>
          <w:p w:rsidR="00E02114" w:rsidRPr="00E02114" w:rsidRDefault="00E02114" w:rsidP="00E02114">
            <w:pPr>
              <w:spacing w:line="240" w:lineRule="auto"/>
            </w:pPr>
          </w:p>
          <w:p w:rsidR="00E02114" w:rsidRPr="00E02114" w:rsidRDefault="00E02114" w:rsidP="00E02114">
            <w:pPr>
              <w:spacing w:line="240" w:lineRule="auto"/>
            </w:pPr>
          </w:p>
          <w:p w:rsidR="00E02114" w:rsidRPr="00E02114" w:rsidRDefault="00E02114" w:rsidP="00E02114">
            <w:pPr>
              <w:spacing w:line="240" w:lineRule="auto"/>
            </w:pPr>
          </w:p>
          <w:p w:rsidR="00E02114" w:rsidRPr="00E02114" w:rsidRDefault="00E02114" w:rsidP="00E02114">
            <w:pPr>
              <w:spacing w:line="240" w:lineRule="auto"/>
            </w:pPr>
            <w:r w:rsidRPr="00E02114">
              <w:t>15</w:t>
            </w:r>
            <w:r w:rsidR="00830565">
              <w:t xml:space="preserve"> </w:t>
            </w:r>
            <w:r w:rsidRPr="00E02114">
              <w:t>min</w:t>
            </w:r>
          </w:p>
          <w:p w:rsidR="00E02114" w:rsidRPr="00E02114" w:rsidRDefault="00E02114" w:rsidP="00E02114">
            <w:pPr>
              <w:spacing w:line="240" w:lineRule="auto"/>
            </w:pPr>
          </w:p>
          <w:p w:rsidR="00E02114" w:rsidRPr="00E02114" w:rsidRDefault="00E02114" w:rsidP="00E02114">
            <w:pPr>
              <w:spacing w:line="240" w:lineRule="auto"/>
            </w:pPr>
            <w:r w:rsidRPr="00E02114">
              <w:t>60</w:t>
            </w:r>
            <w:r w:rsidR="00830565">
              <w:t xml:space="preserve"> </w:t>
            </w:r>
            <w:r w:rsidRPr="00E02114">
              <w:t>min</w:t>
            </w:r>
          </w:p>
          <w:p w:rsidR="00E02114" w:rsidRPr="00E02114" w:rsidRDefault="00E02114" w:rsidP="00E02114">
            <w:pPr>
              <w:spacing w:line="240" w:lineRule="auto"/>
            </w:pPr>
          </w:p>
          <w:p w:rsidR="00E02114" w:rsidRPr="00E02114" w:rsidRDefault="00E02114" w:rsidP="00E02114">
            <w:pPr>
              <w:spacing w:line="240" w:lineRule="auto"/>
            </w:pPr>
          </w:p>
          <w:p w:rsidR="00E02114" w:rsidRPr="00E02114" w:rsidRDefault="00E02114" w:rsidP="00E02114">
            <w:pPr>
              <w:spacing w:line="240" w:lineRule="auto"/>
            </w:pPr>
          </w:p>
          <w:p w:rsidR="00E02114" w:rsidRPr="00E02114" w:rsidRDefault="00E02114" w:rsidP="00E02114">
            <w:pPr>
              <w:spacing w:line="276" w:lineRule="auto"/>
            </w:pPr>
            <w:r w:rsidRPr="00E02114">
              <w:t>45min</w:t>
            </w:r>
          </w:p>
        </w:tc>
      </w:tr>
    </w:tbl>
    <w:p w:rsidR="008D0316" w:rsidRDefault="008D0316" w:rsidP="008D0316">
      <w:pPr>
        <w:rPr>
          <w:rFonts w:ascii="Arial" w:eastAsia="Times New Roman" w:hAnsi="Arial" w:cs="Times New Roman"/>
          <w:szCs w:val="24"/>
          <w:lang w:eastAsia="de-DE"/>
        </w:rPr>
      </w:pPr>
    </w:p>
    <w:tbl>
      <w:tblPr>
        <w:tblW w:w="0" w:type="auto"/>
        <w:tblBorders>
          <w:bottom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412"/>
      </w:tblGrid>
      <w:tr w:rsidR="008D0316" w:rsidTr="00EC231A">
        <w:trPr>
          <w:trHeight w:val="427"/>
        </w:trPr>
        <w:tc>
          <w:tcPr>
            <w:tcW w:w="9412" w:type="dxa"/>
            <w:tcBorders>
              <w:top w:val="single" w:sz="4" w:space="0" w:color="auto"/>
              <w:left w:val="nil"/>
              <w:bottom w:val="single" w:sz="4" w:space="0" w:color="auto"/>
              <w:right w:val="nil"/>
            </w:tcBorders>
            <w:shd w:val="clear" w:color="auto" w:fill="E0EEF8" w:themeFill="accent2" w:themeFillTint="33"/>
            <w:vAlign w:val="center"/>
            <w:hideMark/>
          </w:tcPr>
          <w:p w:rsidR="008D0316" w:rsidRPr="00A46852" w:rsidRDefault="00855A84">
            <w:pPr>
              <w:rPr>
                <w:b/>
              </w:rPr>
            </w:pPr>
            <w:proofErr w:type="spellStart"/>
            <w:r>
              <w:rPr>
                <w:b/>
              </w:rPr>
              <w:t>Informazioni</w:t>
            </w:r>
            <w:proofErr w:type="spellEnd"/>
            <w:r>
              <w:rPr>
                <w:b/>
              </w:rPr>
              <w:t xml:space="preserve"> e </w:t>
            </w:r>
            <w:proofErr w:type="spellStart"/>
            <w:r>
              <w:rPr>
                <w:b/>
              </w:rPr>
              <w:t>m</w:t>
            </w:r>
            <w:r w:rsidRPr="008D0316">
              <w:rPr>
                <w:b/>
              </w:rPr>
              <w:t>aterial</w:t>
            </w:r>
            <w:r>
              <w:rPr>
                <w:b/>
              </w:rPr>
              <w:t>i</w:t>
            </w:r>
            <w:proofErr w:type="spellEnd"/>
            <w:r>
              <w:rPr>
                <w:b/>
              </w:rPr>
              <w:t xml:space="preserve"> </w:t>
            </w:r>
            <w:proofErr w:type="spellStart"/>
            <w:r>
              <w:rPr>
                <w:b/>
              </w:rPr>
              <w:t>aggiuntivi</w:t>
            </w:r>
            <w:proofErr w:type="spellEnd"/>
          </w:p>
        </w:tc>
      </w:tr>
      <w:tr w:rsidR="008D0316" w:rsidRPr="006D7388" w:rsidTr="00A46852">
        <w:trPr>
          <w:trHeight w:val="288"/>
        </w:trPr>
        <w:tc>
          <w:tcPr>
            <w:tcW w:w="9412" w:type="dxa"/>
            <w:tcBorders>
              <w:top w:val="single" w:sz="4" w:space="0" w:color="auto"/>
              <w:left w:val="nil"/>
              <w:bottom w:val="single" w:sz="4" w:space="0" w:color="auto"/>
              <w:right w:val="nil"/>
            </w:tcBorders>
            <w:hideMark/>
          </w:tcPr>
          <w:p w:rsidR="008F5FA6" w:rsidRPr="008F5FA6" w:rsidRDefault="008F5FA6" w:rsidP="008F26E8">
            <w:pPr>
              <w:pStyle w:val="Listenabsatz"/>
              <w:numPr>
                <w:ilvl w:val="0"/>
                <w:numId w:val="10"/>
              </w:numPr>
              <w:spacing w:line="240" w:lineRule="auto"/>
              <w:rPr>
                <w:rFonts w:cs="Arial"/>
                <w:lang w:val="it-CH"/>
              </w:rPr>
            </w:pPr>
            <w:r w:rsidRPr="008F5FA6">
              <w:rPr>
                <w:lang w:val="it-CH"/>
              </w:rPr>
              <w:t xml:space="preserve">Ufficio federale dell’energia: </w:t>
            </w:r>
            <w:hyperlink r:id="rId14" w:history="1">
              <w:r w:rsidRPr="008F5FA6">
                <w:rPr>
                  <w:rStyle w:val="Hyperlink"/>
                  <w:lang w:val="it-CH"/>
                </w:rPr>
                <w:t>Approvvigionamento (admin.ch)</w:t>
              </w:r>
            </w:hyperlink>
          </w:p>
          <w:p w:rsidR="008F5FA6" w:rsidRPr="008F5FA6" w:rsidRDefault="008F5FA6" w:rsidP="008F26E8">
            <w:pPr>
              <w:pStyle w:val="Listenabsatz"/>
              <w:numPr>
                <w:ilvl w:val="0"/>
                <w:numId w:val="10"/>
              </w:numPr>
              <w:spacing w:line="240" w:lineRule="auto"/>
              <w:rPr>
                <w:rFonts w:cs="Arial"/>
                <w:lang w:val="it-CH"/>
              </w:rPr>
            </w:pPr>
            <w:r w:rsidRPr="008F5FA6">
              <w:rPr>
                <w:rFonts w:cs="Arial"/>
                <w:lang w:val="it-CH"/>
              </w:rPr>
              <w:t xml:space="preserve">Filmati </w:t>
            </w:r>
            <w:proofErr w:type="spellStart"/>
            <w:r w:rsidRPr="008F5FA6">
              <w:rPr>
                <w:lang w:val="it-CH"/>
              </w:rPr>
              <w:t>mySchool</w:t>
            </w:r>
            <w:proofErr w:type="spellEnd"/>
            <w:r w:rsidRPr="008F5FA6">
              <w:rPr>
                <w:lang w:val="it-CH"/>
              </w:rPr>
              <w:t xml:space="preserve"> relativi alla transizione energetica (in tedesco): </w:t>
            </w:r>
            <w:hyperlink r:id="rId15" w:history="1">
              <w:proofErr w:type="spellStart"/>
              <w:r w:rsidRPr="008F5FA6">
                <w:rPr>
                  <w:rStyle w:val="Hyperlink"/>
                  <w:lang w:val="it-CH"/>
                </w:rPr>
                <w:t>Energiewende</w:t>
              </w:r>
              <w:proofErr w:type="spellEnd"/>
              <w:r w:rsidRPr="008F5FA6">
                <w:rPr>
                  <w:rStyle w:val="Hyperlink"/>
                  <w:lang w:val="it-CH"/>
                </w:rPr>
                <w:t xml:space="preserve"> - SRF </w:t>
              </w:r>
              <w:proofErr w:type="spellStart"/>
              <w:r w:rsidRPr="008F5FA6">
                <w:rPr>
                  <w:rStyle w:val="Hyperlink"/>
                  <w:lang w:val="it-CH"/>
                </w:rPr>
                <w:t>school</w:t>
              </w:r>
              <w:proofErr w:type="spellEnd"/>
              <w:r w:rsidRPr="008F5FA6">
                <w:rPr>
                  <w:rStyle w:val="Hyperlink"/>
                  <w:lang w:val="it-CH"/>
                </w:rPr>
                <w:t xml:space="preserve"> - SRF</w:t>
              </w:r>
            </w:hyperlink>
          </w:p>
          <w:p w:rsidR="008F5FA6" w:rsidRPr="008F5FA6" w:rsidRDefault="008F5FA6" w:rsidP="008F26E8">
            <w:pPr>
              <w:pStyle w:val="Listenabsatz"/>
              <w:numPr>
                <w:ilvl w:val="0"/>
                <w:numId w:val="10"/>
              </w:numPr>
              <w:spacing w:line="240" w:lineRule="auto"/>
              <w:rPr>
                <w:lang w:val="it-CH"/>
              </w:rPr>
            </w:pPr>
            <w:r w:rsidRPr="008F5FA6">
              <w:rPr>
                <w:lang w:val="it-CH"/>
              </w:rPr>
              <w:t xml:space="preserve">Serie di trasmissioni </w:t>
            </w:r>
            <w:proofErr w:type="spellStart"/>
            <w:r w:rsidRPr="008F5FA6">
              <w:rPr>
                <w:lang w:val="it-CH"/>
              </w:rPr>
              <w:t>mySchool</w:t>
            </w:r>
            <w:proofErr w:type="spellEnd"/>
            <w:r w:rsidRPr="008F5FA6">
              <w:rPr>
                <w:lang w:val="it-CH"/>
              </w:rPr>
              <w:t xml:space="preserve"> sul tema dell’elettricità (in tedesco): </w:t>
            </w:r>
            <w:hyperlink r:id="rId16" w:history="1">
              <w:proofErr w:type="spellStart"/>
              <w:r w:rsidRPr="008F5FA6">
                <w:rPr>
                  <w:rStyle w:val="Hyperlink"/>
                  <w:lang w:val="it-CH"/>
                </w:rPr>
                <w:t>Strom</w:t>
              </w:r>
              <w:proofErr w:type="spellEnd"/>
              <w:r w:rsidRPr="008F5FA6">
                <w:rPr>
                  <w:rStyle w:val="Hyperlink"/>
                  <w:lang w:val="it-CH"/>
                </w:rPr>
                <w:t xml:space="preserve"> - SRF </w:t>
              </w:r>
              <w:proofErr w:type="spellStart"/>
              <w:r w:rsidRPr="008F5FA6">
                <w:rPr>
                  <w:rStyle w:val="Hyperlink"/>
                  <w:lang w:val="it-CH"/>
                </w:rPr>
                <w:t>school</w:t>
              </w:r>
              <w:proofErr w:type="spellEnd"/>
              <w:r w:rsidRPr="008F5FA6">
                <w:rPr>
                  <w:rStyle w:val="Hyperlink"/>
                  <w:lang w:val="it-CH"/>
                </w:rPr>
                <w:t xml:space="preserve"> - SRF</w:t>
              </w:r>
            </w:hyperlink>
          </w:p>
        </w:tc>
      </w:tr>
    </w:tbl>
    <w:p w:rsidR="008D0316" w:rsidRPr="008F5FA6" w:rsidRDefault="008D0316" w:rsidP="008D0316">
      <w:pPr>
        <w:rPr>
          <w:rFonts w:ascii="Arial" w:eastAsia="Times New Roman" w:hAnsi="Arial" w:cs="Times New Roman"/>
          <w:szCs w:val="24"/>
          <w:lang w:val="it-CH" w:eastAsia="de-DE"/>
        </w:rPr>
      </w:pPr>
    </w:p>
    <w:p w:rsidR="008D0316" w:rsidRPr="008F5FA6" w:rsidRDefault="008D0316" w:rsidP="008D0316">
      <w:pPr>
        <w:rPr>
          <w:lang w:val="it-CH" w:eastAsia="de-CH"/>
        </w:rPr>
      </w:pPr>
      <w:r w:rsidRPr="008F5FA6">
        <w:rPr>
          <w:lang w:val="it-CH"/>
        </w:rPr>
        <w:br w:type="page"/>
      </w:r>
    </w:p>
    <w:tbl>
      <w:tblPr>
        <w:tblW w:w="0" w:type="auto"/>
        <w:tblBorders>
          <w:bottom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498"/>
        <w:gridCol w:w="5914"/>
      </w:tblGrid>
      <w:tr w:rsidR="008D0316" w:rsidRPr="006D7388" w:rsidTr="00EC231A">
        <w:trPr>
          <w:trHeight w:val="427"/>
        </w:trPr>
        <w:tc>
          <w:tcPr>
            <w:tcW w:w="3498" w:type="dxa"/>
            <w:tcBorders>
              <w:top w:val="single" w:sz="4" w:space="0" w:color="auto"/>
              <w:left w:val="nil"/>
              <w:bottom w:val="single" w:sz="4" w:space="0" w:color="auto"/>
              <w:right w:val="nil"/>
            </w:tcBorders>
            <w:shd w:val="clear" w:color="auto" w:fill="E0EEF8" w:themeFill="accent2" w:themeFillTint="33"/>
            <w:vAlign w:val="center"/>
            <w:hideMark/>
          </w:tcPr>
          <w:p w:rsidR="008D0316" w:rsidRPr="00A46852" w:rsidRDefault="004B7848" w:rsidP="004B7848">
            <w:pPr>
              <w:rPr>
                <w:b/>
              </w:rPr>
            </w:pPr>
            <w:proofErr w:type="spellStart"/>
            <w:r>
              <w:rPr>
                <w:b/>
              </w:rPr>
              <w:lastRenderedPageBreak/>
              <w:t>Lezioni</w:t>
            </w:r>
            <w:proofErr w:type="spellEnd"/>
            <w:r w:rsidR="001F6255">
              <w:rPr>
                <w:b/>
              </w:rPr>
              <w:t xml:space="preserve"> </w:t>
            </w:r>
            <w:r w:rsidR="00E02114">
              <w:rPr>
                <w:b/>
              </w:rPr>
              <w:t xml:space="preserve">5 </w:t>
            </w:r>
            <w:r>
              <w:rPr>
                <w:b/>
              </w:rPr>
              <w:t>a</w:t>
            </w:r>
            <w:r w:rsidR="00E02114">
              <w:rPr>
                <w:b/>
              </w:rPr>
              <w:t xml:space="preserve"> 6</w:t>
            </w:r>
          </w:p>
        </w:tc>
        <w:tc>
          <w:tcPr>
            <w:tcW w:w="5914" w:type="dxa"/>
            <w:tcBorders>
              <w:top w:val="single" w:sz="4" w:space="0" w:color="auto"/>
              <w:left w:val="nil"/>
              <w:bottom w:val="single" w:sz="4" w:space="0" w:color="auto"/>
              <w:right w:val="nil"/>
            </w:tcBorders>
            <w:shd w:val="clear" w:color="auto" w:fill="E0EEF8" w:themeFill="accent2" w:themeFillTint="33"/>
            <w:vAlign w:val="center"/>
            <w:hideMark/>
          </w:tcPr>
          <w:p w:rsidR="008D0316" w:rsidRPr="004B7848" w:rsidRDefault="004B7848">
            <w:pPr>
              <w:rPr>
                <w:b/>
                <w:lang w:val="it-CH"/>
              </w:rPr>
            </w:pPr>
            <w:r w:rsidRPr="00EF32E0">
              <w:rPr>
                <w:b/>
                <w:lang w:val="it-CH"/>
              </w:rPr>
              <w:t>Consumo di energia in Svizzera e nel resto del mondo</w:t>
            </w:r>
          </w:p>
        </w:tc>
      </w:tr>
      <w:tr w:rsidR="004B7848" w:rsidRPr="006D7388" w:rsidTr="00A46852">
        <w:trPr>
          <w:trHeight w:val="288"/>
        </w:trPr>
        <w:tc>
          <w:tcPr>
            <w:tcW w:w="3498" w:type="dxa"/>
            <w:tcBorders>
              <w:top w:val="single" w:sz="4" w:space="0" w:color="auto"/>
              <w:left w:val="nil"/>
              <w:bottom w:val="single" w:sz="4" w:space="0" w:color="auto"/>
              <w:right w:val="nil"/>
            </w:tcBorders>
            <w:hideMark/>
          </w:tcPr>
          <w:p w:rsidR="004B7848" w:rsidRPr="001B23A0" w:rsidRDefault="004B7848" w:rsidP="004B7848">
            <w:pPr>
              <w:tabs>
                <w:tab w:val="left" w:pos="567"/>
              </w:tabs>
              <w:spacing w:line="240" w:lineRule="auto"/>
              <w:rPr>
                <w:rFonts w:cs="Arial"/>
                <w:szCs w:val="22"/>
              </w:rPr>
            </w:pPr>
            <w:r w:rsidRPr="001B23A0">
              <w:t>Tema</w:t>
            </w:r>
          </w:p>
        </w:tc>
        <w:tc>
          <w:tcPr>
            <w:tcW w:w="5914" w:type="dxa"/>
            <w:tcBorders>
              <w:top w:val="single" w:sz="4" w:space="0" w:color="auto"/>
              <w:left w:val="nil"/>
              <w:bottom w:val="single" w:sz="4" w:space="0" w:color="auto"/>
              <w:right w:val="nil"/>
            </w:tcBorders>
            <w:hideMark/>
          </w:tcPr>
          <w:p w:rsidR="004B7848" w:rsidRPr="004B7848" w:rsidRDefault="004B7848" w:rsidP="004B7848">
            <w:pPr>
              <w:spacing w:line="240" w:lineRule="auto"/>
              <w:rPr>
                <w:rFonts w:cs="Arial"/>
                <w:szCs w:val="22"/>
                <w:lang w:val="it-CH"/>
              </w:rPr>
            </w:pPr>
            <w:r w:rsidRPr="004B7848">
              <w:rPr>
                <w:lang w:val="it-CH"/>
              </w:rPr>
              <w:t>Far tenere le brevi presentazioni e quindi discutere i vantaggi e gli svantaggi dei vari vettori energetici. Successivamente si procede alla lettura della scheda informativa n. 4 e al chiarimento delle domande e delle nozioni. In seguito gli alunni vengono introdotti al lavoro metodico con il supporto di grafici. Sulla base di un esempio vengono eseguite due interpretazioni. Come compito a casa gli alunni interpreteranno un grafico e lo presenteranno brevemente nella lezione successiva.</w:t>
            </w:r>
          </w:p>
        </w:tc>
      </w:tr>
      <w:tr w:rsidR="004B7848" w:rsidRPr="006D7388" w:rsidTr="00A46852">
        <w:trPr>
          <w:trHeight w:val="288"/>
        </w:trPr>
        <w:tc>
          <w:tcPr>
            <w:tcW w:w="3498" w:type="dxa"/>
            <w:tcBorders>
              <w:top w:val="single" w:sz="4" w:space="0" w:color="auto"/>
              <w:left w:val="nil"/>
              <w:bottom w:val="single" w:sz="4" w:space="0" w:color="auto"/>
              <w:right w:val="nil"/>
            </w:tcBorders>
            <w:hideMark/>
          </w:tcPr>
          <w:p w:rsidR="004B7848" w:rsidRPr="001B23A0" w:rsidRDefault="004B7848" w:rsidP="004B7848">
            <w:pPr>
              <w:tabs>
                <w:tab w:val="left" w:pos="567"/>
              </w:tabs>
              <w:spacing w:line="240" w:lineRule="auto"/>
              <w:ind w:right="228"/>
              <w:rPr>
                <w:rFonts w:cs="Arial"/>
                <w:szCs w:val="22"/>
              </w:rPr>
            </w:pPr>
            <w:proofErr w:type="spellStart"/>
            <w:r w:rsidRPr="001B23A0">
              <w:t>Obiettivi</w:t>
            </w:r>
            <w:proofErr w:type="spellEnd"/>
            <w:r w:rsidRPr="001B23A0">
              <w:t xml:space="preserve"> di </w:t>
            </w:r>
            <w:proofErr w:type="spellStart"/>
            <w:r w:rsidRPr="001B23A0">
              <w:t>apprendimento</w:t>
            </w:r>
            <w:proofErr w:type="spellEnd"/>
          </w:p>
        </w:tc>
        <w:tc>
          <w:tcPr>
            <w:tcW w:w="5914" w:type="dxa"/>
            <w:tcBorders>
              <w:top w:val="single" w:sz="4" w:space="0" w:color="auto"/>
              <w:left w:val="nil"/>
              <w:bottom w:val="single" w:sz="4" w:space="0" w:color="auto"/>
              <w:right w:val="nil"/>
            </w:tcBorders>
            <w:hideMark/>
          </w:tcPr>
          <w:p w:rsidR="004B7848" w:rsidRPr="004B7848" w:rsidRDefault="004B7848" w:rsidP="004B7848">
            <w:pPr>
              <w:tabs>
                <w:tab w:val="left" w:pos="567"/>
              </w:tabs>
              <w:spacing w:line="240" w:lineRule="auto"/>
              <w:rPr>
                <w:rFonts w:cs="Arial"/>
                <w:szCs w:val="22"/>
              </w:rPr>
            </w:pPr>
            <w:proofErr w:type="spellStart"/>
            <w:r w:rsidRPr="004B7848">
              <w:t>Gli</w:t>
            </w:r>
            <w:proofErr w:type="spellEnd"/>
            <w:r w:rsidRPr="004B7848">
              <w:t xml:space="preserve"> </w:t>
            </w:r>
            <w:proofErr w:type="spellStart"/>
            <w:r w:rsidRPr="004B7848">
              <w:t>alunni</w:t>
            </w:r>
            <w:proofErr w:type="spellEnd"/>
            <w:r w:rsidRPr="004B7848">
              <w:t xml:space="preserve">... </w:t>
            </w:r>
          </w:p>
          <w:p w:rsidR="004B7848" w:rsidRPr="004B7848" w:rsidRDefault="004B7848" w:rsidP="008F26E8">
            <w:pPr>
              <w:numPr>
                <w:ilvl w:val="0"/>
                <w:numId w:val="14"/>
              </w:numPr>
              <w:tabs>
                <w:tab w:val="left" w:pos="567"/>
              </w:tabs>
              <w:spacing w:line="240" w:lineRule="auto"/>
              <w:rPr>
                <w:rFonts w:cs="Arial"/>
                <w:szCs w:val="22"/>
                <w:lang w:val="it-CH"/>
              </w:rPr>
            </w:pPr>
            <w:r w:rsidRPr="004B7848">
              <w:rPr>
                <w:lang w:val="it-CH"/>
              </w:rPr>
              <w:t xml:space="preserve">sono in grado di valutare i vantaggi e gli svantaggi delle diverse forme di energia; </w:t>
            </w:r>
          </w:p>
          <w:p w:rsidR="004B7848" w:rsidRPr="004B7848" w:rsidRDefault="004B7848" w:rsidP="008F26E8">
            <w:pPr>
              <w:numPr>
                <w:ilvl w:val="0"/>
                <w:numId w:val="14"/>
              </w:numPr>
              <w:tabs>
                <w:tab w:val="left" w:pos="567"/>
              </w:tabs>
              <w:spacing w:line="240" w:lineRule="auto"/>
              <w:rPr>
                <w:rFonts w:cs="Arial"/>
                <w:szCs w:val="22"/>
                <w:lang w:val="it-CH"/>
              </w:rPr>
            </w:pPr>
            <w:r w:rsidRPr="004B7848">
              <w:rPr>
                <w:lang w:val="it-CH"/>
              </w:rPr>
              <w:t>sono in grado di descrivere e analizzare il consumo di energia della Svizzera e del mondo negli ultimi anni;</w:t>
            </w:r>
          </w:p>
          <w:p w:rsidR="004B7848" w:rsidRPr="004B7848" w:rsidRDefault="004B7848" w:rsidP="008F26E8">
            <w:pPr>
              <w:numPr>
                <w:ilvl w:val="0"/>
                <w:numId w:val="14"/>
              </w:numPr>
              <w:tabs>
                <w:tab w:val="left" w:pos="567"/>
              </w:tabs>
              <w:spacing w:line="240" w:lineRule="auto"/>
              <w:rPr>
                <w:rFonts w:cs="Arial"/>
                <w:szCs w:val="22"/>
                <w:lang w:val="it-CH"/>
              </w:rPr>
            </w:pPr>
            <w:r w:rsidRPr="004B7848">
              <w:rPr>
                <w:lang w:val="it-CH"/>
              </w:rPr>
              <w:t xml:space="preserve">sono in grado di indicare i campi di utilizzo dei vari vettori energetici; </w:t>
            </w:r>
          </w:p>
          <w:p w:rsidR="004B7848" w:rsidRPr="004B7848" w:rsidRDefault="004B7848" w:rsidP="008F26E8">
            <w:pPr>
              <w:numPr>
                <w:ilvl w:val="0"/>
                <w:numId w:val="14"/>
              </w:numPr>
              <w:tabs>
                <w:tab w:val="left" w:pos="567"/>
              </w:tabs>
              <w:spacing w:line="240" w:lineRule="auto"/>
              <w:rPr>
                <w:lang w:val="it-CH"/>
              </w:rPr>
            </w:pPr>
            <w:r w:rsidRPr="004B7848">
              <w:rPr>
                <w:lang w:val="it-CH"/>
              </w:rPr>
              <w:t>sono in grado di descrivere, analizzare e interpretare correttamente un grafico.</w:t>
            </w:r>
          </w:p>
        </w:tc>
      </w:tr>
      <w:tr w:rsidR="004B7848" w:rsidRPr="006D7388" w:rsidTr="00A46852">
        <w:trPr>
          <w:trHeight w:val="288"/>
        </w:trPr>
        <w:tc>
          <w:tcPr>
            <w:tcW w:w="3498" w:type="dxa"/>
            <w:tcBorders>
              <w:top w:val="single" w:sz="4" w:space="0" w:color="auto"/>
              <w:left w:val="nil"/>
              <w:bottom w:val="single" w:sz="4" w:space="0" w:color="auto"/>
              <w:right w:val="nil"/>
            </w:tcBorders>
            <w:hideMark/>
          </w:tcPr>
          <w:p w:rsidR="004B7848" w:rsidRPr="001B23A0" w:rsidRDefault="004B7848" w:rsidP="004B7848">
            <w:pPr>
              <w:tabs>
                <w:tab w:val="left" w:pos="567"/>
              </w:tabs>
              <w:spacing w:line="240" w:lineRule="auto"/>
              <w:rPr>
                <w:rFonts w:cs="Arial"/>
                <w:szCs w:val="22"/>
              </w:rPr>
            </w:pPr>
            <w:proofErr w:type="spellStart"/>
            <w:r w:rsidRPr="001B23A0">
              <w:t>Nozioni</w:t>
            </w:r>
            <w:proofErr w:type="spellEnd"/>
          </w:p>
        </w:tc>
        <w:tc>
          <w:tcPr>
            <w:tcW w:w="5914" w:type="dxa"/>
            <w:tcBorders>
              <w:top w:val="single" w:sz="4" w:space="0" w:color="auto"/>
              <w:left w:val="nil"/>
              <w:bottom w:val="single" w:sz="4" w:space="0" w:color="auto"/>
              <w:right w:val="nil"/>
            </w:tcBorders>
            <w:hideMark/>
          </w:tcPr>
          <w:p w:rsidR="004B7848" w:rsidRPr="004B7848" w:rsidRDefault="004B7848" w:rsidP="004B7848">
            <w:pPr>
              <w:tabs>
                <w:tab w:val="left" w:pos="567"/>
              </w:tabs>
              <w:spacing w:line="240" w:lineRule="auto"/>
              <w:rPr>
                <w:lang w:val="it-CH"/>
              </w:rPr>
            </w:pPr>
            <w:r w:rsidRPr="004B7848">
              <w:rPr>
                <w:lang w:val="it-CH"/>
              </w:rPr>
              <w:t>consumo di energia, settore privato, consumo</w:t>
            </w:r>
          </w:p>
        </w:tc>
      </w:tr>
    </w:tbl>
    <w:p w:rsidR="008D0316" w:rsidRPr="004B7848" w:rsidRDefault="008D0316" w:rsidP="008D0316">
      <w:pPr>
        <w:rPr>
          <w:rFonts w:ascii="Arial" w:eastAsia="Times New Roman" w:hAnsi="Arial" w:cs="Times New Roman"/>
          <w:szCs w:val="24"/>
          <w:lang w:val="it-CH" w:eastAsia="de-DE"/>
        </w:rPr>
      </w:pPr>
    </w:p>
    <w:tbl>
      <w:tblPr>
        <w:tblW w:w="0" w:type="auto"/>
        <w:tblBorders>
          <w:bottom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5148"/>
        <w:gridCol w:w="3133"/>
        <w:gridCol w:w="1131"/>
      </w:tblGrid>
      <w:tr w:rsidR="004B7848" w:rsidTr="00EC231A">
        <w:trPr>
          <w:trHeight w:val="427"/>
        </w:trPr>
        <w:tc>
          <w:tcPr>
            <w:tcW w:w="5148" w:type="dxa"/>
            <w:tcBorders>
              <w:top w:val="single" w:sz="4" w:space="0" w:color="auto"/>
              <w:left w:val="nil"/>
              <w:bottom w:val="single" w:sz="4" w:space="0" w:color="auto"/>
              <w:right w:val="nil"/>
            </w:tcBorders>
            <w:shd w:val="clear" w:color="auto" w:fill="E0EEF8" w:themeFill="accent2" w:themeFillTint="33"/>
            <w:vAlign w:val="center"/>
            <w:hideMark/>
          </w:tcPr>
          <w:p w:rsidR="004B7848" w:rsidRPr="008D0316" w:rsidRDefault="004B7848" w:rsidP="004B7848">
            <w:pPr>
              <w:rPr>
                <w:b/>
              </w:rPr>
            </w:pPr>
            <w:proofErr w:type="spellStart"/>
            <w:r>
              <w:rPr>
                <w:b/>
              </w:rPr>
              <w:t>Svolgimento</w:t>
            </w:r>
            <w:proofErr w:type="spellEnd"/>
            <w:r>
              <w:rPr>
                <w:b/>
              </w:rPr>
              <w:t xml:space="preserve"> della </w:t>
            </w:r>
            <w:proofErr w:type="spellStart"/>
            <w:r>
              <w:rPr>
                <w:b/>
              </w:rPr>
              <w:t>lezione</w:t>
            </w:r>
            <w:proofErr w:type="spellEnd"/>
          </w:p>
        </w:tc>
        <w:tc>
          <w:tcPr>
            <w:tcW w:w="3133" w:type="dxa"/>
            <w:tcBorders>
              <w:top w:val="single" w:sz="4" w:space="0" w:color="auto"/>
              <w:left w:val="nil"/>
              <w:bottom w:val="single" w:sz="4" w:space="0" w:color="auto"/>
              <w:right w:val="nil"/>
            </w:tcBorders>
            <w:shd w:val="clear" w:color="auto" w:fill="E0EEF8" w:themeFill="accent2" w:themeFillTint="33"/>
            <w:vAlign w:val="center"/>
            <w:hideMark/>
          </w:tcPr>
          <w:p w:rsidR="004B7848" w:rsidRPr="008D0316" w:rsidRDefault="004B7848" w:rsidP="004B7848">
            <w:pPr>
              <w:rPr>
                <w:b/>
              </w:rPr>
            </w:pPr>
            <w:r>
              <w:rPr>
                <w:b/>
              </w:rPr>
              <w:t>Doc</w:t>
            </w:r>
            <w:r w:rsidRPr="008D0316">
              <w:rPr>
                <w:b/>
              </w:rPr>
              <w:t>.</w:t>
            </w:r>
            <w:r>
              <w:rPr>
                <w:b/>
              </w:rPr>
              <w:t xml:space="preserve"> </w:t>
            </w:r>
            <w:r w:rsidRPr="008D0316">
              <w:rPr>
                <w:b/>
              </w:rPr>
              <w:t>/ Mat.</w:t>
            </w:r>
            <w:r>
              <w:rPr>
                <w:b/>
              </w:rPr>
              <w:t xml:space="preserve"> </w:t>
            </w:r>
            <w:r w:rsidRPr="008D0316">
              <w:rPr>
                <w:b/>
              </w:rPr>
              <w:t xml:space="preserve">/ </w:t>
            </w:r>
            <w:proofErr w:type="spellStart"/>
            <w:r w:rsidRPr="008D0316">
              <w:rPr>
                <w:b/>
              </w:rPr>
              <w:t>Prod</w:t>
            </w:r>
            <w:proofErr w:type="spellEnd"/>
            <w:r w:rsidRPr="008D0316">
              <w:rPr>
                <w:b/>
              </w:rPr>
              <w:t>.</w:t>
            </w:r>
          </w:p>
        </w:tc>
        <w:tc>
          <w:tcPr>
            <w:tcW w:w="1131" w:type="dxa"/>
            <w:tcBorders>
              <w:top w:val="single" w:sz="4" w:space="0" w:color="auto"/>
              <w:left w:val="nil"/>
              <w:bottom w:val="single" w:sz="4" w:space="0" w:color="auto"/>
              <w:right w:val="nil"/>
            </w:tcBorders>
            <w:shd w:val="clear" w:color="auto" w:fill="E0EEF8" w:themeFill="accent2" w:themeFillTint="33"/>
            <w:vAlign w:val="center"/>
            <w:hideMark/>
          </w:tcPr>
          <w:p w:rsidR="004B7848" w:rsidRPr="008D0316" w:rsidRDefault="004B7848" w:rsidP="004B7848">
            <w:pPr>
              <w:rPr>
                <w:b/>
              </w:rPr>
            </w:pPr>
            <w:r>
              <w:rPr>
                <w:b/>
              </w:rPr>
              <w:t>Tempo</w:t>
            </w:r>
          </w:p>
        </w:tc>
      </w:tr>
      <w:tr w:rsidR="008D0316" w:rsidTr="00A46852">
        <w:trPr>
          <w:trHeight w:val="288"/>
        </w:trPr>
        <w:tc>
          <w:tcPr>
            <w:tcW w:w="5148" w:type="dxa"/>
            <w:tcBorders>
              <w:top w:val="single" w:sz="4" w:space="0" w:color="auto"/>
              <w:left w:val="nil"/>
              <w:bottom w:val="single" w:sz="4" w:space="0" w:color="auto"/>
              <w:right w:val="nil"/>
            </w:tcBorders>
          </w:tcPr>
          <w:p w:rsidR="004B7848" w:rsidRPr="00EF32E0" w:rsidRDefault="004B7848" w:rsidP="008F26E8">
            <w:pPr>
              <w:pStyle w:val="Listenabsatz"/>
              <w:numPr>
                <w:ilvl w:val="0"/>
                <w:numId w:val="19"/>
              </w:numPr>
              <w:tabs>
                <w:tab w:val="left" w:pos="313"/>
              </w:tabs>
              <w:spacing w:line="240" w:lineRule="auto"/>
              <w:contextualSpacing w:val="0"/>
              <w:rPr>
                <w:lang w:val="it-CH"/>
              </w:rPr>
            </w:pPr>
            <w:r w:rsidRPr="00EF32E0">
              <w:rPr>
                <w:lang w:val="it-CH"/>
              </w:rPr>
              <w:t xml:space="preserve">Concludere le presentazioni e condurre la discussione sui vantaggi e gli svantaggi dei vari vettori energetici </w:t>
            </w:r>
          </w:p>
          <w:p w:rsidR="004B7848" w:rsidRPr="004B7848" w:rsidRDefault="004B7848" w:rsidP="008F26E8">
            <w:pPr>
              <w:pStyle w:val="Listenabsatz"/>
              <w:numPr>
                <w:ilvl w:val="0"/>
                <w:numId w:val="19"/>
              </w:numPr>
              <w:tabs>
                <w:tab w:val="left" w:pos="313"/>
              </w:tabs>
              <w:spacing w:line="240" w:lineRule="auto"/>
              <w:contextualSpacing w:val="0"/>
            </w:pPr>
            <w:r w:rsidRPr="00EF32E0">
              <w:rPr>
                <w:lang w:val="it-CH"/>
              </w:rPr>
              <w:t xml:space="preserve">Leggere la scheda informativa n. 4 relativa al consumo di energia, annotare le domande e le nozioni difficili. </w:t>
            </w:r>
            <w:r w:rsidRPr="004B7848">
              <w:t>Chiarire le domande e le nozioni.</w:t>
            </w:r>
          </w:p>
          <w:p w:rsidR="004B7848" w:rsidRPr="00EF32E0" w:rsidRDefault="004B7848" w:rsidP="008F26E8">
            <w:pPr>
              <w:pStyle w:val="Listenabsatz"/>
              <w:numPr>
                <w:ilvl w:val="0"/>
                <w:numId w:val="19"/>
              </w:numPr>
              <w:tabs>
                <w:tab w:val="left" w:pos="313"/>
              </w:tabs>
              <w:spacing w:line="240" w:lineRule="auto"/>
              <w:contextualSpacing w:val="0"/>
              <w:rPr>
                <w:lang w:val="it-CH"/>
              </w:rPr>
            </w:pPr>
            <w:r w:rsidRPr="00EF32E0">
              <w:rPr>
                <w:lang w:val="it-CH"/>
              </w:rPr>
              <w:t xml:space="preserve">Lavoro metodico: leggere, capire e interpretare i grafici </w:t>
            </w:r>
            <w:r w:rsidRPr="004B7848">
              <w:sym w:font="Wingdings" w:char="F0E0"/>
            </w:r>
            <w:r w:rsidRPr="00EF32E0">
              <w:rPr>
                <w:lang w:val="it-CH"/>
              </w:rPr>
              <w:t xml:space="preserve"> mostrare la guida e interpretare insieme </w:t>
            </w:r>
          </w:p>
          <w:p w:rsidR="00E02114" w:rsidRPr="00EF32E0" w:rsidRDefault="00E02114" w:rsidP="00E02114">
            <w:pPr>
              <w:pStyle w:val="Listenabsatz"/>
              <w:tabs>
                <w:tab w:val="left" w:pos="567"/>
              </w:tabs>
              <w:ind w:left="360"/>
              <w:rPr>
                <w:lang w:val="it-CH"/>
              </w:rPr>
            </w:pPr>
          </w:p>
          <w:p w:rsidR="008D0316" w:rsidRPr="004B7848" w:rsidRDefault="004B7848" w:rsidP="008F26E8">
            <w:pPr>
              <w:pStyle w:val="Listenabsatz"/>
              <w:numPr>
                <w:ilvl w:val="0"/>
                <w:numId w:val="6"/>
              </w:numPr>
              <w:rPr>
                <w:i/>
                <w:lang w:val="it-CH"/>
              </w:rPr>
            </w:pPr>
            <w:r w:rsidRPr="004B7848">
              <w:rPr>
                <w:i/>
                <w:lang w:val="it-CH"/>
              </w:rPr>
              <w:t>Compito: in gruppi di due alunni, interpretare il grafico secondo il modello (ciascun alunno consegna la propria interpretazione scritta) e presentarlo brevemente (in due) nella lezione successiva</w:t>
            </w:r>
          </w:p>
        </w:tc>
        <w:tc>
          <w:tcPr>
            <w:tcW w:w="3133" w:type="dxa"/>
            <w:tcBorders>
              <w:top w:val="single" w:sz="4" w:space="0" w:color="auto"/>
              <w:left w:val="nil"/>
              <w:bottom w:val="single" w:sz="4" w:space="0" w:color="auto"/>
              <w:right w:val="nil"/>
            </w:tcBorders>
          </w:tcPr>
          <w:p w:rsidR="008D0316" w:rsidRPr="004B7848" w:rsidRDefault="004B7848" w:rsidP="00A46852">
            <w:pPr>
              <w:rPr>
                <w:lang w:val="it-CH"/>
              </w:rPr>
            </w:pPr>
            <w:r w:rsidRPr="004B7848">
              <w:rPr>
                <w:lang w:val="it-CH"/>
              </w:rPr>
              <w:t>Co</w:t>
            </w:r>
            <w:r>
              <w:rPr>
                <w:lang w:val="it-CH"/>
              </w:rPr>
              <w:t>pie della scheda informativa n.</w:t>
            </w:r>
            <w:r w:rsidRPr="004B7848">
              <w:rPr>
                <w:lang w:val="it-CH"/>
              </w:rPr>
              <w:t>4 per tutta la classe, l’insegnante deve avere una solida conoscenza del contenuto, eventuale presentazione PowerPoint corredata di grafici</w:t>
            </w:r>
          </w:p>
        </w:tc>
        <w:tc>
          <w:tcPr>
            <w:tcW w:w="1131" w:type="dxa"/>
            <w:tcBorders>
              <w:top w:val="single" w:sz="4" w:space="0" w:color="auto"/>
              <w:left w:val="nil"/>
              <w:bottom w:val="single" w:sz="4" w:space="0" w:color="auto"/>
              <w:right w:val="nil"/>
            </w:tcBorders>
          </w:tcPr>
          <w:p w:rsidR="00E02114" w:rsidRPr="00E02114" w:rsidRDefault="00E02114" w:rsidP="00E02114">
            <w:pPr>
              <w:spacing w:line="276" w:lineRule="auto"/>
            </w:pPr>
            <w:r w:rsidRPr="00E02114">
              <w:t>Total</w:t>
            </w:r>
            <w:r w:rsidR="004B7848">
              <w:t>e</w:t>
            </w:r>
            <w:r w:rsidRPr="00E02114">
              <w:t xml:space="preserve"> 90 min</w:t>
            </w:r>
          </w:p>
          <w:p w:rsidR="008D0316" w:rsidRPr="00A46852" w:rsidRDefault="008D0316" w:rsidP="00A46852"/>
        </w:tc>
      </w:tr>
    </w:tbl>
    <w:p w:rsidR="008D0316" w:rsidRDefault="008D0316" w:rsidP="008D0316">
      <w:pPr>
        <w:rPr>
          <w:rFonts w:ascii="Arial" w:eastAsia="Times New Roman" w:hAnsi="Arial" w:cs="Times New Roman"/>
          <w:szCs w:val="24"/>
          <w:lang w:eastAsia="de-DE"/>
        </w:rPr>
      </w:pPr>
    </w:p>
    <w:tbl>
      <w:tblPr>
        <w:tblW w:w="0" w:type="auto"/>
        <w:tblBorders>
          <w:bottom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412"/>
      </w:tblGrid>
      <w:tr w:rsidR="008D0316" w:rsidRPr="00A46852" w:rsidTr="00EC231A">
        <w:trPr>
          <w:trHeight w:val="427"/>
        </w:trPr>
        <w:tc>
          <w:tcPr>
            <w:tcW w:w="9412" w:type="dxa"/>
            <w:tcBorders>
              <w:top w:val="single" w:sz="4" w:space="0" w:color="auto"/>
              <w:left w:val="nil"/>
              <w:bottom w:val="single" w:sz="4" w:space="0" w:color="auto"/>
              <w:right w:val="nil"/>
            </w:tcBorders>
            <w:shd w:val="clear" w:color="auto" w:fill="E0EEF8" w:themeFill="accent2" w:themeFillTint="33"/>
            <w:vAlign w:val="center"/>
            <w:hideMark/>
          </w:tcPr>
          <w:p w:rsidR="008D0316" w:rsidRPr="00A46852" w:rsidRDefault="004B7848">
            <w:pPr>
              <w:rPr>
                <w:b/>
              </w:rPr>
            </w:pPr>
            <w:proofErr w:type="spellStart"/>
            <w:r>
              <w:rPr>
                <w:b/>
              </w:rPr>
              <w:t>Informazioni</w:t>
            </w:r>
            <w:proofErr w:type="spellEnd"/>
            <w:r>
              <w:rPr>
                <w:b/>
              </w:rPr>
              <w:t xml:space="preserve"> e </w:t>
            </w:r>
            <w:proofErr w:type="spellStart"/>
            <w:r>
              <w:rPr>
                <w:b/>
              </w:rPr>
              <w:t>m</w:t>
            </w:r>
            <w:r w:rsidRPr="008D0316">
              <w:rPr>
                <w:b/>
              </w:rPr>
              <w:t>aterial</w:t>
            </w:r>
            <w:r>
              <w:rPr>
                <w:b/>
              </w:rPr>
              <w:t>i</w:t>
            </w:r>
            <w:proofErr w:type="spellEnd"/>
            <w:r>
              <w:rPr>
                <w:b/>
              </w:rPr>
              <w:t xml:space="preserve"> </w:t>
            </w:r>
            <w:proofErr w:type="spellStart"/>
            <w:r>
              <w:rPr>
                <w:b/>
              </w:rPr>
              <w:t>aggiuntivi</w:t>
            </w:r>
            <w:proofErr w:type="spellEnd"/>
          </w:p>
        </w:tc>
      </w:tr>
      <w:tr w:rsidR="008D0316" w:rsidRPr="006D7388" w:rsidTr="00A46852">
        <w:trPr>
          <w:trHeight w:val="288"/>
        </w:trPr>
        <w:tc>
          <w:tcPr>
            <w:tcW w:w="9412" w:type="dxa"/>
            <w:tcBorders>
              <w:top w:val="single" w:sz="4" w:space="0" w:color="auto"/>
              <w:left w:val="nil"/>
              <w:bottom w:val="single" w:sz="4" w:space="0" w:color="auto"/>
              <w:right w:val="nil"/>
            </w:tcBorders>
            <w:hideMark/>
          </w:tcPr>
          <w:p w:rsidR="008D0316" w:rsidRPr="004B7848" w:rsidRDefault="004B7848" w:rsidP="00A46852">
            <w:pPr>
              <w:rPr>
                <w:lang w:val="it-CH"/>
              </w:rPr>
            </w:pPr>
            <w:r w:rsidRPr="004B7848">
              <w:rPr>
                <w:lang w:val="it-CH"/>
              </w:rPr>
              <w:t xml:space="preserve">Grafici, ad es. tratti dalle </w:t>
            </w:r>
            <w:hyperlink r:id="rId17">
              <w:r w:rsidRPr="004B7848">
                <w:rPr>
                  <w:rStyle w:val="Hyperlink"/>
                  <w:lang w:val="it-CH"/>
                </w:rPr>
                <w:t>statistiche globali dell’energia</w:t>
              </w:r>
            </w:hyperlink>
            <w:r w:rsidRPr="004B7848">
              <w:rPr>
                <w:lang w:val="it-CH"/>
              </w:rPr>
              <w:t xml:space="preserve">, </w:t>
            </w:r>
            <w:hyperlink r:id="rId18">
              <w:r w:rsidRPr="004B7848">
                <w:rPr>
                  <w:rStyle w:val="Hyperlink"/>
                  <w:lang w:val="it-CH"/>
                </w:rPr>
                <w:t>Ufficio federale di statistica – Energia</w:t>
              </w:r>
            </w:hyperlink>
          </w:p>
        </w:tc>
      </w:tr>
    </w:tbl>
    <w:p w:rsidR="008D0316" w:rsidRPr="004B7848" w:rsidRDefault="008D0316" w:rsidP="008D0316">
      <w:pPr>
        <w:rPr>
          <w:b/>
          <w:lang w:val="it-CH"/>
        </w:rPr>
      </w:pPr>
      <w:r w:rsidRPr="004B7848">
        <w:rPr>
          <w:b/>
          <w:lang w:val="it-CH"/>
        </w:rPr>
        <w:br w:type="page"/>
      </w:r>
    </w:p>
    <w:tbl>
      <w:tblPr>
        <w:tblW w:w="0" w:type="auto"/>
        <w:tblInd w:w="142" w:type="dxa"/>
        <w:tblBorders>
          <w:bottom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354"/>
        <w:gridCol w:w="5916"/>
      </w:tblGrid>
      <w:tr w:rsidR="008D0316" w:rsidRPr="006D7388" w:rsidTr="00EC231A">
        <w:trPr>
          <w:trHeight w:val="427"/>
        </w:trPr>
        <w:tc>
          <w:tcPr>
            <w:tcW w:w="3354" w:type="dxa"/>
            <w:tcBorders>
              <w:top w:val="single" w:sz="4" w:space="0" w:color="auto"/>
              <w:left w:val="nil"/>
              <w:bottom w:val="single" w:sz="4" w:space="0" w:color="auto"/>
              <w:right w:val="nil"/>
            </w:tcBorders>
            <w:shd w:val="clear" w:color="auto" w:fill="E0EEF8" w:themeFill="accent2" w:themeFillTint="33"/>
            <w:hideMark/>
          </w:tcPr>
          <w:p w:rsidR="008D0316" w:rsidRPr="00A46852" w:rsidRDefault="004B7848" w:rsidP="0067779A">
            <w:pPr>
              <w:rPr>
                <w:b/>
              </w:rPr>
            </w:pPr>
            <w:proofErr w:type="spellStart"/>
            <w:r>
              <w:rPr>
                <w:b/>
              </w:rPr>
              <w:lastRenderedPageBreak/>
              <w:t>Lezioni</w:t>
            </w:r>
            <w:proofErr w:type="spellEnd"/>
            <w:r>
              <w:rPr>
                <w:b/>
              </w:rPr>
              <w:t xml:space="preserve"> 7 a</w:t>
            </w:r>
            <w:r w:rsidR="00A83C08">
              <w:rPr>
                <w:b/>
              </w:rPr>
              <w:t xml:space="preserve"> </w:t>
            </w:r>
            <w:r w:rsidR="0067779A">
              <w:rPr>
                <w:b/>
              </w:rPr>
              <w:t>9</w:t>
            </w:r>
          </w:p>
        </w:tc>
        <w:tc>
          <w:tcPr>
            <w:tcW w:w="5916" w:type="dxa"/>
            <w:tcBorders>
              <w:top w:val="single" w:sz="4" w:space="0" w:color="auto"/>
              <w:left w:val="nil"/>
              <w:bottom w:val="single" w:sz="4" w:space="0" w:color="auto"/>
              <w:right w:val="nil"/>
            </w:tcBorders>
            <w:shd w:val="clear" w:color="auto" w:fill="E0EEF8" w:themeFill="accent2" w:themeFillTint="33"/>
            <w:hideMark/>
          </w:tcPr>
          <w:p w:rsidR="008D0316" w:rsidRPr="004B7848" w:rsidRDefault="004B7848" w:rsidP="00A46852">
            <w:pPr>
              <w:rPr>
                <w:b/>
                <w:lang w:val="it-CH"/>
              </w:rPr>
            </w:pPr>
            <w:r w:rsidRPr="00EF32E0">
              <w:rPr>
                <w:b/>
                <w:lang w:val="it-CH"/>
              </w:rPr>
              <w:t>Strategia energetica 2050 e Società a 2000 watt</w:t>
            </w:r>
          </w:p>
        </w:tc>
      </w:tr>
      <w:tr w:rsidR="004B7848" w:rsidRPr="006D7388" w:rsidTr="00EC231A">
        <w:trPr>
          <w:trHeight w:val="288"/>
        </w:trPr>
        <w:tc>
          <w:tcPr>
            <w:tcW w:w="3354" w:type="dxa"/>
            <w:tcBorders>
              <w:top w:val="single" w:sz="4" w:space="0" w:color="auto"/>
              <w:left w:val="nil"/>
              <w:bottom w:val="single" w:sz="4" w:space="0" w:color="auto"/>
              <w:right w:val="nil"/>
            </w:tcBorders>
            <w:hideMark/>
          </w:tcPr>
          <w:p w:rsidR="004B7848" w:rsidRPr="001B23A0" w:rsidRDefault="004B7848" w:rsidP="004B7848">
            <w:pPr>
              <w:tabs>
                <w:tab w:val="left" w:pos="567"/>
              </w:tabs>
              <w:spacing w:line="240" w:lineRule="auto"/>
              <w:rPr>
                <w:rFonts w:cs="Arial"/>
                <w:szCs w:val="22"/>
              </w:rPr>
            </w:pPr>
            <w:r w:rsidRPr="001B23A0">
              <w:t>Tema</w:t>
            </w:r>
          </w:p>
        </w:tc>
        <w:tc>
          <w:tcPr>
            <w:tcW w:w="5916" w:type="dxa"/>
            <w:tcBorders>
              <w:top w:val="single" w:sz="4" w:space="0" w:color="auto"/>
              <w:left w:val="nil"/>
              <w:bottom w:val="single" w:sz="4" w:space="0" w:color="auto"/>
              <w:right w:val="nil"/>
            </w:tcBorders>
            <w:hideMark/>
          </w:tcPr>
          <w:p w:rsidR="004B7848" w:rsidRPr="004B7848" w:rsidRDefault="004B7848" w:rsidP="004B7848">
            <w:pPr>
              <w:spacing w:line="240" w:lineRule="auto"/>
              <w:rPr>
                <w:rFonts w:cs="Arial"/>
                <w:szCs w:val="22"/>
                <w:highlight w:val="yellow"/>
                <w:lang w:val="it-CH"/>
              </w:rPr>
            </w:pPr>
            <w:r w:rsidRPr="004B7848">
              <w:rPr>
                <w:lang w:val="it-CH"/>
              </w:rPr>
              <w:t xml:space="preserve">Con una discussione introduttiva gli alunni vengono introdotti all’argomento della lezione. Con un puzzle di gruppo imparano a conoscere la Strategia energetica 2050 e la Società a 2000 watt. Infine si occupano del bilancio energetico da loro redatto e </w:t>
            </w:r>
            <w:proofErr w:type="spellStart"/>
            <w:r w:rsidRPr="004B7848">
              <w:rPr>
                <w:lang w:val="it-CH"/>
              </w:rPr>
              <w:t>formulno</w:t>
            </w:r>
            <w:proofErr w:type="spellEnd"/>
            <w:r w:rsidRPr="004B7848">
              <w:rPr>
                <w:lang w:val="it-CH"/>
              </w:rPr>
              <w:t xml:space="preserve"> consigli per risparmiare energia. </w:t>
            </w:r>
          </w:p>
        </w:tc>
      </w:tr>
      <w:tr w:rsidR="004B7848" w:rsidRPr="006D7388" w:rsidTr="00EC231A">
        <w:trPr>
          <w:trHeight w:val="288"/>
        </w:trPr>
        <w:tc>
          <w:tcPr>
            <w:tcW w:w="3354" w:type="dxa"/>
            <w:tcBorders>
              <w:top w:val="single" w:sz="4" w:space="0" w:color="auto"/>
              <w:left w:val="nil"/>
              <w:bottom w:val="single" w:sz="4" w:space="0" w:color="auto"/>
              <w:right w:val="nil"/>
            </w:tcBorders>
            <w:hideMark/>
          </w:tcPr>
          <w:p w:rsidR="004B7848" w:rsidRPr="001B23A0" w:rsidRDefault="004B7848" w:rsidP="004B7848">
            <w:pPr>
              <w:tabs>
                <w:tab w:val="left" w:pos="567"/>
              </w:tabs>
              <w:spacing w:line="240" w:lineRule="auto"/>
              <w:ind w:right="228"/>
              <w:rPr>
                <w:rFonts w:cs="Arial"/>
                <w:szCs w:val="22"/>
              </w:rPr>
            </w:pPr>
            <w:proofErr w:type="spellStart"/>
            <w:r w:rsidRPr="001B23A0">
              <w:t>Obiettivi</w:t>
            </w:r>
            <w:proofErr w:type="spellEnd"/>
            <w:r w:rsidRPr="001B23A0">
              <w:t xml:space="preserve"> di </w:t>
            </w:r>
            <w:proofErr w:type="spellStart"/>
            <w:r w:rsidRPr="001B23A0">
              <w:t>apprendimento</w:t>
            </w:r>
            <w:proofErr w:type="spellEnd"/>
          </w:p>
        </w:tc>
        <w:tc>
          <w:tcPr>
            <w:tcW w:w="5916" w:type="dxa"/>
            <w:tcBorders>
              <w:top w:val="single" w:sz="4" w:space="0" w:color="auto"/>
              <w:left w:val="nil"/>
              <w:bottom w:val="single" w:sz="4" w:space="0" w:color="auto"/>
              <w:right w:val="nil"/>
            </w:tcBorders>
            <w:hideMark/>
          </w:tcPr>
          <w:p w:rsidR="004B7848" w:rsidRPr="004B7848" w:rsidRDefault="004B7848" w:rsidP="004B7848">
            <w:pPr>
              <w:tabs>
                <w:tab w:val="left" w:pos="567"/>
              </w:tabs>
              <w:spacing w:line="240" w:lineRule="auto"/>
              <w:rPr>
                <w:rFonts w:cs="Arial"/>
                <w:szCs w:val="22"/>
              </w:rPr>
            </w:pPr>
            <w:proofErr w:type="spellStart"/>
            <w:r w:rsidRPr="004B7848">
              <w:t>Gli</w:t>
            </w:r>
            <w:proofErr w:type="spellEnd"/>
            <w:r w:rsidRPr="004B7848">
              <w:t xml:space="preserve"> </w:t>
            </w:r>
            <w:proofErr w:type="spellStart"/>
            <w:r w:rsidRPr="004B7848">
              <w:t>alunni</w:t>
            </w:r>
            <w:proofErr w:type="spellEnd"/>
            <w:r w:rsidRPr="004B7848">
              <w:t xml:space="preserve">... </w:t>
            </w:r>
          </w:p>
          <w:p w:rsidR="004B7848" w:rsidRPr="004B7848" w:rsidRDefault="004B7848" w:rsidP="008F26E8">
            <w:pPr>
              <w:numPr>
                <w:ilvl w:val="0"/>
                <w:numId w:val="9"/>
              </w:numPr>
              <w:tabs>
                <w:tab w:val="left" w:pos="567"/>
              </w:tabs>
              <w:spacing w:line="240" w:lineRule="auto"/>
              <w:rPr>
                <w:rFonts w:cs="Arial"/>
                <w:szCs w:val="22"/>
                <w:lang w:val="it-CH"/>
              </w:rPr>
            </w:pPr>
            <w:r w:rsidRPr="004B7848">
              <w:rPr>
                <w:lang w:val="it-CH"/>
              </w:rPr>
              <w:t>sanno condurre una discussione costruttiva;</w:t>
            </w:r>
          </w:p>
          <w:p w:rsidR="004B7848" w:rsidRPr="004B7848" w:rsidRDefault="004B7848" w:rsidP="008F26E8">
            <w:pPr>
              <w:numPr>
                <w:ilvl w:val="0"/>
                <w:numId w:val="9"/>
              </w:numPr>
              <w:tabs>
                <w:tab w:val="left" w:pos="567"/>
              </w:tabs>
              <w:spacing w:line="240" w:lineRule="auto"/>
              <w:rPr>
                <w:rFonts w:cs="Arial"/>
                <w:szCs w:val="22"/>
                <w:lang w:val="it-CH"/>
              </w:rPr>
            </w:pPr>
            <w:r w:rsidRPr="004B7848">
              <w:rPr>
                <w:lang w:val="it-CH"/>
              </w:rPr>
              <w:t>conoscono due strategie energetiche della Svizzera;</w:t>
            </w:r>
          </w:p>
          <w:p w:rsidR="004B7848" w:rsidRPr="004B7848" w:rsidRDefault="004B7848" w:rsidP="008F26E8">
            <w:pPr>
              <w:numPr>
                <w:ilvl w:val="0"/>
                <w:numId w:val="9"/>
              </w:numPr>
              <w:tabs>
                <w:tab w:val="left" w:pos="567"/>
              </w:tabs>
              <w:spacing w:line="240" w:lineRule="auto"/>
              <w:rPr>
                <w:rFonts w:cs="Arial"/>
                <w:spacing w:val="-2"/>
                <w:szCs w:val="22"/>
                <w:lang w:val="it-CH"/>
              </w:rPr>
            </w:pPr>
            <w:r w:rsidRPr="004B7848">
              <w:rPr>
                <w:spacing w:val="-2"/>
                <w:szCs w:val="22"/>
                <w:lang w:val="it-CH"/>
              </w:rPr>
              <w:t>sono in grado di nominare e descrivere approcci risolutivi;</w:t>
            </w:r>
          </w:p>
          <w:p w:rsidR="004B7848" w:rsidRPr="004B7848" w:rsidRDefault="004B7848" w:rsidP="008F26E8">
            <w:pPr>
              <w:numPr>
                <w:ilvl w:val="0"/>
                <w:numId w:val="9"/>
              </w:numPr>
              <w:tabs>
                <w:tab w:val="left" w:pos="567"/>
              </w:tabs>
              <w:spacing w:line="240" w:lineRule="auto"/>
              <w:rPr>
                <w:rFonts w:cs="Arial"/>
                <w:szCs w:val="22"/>
                <w:lang w:val="it-CH"/>
              </w:rPr>
            </w:pPr>
            <w:r w:rsidRPr="004B7848">
              <w:rPr>
                <w:lang w:val="it-CH"/>
              </w:rPr>
              <w:t>riflettono sul proprio comportamento e formulano consigli personali per il risparmio energetico.</w:t>
            </w:r>
          </w:p>
        </w:tc>
      </w:tr>
      <w:tr w:rsidR="004B7848" w:rsidRPr="006D7388" w:rsidTr="00EC231A">
        <w:trPr>
          <w:trHeight w:val="288"/>
        </w:trPr>
        <w:tc>
          <w:tcPr>
            <w:tcW w:w="3354" w:type="dxa"/>
            <w:tcBorders>
              <w:top w:val="single" w:sz="4" w:space="0" w:color="auto"/>
              <w:left w:val="nil"/>
              <w:bottom w:val="single" w:sz="4" w:space="0" w:color="auto"/>
              <w:right w:val="nil"/>
            </w:tcBorders>
            <w:hideMark/>
          </w:tcPr>
          <w:p w:rsidR="004B7848" w:rsidRPr="001B23A0" w:rsidRDefault="004B7848" w:rsidP="004B7848">
            <w:pPr>
              <w:tabs>
                <w:tab w:val="left" w:pos="567"/>
              </w:tabs>
              <w:spacing w:line="240" w:lineRule="auto"/>
              <w:rPr>
                <w:rFonts w:cs="Arial"/>
                <w:szCs w:val="22"/>
              </w:rPr>
            </w:pPr>
            <w:proofErr w:type="spellStart"/>
            <w:r w:rsidRPr="001B23A0">
              <w:t>Nozioni</w:t>
            </w:r>
            <w:proofErr w:type="spellEnd"/>
          </w:p>
        </w:tc>
        <w:tc>
          <w:tcPr>
            <w:tcW w:w="5916" w:type="dxa"/>
            <w:tcBorders>
              <w:top w:val="single" w:sz="4" w:space="0" w:color="auto"/>
              <w:left w:val="nil"/>
              <w:bottom w:val="single" w:sz="4" w:space="0" w:color="auto"/>
              <w:right w:val="nil"/>
            </w:tcBorders>
            <w:hideMark/>
          </w:tcPr>
          <w:p w:rsidR="004B7848" w:rsidRPr="004B7848" w:rsidRDefault="004B7848" w:rsidP="004B7848">
            <w:pPr>
              <w:tabs>
                <w:tab w:val="left" w:pos="567"/>
              </w:tabs>
              <w:spacing w:line="240" w:lineRule="auto"/>
              <w:rPr>
                <w:rFonts w:cs="Arial"/>
                <w:szCs w:val="22"/>
                <w:highlight w:val="yellow"/>
                <w:lang w:val="it-CH"/>
              </w:rPr>
            </w:pPr>
            <w:r w:rsidRPr="004B7848">
              <w:rPr>
                <w:lang w:val="it-CH"/>
              </w:rPr>
              <w:t xml:space="preserve">strategia energetica, Società a 2000 watt, riduzione del consumo di energia, sostenibilità </w:t>
            </w:r>
          </w:p>
        </w:tc>
      </w:tr>
    </w:tbl>
    <w:p w:rsidR="008D0316" w:rsidRPr="004B7848" w:rsidRDefault="008D0316" w:rsidP="008D0316">
      <w:pPr>
        <w:rPr>
          <w:rFonts w:ascii="Arial" w:eastAsia="Times New Roman" w:hAnsi="Arial" w:cs="Times New Roman"/>
          <w:szCs w:val="24"/>
          <w:lang w:val="it-CH" w:eastAsia="de-DE"/>
        </w:rPr>
      </w:pPr>
    </w:p>
    <w:tbl>
      <w:tblPr>
        <w:tblW w:w="0" w:type="auto"/>
        <w:tblInd w:w="142" w:type="dxa"/>
        <w:tblBorders>
          <w:bottom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871"/>
        <w:gridCol w:w="2925"/>
        <w:gridCol w:w="1418"/>
      </w:tblGrid>
      <w:tr w:rsidR="004B7848" w:rsidTr="00E1778B">
        <w:trPr>
          <w:trHeight w:val="427"/>
        </w:trPr>
        <w:tc>
          <w:tcPr>
            <w:tcW w:w="4871" w:type="dxa"/>
            <w:tcBorders>
              <w:top w:val="single" w:sz="4" w:space="0" w:color="auto"/>
              <w:left w:val="nil"/>
              <w:bottom w:val="single" w:sz="4" w:space="0" w:color="auto"/>
              <w:right w:val="nil"/>
            </w:tcBorders>
            <w:shd w:val="clear" w:color="auto" w:fill="E0EEF8" w:themeFill="accent2" w:themeFillTint="33"/>
            <w:vAlign w:val="center"/>
            <w:hideMark/>
          </w:tcPr>
          <w:p w:rsidR="004B7848" w:rsidRPr="008D0316" w:rsidRDefault="004B7848" w:rsidP="004B7848">
            <w:pPr>
              <w:rPr>
                <w:b/>
              </w:rPr>
            </w:pPr>
            <w:proofErr w:type="spellStart"/>
            <w:r>
              <w:rPr>
                <w:b/>
              </w:rPr>
              <w:t>Svolgimento</w:t>
            </w:r>
            <w:proofErr w:type="spellEnd"/>
            <w:r>
              <w:rPr>
                <w:b/>
              </w:rPr>
              <w:t xml:space="preserve"> della </w:t>
            </w:r>
            <w:proofErr w:type="spellStart"/>
            <w:r>
              <w:rPr>
                <w:b/>
              </w:rPr>
              <w:t>lezione</w:t>
            </w:r>
            <w:proofErr w:type="spellEnd"/>
          </w:p>
        </w:tc>
        <w:tc>
          <w:tcPr>
            <w:tcW w:w="2925" w:type="dxa"/>
            <w:tcBorders>
              <w:top w:val="single" w:sz="4" w:space="0" w:color="auto"/>
              <w:left w:val="nil"/>
              <w:bottom w:val="single" w:sz="4" w:space="0" w:color="auto"/>
              <w:right w:val="nil"/>
            </w:tcBorders>
            <w:shd w:val="clear" w:color="auto" w:fill="E0EEF8" w:themeFill="accent2" w:themeFillTint="33"/>
            <w:vAlign w:val="center"/>
            <w:hideMark/>
          </w:tcPr>
          <w:p w:rsidR="004B7848" w:rsidRPr="008D0316" w:rsidRDefault="004B7848" w:rsidP="004B7848">
            <w:pPr>
              <w:rPr>
                <w:b/>
              </w:rPr>
            </w:pPr>
            <w:r>
              <w:rPr>
                <w:b/>
              </w:rPr>
              <w:t>Doc</w:t>
            </w:r>
            <w:r w:rsidRPr="008D0316">
              <w:rPr>
                <w:b/>
              </w:rPr>
              <w:t>.</w:t>
            </w:r>
            <w:r>
              <w:rPr>
                <w:b/>
              </w:rPr>
              <w:t xml:space="preserve"> </w:t>
            </w:r>
            <w:r w:rsidRPr="008D0316">
              <w:rPr>
                <w:b/>
              </w:rPr>
              <w:t>/ Mat.</w:t>
            </w:r>
            <w:r>
              <w:rPr>
                <w:b/>
              </w:rPr>
              <w:t xml:space="preserve"> </w:t>
            </w:r>
            <w:r w:rsidRPr="008D0316">
              <w:rPr>
                <w:b/>
              </w:rPr>
              <w:t xml:space="preserve">/ </w:t>
            </w:r>
            <w:proofErr w:type="spellStart"/>
            <w:r w:rsidRPr="008D0316">
              <w:rPr>
                <w:b/>
              </w:rPr>
              <w:t>Prod</w:t>
            </w:r>
            <w:proofErr w:type="spellEnd"/>
            <w:r w:rsidRPr="008D0316">
              <w:rPr>
                <w:b/>
              </w:rPr>
              <w:t>.</w:t>
            </w:r>
          </w:p>
        </w:tc>
        <w:tc>
          <w:tcPr>
            <w:tcW w:w="1418" w:type="dxa"/>
            <w:tcBorders>
              <w:top w:val="single" w:sz="4" w:space="0" w:color="auto"/>
              <w:left w:val="nil"/>
              <w:bottom w:val="single" w:sz="4" w:space="0" w:color="auto"/>
              <w:right w:val="nil"/>
            </w:tcBorders>
            <w:shd w:val="clear" w:color="auto" w:fill="E0EEF8" w:themeFill="accent2" w:themeFillTint="33"/>
            <w:vAlign w:val="center"/>
            <w:hideMark/>
          </w:tcPr>
          <w:p w:rsidR="004B7848" w:rsidRPr="008D0316" w:rsidRDefault="004B7848" w:rsidP="004B7848">
            <w:pPr>
              <w:rPr>
                <w:b/>
              </w:rPr>
            </w:pPr>
            <w:r>
              <w:rPr>
                <w:b/>
              </w:rPr>
              <w:t>Tempo</w:t>
            </w:r>
          </w:p>
        </w:tc>
      </w:tr>
      <w:tr w:rsidR="008D0316" w:rsidTr="00E1778B">
        <w:trPr>
          <w:trHeight w:val="288"/>
        </w:trPr>
        <w:tc>
          <w:tcPr>
            <w:tcW w:w="4871" w:type="dxa"/>
            <w:tcBorders>
              <w:top w:val="single" w:sz="4" w:space="0" w:color="auto"/>
              <w:left w:val="nil"/>
              <w:bottom w:val="single" w:sz="4" w:space="0" w:color="auto"/>
              <w:right w:val="nil"/>
            </w:tcBorders>
            <w:hideMark/>
          </w:tcPr>
          <w:p w:rsidR="004B7848" w:rsidRPr="004B7848" w:rsidRDefault="004B7848" w:rsidP="008F26E8">
            <w:pPr>
              <w:pStyle w:val="Listenabsatz"/>
              <w:numPr>
                <w:ilvl w:val="0"/>
                <w:numId w:val="15"/>
              </w:numPr>
              <w:tabs>
                <w:tab w:val="left" w:pos="313"/>
              </w:tabs>
              <w:spacing w:line="240" w:lineRule="auto"/>
              <w:contextualSpacing w:val="0"/>
              <w:rPr>
                <w:rFonts w:cs="Arial"/>
                <w:szCs w:val="22"/>
                <w:lang w:val="it-CH"/>
              </w:rPr>
            </w:pPr>
            <w:r w:rsidRPr="004B7848">
              <w:rPr>
                <w:lang w:val="it-CH"/>
              </w:rPr>
              <w:t>Presentazione delle interpretazioni dei grafici</w:t>
            </w:r>
          </w:p>
          <w:p w:rsidR="004B7848" w:rsidRPr="004B7848" w:rsidRDefault="004B7848" w:rsidP="008F26E8">
            <w:pPr>
              <w:pStyle w:val="Listenabsatz"/>
              <w:numPr>
                <w:ilvl w:val="0"/>
                <w:numId w:val="15"/>
              </w:numPr>
              <w:tabs>
                <w:tab w:val="left" w:pos="313"/>
              </w:tabs>
              <w:spacing w:line="240" w:lineRule="auto"/>
              <w:contextualSpacing w:val="0"/>
              <w:rPr>
                <w:rFonts w:cs="Arial"/>
                <w:szCs w:val="22"/>
                <w:lang w:val="it-CH"/>
              </w:rPr>
            </w:pPr>
            <w:r w:rsidRPr="004B7848">
              <w:rPr>
                <w:lang w:val="it-CH"/>
              </w:rPr>
              <w:t>Domanda introduttiva e discussione su «Come si presenta il futuro della Svizzera per quanto riguarda il consumo di energia?», «Quali misure proponete per ridurre il consumo di energia?»</w:t>
            </w:r>
            <w:r w:rsidRPr="004B7848">
              <w:rPr>
                <w:rFonts w:cs="Arial"/>
                <w:szCs w:val="22"/>
                <w:lang w:val="it-CH"/>
              </w:rPr>
              <w:br/>
            </w:r>
            <w:r w:rsidRPr="004B7848">
              <w:rPr>
                <w:rFonts w:cs="Arial"/>
                <w:szCs w:val="22"/>
              </w:rPr>
              <w:sym w:font="Wingdings" w:char="F0E0"/>
            </w:r>
            <w:r w:rsidRPr="004B7848">
              <w:rPr>
                <w:lang w:val="it-CH"/>
              </w:rPr>
              <w:t xml:space="preserve"> Discussione con il vicino o la vicina di banco, poi raccogliere gli input di tutta la classe</w:t>
            </w:r>
          </w:p>
          <w:p w:rsidR="004B7848" w:rsidRPr="004B7848" w:rsidRDefault="004B7848" w:rsidP="008F26E8">
            <w:pPr>
              <w:pStyle w:val="Listenabsatz"/>
              <w:numPr>
                <w:ilvl w:val="0"/>
                <w:numId w:val="15"/>
              </w:numPr>
              <w:tabs>
                <w:tab w:val="left" w:pos="313"/>
              </w:tabs>
              <w:spacing w:line="240" w:lineRule="auto"/>
              <w:contextualSpacing w:val="0"/>
              <w:rPr>
                <w:rFonts w:cs="Arial"/>
                <w:szCs w:val="22"/>
                <w:lang w:val="it-CH"/>
              </w:rPr>
            </w:pPr>
            <w:r w:rsidRPr="004B7848">
              <w:rPr>
                <w:lang w:val="it-CH"/>
              </w:rPr>
              <w:t>Input Strategia energetica 2050 e Società a 2000 watt</w:t>
            </w:r>
          </w:p>
          <w:p w:rsidR="004B7848" w:rsidRPr="004B7848" w:rsidRDefault="004B7848" w:rsidP="008F26E8">
            <w:pPr>
              <w:pStyle w:val="Listenabsatz"/>
              <w:numPr>
                <w:ilvl w:val="0"/>
                <w:numId w:val="15"/>
              </w:numPr>
              <w:tabs>
                <w:tab w:val="left" w:pos="313"/>
              </w:tabs>
              <w:spacing w:line="240" w:lineRule="auto"/>
              <w:contextualSpacing w:val="0"/>
              <w:rPr>
                <w:rFonts w:cs="Arial"/>
                <w:szCs w:val="22"/>
                <w:lang w:val="it-CH"/>
              </w:rPr>
            </w:pPr>
            <w:r w:rsidRPr="004B7848">
              <w:rPr>
                <w:lang w:val="it-CH"/>
              </w:rPr>
              <w:t>Puzzle di gruppo relativo alle strategie</w:t>
            </w:r>
            <w:r w:rsidRPr="004B7848">
              <w:rPr>
                <w:rFonts w:cs="Arial"/>
                <w:szCs w:val="22"/>
                <w:lang w:val="it-CH"/>
              </w:rPr>
              <w:br/>
            </w:r>
            <w:r w:rsidRPr="004B7848">
              <w:rPr>
                <w:i/>
                <w:lang w:val="it-CH"/>
              </w:rPr>
              <w:t>1. Strategia energetica 2050</w:t>
            </w:r>
            <w:r w:rsidRPr="004B7848">
              <w:rPr>
                <w:lang w:val="it-CH"/>
              </w:rPr>
              <w:t>: la persona 1 legge la scheda informativa n. 5 e  spiega i seguenti punti: l’idea di base della Strategia energetica 2050 utilizzando le nozioni «protezione dell’ambiente» e «sicurezza dell’approvvigionamento» e le varie fasi con le misure previste</w:t>
            </w:r>
            <w:r w:rsidRPr="004B7848">
              <w:rPr>
                <w:rFonts w:cs="Arial"/>
                <w:szCs w:val="22"/>
                <w:lang w:val="it-CH"/>
              </w:rPr>
              <w:br/>
            </w:r>
            <w:r w:rsidRPr="004B7848">
              <w:rPr>
                <w:i/>
                <w:lang w:val="it-CH"/>
              </w:rPr>
              <w:t>2. Società a 2000 watt</w:t>
            </w:r>
            <w:r w:rsidRPr="004B7848">
              <w:rPr>
                <w:lang w:val="it-CH"/>
              </w:rPr>
              <w:t xml:space="preserve">: la persona 2 legge la scheda informativa n. 6 e spiega i seguenti punti: l’idea di base della Società a 2000 watt utilizzando le nozioni «efficienza», «sobrietà» </w:t>
            </w:r>
            <w:proofErr w:type="gramStart"/>
            <w:r w:rsidRPr="004B7848">
              <w:rPr>
                <w:lang w:val="it-CH"/>
              </w:rPr>
              <w:t>e «</w:t>
            </w:r>
            <w:proofErr w:type="gramEnd"/>
            <w:r w:rsidRPr="004B7848">
              <w:rPr>
                <w:lang w:val="it-CH"/>
              </w:rPr>
              <w:t>sostituzione» nonché le misure previste per ridurre il consumo di energia</w:t>
            </w:r>
          </w:p>
          <w:p w:rsidR="004B7848" w:rsidRPr="004B7848" w:rsidRDefault="004B7848" w:rsidP="008F26E8">
            <w:pPr>
              <w:pStyle w:val="Listenabsatz"/>
              <w:numPr>
                <w:ilvl w:val="0"/>
                <w:numId w:val="15"/>
              </w:numPr>
              <w:tabs>
                <w:tab w:val="left" w:pos="313"/>
              </w:tabs>
              <w:spacing w:line="240" w:lineRule="auto"/>
              <w:contextualSpacing w:val="0"/>
              <w:rPr>
                <w:rFonts w:cs="Arial"/>
                <w:szCs w:val="22"/>
                <w:lang w:val="it-CH"/>
              </w:rPr>
            </w:pPr>
            <w:r w:rsidRPr="004B7848">
              <w:rPr>
                <w:lang w:val="it-CH"/>
              </w:rPr>
              <w:t>Chiarire le domande sull’argomento e ripetere i punti chiave</w:t>
            </w:r>
          </w:p>
          <w:p w:rsidR="004B7848" w:rsidRPr="004B7848" w:rsidRDefault="004B7848" w:rsidP="008F26E8">
            <w:pPr>
              <w:pStyle w:val="Listenabsatz"/>
              <w:numPr>
                <w:ilvl w:val="0"/>
                <w:numId w:val="15"/>
              </w:numPr>
              <w:tabs>
                <w:tab w:val="left" w:pos="313"/>
              </w:tabs>
              <w:spacing w:line="240" w:lineRule="auto"/>
              <w:contextualSpacing w:val="0"/>
              <w:rPr>
                <w:rFonts w:cs="Arial"/>
                <w:szCs w:val="22"/>
                <w:lang w:val="it-CH"/>
              </w:rPr>
            </w:pPr>
            <w:r w:rsidRPr="004B7848">
              <w:rPr>
                <w:lang w:val="it-CH"/>
              </w:rPr>
              <w:t xml:space="preserve">Riflessione sul bilancio energetico redatto personalmente </w:t>
            </w:r>
            <w:proofErr w:type="gramStart"/>
            <w:r w:rsidRPr="004B7848">
              <w:rPr>
                <w:lang w:val="it-CH"/>
              </w:rPr>
              <w:t>e</w:t>
            </w:r>
            <w:proofErr w:type="gramEnd"/>
            <w:r w:rsidRPr="004B7848">
              <w:rPr>
                <w:lang w:val="it-CH"/>
              </w:rPr>
              <w:t xml:space="preserve"> formulazione di consigli per il risparmio</w:t>
            </w:r>
          </w:p>
          <w:p w:rsidR="008D0316" w:rsidRPr="00A46852" w:rsidRDefault="004B7848" w:rsidP="008F26E8">
            <w:pPr>
              <w:pStyle w:val="Listenabsatz"/>
              <w:numPr>
                <w:ilvl w:val="0"/>
                <w:numId w:val="15"/>
              </w:numPr>
              <w:tabs>
                <w:tab w:val="left" w:pos="567"/>
              </w:tabs>
              <w:spacing w:line="240" w:lineRule="auto"/>
            </w:pPr>
            <w:proofErr w:type="spellStart"/>
            <w:r w:rsidRPr="004B7848">
              <w:t>Conclusione</w:t>
            </w:r>
            <w:proofErr w:type="spellEnd"/>
            <w:r w:rsidRPr="004B7848">
              <w:t xml:space="preserve"> individuale</w:t>
            </w:r>
          </w:p>
        </w:tc>
        <w:tc>
          <w:tcPr>
            <w:tcW w:w="2925" w:type="dxa"/>
            <w:tcBorders>
              <w:top w:val="single" w:sz="4" w:space="0" w:color="auto"/>
              <w:left w:val="nil"/>
              <w:bottom w:val="single" w:sz="4" w:space="0" w:color="auto"/>
              <w:right w:val="nil"/>
            </w:tcBorders>
          </w:tcPr>
          <w:p w:rsidR="004B7848" w:rsidRPr="004B7848" w:rsidRDefault="004B7848" w:rsidP="004B7848">
            <w:pPr>
              <w:tabs>
                <w:tab w:val="left" w:pos="567"/>
              </w:tabs>
              <w:spacing w:line="240" w:lineRule="auto"/>
            </w:pPr>
            <w:proofErr w:type="spellStart"/>
            <w:r w:rsidRPr="004B7848">
              <w:t>Schede</w:t>
            </w:r>
            <w:proofErr w:type="spellEnd"/>
            <w:r w:rsidRPr="004B7848">
              <w:t xml:space="preserve"> informative n. 5 e 6</w:t>
            </w:r>
          </w:p>
          <w:p w:rsidR="004B7848" w:rsidRPr="004B7848" w:rsidRDefault="004B7848" w:rsidP="004B7848">
            <w:pPr>
              <w:tabs>
                <w:tab w:val="left" w:pos="567"/>
              </w:tabs>
              <w:spacing w:line="240" w:lineRule="auto"/>
            </w:pPr>
          </w:p>
          <w:p w:rsidR="008D0316" w:rsidRPr="00A46852" w:rsidRDefault="004B7848" w:rsidP="0067779A">
            <w:proofErr w:type="spellStart"/>
            <w:r>
              <w:t>Fascicolo</w:t>
            </w:r>
            <w:proofErr w:type="spellEnd"/>
            <w:r>
              <w:t xml:space="preserve"> di </w:t>
            </w:r>
            <w:proofErr w:type="spellStart"/>
            <w:r>
              <w:t>lavoro</w:t>
            </w:r>
            <w:proofErr w:type="spellEnd"/>
          </w:p>
        </w:tc>
        <w:tc>
          <w:tcPr>
            <w:tcW w:w="1418" w:type="dxa"/>
            <w:tcBorders>
              <w:top w:val="single" w:sz="4" w:space="0" w:color="auto"/>
              <w:left w:val="nil"/>
              <w:bottom w:val="single" w:sz="4" w:space="0" w:color="auto"/>
              <w:right w:val="nil"/>
            </w:tcBorders>
            <w:hideMark/>
          </w:tcPr>
          <w:p w:rsidR="008D0316" w:rsidRPr="00A46852" w:rsidRDefault="004B7848" w:rsidP="00A46852">
            <w:r w:rsidRPr="004B7848">
              <w:t xml:space="preserve">Da </w:t>
            </w:r>
            <w:proofErr w:type="spellStart"/>
            <w:r w:rsidRPr="004B7848">
              <w:t>pianificare</w:t>
            </w:r>
            <w:proofErr w:type="spellEnd"/>
            <w:r w:rsidRPr="004B7848">
              <w:t xml:space="preserve"> </w:t>
            </w:r>
            <w:proofErr w:type="spellStart"/>
            <w:r w:rsidRPr="004B7848">
              <w:t>individualmente</w:t>
            </w:r>
            <w:proofErr w:type="spellEnd"/>
          </w:p>
        </w:tc>
      </w:tr>
    </w:tbl>
    <w:p w:rsidR="008D0316" w:rsidRDefault="008D0316" w:rsidP="008D0316">
      <w:pPr>
        <w:rPr>
          <w:rFonts w:ascii="Arial" w:eastAsia="Times New Roman" w:hAnsi="Arial" w:cs="Times New Roman"/>
          <w:szCs w:val="24"/>
          <w:lang w:eastAsia="de-DE"/>
        </w:rPr>
      </w:pPr>
    </w:p>
    <w:tbl>
      <w:tblPr>
        <w:tblW w:w="0" w:type="auto"/>
        <w:tblInd w:w="142" w:type="dxa"/>
        <w:tblBorders>
          <w:bottom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270"/>
      </w:tblGrid>
      <w:tr w:rsidR="008D0316" w:rsidTr="00EC231A">
        <w:trPr>
          <w:trHeight w:val="427"/>
        </w:trPr>
        <w:tc>
          <w:tcPr>
            <w:tcW w:w="9270" w:type="dxa"/>
            <w:tcBorders>
              <w:top w:val="single" w:sz="4" w:space="0" w:color="auto"/>
              <w:left w:val="nil"/>
              <w:bottom w:val="single" w:sz="4" w:space="0" w:color="auto"/>
              <w:right w:val="nil"/>
            </w:tcBorders>
            <w:shd w:val="clear" w:color="auto" w:fill="E0EEF8" w:themeFill="accent2" w:themeFillTint="33"/>
            <w:vAlign w:val="center"/>
            <w:hideMark/>
          </w:tcPr>
          <w:p w:rsidR="008D0316" w:rsidRPr="00A46852" w:rsidRDefault="004B7848">
            <w:pPr>
              <w:rPr>
                <w:b/>
              </w:rPr>
            </w:pPr>
            <w:proofErr w:type="spellStart"/>
            <w:r>
              <w:rPr>
                <w:b/>
              </w:rPr>
              <w:t>Informazioni</w:t>
            </w:r>
            <w:proofErr w:type="spellEnd"/>
            <w:r>
              <w:rPr>
                <w:b/>
              </w:rPr>
              <w:t xml:space="preserve"> e </w:t>
            </w:r>
            <w:proofErr w:type="spellStart"/>
            <w:r>
              <w:rPr>
                <w:b/>
              </w:rPr>
              <w:t>m</w:t>
            </w:r>
            <w:r w:rsidRPr="008D0316">
              <w:rPr>
                <w:b/>
              </w:rPr>
              <w:t>aterial</w:t>
            </w:r>
            <w:r>
              <w:rPr>
                <w:b/>
              </w:rPr>
              <w:t>i</w:t>
            </w:r>
            <w:proofErr w:type="spellEnd"/>
            <w:r>
              <w:rPr>
                <w:b/>
              </w:rPr>
              <w:t xml:space="preserve"> </w:t>
            </w:r>
            <w:proofErr w:type="spellStart"/>
            <w:r>
              <w:rPr>
                <w:b/>
              </w:rPr>
              <w:t>aggiuntivi</w:t>
            </w:r>
            <w:proofErr w:type="spellEnd"/>
          </w:p>
        </w:tc>
      </w:tr>
      <w:tr w:rsidR="008D0316" w:rsidRPr="006D7388" w:rsidTr="00A46852">
        <w:trPr>
          <w:trHeight w:val="288"/>
        </w:trPr>
        <w:tc>
          <w:tcPr>
            <w:tcW w:w="9270" w:type="dxa"/>
            <w:tcBorders>
              <w:top w:val="single" w:sz="4" w:space="0" w:color="auto"/>
              <w:left w:val="nil"/>
              <w:bottom w:val="single" w:sz="4" w:space="0" w:color="auto"/>
              <w:right w:val="nil"/>
            </w:tcBorders>
            <w:hideMark/>
          </w:tcPr>
          <w:p w:rsidR="00E1778B" w:rsidRPr="00E1778B" w:rsidRDefault="00E1778B" w:rsidP="008F26E8">
            <w:pPr>
              <w:pStyle w:val="Listenabsatz"/>
              <w:numPr>
                <w:ilvl w:val="0"/>
                <w:numId w:val="11"/>
              </w:numPr>
              <w:spacing w:line="240" w:lineRule="auto"/>
              <w:rPr>
                <w:rFonts w:cs="Arial"/>
                <w:color w:val="000000"/>
                <w:lang w:val="it-CH"/>
              </w:rPr>
            </w:pPr>
            <w:r w:rsidRPr="00E1778B">
              <w:rPr>
                <w:color w:val="000000"/>
                <w:lang w:val="it-CH"/>
              </w:rPr>
              <w:t xml:space="preserve">Strategia energetica: </w:t>
            </w:r>
            <w:hyperlink r:id="rId19" w:history="1">
              <w:r w:rsidRPr="00E1778B">
                <w:rPr>
                  <w:rStyle w:val="Hyperlink"/>
                  <w:lang w:val="it-CH"/>
                </w:rPr>
                <w:t>Strategia energetica 2050 - DATEC (admin.ch)</w:t>
              </w:r>
            </w:hyperlink>
          </w:p>
          <w:p w:rsidR="00E1778B" w:rsidRPr="00E1778B" w:rsidRDefault="00E1778B" w:rsidP="008F26E8">
            <w:pPr>
              <w:pStyle w:val="Listenabsatz"/>
              <w:numPr>
                <w:ilvl w:val="0"/>
                <w:numId w:val="11"/>
              </w:numPr>
              <w:spacing w:line="240" w:lineRule="auto"/>
              <w:rPr>
                <w:rFonts w:cs="Arial"/>
                <w:color w:val="000000"/>
                <w:lang w:val="en-US"/>
              </w:rPr>
            </w:pPr>
            <w:proofErr w:type="spellStart"/>
            <w:r w:rsidRPr="00E1778B">
              <w:rPr>
                <w:color w:val="000000"/>
                <w:lang w:val="en-US"/>
              </w:rPr>
              <w:t>Società</w:t>
            </w:r>
            <w:proofErr w:type="spellEnd"/>
            <w:r w:rsidRPr="00E1778B">
              <w:rPr>
                <w:color w:val="000000"/>
                <w:lang w:val="en-US"/>
              </w:rPr>
              <w:t xml:space="preserve"> a 2000 watt: </w:t>
            </w:r>
            <w:hyperlink r:id="rId20" w:anchor="/" w:history="1">
              <w:proofErr w:type="spellStart"/>
              <w:r w:rsidRPr="00E1778B">
                <w:rPr>
                  <w:rStyle w:val="Hyperlink"/>
                  <w:lang w:val="en-US"/>
                </w:rPr>
                <w:t>Società</w:t>
              </w:r>
              <w:proofErr w:type="spellEnd"/>
              <w:r w:rsidRPr="00E1778B">
                <w:rPr>
                  <w:rStyle w:val="Hyperlink"/>
                  <w:lang w:val="en-US"/>
                </w:rPr>
                <w:t xml:space="preserve"> a 2000 Watt (local-</w:t>
              </w:r>
              <w:proofErr w:type="spellStart"/>
              <w:r w:rsidRPr="00E1778B">
                <w:rPr>
                  <w:rStyle w:val="Hyperlink"/>
                  <w:lang w:val="en-US"/>
                </w:rPr>
                <w:t>energy.swiss</w:t>
              </w:r>
              <w:proofErr w:type="spellEnd"/>
              <w:r w:rsidRPr="00E1778B">
                <w:rPr>
                  <w:rStyle w:val="Hyperlink"/>
                  <w:lang w:val="en-US"/>
                </w:rPr>
                <w:t>)</w:t>
              </w:r>
            </w:hyperlink>
          </w:p>
          <w:p w:rsidR="00E1778B" w:rsidRPr="00E1778B" w:rsidRDefault="00E1778B" w:rsidP="008F26E8">
            <w:pPr>
              <w:pStyle w:val="Listenabsatz"/>
              <w:numPr>
                <w:ilvl w:val="0"/>
                <w:numId w:val="11"/>
              </w:numPr>
              <w:rPr>
                <w:b/>
                <w:lang w:val="en-US"/>
              </w:rPr>
            </w:pPr>
            <w:proofErr w:type="spellStart"/>
            <w:r w:rsidRPr="00E1778B">
              <w:rPr>
                <w:color w:val="000000"/>
                <w:lang w:val="en-US"/>
              </w:rPr>
              <w:t>Trasmissioni</w:t>
            </w:r>
            <w:proofErr w:type="spellEnd"/>
            <w:r w:rsidRPr="00E1778B">
              <w:rPr>
                <w:color w:val="000000"/>
                <w:lang w:val="en-US"/>
              </w:rPr>
              <w:t xml:space="preserve"> </w:t>
            </w:r>
            <w:proofErr w:type="spellStart"/>
            <w:r w:rsidRPr="00E1778B">
              <w:rPr>
                <w:color w:val="000000"/>
                <w:lang w:val="en-US"/>
              </w:rPr>
              <w:t>mySchool</w:t>
            </w:r>
            <w:proofErr w:type="spellEnd"/>
            <w:r w:rsidRPr="00E1778B">
              <w:rPr>
                <w:color w:val="000000"/>
                <w:lang w:val="en-US"/>
              </w:rPr>
              <w:t xml:space="preserve"> </w:t>
            </w:r>
            <w:proofErr w:type="spellStart"/>
            <w:r w:rsidRPr="00E1778B">
              <w:rPr>
                <w:color w:val="000000"/>
                <w:lang w:val="en-US"/>
              </w:rPr>
              <w:t>relativo</w:t>
            </w:r>
            <w:proofErr w:type="spellEnd"/>
            <w:r w:rsidRPr="00E1778B">
              <w:rPr>
                <w:color w:val="000000"/>
                <w:lang w:val="en-US"/>
              </w:rPr>
              <w:t xml:space="preserve"> </w:t>
            </w:r>
            <w:proofErr w:type="spellStart"/>
            <w:r w:rsidRPr="00E1778B">
              <w:rPr>
                <w:color w:val="000000"/>
                <w:lang w:val="en-US"/>
              </w:rPr>
              <w:t>alla</w:t>
            </w:r>
            <w:proofErr w:type="spellEnd"/>
            <w:r w:rsidRPr="00E1778B">
              <w:rPr>
                <w:color w:val="000000"/>
                <w:lang w:val="en-US"/>
              </w:rPr>
              <w:t xml:space="preserve"> </w:t>
            </w:r>
            <w:proofErr w:type="spellStart"/>
            <w:r w:rsidRPr="00E1778B">
              <w:rPr>
                <w:color w:val="000000"/>
                <w:lang w:val="en-US"/>
              </w:rPr>
              <w:t>Società</w:t>
            </w:r>
            <w:proofErr w:type="spellEnd"/>
            <w:r w:rsidRPr="00E1778B">
              <w:rPr>
                <w:color w:val="000000"/>
                <w:lang w:val="en-US"/>
              </w:rPr>
              <w:t xml:space="preserve"> a 2000 watt (in </w:t>
            </w:r>
            <w:proofErr w:type="spellStart"/>
            <w:r w:rsidRPr="00E1778B">
              <w:rPr>
                <w:color w:val="000000"/>
                <w:lang w:val="en-US"/>
              </w:rPr>
              <w:t>tedesco</w:t>
            </w:r>
            <w:proofErr w:type="spellEnd"/>
            <w:r w:rsidRPr="00E1778B">
              <w:rPr>
                <w:color w:val="000000"/>
                <w:lang w:val="en-US"/>
              </w:rPr>
              <w:t xml:space="preserve">): </w:t>
            </w:r>
            <w:hyperlink r:id="rId21" w:history="1">
              <w:proofErr w:type="spellStart"/>
              <w:r w:rsidRPr="00E1778B">
                <w:rPr>
                  <w:rStyle w:val="Hyperlink"/>
                  <w:lang w:val="en-US"/>
                </w:rPr>
                <w:t>Gesellschaft</w:t>
              </w:r>
              <w:proofErr w:type="spellEnd"/>
              <w:r w:rsidRPr="00E1778B">
                <w:rPr>
                  <w:rStyle w:val="Hyperlink"/>
                  <w:lang w:val="en-US"/>
                </w:rPr>
                <w:t xml:space="preserve">, </w:t>
              </w:r>
              <w:proofErr w:type="spellStart"/>
              <w:r w:rsidRPr="00E1778B">
                <w:rPr>
                  <w:rStyle w:val="Hyperlink"/>
                  <w:lang w:val="en-US"/>
                </w:rPr>
                <w:t>Ethik</w:t>
              </w:r>
              <w:proofErr w:type="spellEnd"/>
              <w:r w:rsidRPr="00E1778B">
                <w:rPr>
                  <w:rStyle w:val="Hyperlink"/>
                  <w:lang w:val="en-US"/>
                </w:rPr>
                <w:t>, Religion - 2000-Watt-Gesellschaft - SRF school - SRF</w:t>
              </w:r>
            </w:hyperlink>
          </w:p>
        </w:tc>
      </w:tr>
    </w:tbl>
    <w:p w:rsidR="00A46852" w:rsidRPr="00E1778B" w:rsidRDefault="00A46852" w:rsidP="00974ECC">
      <w:pPr>
        <w:rPr>
          <w:lang w:val="en-US" w:eastAsia="de-CH"/>
        </w:rPr>
      </w:pPr>
    </w:p>
    <w:p w:rsidR="00B406F1" w:rsidRDefault="008D0316" w:rsidP="00E1778B">
      <w:pPr>
        <w:pStyle w:val="berschrift2nummeriert"/>
        <w:numPr>
          <w:ilvl w:val="0"/>
          <w:numId w:val="0"/>
        </w:numPr>
        <w:ind w:left="567" w:hanging="567"/>
        <w:rPr>
          <w:lang w:val="it-CH"/>
        </w:rPr>
      </w:pPr>
      <w:r w:rsidRPr="002F6338">
        <w:rPr>
          <w:lang w:val="en-US"/>
        </w:rPr>
        <w:br w:type="page"/>
      </w:r>
      <w:r w:rsidR="00E1778B" w:rsidRPr="00BF1374">
        <w:rPr>
          <w:lang w:val="it-CH"/>
        </w:rPr>
        <w:lastRenderedPageBreak/>
        <w:t>Due proposte per attività conclusive</w:t>
      </w:r>
    </w:p>
    <w:p w:rsidR="00E1778B" w:rsidRPr="00E1778B" w:rsidRDefault="00E1778B" w:rsidP="00E1778B">
      <w:pPr>
        <w:rPr>
          <w:lang w:val="it-CH"/>
        </w:rPr>
      </w:pPr>
    </w:p>
    <w:tbl>
      <w:tblPr>
        <w:tblW w:w="0" w:type="auto"/>
        <w:tblBorders>
          <w:bottom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519"/>
        <w:gridCol w:w="5893"/>
      </w:tblGrid>
      <w:tr w:rsidR="00B406F1" w:rsidRPr="006D7388" w:rsidTr="008A0428">
        <w:trPr>
          <w:trHeight w:val="427"/>
        </w:trPr>
        <w:tc>
          <w:tcPr>
            <w:tcW w:w="3519" w:type="dxa"/>
            <w:tcBorders>
              <w:top w:val="single" w:sz="4" w:space="0" w:color="auto"/>
              <w:left w:val="nil"/>
              <w:bottom w:val="single" w:sz="4" w:space="0" w:color="auto"/>
              <w:right w:val="nil"/>
            </w:tcBorders>
            <w:shd w:val="clear" w:color="auto" w:fill="E0EEF8" w:themeFill="accent2" w:themeFillTint="33"/>
            <w:hideMark/>
          </w:tcPr>
          <w:p w:rsidR="00E1778B" w:rsidRPr="002F6338" w:rsidRDefault="00E1778B" w:rsidP="00E1778B">
            <w:pPr>
              <w:tabs>
                <w:tab w:val="left" w:pos="567"/>
              </w:tabs>
              <w:spacing w:line="240" w:lineRule="auto"/>
              <w:rPr>
                <w:b/>
                <w:lang w:val="it-CH"/>
              </w:rPr>
            </w:pPr>
            <w:r w:rsidRPr="002F6338">
              <w:rPr>
                <w:b/>
                <w:lang w:val="it-CH"/>
              </w:rPr>
              <w:t xml:space="preserve">Attività conclusiva 1 </w:t>
            </w:r>
          </w:p>
          <w:p w:rsidR="00B406F1" w:rsidRPr="00E1778B" w:rsidRDefault="00E1778B" w:rsidP="00E1778B">
            <w:pPr>
              <w:rPr>
                <w:b/>
                <w:lang w:val="it-CH"/>
              </w:rPr>
            </w:pPr>
            <w:r w:rsidRPr="002F6338">
              <w:rPr>
                <w:b/>
                <w:lang w:val="it-CH"/>
              </w:rPr>
              <w:t>(due lezioni e lavoro di gruppo)</w:t>
            </w:r>
          </w:p>
        </w:tc>
        <w:tc>
          <w:tcPr>
            <w:tcW w:w="5893" w:type="dxa"/>
            <w:tcBorders>
              <w:top w:val="single" w:sz="4" w:space="0" w:color="auto"/>
              <w:left w:val="nil"/>
              <w:bottom w:val="single" w:sz="4" w:space="0" w:color="auto"/>
              <w:right w:val="nil"/>
            </w:tcBorders>
            <w:shd w:val="clear" w:color="auto" w:fill="E0EEF8" w:themeFill="accent2" w:themeFillTint="33"/>
            <w:hideMark/>
          </w:tcPr>
          <w:p w:rsidR="00B406F1" w:rsidRPr="00E1778B" w:rsidRDefault="00E1778B" w:rsidP="008A0428">
            <w:pPr>
              <w:rPr>
                <w:b/>
                <w:lang w:val="it-CH"/>
              </w:rPr>
            </w:pPr>
            <w:r w:rsidRPr="00E1778B">
              <w:rPr>
                <w:b/>
                <w:lang w:val="it-CH"/>
              </w:rPr>
              <w:t xml:space="preserve">Manifesto pubblicitario o breve spot pubblicitario </w:t>
            </w:r>
            <w:r w:rsidRPr="00E1778B">
              <w:rPr>
                <w:b/>
                <w:lang w:val="it-CH"/>
              </w:rPr>
              <w:br/>
              <w:t>«Approvvigionamento energetico sostenibile per tutti»</w:t>
            </w:r>
          </w:p>
        </w:tc>
      </w:tr>
      <w:tr w:rsidR="00E1778B" w:rsidRPr="006D7388" w:rsidTr="008A0428">
        <w:trPr>
          <w:trHeight w:val="288"/>
        </w:trPr>
        <w:tc>
          <w:tcPr>
            <w:tcW w:w="3519" w:type="dxa"/>
            <w:tcBorders>
              <w:top w:val="single" w:sz="4" w:space="0" w:color="auto"/>
              <w:left w:val="nil"/>
              <w:bottom w:val="single" w:sz="4" w:space="0" w:color="auto"/>
              <w:right w:val="nil"/>
            </w:tcBorders>
            <w:hideMark/>
          </w:tcPr>
          <w:p w:rsidR="00E1778B" w:rsidRPr="001B23A0" w:rsidRDefault="00E1778B" w:rsidP="00E1778B">
            <w:pPr>
              <w:tabs>
                <w:tab w:val="left" w:pos="567"/>
              </w:tabs>
              <w:spacing w:line="240" w:lineRule="auto"/>
              <w:rPr>
                <w:rFonts w:cs="Arial"/>
                <w:szCs w:val="22"/>
              </w:rPr>
            </w:pPr>
            <w:r w:rsidRPr="001B23A0">
              <w:t>Tema</w:t>
            </w:r>
          </w:p>
        </w:tc>
        <w:tc>
          <w:tcPr>
            <w:tcW w:w="5893" w:type="dxa"/>
            <w:tcBorders>
              <w:top w:val="single" w:sz="4" w:space="0" w:color="auto"/>
              <w:left w:val="nil"/>
              <w:bottom w:val="single" w:sz="4" w:space="0" w:color="auto"/>
              <w:right w:val="nil"/>
            </w:tcBorders>
            <w:hideMark/>
          </w:tcPr>
          <w:p w:rsidR="00E1778B" w:rsidRPr="00E1778B" w:rsidRDefault="00E1778B" w:rsidP="00E1778B">
            <w:pPr>
              <w:spacing w:line="240" w:lineRule="auto"/>
              <w:rPr>
                <w:rFonts w:cs="Arial"/>
                <w:szCs w:val="22"/>
                <w:lang w:val="it-CH"/>
              </w:rPr>
            </w:pPr>
            <w:r w:rsidRPr="00E1778B">
              <w:rPr>
                <w:lang w:val="it-CH"/>
              </w:rPr>
              <w:t>Gli alunni, suddivisi in gruppi di due o tre, si occupano intensamente di un argomento scelto da loro, elaborano una pianificazione, mettono in pratica le loro idee e presentano i risultati alla classe.</w:t>
            </w:r>
          </w:p>
        </w:tc>
      </w:tr>
      <w:tr w:rsidR="00E1778B" w:rsidRPr="006D7388" w:rsidTr="008A0428">
        <w:trPr>
          <w:trHeight w:val="288"/>
        </w:trPr>
        <w:tc>
          <w:tcPr>
            <w:tcW w:w="3519" w:type="dxa"/>
            <w:tcBorders>
              <w:top w:val="single" w:sz="4" w:space="0" w:color="auto"/>
              <w:left w:val="nil"/>
              <w:bottom w:val="single" w:sz="4" w:space="0" w:color="auto"/>
              <w:right w:val="nil"/>
            </w:tcBorders>
            <w:hideMark/>
          </w:tcPr>
          <w:p w:rsidR="00E1778B" w:rsidRPr="001B23A0" w:rsidRDefault="00E1778B" w:rsidP="00E1778B">
            <w:pPr>
              <w:tabs>
                <w:tab w:val="left" w:pos="567"/>
              </w:tabs>
              <w:spacing w:line="240" w:lineRule="auto"/>
              <w:ind w:right="228"/>
              <w:rPr>
                <w:rFonts w:cs="Arial"/>
                <w:szCs w:val="22"/>
              </w:rPr>
            </w:pPr>
            <w:proofErr w:type="spellStart"/>
            <w:r w:rsidRPr="001B23A0">
              <w:t>Obiettivi</w:t>
            </w:r>
            <w:proofErr w:type="spellEnd"/>
            <w:r w:rsidRPr="001B23A0">
              <w:t xml:space="preserve"> di </w:t>
            </w:r>
            <w:proofErr w:type="spellStart"/>
            <w:r w:rsidRPr="001B23A0">
              <w:t>apprendimento</w:t>
            </w:r>
            <w:proofErr w:type="spellEnd"/>
          </w:p>
        </w:tc>
        <w:tc>
          <w:tcPr>
            <w:tcW w:w="5893" w:type="dxa"/>
            <w:tcBorders>
              <w:top w:val="single" w:sz="4" w:space="0" w:color="auto"/>
              <w:left w:val="nil"/>
              <w:bottom w:val="single" w:sz="4" w:space="0" w:color="auto"/>
              <w:right w:val="nil"/>
            </w:tcBorders>
            <w:hideMark/>
          </w:tcPr>
          <w:p w:rsidR="00E1778B" w:rsidRPr="00E1778B" w:rsidRDefault="00E1778B" w:rsidP="00E1778B">
            <w:pPr>
              <w:tabs>
                <w:tab w:val="left" w:pos="567"/>
              </w:tabs>
              <w:spacing w:line="240" w:lineRule="auto"/>
              <w:rPr>
                <w:rFonts w:cs="Arial"/>
                <w:szCs w:val="22"/>
              </w:rPr>
            </w:pPr>
            <w:proofErr w:type="spellStart"/>
            <w:r w:rsidRPr="00E1778B">
              <w:t>Gli</w:t>
            </w:r>
            <w:proofErr w:type="spellEnd"/>
            <w:r w:rsidRPr="00E1778B">
              <w:t xml:space="preserve"> </w:t>
            </w:r>
            <w:proofErr w:type="spellStart"/>
            <w:r w:rsidRPr="00E1778B">
              <w:t>alunni</w:t>
            </w:r>
            <w:proofErr w:type="spellEnd"/>
            <w:r w:rsidRPr="00E1778B">
              <w:t xml:space="preserve">... </w:t>
            </w:r>
          </w:p>
          <w:p w:rsidR="00E1778B" w:rsidRPr="00E1778B" w:rsidRDefault="00E1778B" w:rsidP="008F26E8">
            <w:pPr>
              <w:numPr>
                <w:ilvl w:val="0"/>
                <w:numId w:val="9"/>
              </w:numPr>
              <w:tabs>
                <w:tab w:val="left" w:pos="567"/>
              </w:tabs>
              <w:spacing w:line="240" w:lineRule="auto"/>
              <w:rPr>
                <w:rFonts w:cs="Arial"/>
                <w:szCs w:val="22"/>
                <w:lang w:val="it-CH"/>
              </w:rPr>
            </w:pPr>
            <w:r w:rsidRPr="00E1778B">
              <w:rPr>
                <w:lang w:val="it-CH"/>
              </w:rPr>
              <w:t>lavorano autonomamente allo svolgimento del compito su un argomento di loro scelta;</w:t>
            </w:r>
          </w:p>
          <w:p w:rsidR="00E1778B" w:rsidRPr="00E1778B" w:rsidRDefault="00E1778B" w:rsidP="008F26E8">
            <w:pPr>
              <w:numPr>
                <w:ilvl w:val="0"/>
                <w:numId w:val="9"/>
              </w:numPr>
              <w:tabs>
                <w:tab w:val="left" w:pos="567"/>
              </w:tabs>
              <w:spacing w:line="240" w:lineRule="auto"/>
              <w:rPr>
                <w:rFonts w:cs="Arial"/>
                <w:szCs w:val="22"/>
                <w:lang w:val="it-CH"/>
              </w:rPr>
            </w:pPr>
            <w:r w:rsidRPr="00E1778B">
              <w:rPr>
                <w:lang w:val="it-CH"/>
              </w:rPr>
              <w:t>realizzano un progetto in tutte le sue fasi (pianificazione, organizzazione, realizzazione);</w:t>
            </w:r>
          </w:p>
          <w:p w:rsidR="00E1778B" w:rsidRPr="00E1778B" w:rsidRDefault="00E1778B" w:rsidP="008F26E8">
            <w:pPr>
              <w:numPr>
                <w:ilvl w:val="0"/>
                <w:numId w:val="9"/>
              </w:numPr>
              <w:tabs>
                <w:tab w:val="left" w:pos="567"/>
              </w:tabs>
              <w:spacing w:line="240" w:lineRule="auto"/>
              <w:rPr>
                <w:rFonts w:cs="Arial"/>
                <w:szCs w:val="22"/>
                <w:lang w:val="it-CH"/>
              </w:rPr>
            </w:pPr>
            <w:r w:rsidRPr="00E1778B">
              <w:rPr>
                <w:lang w:val="it-CH"/>
              </w:rPr>
              <w:t>formulano i punti chiave per una presentazione.</w:t>
            </w:r>
          </w:p>
        </w:tc>
      </w:tr>
      <w:tr w:rsidR="00E1778B" w:rsidRPr="006D7388" w:rsidTr="008A0428">
        <w:trPr>
          <w:trHeight w:val="288"/>
        </w:trPr>
        <w:tc>
          <w:tcPr>
            <w:tcW w:w="3519" w:type="dxa"/>
            <w:tcBorders>
              <w:top w:val="single" w:sz="4" w:space="0" w:color="auto"/>
              <w:left w:val="nil"/>
              <w:bottom w:val="single" w:sz="4" w:space="0" w:color="auto"/>
              <w:right w:val="nil"/>
            </w:tcBorders>
            <w:hideMark/>
          </w:tcPr>
          <w:p w:rsidR="00E1778B" w:rsidRPr="001B23A0" w:rsidRDefault="00E1778B" w:rsidP="00E1778B">
            <w:pPr>
              <w:tabs>
                <w:tab w:val="left" w:pos="567"/>
              </w:tabs>
              <w:spacing w:line="240" w:lineRule="auto"/>
              <w:rPr>
                <w:rFonts w:cs="Arial"/>
                <w:szCs w:val="22"/>
              </w:rPr>
            </w:pPr>
            <w:proofErr w:type="spellStart"/>
            <w:r w:rsidRPr="001B23A0">
              <w:t>Nozioni</w:t>
            </w:r>
            <w:proofErr w:type="spellEnd"/>
          </w:p>
        </w:tc>
        <w:tc>
          <w:tcPr>
            <w:tcW w:w="5893" w:type="dxa"/>
            <w:tcBorders>
              <w:top w:val="single" w:sz="4" w:space="0" w:color="auto"/>
              <w:left w:val="nil"/>
              <w:bottom w:val="single" w:sz="4" w:space="0" w:color="auto"/>
              <w:right w:val="nil"/>
            </w:tcBorders>
            <w:hideMark/>
          </w:tcPr>
          <w:p w:rsidR="00E1778B" w:rsidRPr="00E1778B" w:rsidRDefault="00E1778B" w:rsidP="00E1778B">
            <w:pPr>
              <w:tabs>
                <w:tab w:val="left" w:pos="567"/>
              </w:tabs>
              <w:spacing w:line="240" w:lineRule="auto"/>
              <w:rPr>
                <w:rFonts w:cs="Arial"/>
                <w:szCs w:val="22"/>
                <w:lang w:val="it-CH"/>
              </w:rPr>
            </w:pPr>
            <w:r w:rsidRPr="00E1778B">
              <w:rPr>
                <w:lang w:val="it-CH"/>
              </w:rPr>
              <w:t>approvvigionamento energetico sostenibile, lavoro di progetto</w:t>
            </w:r>
          </w:p>
        </w:tc>
      </w:tr>
    </w:tbl>
    <w:p w:rsidR="00B406F1" w:rsidRPr="00E1778B" w:rsidRDefault="00B406F1" w:rsidP="00B406F1">
      <w:pPr>
        <w:rPr>
          <w:rFonts w:ascii="Arial" w:eastAsia="Times New Roman" w:hAnsi="Arial" w:cs="Times New Roman"/>
          <w:szCs w:val="24"/>
          <w:lang w:val="it-CH" w:eastAsia="de-DE"/>
        </w:rPr>
      </w:pPr>
    </w:p>
    <w:tbl>
      <w:tblPr>
        <w:tblW w:w="9356" w:type="dxa"/>
        <w:tblBorders>
          <w:bottom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5010"/>
        <w:gridCol w:w="2928"/>
        <w:gridCol w:w="1418"/>
      </w:tblGrid>
      <w:tr w:rsidR="00E1778B" w:rsidRPr="00A46852" w:rsidTr="00E1778B">
        <w:trPr>
          <w:trHeight w:val="427"/>
        </w:trPr>
        <w:tc>
          <w:tcPr>
            <w:tcW w:w="5010" w:type="dxa"/>
            <w:tcBorders>
              <w:top w:val="single" w:sz="4" w:space="0" w:color="auto"/>
              <w:left w:val="nil"/>
              <w:bottom w:val="single" w:sz="4" w:space="0" w:color="auto"/>
              <w:right w:val="nil"/>
            </w:tcBorders>
            <w:shd w:val="clear" w:color="auto" w:fill="E0EEF8" w:themeFill="accent2" w:themeFillTint="33"/>
            <w:vAlign w:val="center"/>
            <w:hideMark/>
          </w:tcPr>
          <w:p w:rsidR="00E1778B" w:rsidRPr="008D0316" w:rsidRDefault="00E1778B" w:rsidP="00E1778B">
            <w:pPr>
              <w:rPr>
                <w:b/>
              </w:rPr>
            </w:pPr>
            <w:proofErr w:type="spellStart"/>
            <w:r>
              <w:rPr>
                <w:b/>
              </w:rPr>
              <w:t>Svolgimento</w:t>
            </w:r>
            <w:proofErr w:type="spellEnd"/>
            <w:r>
              <w:rPr>
                <w:b/>
              </w:rPr>
              <w:t xml:space="preserve"> della </w:t>
            </w:r>
            <w:proofErr w:type="spellStart"/>
            <w:r>
              <w:rPr>
                <w:b/>
              </w:rPr>
              <w:t>lezione</w:t>
            </w:r>
            <w:proofErr w:type="spellEnd"/>
          </w:p>
        </w:tc>
        <w:tc>
          <w:tcPr>
            <w:tcW w:w="2928" w:type="dxa"/>
            <w:tcBorders>
              <w:top w:val="single" w:sz="4" w:space="0" w:color="auto"/>
              <w:left w:val="nil"/>
              <w:bottom w:val="single" w:sz="4" w:space="0" w:color="auto"/>
              <w:right w:val="nil"/>
            </w:tcBorders>
            <w:shd w:val="clear" w:color="auto" w:fill="E0EEF8" w:themeFill="accent2" w:themeFillTint="33"/>
            <w:vAlign w:val="center"/>
            <w:hideMark/>
          </w:tcPr>
          <w:p w:rsidR="00E1778B" w:rsidRPr="008D0316" w:rsidRDefault="00E1778B" w:rsidP="00E1778B">
            <w:pPr>
              <w:rPr>
                <w:b/>
              </w:rPr>
            </w:pPr>
            <w:r>
              <w:rPr>
                <w:b/>
              </w:rPr>
              <w:t>Doc</w:t>
            </w:r>
            <w:r w:rsidRPr="008D0316">
              <w:rPr>
                <w:b/>
              </w:rPr>
              <w:t>.</w:t>
            </w:r>
            <w:r>
              <w:rPr>
                <w:b/>
              </w:rPr>
              <w:t xml:space="preserve"> </w:t>
            </w:r>
            <w:r w:rsidRPr="008D0316">
              <w:rPr>
                <w:b/>
              </w:rPr>
              <w:t>/ Mat.</w:t>
            </w:r>
            <w:r>
              <w:rPr>
                <w:b/>
              </w:rPr>
              <w:t xml:space="preserve"> </w:t>
            </w:r>
            <w:r w:rsidRPr="008D0316">
              <w:rPr>
                <w:b/>
              </w:rPr>
              <w:t xml:space="preserve">/ </w:t>
            </w:r>
            <w:proofErr w:type="spellStart"/>
            <w:r w:rsidRPr="008D0316">
              <w:rPr>
                <w:b/>
              </w:rPr>
              <w:t>Prod</w:t>
            </w:r>
            <w:proofErr w:type="spellEnd"/>
            <w:r w:rsidRPr="008D0316">
              <w:rPr>
                <w:b/>
              </w:rPr>
              <w:t>.</w:t>
            </w:r>
          </w:p>
        </w:tc>
        <w:tc>
          <w:tcPr>
            <w:tcW w:w="1418" w:type="dxa"/>
            <w:tcBorders>
              <w:top w:val="single" w:sz="4" w:space="0" w:color="auto"/>
              <w:left w:val="nil"/>
              <w:bottom w:val="single" w:sz="4" w:space="0" w:color="auto"/>
              <w:right w:val="nil"/>
            </w:tcBorders>
            <w:shd w:val="clear" w:color="auto" w:fill="E0EEF8" w:themeFill="accent2" w:themeFillTint="33"/>
            <w:vAlign w:val="center"/>
            <w:hideMark/>
          </w:tcPr>
          <w:p w:rsidR="00E1778B" w:rsidRPr="008D0316" w:rsidRDefault="00E1778B" w:rsidP="00E1778B">
            <w:pPr>
              <w:rPr>
                <w:b/>
              </w:rPr>
            </w:pPr>
            <w:r>
              <w:rPr>
                <w:b/>
              </w:rPr>
              <w:t>Tempo</w:t>
            </w:r>
          </w:p>
        </w:tc>
      </w:tr>
      <w:tr w:rsidR="00B406F1" w:rsidRPr="00A46852" w:rsidTr="00E1778B">
        <w:trPr>
          <w:trHeight w:val="288"/>
        </w:trPr>
        <w:tc>
          <w:tcPr>
            <w:tcW w:w="5010" w:type="dxa"/>
            <w:tcBorders>
              <w:top w:val="single" w:sz="4" w:space="0" w:color="auto"/>
              <w:left w:val="nil"/>
              <w:bottom w:val="single" w:sz="4" w:space="0" w:color="auto"/>
              <w:right w:val="nil"/>
            </w:tcBorders>
          </w:tcPr>
          <w:p w:rsidR="00E1778B" w:rsidRPr="00E1778B" w:rsidRDefault="00E1778B" w:rsidP="008F26E8">
            <w:pPr>
              <w:pStyle w:val="Listenabsatz"/>
              <w:numPr>
                <w:ilvl w:val="0"/>
                <w:numId w:val="12"/>
              </w:numPr>
              <w:tabs>
                <w:tab w:val="left" w:pos="454"/>
              </w:tabs>
              <w:spacing w:line="240" w:lineRule="auto"/>
              <w:contextualSpacing w:val="0"/>
              <w:rPr>
                <w:rFonts w:cs="Arial"/>
                <w:szCs w:val="22"/>
                <w:lang w:val="it-CH"/>
              </w:rPr>
            </w:pPr>
            <w:r w:rsidRPr="00E1778B">
              <w:rPr>
                <w:lang w:val="it-CH"/>
              </w:rPr>
              <w:t xml:space="preserve">Gli alunni vengono introdotti al compito da svolgere (contenuto, requisiti, tempo, ausili, criteri di valutazione, eventuali buoni esempi di manifesti/spot pubblicitari) e hanno l’occasione di porre domande. </w:t>
            </w:r>
          </w:p>
          <w:p w:rsidR="00E1778B" w:rsidRPr="00E1778B" w:rsidRDefault="00E1778B" w:rsidP="008F26E8">
            <w:pPr>
              <w:pStyle w:val="Listenabsatz"/>
              <w:numPr>
                <w:ilvl w:val="0"/>
                <w:numId w:val="12"/>
              </w:numPr>
              <w:tabs>
                <w:tab w:val="left" w:pos="454"/>
              </w:tabs>
              <w:spacing w:line="240" w:lineRule="auto"/>
              <w:contextualSpacing w:val="0"/>
              <w:rPr>
                <w:rFonts w:cs="Arial"/>
                <w:szCs w:val="22"/>
                <w:lang w:val="it-CH"/>
              </w:rPr>
            </w:pPr>
            <w:r w:rsidRPr="00E1778B">
              <w:rPr>
                <w:lang w:val="it-CH"/>
              </w:rPr>
              <w:t>Gli alunni formano gruppi e iniziano a pianificare il loro progetto e a definire eventualmente i primi elementi per realizzarlo.</w:t>
            </w:r>
          </w:p>
          <w:p w:rsidR="00E1778B" w:rsidRPr="00E1778B" w:rsidRDefault="00E1778B" w:rsidP="008F26E8">
            <w:pPr>
              <w:pStyle w:val="Listenabsatz"/>
              <w:numPr>
                <w:ilvl w:val="0"/>
                <w:numId w:val="6"/>
              </w:numPr>
              <w:tabs>
                <w:tab w:val="left" w:pos="788"/>
              </w:tabs>
              <w:spacing w:line="240" w:lineRule="auto"/>
              <w:ind w:left="788" w:hanging="425"/>
              <w:contextualSpacing w:val="0"/>
              <w:rPr>
                <w:rFonts w:cs="Arial"/>
                <w:szCs w:val="22"/>
                <w:lang w:val="it-CH"/>
              </w:rPr>
            </w:pPr>
            <w:r w:rsidRPr="00E1778B">
              <w:rPr>
                <w:lang w:val="it-CH"/>
              </w:rPr>
              <w:t xml:space="preserve">Gli alunni si organizzano nei loro gruppi e hanno </w:t>
            </w:r>
            <w:r w:rsidRPr="00E1778B">
              <w:rPr>
                <w:highlight w:val="yellow"/>
                <w:lang w:val="it-CH"/>
              </w:rPr>
              <w:t>XX</w:t>
            </w:r>
            <w:r w:rsidRPr="00E1778B">
              <w:rPr>
                <w:lang w:val="it-CH"/>
              </w:rPr>
              <w:t xml:space="preserve"> settimane di tempo per realizzare il progetto.</w:t>
            </w:r>
          </w:p>
          <w:p w:rsidR="00E1778B" w:rsidRPr="00E1778B" w:rsidRDefault="00E1778B" w:rsidP="008F26E8">
            <w:pPr>
              <w:pStyle w:val="Listenabsatz"/>
              <w:numPr>
                <w:ilvl w:val="0"/>
                <w:numId w:val="6"/>
              </w:numPr>
              <w:tabs>
                <w:tab w:val="left" w:pos="788"/>
              </w:tabs>
              <w:spacing w:line="240" w:lineRule="auto"/>
              <w:ind w:left="788" w:hanging="425"/>
              <w:contextualSpacing w:val="0"/>
              <w:rPr>
                <w:rFonts w:cs="Arial"/>
                <w:szCs w:val="22"/>
                <w:lang w:val="it-CH"/>
              </w:rPr>
            </w:pPr>
            <w:proofErr w:type="spellStart"/>
            <w:r w:rsidRPr="00E1778B">
              <w:t>Presentazione</w:t>
            </w:r>
            <w:proofErr w:type="spellEnd"/>
            <w:r w:rsidRPr="00E1778B">
              <w:t xml:space="preserve"> in </w:t>
            </w:r>
            <w:proofErr w:type="spellStart"/>
            <w:r w:rsidRPr="00E1778B">
              <w:t>data</w:t>
            </w:r>
            <w:proofErr w:type="spellEnd"/>
            <w:r w:rsidRPr="00E1778B">
              <w:t xml:space="preserve"> </w:t>
            </w:r>
            <w:r w:rsidRPr="00E1778B">
              <w:rPr>
                <w:highlight w:val="yellow"/>
              </w:rPr>
              <w:t>XX</w:t>
            </w:r>
          </w:p>
          <w:p w:rsidR="00B406F1" w:rsidRPr="00E1778B" w:rsidRDefault="00B406F1" w:rsidP="008A0428">
            <w:pPr>
              <w:tabs>
                <w:tab w:val="left" w:pos="567"/>
              </w:tabs>
              <w:rPr>
                <w:sz w:val="18"/>
              </w:rPr>
            </w:pPr>
          </w:p>
          <w:p w:rsidR="00B406F1" w:rsidRPr="00E1778B" w:rsidRDefault="00E1778B" w:rsidP="008F26E8">
            <w:pPr>
              <w:pStyle w:val="Listenabsatz"/>
              <w:numPr>
                <w:ilvl w:val="0"/>
                <w:numId w:val="22"/>
              </w:numPr>
              <w:ind w:left="363"/>
              <w:rPr>
                <w:lang w:val="it-CH"/>
              </w:rPr>
            </w:pPr>
            <w:r w:rsidRPr="00E1778B">
              <w:rPr>
                <w:lang w:val="it-CH"/>
              </w:rPr>
              <w:t xml:space="preserve">I gruppi presentano i loro manifesti pubblicitari o i loro brevi spot pubblicitari, spiegano le idee che vi si celano dietro e rispondono a eventuali domande. </w:t>
            </w:r>
          </w:p>
        </w:tc>
        <w:tc>
          <w:tcPr>
            <w:tcW w:w="2928" w:type="dxa"/>
            <w:tcBorders>
              <w:top w:val="single" w:sz="4" w:space="0" w:color="auto"/>
              <w:left w:val="nil"/>
              <w:bottom w:val="single" w:sz="4" w:space="0" w:color="auto"/>
              <w:right w:val="nil"/>
            </w:tcBorders>
          </w:tcPr>
          <w:p w:rsidR="00E1778B" w:rsidRPr="00E1778B" w:rsidRDefault="00E1778B" w:rsidP="00E1778B">
            <w:pPr>
              <w:pStyle w:val="Listenabsatz"/>
              <w:tabs>
                <w:tab w:val="left" w:pos="567"/>
              </w:tabs>
              <w:spacing w:line="240" w:lineRule="auto"/>
              <w:ind w:left="0"/>
              <w:contextualSpacing w:val="0"/>
              <w:rPr>
                <w:lang w:val="it-CH"/>
              </w:rPr>
            </w:pPr>
            <w:r w:rsidRPr="00E1778B">
              <w:rPr>
                <w:lang w:val="it-CH"/>
              </w:rPr>
              <w:t xml:space="preserve">Foglio con compito chiaramente formulato </w:t>
            </w:r>
          </w:p>
          <w:p w:rsidR="00E1778B" w:rsidRPr="00E1778B" w:rsidRDefault="00E1778B" w:rsidP="00E1778B">
            <w:pPr>
              <w:pStyle w:val="Listenabsatz"/>
              <w:tabs>
                <w:tab w:val="left" w:pos="567"/>
              </w:tabs>
              <w:spacing w:line="240" w:lineRule="auto"/>
              <w:ind w:left="0"/>
              <w:contextualSpacing w:val="0"/>
              <w:rPr>
                <w:rFonts w:cs="Arial"/>
                <w:szCs w:val="22"/>
                <w:lang w:val="it-CH"/>
              </w:rPr>
            </w:pPr>
          </w:p>
          <w:p w:rsidR="00E1778B" w:rsidRPr="00E1778B" w:rsidRDefault="00E1778B" w:rsidP="00E1778B">
            <w:pPr>
              <w:pStyle w:val="Listenabsatz"/>
              <w:tabs>
                <w:tab w:val="left" w:pos="567"/>
              </w:tabs>
              <w:spacing w:line="240" w:lineRule="auto"/>
              <w:ind w:left="0"/>
              <w:contextualSpacing w:val="0"/>
              <w:rPr>
                <w:lang w:val="it-CH"/>
              </w:rPr>
            </w:pPr>
            <w:r w:rsidRPr="00E1778B">
              <w:rPr>
                <w:lang w:val="it-CH"/>
              </w:rPr>
              <w:t>Portare in classe buoni esempi da cui gli alunni possono trarre ispirazione</w:t>
            </w:r>
          </w:p>
          <w:p w:rsidR="00E1778B" w:rsidRPr="00E1778B" w:rsidRDefault="00E1778B" w:rsidP="00E1778B">
            <w:pPr>
              <w:pStyle w:val="Listenabsatz"/>
              <w:tabs>
                <w:tab w:val="left" w:pos="567"/>
              </w:tabs>
              <w:spacing w:line="240" w:lineRule="auto"/>
              <w:ind w:left="0"/>
              <w:contextualSpacing w:val="0"/>
              <w:rPr>
                <w:rFonts w:cs="Arial"/>
                <w:szCs w:val="22"/>
                <w:lang w:val="it-CH"/>
              </w:rPr>
            </w:pPr>
          </w:p>
          <w:p w:rsidR="00B406F1" w:rsidRPr="00E1778B" w:rsidRDefault="00E1778B" w:rsidP="00E1778B">
            <w:pPr>
              <w:rPr>
                <w:lang w:val="it-CH"/>
              </w:rPr>
            </w:pPr>
            <w:r w:rsidRPr="00E1778B">
              <w:rPr>
                <w:lang w:val="it-CH"/>
              </w:rPr>
              <w:t xml:space="preserve">Eventuali ausili </w:t>
            </w:r>
            <w:r w:rsidRPr="00E1778B">
              <w:rPr>
                <w:lang w:val="it-CH"/>
              </w:rPr>
              <w:br/>
              <w:t>(bibliografia, rimandi a siti web ecc.)</w:t>
            </w:r>
          </w:p>
        </w:tc>
        <w:tc>
          <w:tcPr>
            <w:tcW w:w="1418" w:type="dxa"/>
            <w:tcBorders>
              <w:top w:val="single" w:sz="4" w:space="0" w:color="auto"/>
              <w:left w:val="nil"/>
              <w:bottom w:val="single" w:sz="4" w:space="0" w:color="auto"/>
              <w:right w:val="nil"/>
            </w:tcBorders>
          </w:tcPr>
          <w:p w:rsidR="00B406F1" w:rsidRPr="00A46852" w:rsidRDefault="00E1778B" w:rsidP="008A0428">
            <w:r w:rsidRPr="004B7848">
              <w:t xml:space="preserve">Da </w:t>
            </w:r>
            <w:proofErr w:type="spellStart"/>
            <w:r w:rsidRPr="004B7848">
              <w:t>pianificare</w:t>
            </w:r>
            <w:proofErr w:type="spellEnd"/>
            <w:r w:rsidRPr="004B7848">
              <w:t xml:space="preserve"> </w:t>
            </w:r>
            <w:proofErr w:type="spellStart"/>
            <w:r w:rsidRPr="004B7848">
              <w:t>individualmente</w:t>
            </w:r>
            <w:proofErr w:type="spellEnd"/>
          </w:p>
        </w:tc>
      </w:tr>
    </w:tbl>
    <w:p w:rsidR="00B406F1" w:rsidRDefault="00B406F1" w:rsidP="00B406F1">
      <w:pPr>
        <w:rPr>
          <w:rFonts w:ascii="Arial" w:eastAsia="Times New Roman" w:hAnsi="Arial" w:cs="Times New Roman"/>
          <w:szCs w:val="24"/>
          <w:lang w:eastAsia="de-DE"/>
        </w:rPr>
      </w:pPr>
      <w:r>
        <w:br w:type="page"/>
      </w:r>
    </w:p>
    <w:tbl>
      <w:tblPr>
        <w:tblW w:w="0" w:type="auto"/>
        <w:tblBorders>
          <w:bottom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517"/>
        <w:gridCol w:w="5895"/>
      </w:tblGrid>
      <w:tr w:rsidR="00B406F1" w:rsidRPr="006D7388" w:rsidTr="008A0428">
        <w:trPr>
          <w:trHeight w:val="427"/>
        </w:trPr>
        <w:tc>
          <w:tcPr>
            <w:tcW w:w="3517" w:type="dxa"/>
            <w:tcBorders>
              <w:top w:val="single" w:sz="4" w:space="0" w:color="auto"/>
              <w:left w:val="nil"/>
              <w:bottom w:val="single" w:sz="4" w:space="0" w:color="auto"/>
              <w:right w:val="nil"/>
            </w:tcBorders>
            <w:shd w:val="clear" w:color="auto" w:fill="E0EEF8" w:themeFill="accent2" w:themeFillTint="33"/>
            <w:vAlign w:val="center"/>
            <w:hideMark/>
          </w:tcPr>
          <w:p w:rsidR="00E1778B" w:rsidRPr="002F6338" w:rsidRDefault="00E1778B" w:rsidP="00E1778B">
            <w:pPr>
              <w:tabs>
                <w:tab w:val="left" w:pos="567"/>
              </w:tabs>
              <w:spacing w:line="240" w:lineRule="auto"/>
              <w:rPr>
                <w:b/>
                <w:lang w:val="it-CH"/>
              </w:rPr>
            </w:pPr>
            <w:r w:rsidRPr="002F6338">
              <w:rPr>
                <w:b/>
                <w:lang w:val="it-CH"/>
              </w:rPr>
              <w:lastRenderedPageBreak/>
              <w:t xml:space="preserve">Attività conclusiva 2 </w:t>
            </w:r>
          </w:p>
          <w:p w:rsidR="00B406F1" w:rsidRPr="00E1778B" w:rsidRDefault="00E1778B" w:rsidP="00E1778B">
            <w:pPr>
              <w:rPr>
                <w:b/>
                <w:lang w:val="it-CH"/>
              </w:rPr>
            </w:pPr>
            <w:r w:rsidRPr="00E1778B">
              <w:rPr>
                <w:b/>
                <w:lang w:val="it-CH"/>
              </w:rPr>
              <w:t>(due lezioni e lavoro di gruppo)</w:t>
            </w:r>
          </w:p>
        </w:tc>
        <w:tc>
          <w:tcPr>
            <w:tcW w:w="5895" w:type="dxa"/>
            <w:tcBorders>
              <w:top w:val="single" w:sz="4" w:space="0" w:color="auto"/>
              <w:left w:val="nil"/>
              <w:bottom w:val="single" w:sz="4" w:space="0" w:color="auto"/>
              <w:right w:val="nil"/>
            </w:tcBorders>
            <w:shd w:val="clear" w:color="auto" w:fill="E0EEF8" w:themeFill="accent2" w:themeFillTint="33"/>
            <w:vAlign w:val="center"/>
            <w:hideMark/>
          </w:tcPr>
          <w:p w:rsidR="00B406F1" w:rsidRPr="00E1778B" w:rsidRDefault="00E1778B" w:rsidP="008A0428">
            <w:pPr>
              <w:rPr>
                <w:b/>
                <w:lang w:val="it-CH"/>
              </w:rPr>
            </w:pPr>
            <w:r w:rsidRPr="00E1778B">
              <w:rPr>
                <w:b/>
                <w:lang w:val="it-CH"/>
              </w:rPr>
              <w:t>Documentazione di un piccolo progetto legato al tema «energia»</w:t>
            </w:r>
          </w:p>
        </w:tc>
      </w:tr>
      <w:tr w:rsidR="00E1778B" w:rsidRPr="006D7388" w:rsidTr="008A0428">
        <w:trPr>
          <w:trHeight w:val="288"/>
        </w:trPr>
        <w:tc>
          <w:tcPr>
            <w:tcW w:w="3517" w:type="dxa"/>
            <w:tcBorders>
              <w:top w:val="single" w:sz="4" w:space="0" w:color="auto"/>
              <w:left w:val="nil"/>
              <w:bottom w:val="single" w:sz="4" w:space="0" w:color="auto"/>
              <w:right w:val="nil"/>
            </w:tcBorders>
            <w:hideMark/>
          </w:tcPr>
          <w:p w:rsidR="00E1778B" w:rsidRPr="001B23A0" w:rsidRDefault="00E1778B" w:rsidP="00E1778B">
            <w:pPr>
              <w:tabs>
                <w:tab w:val="left" w:pos="567"/>
              </w:tabs>
              <w:spacing w:line="240" w:lineRule="auto"/>
              <w:rPr>
                <w:rFonts w:cs="Arial"/>
                <w:szCs w:val="22"/>
              </w:rPr>
            </w:pPr>
            <w:r w:rsidRPr="001B23A0">
              <w:t>Tema</w:t>
            </w:r>
          </w:p>
        </w:tc>
        <w:tc>
          <w:tcPr>
            <w:tcW w:w="5895" w:type="dxa"/>
            <w:tcBorders>
              <w:top w:val="single" w:sz="4" w:space="0" w:color="auto"/>
              <w:left w:val="nil"/>
              <w:bottom w:val="single" w:sz="4" w:space="0" w:color="auto"/>
              <w:right w:val="nil"/>
            </w:tcBorders>
            <w:hideMark/>
          </w:tcPr>
          <w:p w:rsidR="00E1778B" w:rsidRPr="00E1778B" w:rsidRDefault="00E1778B" w:rsidP="00E1778B">
            <w:pPr>
              <w:spacing w:line="240" w:lineRule="auto"/>
              <w:rPr>
                <w:rFonts w:cs="Arial"/>
                <w:szCs w:val="22"/>
                <w:lang w:val="it-CH"/>
              </w:rPr>
            </w:pPr>
            <w:r w:rsidRPr="00E1778B">
              <w:rPr>
                <w:lang w:val="it-CH"/>
              </w:rPr>
              <w:t>Gli alunni, suddivisi in gruppi di due o tre, riflettono su cosa documentare. Possono essere luoghi legati all’energia, osservazioni, esperimenti – è importante che le idee siano il più possibile vicine alla vita quotidiana degli alunni (ad es. osservare il consumo di energia spegnendo la luce quando si esce da una stanza, ridurre il consumo energetico a 2000 watt come previsto dalla Società a 2000 watt, visita a una centrale elettrica locale, messa a confronto di prodotti in termini di efficienza energetica). Gli alunni redigono quindi un rapporto di 4-5 pagine sulle conoscenze ed esperienze da loro acquisite nel corso del progetto. La documentazione contiene una parte teorica introduttiva e una riflessione finale sul tema e il lavoro di progetto.</w:t>
            </w:r>
          </w:p>
        </w:tc>
      </w:tr>
      <w:tr w:rsidR="00E1778B" w:rsidRPr="006D7388" w:rsidTr="008A0428">
        <w:trPr>
          <w:trHeight w:val="288"/>
        </w:trPr>
        <w:tc>
          <w:tcPr>
            <w:tcW w:w="3517" w:type="dxa"/>
            <w:tcBorders>
              <w:top w:val="single" w:sz="4" w:space="0" w:color="auto"/>
              <w:left w:val="nil"/>
              <w:bottom w:val="single" w:sz="4" w:space="0" w:color="auto"/>
              <w:right w:val="nil"/>
            </w:tcBorders>
            <w:hideMark/>
          </w:tcPr>
          <w:p w:rsidR="00E1778B" w:rsidRPr="001B23A0" w:rsidRDefault="00E1778B" w:rsidP="00E1778B">
            <w:pPr>
              <w:tabs>
                <w:tab w:val="left" w:pos="567"/>
              </w:tabs>
              <w:spacing w:line="240" w:lineRule="auto"/>
              <w:ind w:right="228"/>
              <w:rPr>
                <w:rFonts w:cs="Arial"/>
                <w:szCs w:val="22"/>
              </w:rPr>
            </w:pPr>
            <w:proofErr w:type="spellStart"/>
            <w:r w:rsidRPr="001B23A0">
              <w:t>Obiettivi</w:t>
            </w:r>
            <w:proofErr w:type="spellEnd"/>
            <w:r w:rsidRPr="001B23A0">
              <w:t xml:space="preserve"> di </w:t>
            </w:r>
            <w:proofErr w:type="spellStart"/>
            <w:r w:rsidRPr="001B23A0">
              <w:t>apprendimento</w:t>
            </w:r>
            <w:proofErr w:type="spellEnd"/>
          </w:p>
        </w:tc>
        <w:tc>
          <w:tcPr>
            <w:tcW w:w="5895" w:type="dxa"/>
            <w:tcBorders>
              <w:top w:val="single" w:sz="4" w:space="0" w:color="auto"/>
              <w:left w:val="nil"/>
              <w:bottom w:val="single" w:sz="4" w:space="0" w:color="auto"/>
              <w:right w:val="nil"/>
            </w:tcBorders>
            <w:hideMark/>
          </w:tcPr>
          <w:p w:rsidR="00E1778B" w:rsidRPr="00E1778B" w:rsidRDefault="00E1778B" w:rsidP="00E1778B">
            <w:pPr>
              <w:tabs>
                <w:tab w:val="left" w:pos="567"/>
              </w:tabs>
              <w:spacing w:line="240" w:lineRule="auto"/>
              <w:rPr>
                <w:rFonts w:cs="Arial"/>
                <w:szCs w:val="22"/>
              </w:rPr>
            </w:pPr>
            <w:proofErr w:type="spellStart"/>
            <w:r w:rsidRPr="00E1778B">
              <w:t>Gli</w:t>
            </w:r>
            <w:proofErr w:type="spellEnd"/>
            <w:r w:rsidRPr="00E1778B">
              <w:t xml:space="preserve"> </w:t>
            </w:r>
            <w:proofErr w:type="spellStart"/>
            <w:r w:rsidRPr="00E1778B">
              <w:t>alunni</w:t>
            </w:r>
            <w:proofErr w:type="spellEnd"/>
            <w:r w:rsidRPr="00E1778B">
              <w:t xml:space="preserve">... </w:t>
            </w:r>
          </w:p>
          <w:p w:rsidR="00E1778B" w:rsidRPr="00E1778B" w:rsidRDefault="00E1778B" w:rsidP="008F26E8">
            <w:pPr>
              <w:numPr>
                <w:ilvl w:val="0"/>
                <w:numId w:val="9"/>
              </w:numPr>
              <w:tabs>
                <w:tab w:val="left" w:pos="567"/>
              </w:tabs>
              <w:spacing w:line="240" w:lineRule="auto"/>
              <w:rPr>
                <w:rFonts w:cs="Arial"/>
                <w:szCs w:val="22"/>
                <w:lang w:val="it-CH"/>
              </w:rPr>
            </w:pPr>
            <w:r w:rsidRPr="00E1778B">
              <w:rPr>
                <w:lang w:val="it-CH"/>
              </w:rPr>
              <w:t>lavorano intensamente allo svolgimento del compito su un argomento di loro scelta;</w:t>
            </w:r>
          </w:p>
          <w:p w:rsidR="00E1778B" w:rsidRPr="00E1778B" w:rsidRDefault="00E1778B" w:rsidP="008F26E8">
            <w:pPr>
              <w:numPr>
                <w:ilvl w:val="0"/>
                <w:numId w:val="9"/>
              </w:numPr>
              <w:tabs>
                <w:tab w:val="left" w:pos="567"/>
              </w:tabs>
              <w:spacing w:line="240" w:lineRule="auto"/>
              <w:rPr>
                <w:rFonts w:cs="Arial"/>
                <w:szCs w:val="22"/>
                <w:lang w:val="it-CH"/>
              </w:rPr>
            </w:pPr>
            <w:r w:rsidRPr="00E1778B">
              <w:rPr>
                <w:lang w:val="it-CH"/>
              </w:rPr>
              <w:t>realizzano un progetto in tutte le sue fasi (pianificazione, organizzazione, realizzazione, documentazione);</w:t>
            </w:r>
          </w:p>
          <w:p w:rsidR="00E1778B" w:rsidRPr="00E1778B" w:rsidRDefault="00E1778B" w:rsidP="008F26E8">
            <w:pPr>
              <w:numPr>
                <w:ilvl w:val="0"/>
                <w:numId w:val="9"/>
              </w:numPr>
              <w:tabs>
                <w:tab w:val="left" w:pos="567"/>
              </w:tabs>
              <w:spacing w:line="240" w:lineRule="auto"/>
              <w:rPr>
                <w:rFonts w:cs="Arial"/>
                <w:szCs w:val="22"/>
                <w:lang w:val="it-CH"/>
              </w:rPr>
            </w:pPr>
            <w:r w:rsidRPr="00E1778B">
              <w:rPr>
                <w:lang w:val="it-CH"/>
              </w:rPr>
              <w:t>elaborano una parte teorica per il progetto sulla base delle proprie ricerche e di quanto hanno imparato;</w:t>
            </w:r>
          </w:p>
          <w:p w:rsidR="00E1778B" w:rsidRPr="00E1778B" w:rsidRDefault="00E1778B" w:rsidP="008F26E8">
            <w:pPr>
              <w:numPr>
                <w:ilvl w:val="0"/>
                <w:numId w:val="9"/>
              </w:numPr>
              <w:tabs>
                <w:tab w:val="left" w:pos="567"/>
              </w:tabs>
              <w:spacing w:line="240" w:lineRule="auto"/>
              <w:rPr>
                <w:rFonts w:cs="Arial"/>
                <w:szCs w:val="22"/>
                <w:lang w:val="it-CH"/>
              </w:rPr>
            </w:pPr>
            <w:r w:rsidRPr="00E1778B">
              <w:rPr>
                <w:lang w:val="it-CH"/>
              </w:rPr>
              <w:t>formulano i risultati del loro progetto;</w:t>
            </w:r>
          </w:p>
          <w:p w:rsidR="00E1778B" w:rsidRPr="00E1778B" w:rsidRDefault="00E1778B" w:rsidP="008F26E8">
            <w:pPr>
              <w:numPr>
                <w:ilvl w:val="0"/>
                <w:numId w:val="9"/>
              </w:numPr>
              <w:tabs>
                <w:tab w:val="left" w:pos="567"/>
              </w:tabs>
              <w:spacing w:line="240" w:lineRule="auto"/>
              <w:rPr>
                <w:rFonts w:cs="Arial"/>
                <w:szCs w:val="22"/>
                <w:lang w:val="it-CH"/>
              </w:rPr>
            </w:pPr>
            <w:r w:rsidRPr="00E1778B">
              <w:rPr>
                <w:lang w:val="it-CH"/>
              </w:rPr>
              <w:t>fanno (auto)riflessioni sul proprio comportamento.</w:t>
            </w:r>
          </w:p>
        </w:tc>
      </w:tr>
      <w:tr w:rsidR="00E1778B" w:rsidTr="008A0428">
        <w:trPr>
          <w:trHeight w:val="288"/>
        </w:trPr>
        <w:tc>
          <w:tcPr>
            <w:tcW w:w="3517" w:type="dxa"/>
            <w:tcBorders>
              <w:top w:val="single" w:sz="4" w:space="0" w:color="auto"/>
              <w:left w:val="nil"/>
              <w:bottom w:val="single" w:sz="4" w:space="0" w:color="auto"/>
              <w:right w:val="nil"/>
            </w:tcBorders>
            <w:hideMark/>
          </w:tcPr>
          <w:p w:rsidR="00E1778B" w:rsidRPr="001B23A0" w:rsidRDefault="00E1778B" w:rsidP="00E1778B">
            <w:pPr>
              <w:tabs>
                <w:tab w:val="left" w:pos="567"/>
              </w:tabs>
              <w:spacing w:line="240" w:lineRule="auto"/>
              <w:rPr>
                <w:rFonts w:cs="Arial"/>
                <w:szCs w:val="22"/>
              </w:rPr>
            </w:pPr>
            <w:proofErr w:type="spellStart"/>
            <w:r w:rsidRPr="001B23A0">
              <w:t>Nozioni</w:t>
            </w:r>
            <w:proofErr w:type="spellEnd"/>
          </w:p>
        </w:tc>
        <w:tc>
          <w:tcPr>
            <w:tcW w:w="5895" w:type="dxa"/>
            <w:tcBorders>
              <w:top w:val="single" w:sz="4" w:space="0" w:color="auto"/>
              <w:left w:val="nil"/>
              <w:bottom w:val="single" w:sz="4" w:space="0" w:color="auto"/>
              <w:right w:val="nil"/>
            </w:tcBorders>
            <w:hideMark/>
          </w:tcPr>
          <w:p w:rsidR="00E1778B" w:rsidRPr="00E1778B" w:rsidRDefault="00E1778B" w:rsidP="00E1778B">
            <w:pPr>
              <w:tabs>
                <w:tab w:val="left" w:pos="567"/>
              </w:tabs>
              <w:spacing w:line="240" w:lineRule="auto"/>
              <w:rPr>
                <w:rFonts w:cs="Arial"/>
                <w:szCs w:val="22"/>
              </w:rPr>
            </w:pPr>
            <w:proofErr w:type="spellStart"/>
            <w:r w:rsidRPr="00E1778B">
              <w:t>energia</w:t>
            </w:r>
            <w:proofErr w:type="spellEnd"/>
            <w:r w:rsidRPr="00E1778B">
              <w:t xml:space="preserve">, </w:t>
            </w:r>
            <w:proofErr w:type="spellStart"/>
            <w:r w:rsidRPr="00E1778B">
              <w:t>lavoro</w:t>
            </w:r>
            <w:proofErr w:type="spellEnd"/>
            <w:r w:rsidRPr="00E1778B">
              <w:t xml:space="preserve"> di </w:t>
            </w:r>
            <w:proofErr w:type="spellStart"/>
            <w:r w:rsidRPr="00E1778B">
              <w:t>progetto</w:t>
            </w:r>
            <w:proofErr w:type="spellEnd"/>
          </w:p>
        </w:tc>
      </w:tr>
    </w:tbl>
    <w:p w:rsidR="00B406F1" w:rsidRDefault="00B406F1" w:rsidP="00B406F1">
      <w:pPr>
        <w:rPr>
          <w:rFonts w:ascii="Arial" w:eastAsia="Times New Roman" w:hAnsi="Arial" w:cs="Times New Roman"/>
          <w:szCs w:val="24"/>
          <w:lang w:eastAsia="de-DE"/>
        </w:rPr>
      </w:pPr>
    </w:p>
    <w:tbl>
      <w:tblPr>
        <w:tblW w:w="0" w:type="auto"/>
        <w:tblBorders>
          <w:bottom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975"/>
        <w:gridCol w:w="3070"/>
        <w:gridCol w:w="1367"/>
      </w:tblGrid>
      <w:tr w:rsidR="00E1778B" w:rsidTr="002079DF">
        <w:trPr>
          <w:trHeight w:val="427"/>
        </w:trPr>
        <w:tc>
          <w:tcPr>
            <w:tcW w:w="4975" w:type="dxa"/>
            <w:tcBorders>
              <w:top w:val="single" w:sz="4" w:space="0" w:color="auto"/>
              <w:left w:val="nil"/>
              <w:bottom w:val="single" w:sz="4" w:space="0" w:color="auto"/>
              <w:right w:val="nil"/>
            </w:tcBorders>
            <w:shd w:val="clear" w:color="auto" w:fill="E0EEF8" w:themeFill="accent2" w:themeFillTint="33"/>
            <w:vAlign w:val="center"/>
            <w:hideMark/>
          </w:tcPr>
          <w:p w:rsidR="00E1778B" w:rsidRPr="008D0316" w:rsidRDefault="00E1778B" w:rsidP="00E1778B">
            <w:pPr>
              <w:rPr>
                <w:b/>
              </w:rPr>
            </w:pPr>
            <w:proofErr w:type="spellStart"/>
            <w:r>
              <w:rPr>
                <w:b/>
              </w:rPr>
              <w:t>Svolgimento</w:t>
            </w:r>
            <w:proofErr w:type="spellEnd"/>
            <w:r>
              <w:rPr>
                <w:b/>
              </w:rPr>
              <w:t xml:space="preserve"> della </w:t>
            </w:r>
            <w:proofErr w:type="spellStart"/>
            <w:r>
              <w:rPr>
                <w:b/>
              </w:rPr>
              <w:t>lezione</w:t>
            </w:r>
            <w:proofErr w:type="spellEnd"/>
          </w:p>
        </w:tc>
        <w:tc>
          <w:tcPr>
            <w:tcW w:w="3070" w:type="dxa"/>
            <w:tcBorders>
              <w:top w:val="single" w:sz="4" w:space="0" w:color="auto"/>
              <w:left w:val="nil"/>
              <w:bottom w:val="single" w:sz="4" w:space="0" w:color="auto"/>
              <w:right w:val="nil"/>
            </w:tcBorders>
            <w:shd w:val="clear" w:color="auto" w:fill="E0EEF8" w:themeFill="accent2" w:themeFillTint="33"/>
            <w:vAlign w:val="center"/>
            <w:hideMark/>
          </w:tcPr>
          <w:p w:rsidR="00E1778B" w:rsidRPr="008D0316" w:rsidRDefault="00E1778B" w:rsidP="00E1778B">
            <w:pPr>
              <w:rPr>
                <w:b/>
              </w:rPr>
            </w:pPr>
            <w:r>
              <w:rPr>
                <w:b/>
              </w:rPr>
              <w:t>Doc</w:t>
            </w:r>
            <w:r w:rsidRPr="008D0316">
              <w:rPr>
                <w:b/>
              </w:rPr>
              <w:t>.</w:t>
            </w:r>
            <w:r>
              <w:rPr>
                <w:b/>
              </w:rPr>
              <w:t xml:space="preserve"> </w:t>
            </w:r>
            <w:r w:rsidRPr="008D0316">
              <w:rPr>
                <w:b/>
              </w:rPr>
              <w:t>/ Mat.</w:t>
            </w:r>
            <w:r>
              <w:rPr>
                <w:b/>
              </w:rPr>
              <w:t xml:space="preserve"> </w:t>
            </w:r>
            <w:r w:rsidRPr="008D0316">
              <w:rPr>
                <w:b/>
              </w:rPr>
              <w:t xml:space="preserve">/ </w:t>
            </w:r>
            <w:proofErr w:type="spellStart"/>
            <w:r w:rsidRPr="008D0316">
              <w:rPr>
                <w:b/>
              </w:rPr>
              <w:t>Prod</w:t>
            </w:r>
            <w:proofErr w:type="spellEnd"/>
            <w:r w:rsidRPr="008D0316">
              <w:rPr>
                <w:b/>
              </w:rPr>
              <w:t>.</w:t>
            </w:r>
          </w:p>
        </w:tc>
        <w:tc>
          <w:tcPr>
            <w:tcW w:w="1367" w:type="dxa"/>
            <w:tcBorders>
              <w:top w:val="single" w:sz="4" w:space="0" w:color="auto"/>
              <w:left w:val="nil"/>
              <w:bottom w:val="single" w:sz="4" w:space="0" w:color="auto"/>
              <w:right w:val="nil"/>
            </w:tcBorders>
            <w:shd w:val="clear" w:color="auto" w:fill="E0EEF8" w:themeFill="accent2" w:themeFillTint="33"/>
            <w:vAlign w:val="center"/>
            <w:hideMark/>
          </w:tcPr>
          <w:p w:rsidR="00E1778B" w:rsidRPr="008D0316" w:rsidRDefault="00E1778B" w:rsidP="00E1778B">
            <w:pPr>
              <w:rPr>
                <w:b/>
              </w:rPr>
            </w:pPr>
            <w:r>
              <w:rPr>
                <w:b/>
              </w:rPr>
              <w:t>Tempo</w:t>
            </w:r>
          </w:p>
        </w:tc>
      </w:tr>
      <w:tr w:rsidR="00B406F1" w:rsidTr="008A0428">
        <w:trPr>
          <w:trHeight w:val="288"/>
        </w:trPr>
        <w:tc>
          <w:tcPr>
            <w:tcW w:w="4975" w:type="dxa"/>
            <w:tcBorders>
              <w:top w:val="single" w:sz="4" w:space="0" w:color="auto"/>
              <w:left w:val="nil"/>
              <w:bottom w:val="single" w:sz="4" w:space="0" w:color="auto"/>
              <w:right w:val="nil"/>
            </w:tcBorders>
          </w:tcPr>
          <w:p w:rsidR="00E1778B" w:rsidRPr="002F6338" w:rsidRDefault="00E1778B" w:rsidP="008F26E8">
            <w:pPr>
              <w:pStyle w:val="Listenabsatz"/>
              <w:numPr>
                <w:ilvl w:val="0"/>
                <w:numId w:val="13"/>
              </w:numPr>
              <w:tabs>
                <w:tab w:val="left" w:pos="567"/>
              </w:tabs>
              <w:rPr>
                <w:lang w:val="it-CH"/>
              </w:rPr>
            </w:pPr>
            <w:r w:rsidRPr="002F6338">
              <w:rPr>
                <w:lang w:val="it-CH"/>
              </w:rPr>
              <w:t xml:space="preserve">Gli alunni vengono introdotti al compito da svolgere (contenuto, requisiti, entità, tempo, criteri di valutazione) e hanno l’occasione di porre domande. </w:t>
            </w:r>
          </w:p>
          <w:p w:rsidR="00E1778B" w:rsidRPr="002F6338" w:rsidRDefault="00E1778B" w:rsidP="008F26E8">
            <w:pPr>
              <w:pStyle w:val="Listenabsatz"/>
              <w:numPr>
                <w:ilvl w:val="0"/>
                <w:numId w:val="13"/>
              </w:numPr>
              <w:tabs>
                <w:tab w:val="left" w:pos="567"/>
              </w:tabs>
              <w:rPr>
                <w:lang w:val="it-CH"/>
              </w:rPr>
            </w:pPr>
            <w:r w:rsidRPr="002F6338">
              <w:rPr>
                <w:lang w:val="it-CH"/>
              </w:rPr>
              <w:t>Gli alunni formano gruppi, riflettono sul loro argomento e iniziano a pianificare e organizzare il progetto e a redigere il rapporto (parte teorica).</w:t>
            </w:r>
          </w:p>
          <w:p w:rsidR="00B406F1" w:rsidRPr="002F6338" w:rsidRDefault="00B406F1" w:rsidP="008A0428">
            <w:pPr>
              <w:tabs>
                <w:tab w:val="left" w:pos="567"/>
              </w:tabs>
              <w:rPr>
                <w:lang w:val="it-CH"/>
              </w:rPr>
            </w:pPr>
          </w:p>
          <w:p w:rsidR="00E1778B" w:rsidRPr="002F6338" w:rsidRDefault="00E1778B" w:rsidP="008F26E8">
            <w:pPr>
              <w:pStyle w:val="Listenabsatz"/>
              <w:numPr>
                <w:ilvl w:val="0"/>
                <w:numId w:val="21"/>
              </w:numPr>
              <w:tabs>
                <w:tab w:val="left" w:pos="567"/>
              </w:tabs>
              <w:spacing w:line="240" w:lineRule="auto"/>
              <w:ind w:left="927"/>
              <w:contextualSpacing w:val="0"/>
              <w:rPr>
                <w:rFonts w:cs="Arial"/>
                <w:szCs w:val="22"/>
              </w:rPr>
            </w:pPr>
            <w:proofErr w:type="spellStart"/>
            <w:r w:rsidRPr="002F6338">
              <w:t>Lavoro</w:t>
            </w:r>
            <w:proofErr w:type="spellEnd"/>
            <w:r w:rsidRPr="002F6338">
              <w:t xml:space="preserve"> </w:t>
            </w:r>
            <w:proofErr w:type="spellStart"/>
            <w:r w:rsidRPr="002F6338">
              <w:t>autonomo</w:t>
            </w:r>
            <w:proofErr w:type="spellEnd"/>
            <w:r w:rsidRPr="002F6338">
              <w:t xml:space="preserve"> in </w:t>
            </w:r>
            <w:proofErr w:type="spellStart"/>
            <w:r w:rsidRPr="002F6338">
              <w:t>gruppo</w:t>
            </w:r>
            <w:proofErr w:type="spellEnd"/>
          </w:p>
          <w:p w:rsidR="00B406F1" w:rsidRPr="002F6338" w:rsidRDefault="00E1778B" w:rsidP="008F26E8">
            <w:pPr>
              <w:pStyle w:val="Listenabsatz"/>
              <w:numPr>
                <w:ilvl w:val="0"/>
                <w:numId w:val="21"/>
              </w:numPr>
              <w:tabs>
                <w:tab w:val="left" w:pos="567"/>
              </w:tabs>
              <w:spacing w:line="240" w:lineRule="auto"/>
              <w:ind w:left="927"/>
              <w:contextualSpacing w:val="0"/>
              <w:rPr>
                <w:rFonts w:cs="Arial"/>
                <w:szCs w:val="22"/>
              </w:rPr>
            </w:pPr>
            <w:proofErr w:type="spellStart"/>
            <w:r w:rsidRPr="002F6338">
              <w:t>Consegna</w:t>
            </w:r>
            <w:proofErr w:type="spellEnd"/>
            <w:r w:rsidRPr="002F6338">
              <w:t xml:space="preserve"> della </w:t>
            </w:r>
            <w:proofErr w:type="spellStart"/>
            <w:r w:rsidRPr="002F6338">
              <w:t>documentazione</w:t>
            </w:r>
            <w:proofErr w:type="spellEnd"/>
            <w:r w:rsidRPr="002F6338">
              <w:t xml:space="preserve">: </w:t>
            </w:r>
            <w:r w:rsidRPr="002F6338">
              <w:rPr>
                <w:highlight w:val="yellow"/>
              </w:rPr>
              <w:t>XX</w:t>
            </w:r>
          </w:p>
        </w:tc>
        <w:tc>
          <w:tcPr>
            <w:tcW w:w="3070" w:type="dxa"/>
            <w:tcBorders>
              <w:top w:val="single" w:sz="4" w:space="0" w:color="auto"/>
              <w:left w:val="nil"/>
              <w:bottom w:val="single" w:sz="4" w:space="0" w:color="auto"/>
              <w:right w:val="nil"/>
            </w:tcBorders>
          </w:tcPr>
          <w:p w:rsidR="00E1778B" w:rsidRPr="002F6338" w:rsidRDefault="00E1778B" w:rsidP="00E1778B">
            <w:pPr>
              <w:pStyle w:val="Listenabsatz"/>
              <w:tabs>
                <w:tab w:val="left" w:pos="567"/>
              </w:tabs>
              <w:spacing w:line="240" w:lineRule="auto"/>
              <w:ind w:left="0"/>
              <w:contextualSpacing w:val="0"/>
              <w:rPr>
                <w:lang w:val="it-CH"/>
              </w:rPr>
            </w:pPr>
            <w:r w:rsidRPr="002F6338">
              <w:rPr>
                <w:lang w:val="it-CH"/>
              </w:rPr>
              <w:t xml:space="preserve">Foglio con compito chiaramente formulato </w:t>
            </w:r>
          </w:p>
          <w:p w:rsidR="00E1778B" w:rsidRPr="002F6338" w:rsidRDefault="00E1778B" w:rsidP="00E1778B">
            <w:pPr>
              <w:pStyle w:val="Listenabsatz"/>
              <w:tabs>
                <w:tab w:val="left" w:pos="567"/>
              </w:tabs>
              <w:spacing w:line="240" w:lineRule="auto"/>
              <w:ind w:left="0"/>
              <w:contextualSpacing w:val="0"/>
              <w:rPr>
                <w:rFonts w:cs="Arial"/>
                <w:szCs w:val="22"/>
                <w:lang w:val="it-CH"/>
              </w:rPr>
            </w:pPr>
          </w:p>
          <w:p w:rsidR="00E1778B" w:rsidRPr="002F6338" w:rsidRDefault="00E1778B" w:rsidP="00E1778B">
            <w:pPr>
              <w:pStyle w:val="Listenabsatz"/>
              <w:tabs>
                <w:tab w:val="left" w:pos="567"/>
              </w:tabs>
              <w:spacing w:line="240" w:lineRule="auto"/>
              <w:ind w:left="0"/>
              <w:contextualSpacing w:val="0"/>
              <w:rPr>
                <w:rFonts w:cs="Arial"/>
                <w:szCs w:val="22"/>
                <w:lang w:val="it-CH"/>
              </w:rPr>
            </w:pPr>
            <w:r w:rsidRPr="002F6338">
              <w:rPr>
                <w:lang w:val="it-CH"/>
              </w:rPr>
              <w:t>Guida alla redazione di un lavoro scritto</w:t>
            </w:r>
          </w:p>
          <w:p w:rsidR="00B406F1" w:rsidRPr="002F6338" w:rsidRDefault="00B406F1" w:rsidP="008A0428">
            <w:pPr>
              <w:tabs>
                <w:tab w:val="left" w:pos="567"/>
              </w:tabs>
              <w:rPr>
                <w:lang w:val="it-CH"/>
              </w:rPr>
            </w:pPr>
          </w:p>
          <w:p w:rsidR="00B406F1" w:rsidRPr="002F6338" w:rsidRDefault="00B406F1" w:rsidP="008A0428">
            <w:pPr>
              <w:tabs>
                <w:tab w:val="left" w:pos="567"/>
              </w:tabs>
              <w:rPr>
                <w:lang w:val="it-CH"/>
              </w:rPr>
            </w:pPr>
          </w:p>
        </w:tc>
        <w:tc>
          <w:tcPr>
            <w:tcW w:w="1367" w:type="dxa"/>
            <w:tcBorders>
              <w:top w:val="single" w:sz="4" w:space="0" w:color="auto"/>
              <w:left w:val="nil"/>
              <w:bottom w:val="single" w:sz="4" w:space="0" w:color="auto"/>
              <w:right w:val="nil"/>
            </w:tcBorders>
            <w:hideMark/>
          </w:tcPr>
          <w:p w:rsidR="00B406F1" w:rsidRPr="00A46852" w:rsidRDefault="00E1778B" w:rsidP="008A0428">
            <w:r w:rsidRPr="004B7848">
              <w:t xml:space="preserve">Da </w:t>
            </w:r>
            <w:proofErr w:type="spellStart"/>
            <w:r w:rsidRPr="004B7848">
              <w:t>pianificare</w:t>
            </w:r>
            <w:proofErr w:type="spellEnd"/>
            <w:r w:rsidRPr="004B7848">
              <w:t xml:space="preserve"> </w:t>
            </w:r>
            <w:proofErr w:type="spellStart"/>
            <w:r w:rsidRPr="004B7848">
              <w:t>individualmente</w:t>
            </w:r>
            <w:proofErr w:type="spellEnd"/>
          </w:p>
        </w:tc>
      </w:tr>
    </w:tbl>
    <w:p w:rsidR="008D0316" w:rsidRPr="003800D9" w:rsidRDefault="008D0316" w:rsidP="00B406F1"/>
    <w:sectPr w:rsidR="008D0316" w:rsidRPr="003800D9" w:rsidSect="00EC220B">
      <w:footerReference w:type="default" r:id="rId22"/>
      <w:headerReference w:type="first" r:id="rId23"/>
      <w:footerReference w:type="first" r:id="rId24"/>
      <w:pgSz w:w="11906" w:h="16838"/>
      <w:pgMar w:top="1775" w:right="1247" w:bottom="822" w:left="1247" w:header="567" w:footer="3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B49" w:rsidRDefault="00FD4B49" w:rsidP="00F91D37">
      <w:pPr>
        <w:spacing w:line="240" w:lineRule="auto"/>
      </w:pPr>
      <w:r>
        <w:separator/>
      </w:r>
    </w:p>
  </w:endnote>
  <w:endnote w:type="continuationSeparator" w:id="0">
    <w:p w:rsidR="00FD4B49" w:rsidRDefault="00FD4B49"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HelveticaNeueLT Com 55 Roman">
    <w:altName w:val="Arial"/>
    <w:charset w:val="00"/>
    <w:family w:val="swiss"/>
    <w:pitch w:val="variable"/>
    <w:sig w:usb0="8000008F" w:usb1="10002042" w:usb2="00000000" w:usb3="00000000" w:csb0="0000009B" w:csb1="00000000"/>
  </w:font>
  <w:font w:name="MS PGothic">
    <w:panose1 w:val="020B0600070205080204"/>
    <w:charset w:val="80"/>
    <w:family w:val="swiss"/>
    <w:pitch w:val="variable"/>
    <w:sig w:usb0="E00002FF" w:usb1="6AC7FDFB" w:usb2="08000012" w:usb3="00000000" w:csb0="0002009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D4C" w:rsidRDefault="00501C63" w:rsidP="00487496">
    <w:pPr>
      <w:pStyle w:val="Fuzeile"/>
      <w:tabs>
        <w:tab w:val="left" w:pos="3178"/>
        <w:tab w:val="left" w:pos="5558"/>
        <w:tab w:val="left" w:pos="7783"/>
      </w:tabs>
      <w:jc w:val="right"/>
    </w:pPr>
    <w:r>
      <w:t>svizzera</w:t>
    </w:r>
    <w:r w:rsidR="00F37D4C" w:rsidRPr="00487496">
      <w:t>energi</w:t>
    </w:r>
    <w:r>
      <w:t>a</w:t>
    </w:r>
    <w:r w:rsidR="00F37D4C" w:rsidRPr="00487496">
      <w:t>.ch</w:t>
    </w:r>
    <w:r w:rsidR="00F37D4C">
      <w:rPr>
        <w:noProof/>
        <w:lang w:eastAsia="de-CH"/>
      </w:rPr>
      <mc:AlternateContent>
        <mc:Choice Requires="wps">
          <w:drawing>
            <wp:anchor distT="0" distB="0" distL="43180" distR="114300" simplePos="0" relativeHeight="251672575" behindDoc="0" locked="1" layoutInCell="1" allowOverlap="1" wp14:anchorId="4073AC34" wp14:editId="30A228D3">
              <wp:simplePos x="0" y="0"/>
              <wp:positionH relativeFrom="margin">
                <wp:align>right</wp:align>
              </wp:positionH>
              <wp:positionV relativeFrom="page">
                <wp:align>bottom</wp:align>
              </wp:positionV>
              <wp:extent cx="151200" cy="464400"/>
              <wp:effectExtent l="0" t="0" r="1270" b="0"/>
              <wp:wrapSquare wrapText="bothSides"/>
              <wp:docPr id="9" name="Textfeld 9"/>
              <wp:cNvGraphicFramePr/>
              <a:graphic xmlns:a="http://schemas.openxmlformats.org/drawingml/2006/main">
                <a:graphicData uri="http://schemas.microsoft.com/office/word/2010/wordprocessingShape">
                  <wps:wsp>
                    <wps:cNvSpPr txBox="1"/>
                    <wps:spPr>
                      <a:xfrm>
                        <a:off x="0" y="0"/>
                        <a:ext cx="151200" cy="46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7D4C" w:rsidRPr="005C6148" w:rsidRDefault="00F37D4C" w:rsidP="00487496">
                          <w:pPr>
                            <w:pStyle w:val="Seitenzahlen"/>
                            <w:tabs>
                              <w:tab w:val="left" w:pos="1456"/>
                            </w:tabs>
                          </w:pPr>
                          <w:r w:rsidRPr="005C6148">
                            <w:fldChar w:fldCharType="begin"/>
                          </w:r>
                          <w:r w:rsidRPr="005C6148">
                            <w:instrText>PAGE   \* MERGEFORMAT</w:instrText>
                          </w:r>
                          <w:r w:rsidRPr="005C6148">
                            <w:fldChar w:fldCharType="separate"/>
                          </w:r>
                          <w:r w:rsidR="006D7388" w:rsidRPr="006D7388">
                            <w:rPr>
                              <w:noProof/>
                              <w:lang w:val="de-DE"/>
                            </w:rPr>
                            <w:t>7</w:t>
                          </w:r>
                          <w:r w:rsidRPr="005C6148">
                            <w:fldChar w:fldCharType="end"/>
                          </w:r>
                        </w:p>
                      </w:txbxContent>
                    </wps:txbx>
                    <wps:bodyPr rot="0" spcFirstLastPara="0" vertOverflow="overflow" horzOverflow="overflow" vert="horz" wrap="square" lIns="0" tIns="0" rIns="0" bIns="324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73AC34" id="_x0000_t202" coordsize="21600,21600" o:spt="202" path="m,l,21600r21600,l21600,xe">
              <v:stroke joinstyle="miter"/>
              <v:path gradientshapeok="t" o:connecttype="rect"/>
            </v:shapetype>
            <v:shape id="Textfeld 9" o:spid="_x0000_s1026" type="#_x0000_t202" style="position:absolute;left:0;text-align:left;margin-left:-39.3pt;margin-top:0;width:11.9pt;height:36.55pt;z-index:251672575;visibility:visible;mso-wrap-style:square;mso-width-percent:0;mso-height-percent:0;mso-wrap-distance-left:3.4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" filled="f" stroked="f" strokeweight=".5pt">
              <v:textbox inset="0,0,0,9mm">
                <w:txbxContent>
                  <w:p w:rsidR="00F37D4C" w:rsidRPr="005C6148" w:rsidRDefault="00F37D4C" w:rsidP="00487496">
                    <w:pPr>
                      <w:pStyle w:val="Seitenzahlen"/>
                      <w:tabs>
                        <w:tab w:val="left" w:pos="1456"/>
                      </w:tabs>
                    </w:pPr>
                    <w:r w:rsidRPr="005C6148">
                      <w:fldChar w:fldCharType="begin"/>
                    </w:r>
                    <w:r w:rsidRPr="005C6148">
                      <w:instrText>PAGE   \* MERGEFORMAT</w:instrText>
                    </w:r>
                    <w:r w:rsidRPr="005C6148">
                      <w:fldChar w:fldCharType="separate"/>
                    </w:r>
                    <w:r w:rsidR="006D7388" w:rsidRPr="006D7388">
                      <w:rPr>
                        <w:noProof/>
                        <w:lang w:val="de-DE"/>
                      </w:rPr>
                      <w:t>7</w:t>
                    </w:r>
                    <w:r w:rsidRPr="005C6148">
                      <w:fldChar w:fldCharType="end"/>
                    </w:r>
                  </w:p>
                </w:txbxContent>
              </v:textbox>
              <w10:wrap type="square" anchorx="margin" anchory="page"/>
              <w10:anchorlock/>
            </v:shape>
          </w:pict>
        </mc:Fallback>
      </mc:AlternateContent>
    </w:r>
  </w:p>
  <w:p w:rsidR="00F37D4C" w:rsidRDefault="00F37D4C" w:rsidP="00621D09">
    <w:pPr>
      <w:pStyle w:val="Fuzeile"/>
      <w:tabs>
        <w:tab w:val="left" w:pos="3178"/>
        <w:tab w:val="left" w:pos="5558"/>
        <w:tab w:val="left" w:pos="7783"/>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C63" w:rsidRPr="006531B7" w:rsidRDefault="00501C63" w:rsidP="00501C63">
    <w:pPr>
      <w:pStyle w:val="Fuzeile"/>
      <w:tabs>
        <w:tab w:val="left" w:pos="3178"/>
        <w:tab w:val="left" w:pos="5558"/>
        <w:tab w:val="left" w:pos="7783"/>
      </w:tabs>
      <w:spacing w:line="240" w:lineRule="auto"/>
      <w:rPr>
        <w:lang w:val="it-CH"/>
      </w:rPr>
    </w:pPr>
    <w:proofErr w:type="spellStart"/>
    <w:r w:rsidRPr="006531B7">
      <w:rPr>
        <w:lang w:val="it-CH"/>
      </w:rPr>
      <w:t>SvizzeraEnergia</w:t>
    </w:r>
    <w:proofErr w:type="spellEnd"/>
    <w:r w:rsidRPr="006531B7">
      <w:rPr>
        <w:lang w:val="it-CH"/>
      </w:rPr>
      <w:tab/>
    </w:r>
    <w:proofErr w:type="spellStart"/>
    <w:r w:rsidRPr="006531B7">
      <w:rPr>
        <w:lang w:val="it-CH"/>
      </w:rPr>
      <w:t>Pulverstrasse</w:t>
    </w:r>
    <w:proofErr w:type="spellEnd"/>
    <w:r w:rsidRPr="006531B7">
      <w:rPr>
        <w:lang w:val="it-CH"/>
      </w:rPr>
      <w:t xml:space="preserve"> 13</w:t>
    </w:r>
    <w:r w:rsidRPr="006531B7">
      <w:rPr>
        <w:lang w:val="it-CH"/>
      </w:rPr>
      <w:tab/>
    </w:r>
    <w:r>
      <w:rPr>
        <w:lang w:val="it-CH"/>
      </w:rPr>
      <w:t>Indirizzo postale</w:t>
    </w:r>
    <w:r w:rsidRPr="006531B7">
      <w:rPr>
        <w:lang w:val="it-CH"/>
      </w:rPr>
      <w:t>:</w:t>
    </w:r>
    <w:r w:rsidRPr="006531B7">
      <w:rPr>
        <w:lang w:val="it-CH"/>
      </w:rPr>
      <w:tab/>
      <w:t>Infoline 0848 444 444</w:t>
    </w:r>
  </w:p>
  <w:p w:rsidR="00EC220B" w:rsidRPr="00501C63" w:rsidRDefault="00501C63" w:rsidP="00621D09">
    <w:pPr>
      <w:pStyle w:val="Fuzeile"/>
      <w:tabs>
        <w:tab w:val="left" w:pos="3178"/>
        <w:tab w:val="left" w:pos="5558"/>
        <w:tab w:val="left" w:pos="7783"/>
      </w:tabs>
      <w:rPr>
        <w:lang w:val="it-CH"/>
      </w:rPr>
    </w:pPr>
    <w:r w:rsidRPr="006531B7">
      <w:rPr>
        <w:lang w:val="it-CH"/>
      </w:rPr>
      <w:t>Ufficio federale del</w:t>
    </w:r>
    <w:r>
      <w:rPr>
        <w:lang w:val="it-CH"/>
      </w:rPr>
      <w:t>l’energia UFE</w:t>
    </w:r>
    <w:r w:rsidRPr="006531B7">
      <w:rPr>
        <w:lang w:val="it-CH"/>
      </w:rPr>
      <w:tab/>
      <w:t xml:space="preserve">CH-3063 </w:t>
    </w:r>
    <w:proofErr w:type="spellStart"/>
    <w:r w:rsidRPr="006531B7">
      <w:rPr>
        <w:lang w:val="it-CH"/>
      </w:rPr>
      <w:t>Ittigen</w:t>
    </w:r>
    <w:proofErr w:type="spellEnd"/>
    <w:r w:rsidRPr="006531B7">
      <w:rPr>
        <w:lang w:val="it-CH"/>
      </w:rPr>
      <w:tab/>
      <w:t>CH-3003 Bern</w:t>
    </w:r>
    <w:r w:rsidRPr="006531B7">
      <w:rPr>
        <w:lang w:val="it-CH"/>
      </w:rPr>
      <w:tab/>
    </w:r>
    <w:r>
      <w:rPr>
        <w:lang w:val="it-CH"/>
      </w:rPr>
      <w:t>svizzeraenergia</w:t>
    </w:r>
    <w:r w:rsidRPr="006531B7">
      <w:rPr>
        <w:lang w:val="it-CH"/>
      </w:rPr>
      <w:t>.ch</w:t>
    </w:r>
  </w:p>
  <w:p w:rsidR="00EC220B" w:rsidRPr="00501C63" w:rsidRDefault="00EC220B">
    <w:pPr>
      <w:pStyle w:val="Fuzeile"/>
      <w:rPr>
        <w:lang w:val="it-CH"/>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B49" w:rsidRDefault="00FD4B49" w:rsidP="00F91D37">
      <w:pPr>
        <w:spacing w:line="240" w:lineRule="auto"/>
      </w:pPr>
    </w:p>
  </w:footnote>
  <w:footnote w:type="continuationSeparator" w:id="0">
    <w:p w:rsidR="00FD4B49" w:rsidRDefault="00FD4B49" w:rsidP="00F9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20B" w:rsidRDefault="00FD4B49">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29pt;margin-top:-26.3pt;width:202.25pt;height:62.6pt;z-index:251674623;mso-position-horizontal-relative:text;mso-position-vertical-relative:text">
          <v:imagedata r:id="rId1" o:title="EnergieSchweiz_Signatur_IT"/>
          <w10:wrap type="squar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27138"/>
    <w:multiLevelType w:val="hybridMultilevel"/>
    <w:tmpl w:val="A4FA8FE0"/>
    <w:lvl w:ilvl="0" w:tplc="D3D8BFFE">
      <w:start w:val="2000"/>
      <w:numFmt w:val="bullet"/>
      <w:lvlText w:val="-"/>
      <w:lvlJc w:val="left"/>
      <w:pPr>
        <w:ind w:left="360" w:hanging="360"/>
      </w:pPr>
      <w:rPr>
        <w:rFonts w:ascii="Arial" w:eastAsia="Times"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15:restartNumberingAfterBreak="0">
    <w:nsid w:val="0B625C41"/>
    <w:multiLevelType w:val="hybridMultilevel"/>
    <w:tmpl w:val="E2A689B0"/>
    <w:lvl w:ilvl="0" w:tplc="D3D8BFFE">
      <w:start w:val="2000"/>
      <w:numFmt w:val="bullet"/>
      <w:lvlText w:val="-"/>
      <w:lvlJc w:val="left"/>
      <w:pPr>
        <w:ind w:left="360" w:hanging="360"/>
      </w:pPr>
      <w:rPr>
        <w:rFonts w:ascii="Arial" w:eastAsia="Times"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D693845"/>
    <w:multiLevelType w:val="hybridMultilevel"/>
    <w:tmpl w:val="D786B196"/>
    <w:lvl w:ilvl="0" w:tplc="9BDE1F96">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DF3636D"/>
    <w:multiLevelType w:val="hybridMultilevel"/>
    <w:tmpl w:val="2D0ECCB6"/>
    <w:lvl w:ilvl="0" w:tplc="D3D8BFFE">
      <w:start w:val="2000"/>
      <w:numFmt w:val="bullet"/>
      <w:lvlText w:val="-"/>
      <w:lvlJc w:val="left"/>
      <w:pPr>
        <w:ind w:left="360" w:hanging="360"/>
      </w:pPr>
      <w:rPr>
        <w:rFonts w:ascii="Arial" w:eastAsia="Times" w:hAnsi="Arial" w:cs="Arial" w:hint="default"/>
      </w:rPr>
    </w:lvl>
    <w:lvl w:ilvl="1" w:tplc="08070019">
      <w:start w:val="1"/>
      <w:numFmt w:val="lowerLetter"/>
      <w:lvlText w:val="%2."/>
      <w:lvlJc w:val="left"/>
      <w:pPr>
        <w:ind w:left="1080" w:hanging="360"/>
      </w:pPr>
    </w:lvl>
    <w:lvl w:ilvl="2" w:tplc="0807001B">
      <w:start w:val="1"/>
      <w:numFmt w:val="lowerRoman"/>
      <w:lvlText w:val="%3."/>
      <w:lvlJc w:val="right"/>
      <w:pPr>
        <w:ind w:left="1800" w:hanging="180"/>
      </w:pPr>
    </w:lvl>
    <w:lvl w:ilvl="3" w:tplc="0807000F">
      <w:start w:val="1"/>
      <w:numFmt w:val="decimal"/>
      <w:lvlText w:val="%4."/>
      <w:lvlJc w:val="left"/>
      <w:pPr>
        <w:ind w:left="2520" w:hanging="360"/>
      </w:pPr>
    </w:lvl>
    <w:lvl w:ilvl="4" w:tplc="08070019">
      <w:start w:val="1"/>
      <w:numFmt w:val="lowerLetter"/>
      <w:lvlText w:val="%5."/>
      <w:lvlJc w:val="left"/>
      <w:pPr>
        <w:ind w:left="3240" w:hanging="360"/>
      </w:pPr>
    </w:lvl>
    <w:lvl w:ilvl="5" w:tplc="0807001B">
      <w:start w:val="1"/>
      <w:numFmt w:val="lowerRoman"/>
      <w:lvlText w:val="%6."/>
      <w:lvlJc w:val="right"/>
      <w:pPr>
        <w:ind w:left="3960" w:hanging="180"/>
      </w:pPr>
    </w:lvl>
    <w:lvl w:ilvl="6" w:tplc="0807000F">
      <w:start w:val="1"/>
      <w:numFmt w:val="decimal"/>
      <w:lvlText w:val="%7."/>
      <w:lvlJc w:val="left"/>
      <w:pPr>
        <w:ind w:left="4680" w:hanging="360"/>
      </w:pPr>
    </w:lvl>
    <w:lvl w:ilvl="7" w:tplc="08070019">
      <w:start w:val="1"/>
      <w:numFmt w:val="lowerLetter"/>
      <w:lvlText w:val="%8."/>
      <w:lvlJc w:val="left"/>
      <w:pPr>
        <w:ind w:left="5400" w:hanging="360"/>
      </w:pPr>
    </w:lvl>
    <w:lvl w:ilvl="8" w:tplc="0807001B">
      <w:start w:val="1"/>
      <w:numFmt w:val="lowerRoman"/>
      <w:lvlText w:val="%9."/>
      <w:lvlJc w:val="right"/>
      <w:pPr>
        <w:ind w:left="6120" w:hanging="180"/>
      </w:pPr>
    </w:lvl>
  </w:abstractNum>
  <w:abstractNum w:abstractNumId="4" w15:restartNumberingAfterBreak="0">
    <w:nsid w:val="198A7877"/>
    <w:multiLevelType w:val="hybridMultilevel"/>
    <w:tmpl w:val="5DB44AD6"/>
    <w:lvl w:ilvl="0" w:tplc="714CD7CA">
      <w:start w:val="1"/>
      <w:numFmt w:val="decimal"/>
      <w:pStyle w:val="Dokumentbezeichn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281B456F"/>
    <w:multiLevelType w:val="hybridMultilevel"/>
    <w:tmpl w:val="83666BA6"/>
    <w:lvl w:ilvl="0" w:tplc="D3D8BFFE">
      <w:start w:val="2000"/>
      <w:numFmt w:val="bullet"/>
      <w:lvlText w:val="-"/>
      <w:lvlJc w:val="left"/>
      <w:pPr>
        <w:ind w:left="360" w:hanging="360"/>
      </w:pPr>
      <w:rPr>
        <w:rFonts w:ascii="Arial" w:eastAsia="Times" w:hAnsi="Arial" w:cs="Arial"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7" w15:restartNumberingAfterBreak="0">
    <w:nsid w:val="2FE4749E"/>
    <w:multiLevelType w:val="hybridMultilevel"/>
    <w:tmpl w:val="9036D748"/>
    <w:lvl w:ilvl="0" w:tplc="FFFFFFFF">
      <w:numFmt w:val="bullet"/>
      <w:lvlText w:val="-"/>
      <w:lvlJc w:val="left"/>
      <w:pPr>
        <w:tabs>
          <w:tab w:val="num" w:pos="360"/>
        </w:tabs>
        <w:ind w:left="360" w:hanging="360"/>
      </w:pPr>
      <w:rPr>
        <w:rFonts w:ascii="Arial" w:eastAsia="Times New Roman" w:hAnsi="Arial" w:cs="Aria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3520488"/>
    <w:multiLevelType w:val="hybridMultilevel"/>
    <w:tmpl w:val="706A200E"/>
    <w:lvl w:ilvl="0" w:tplc="31BC812C">
      <w:start w:val="4"/>
      <w:numFmt w:val="bullet"/>
      <w:lvlText w:val=""/>
      <w:lvlJc w:val="left"/>
      <w:pPr>
        <w:ind w:left="36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4032702D"/>
    <w:multiLevelType w:val="hybridMultilevel"/>
    <w:tmpl w:val="A2A414F4"/>
    <w:lvl w:ilvl="0" w:tplc="D3D8BFFE">
      <w:start w:val="2000"/>
      <w:numFmt w:val="bullet"/>
      <w:lvlText w:val="-"/>
      <w:lvlJc w:val="left"/>
      <w:pPr>
        <w:ind w:left="360" w:hanging="360"/>
      </w:pPr>
      <w:rPr>
        <w:rFonts w:ascii="Arial" w:eastAsia="Times"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0" w15:restartNumberingAfterBreak="0">
    <w:nsid w:val="417C7FC1"/>
    <w:multiLevelType w:val="hybridMultilevel"/>
    <w:tmpl w:val="E98E7322"/>
    <w:lvl w:ilvl="0" w:tplc="D3D8BFFE">
      <w:start w:val="2000"/>
      <w:numFmt w:val="bullet"/>
      <w:lvlText w:val="-"/>
      <w:lvlJc w:val="left"/>
      <w:pPr>
        <w:ind w:left="360" w:hanging="360"/>
      </w:pPr>
      <w:rPr>
        <w:rFonts w:ascii="Arial" w:eastAsia="Times"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1" w15:restartNumberingAfterBreak="0">
    <w:nsid w:val="439039D5"/>
    <w:multiLevelType w:val="hybridMultilevel"/>
    <w:tmpl w:val="AECE85A0"/>
    <w:lvl w:ilvl="0" w:tplc="A42CB9EE">
      <w:start w:val="1"/>
      <w:numFmt w:val="bullet"/>
      <w:pStyle w:val="Aufzhlung7-Pfeil"/>
      <w:lvlText w:val=""/>
      <w:lvlJc w:val="left"/>
      <w:pPr>
        <w:ind w:left="720" w:hanging="360"/>
      </w:pPr>
      <w:rPr>
        <w:rFonts w:ascii="Wingdings 3" w:hAnsi="Wingdings 3"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4C0D46FD"/>
    <w:multiLevelType w:val="multilevel"/>
    <w:tmpl w:val="0E820038"/>
    <w:lvl w:ilvl="0">
      <w:start w:val="1"/>
      <w:numFmt w:val="decimal"/>
      <w:pStyle w:val="berschrift1nummeriert"/>
      <w:lvlText w:val="%1."/>
      <w:lvlJc w:val="left"/>
      <w:pPr>
        <w:ind w:left="567" w:hanging="567"/>
      </w:pPr>
      <w:rPr>
        <w:rFonts w:hint="default"/>
      </w:rPr>
    </w:lvl>
    <w:lvl w:ilvl="1">
      <w:start w:val="1"/>
      <w:numFmt w:val="decimal"/>
      <w:pStyle w:val="berschrift2nummeriert"/>
      <w:lvlText w:val="%1.%2"/>
      <w:lvlJc w:val="left"/>
      <w:pPr>
        <w:ind w:left="567" w:hanging="567"/>
      </w:pPr>
      <w:rPr>
        <w:rFonts w:hint="default"/>
      </w:rPr>
    </w:lvl>
    <w:lvl w:ilvl="2">
      <w:start w:val="1"/>
      <w:numFmt w:val="decimal"/>
      <w:pStyle w:val="berschrift3nummeriert"/>
      <w:lvlText w:val="%1.%2.%3"/>
      <w:lvlJc w:val="left"/>
      <w:pPr>
        <w:ind w:left="567" w:hanging="567"/>
      </w:pPr>
      <w:rPr>
        <w:rFonts w:hint="default"/>
      </w:rPr>
    </w:lvl>
    <w:lvl w:ilvl="3">
      <w:start w:val="1"/>
      <w:numFmt w:val="decimal"/>
      <w:pStyle w:val="berschrift4nummeriert"/>
      <w:lvlText w:val="%1.%2.%3.%4"/>
      <w:lvlJc w:val="left"/>
      <w:pPr>
        <w:ind w:left="851" w:hanging="851"/>
      </w:pPr>
      <w:rPr>
        <w:rFonts w:hint="default"/>
      </w:rPr>
    </w:lvl>
    <w:lvl w:ilvl="4">
      <w:start w:val="1"/>
      <w:numFmt w:val="decimal"/>
      <w:pStyle w:val="berschrift5nummeriert"/>
      <w:lvlText w:val="%1.%2.%3.%4.%5"/>
      <w:lvlJc w:val="left"/>
      <w:pPr>
        <w:ind w:left="1134" w:hanging="1134"/>
      </w:pPr>
      <w:rPr>
        <w:rFonts w:hint="default"/>
      </w:rPr>
    </w:lvl>
    <w:lvl w:ilvl="5">
      <w:start w:val="1"/>
      <w:numFmt w:val="decimal"/>
      <w:pStyle w:val="Nummerierung1"/>
      <w:lvlText w:val="%6."/>
      <w:lvlJc w:val="left"/>
      <w:pPr>
        <w:ind w:left="425" w:hanging="425"/>
      </w:pPr>
      <w:rPr>
        <w:rFonts w:hint="default"/>
      </w:rPr>
    </w:lvl>
    <w:lvl w:ilvl="6">
      <w:start w:val="1"/>
      <w:numFmt w:val="decimal"/>
      <w:pStyle w:val="Nummerierung2"/>
      <w:lvlText w:val="%6.%7"/>
      <w:lvlJc w:val="left"/>
      <w:pPr>
        <w:ind w:left="851" w:hanging="426"/>
      </w:pPr>
      <w:rPr>
        <w:rFonts w:hint="default"/>
      </w:rPr>
    </w:lvl>
    <w:lvl w:ilvl="7">
      <w:start w:val="1"/>
      <w:numFmt w:val="decimal"/>
      <w:pStyle w:val="Nummerierung3"/>
      <w:lvlText w:val="%6.%7.%8"/>
      <w:lvlJc w:val="left"/>
      <w:pPr>
        <w:tabs>
          <w:tab w:val="num" w:pos="851"/>
        </w:tabs>
        <w:ind w:left="1418" w:hanging="567"/>
      </w:pPr>
      <w:rPr>
        <w:rFonts w:hint="default"/>
      </w:rPr>
    </w:lvl>
    <w:lvl w:ilvl="8">
      <w:start w:val="1"/>
      <w:numFmt w:val="lowerLetter"/>
      <w:pStyle w:val="Nummerierungabc"/>
      <w:lvlText w:val="%9."/>
      <w:lvlJc w:val="left"/>
      <w:pPr>
        <w:ind w:left="425" w:hanging="425"/>
      </w:pPr>
      <w:rPr>
        <w:rFonts w:hint="default"/>
      </w:rPr>
    </w:lvl>
  </w:abstractNum>
  <w:abstractNum w:abstractNumId="13" w15:restartNumberingAfterBreak="0">
    <w:nsid w:val="53361686"/>
    <w:multiLevelType w:val="hybridMultilevel"/>
    <w:tmpl w:val="358C8264"/>
    <w:lvl w:ilvl="0" w:tplc="3B48B108">
      <w:start w:val="4"/>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53C038DD"/>
    <w:multiLevelType w:val="hybridMultilevel"/>
    <w:tmpl w:val="3322EA80"/>
    <w:lvl w:ilvl="0" w:tplc="85FEF01E">
      <w:start w:val="2"/>
      <w:numFmt w:val="bullet"/>
      <w:lvlText w:val=""/>
      <w:lvlJc w:val="left"/>
      <w:pPr>
        <w:ind w:left="785" w:hanging="360"/>
      </w:pPr>
      <w:rPr>
        <w:rFonts w:ascii="Wingdings" w:eastAsia="Times" w:hAnsi="Wingdings" w:cs="Arial" w:hint="default"/>
      </w:rPr>
    </w:lvl>
    <w:lvl w:ilvl="1" w:tplc="08070003" w:tentative="1">
      <w:start w:val="1"/>
      <w:numFmt w:val="bullet"/>
      <w:lvlText w:val="o"/>
      <w:lvlJc w:val="left"/>
      <w:pPr>
        <w:ind w:left="1647" w:hanging="360"/>
      </w:pPr>
      <w:rPr>
        <w:rFonts w:ascii="Courier New" w:hAnsi="Courier New" w:cs="Courier New" w:hint="default"/>
      </w:rPr>
    </w:lvl>
    <w:lvl w:ilvl="2" w:tplc="08070005" w:tentative="1">
      <w:start w:val="1"/>
      <w:numFmt w:val="bullet"/>
      <w:lvlText w:val=""/>
      <w:lvlJc w:val="left"/>
      <w:pPr>
        <w:ind w:left="2367" w:hanging="360"/>
      </w:pPr>
      <w:rPr>
        <w:rFonts w:ascii="Wingdings" w:hAnsi="Wingdings" w:hint="default"/>
      </w:rPr>
    </w:lvl>
    <w:lvl w:ilvl="3" w:tplc="08070001" w:tentative="1">
      <w:start w:val="1"/>
      <w:numFmt w:val="bullet"/>
      <w:lvlText w:val=""/>
      <w:lvlJc w:val="left"/>
      <w:pPr>
        <w:ind w:left="3087" w:hanging="360"/>
      </w:pPr>
      <w:rPr>
        <w:rFonts w:ascii="Symbol" w:hAnsi="Symbol" w:hint="default"/>
      </w:rPr>
    </w:lvl>
    <w:lvl w:ilvl="4" w:tplc="08070003" w:tentative="1">
      <w:start w:val="1"/>
      <w:numFmt w:val="bullet"/>
      <w:lvlText w:val="o"/>
      <w:lvlJc w:val="left"/>
      <w:pPr>
        <w:ind w:left="3807" w:hanging="360"/>
      </w:pPr>
      <w:rPr>
        <w:rFonts w:ascii="Courier New" w:hAnsi="Courier New" w:cs="Courier New" w:hint="default"/>
      </w:rPr>
    </w:lvl>
    <w:lvl w:ilvl="5" w:tplc="08070005" w:tentative="1">
      <w:start w:val="1"/>
      <w:numFmt w:val="bullet"/>
      <w:lvlText w:val=""/>
      <w:lvlJc w:val="left"/>
      <w:pPr>
        <w:ind w:left="4527" w:hanging="360"/>
      </w:pPr>
      <w:rPr>
        <w:rFonts w:ascii="Wingdings" w:hAnsi="Wingdings" w:hint="default"/>
      </w:rPr>
    </w:lvl>
    <w:lvl w:ilvl="6" w:tplc="08070001" w:tentative="1">
      <w:start w:val="1"/>
      <w:numFmt w:val="bullet"/>
      <w:lvlText w:val=""/>
      <w:lvlJc w:val="left"/>
      <w:pPr>
        <w:ind w:left="5247" w:hanging="360"/>
      </w:pPr>
      <w:rPr>
        <w:rFonts w:ascii="Symbol" w:hAnsi="Symbol" w:hint="default"/>
      </w:rPr>
    </w:lvl>
    <w:lvl w:ilvl="7" w:tplc="08070003" w:tentative="1">
      <w:start w:val="1"/>
      <w:numFmt w:val="bullet"/>
      <w:lvlText w:val="o"/>
      <w:lvlJc w:val="left"/>
      <w:pPr>
        <w:ind w:left="5967" w:hanging="360"/>
      </w:pPr>
      <w:rPr>
        <w:rFonts w:ascii="Courier New" w:hAnsi="Courier New" w:cs="Courier New" w:hint="default"/>
      </w:rPr>
    </w:lvl>
    <w:lvl w:ilvl="8" w:tplc="08070005" w:tentative="1">
      <w:start w:val="1"/>
      <w:numFmt w:val="bullet"/>
      <w:lvlText w:val=""/>
      <w:lvlJc w:val="left"/>
      <w:pPr>
        <w:ind w:left="6687" w:hanging="360"/>
      </w:pPr>
      <w:rPr>
        <w:rFonts w:ascii="Wingdings" w:hAnsi="Wingdings" w:hint="default"/>
      </w:rPr>
    </w:lvl>
  </w:abstractNum>
  <w:abstractNum w:abstractNumId="15"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910129F"/>
    <w:multiLevelType w:val="hybridMultilevel"/>
    <w:tmpl w:val="04EE8824"/>
    <w:lvl w:ilvl="0" w:tplc="D3D8BFFE">
      <w:start w:val="2000"/>
      <w:numFmt w:val="bullet"/>
      <w:lvlText w:val="-"/>
      <w:lvlJc w:val="left"/>
      <w:pPr>
        <w:ind w:left="360" w:hanging="360"/>
      </w:pPr>
      <w:rPr>
        <w:rFonts w:ascii="Arial" w:eastAsia="Times"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7" w15:restartNumberingAfterBreak="0">
    <w:nsid w:val="6AE06DE1"/>
    <w:multiLevelType w:val="multilevel"/>
    <w:tmpl w:val="94C83BBC"/>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8" w15:restartNumberingAfterBreak="0">
    <w:nsid w:val="70430126"/>
    <w:multiLevelType w:val="hybridMultilevel"/>
    <w:tmpl w:val="5888ECEC"/>
    <w:lvl w:ilvl="0" w:tplc="D3D8BFFE">
      <w:start w:val="2000"/>
      <w:numFmt w:val="bullet"/>
      <w:lvlText w:val="-"/>
      <w:lvlJc w:val="left"/>
      <w:pPr>
        <w:ind w:left="720" w:hanging="360"/>
      </w:pPr>
      <w:rPr>
        <w:rFonts w:ascii="Arial" w:eastAsia="Times"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758F43EF"/>
    <w:multiLevelType w:val="hybridMultilevel"/>
    <w:tmpl w:val="C340F088"/>
    <w:lvl w:ilvl="0" w:tplc="D3D8BFFE">
      <w:start w:val="2000"/>
      <w:numFmt w:val="bullet"/>
      <w:lvlText w:val="-"/>
      <w:lvlJc w:val="left"/>
      <w:pPr>
        <w:ind w:left="360" w:hanging="360"/>
      </w:pPr>
      <w:rPr>
        <w:rFonts w:ascii="Arial" w:eastAsia="Times"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0" w15:restartNumberingAfterBreak="0">
    <w:nsid w:val="759C4608"/>
    <w:multiLevelType w:val="hybridMultilevel"/>
    <w:tmpl w:val="D7EE578C"/>
    <w:lvl w:ilvl="0" w:tplc="D3D8BFFE">
      <w:start w:val="2000"/>
      <w:numFmt w:val="bullet"/>
      <w:lvlText w:val="-"/>
      <w:lvlJc w:val="left"/>
      <w:pPr>
        <w:ind w:left="360" w:hanging="360"/>
      </w:pPr>
      <w:rPr>
        <w:rFonts w:ascii="Arial" w:eastAsia="Times"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17"/>
  </w:num>
  <w:num w:numId="4">
    <w:abstractNumId w:val="12"/>
  </w:num>
  <w:num w:numId="5">
    <w:abstractNumId w:val="4"/>
  </w:num>
  <w:num w:numId="6">
    <w:abstractNumId w:val="8"/>
  </w:num>
  <w:num w:numId="7">
    <w:abstractNumId w:val="6"/>
  </w:num>
  <w:num w:numId="8">
    <w:abstractNumId w:val="18"/>
  </w:num>
  <w:num w:numId="9">
    <w:abstractNumId w:val="7"/>
  </w:num>
  <w:num w:numId="10">
    <w:abstractNumId w:val="16"/>
  </w:num>
  <w:num w:numId="11">
    <w:abstractNumId w:val="19"/>
  </w:num>
  <w:num w:numId="12">
    <w:abstractNumId w:val="0"/>
  </w:num>
  <w:num w:numId="13">
    <w:abstractNumId w:val="1"/>
  </w:num>
  <w:num w:numId="14">
    <w:abstractNumId w:val="7"/>
  </w:num>
  <w:num w:numId="15">
    <w:abstractNumId w:val="10"/>
  </w:num>
  <w:num w:numId="16">
    <w:abstractNumId w:val="20"/>
  </w:num>
  <w:num w:numId="17">
    <w:abstractNumId w:val="13"/>
  </w:num>
  <w:num w:numId="18">
    <w:abstractNumId w:val="9"/>
  </w:num>
  <w:num w:numId="19">
    <w:abstractNumId w:val="3"/>
  </w:num>
  <w:num w:numId="20">
    <w:abstractNumId w:val="11"/>
  </w:num>
  <w:num w:numId="21">
    <w:abstractNumId w:val="14"/>
  </w:num>
  <w:num w:numId="22">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DateAndTime/>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de-DE" w:vendorID="64" w:dllVersion="0" w:nlCheck="1" w:checkStyle="0"/>
  <w:activeWritingStyle w:appName="MSWord" w:lang="de-CH" w:vendorID="64" w:dllVersion="131078" w:nlCheck="1" w:checkStyle="0"/>
  <w:activeWritingStyle w:appName="MSWord" w:lang="de-DE" w:vendorID="64" w:dllVersion="131078" w:nlCheck="1" w:checkStyle="0"/>
  <w:activeWritingStyle w:appName="MSWord" w:lang="it-CH" w:vendorID="64" w:dllVersion="131078" w:nlCheck="1" w:checkStyle="0"/>
  <w:activeWritingStyle w:appName="MSWord" w:lang="en-US" w:vendorID="64" w:dllVersion="131078" w:nlCheck="1" w:checkStyle="1"/>
  <w:proofState w:spelling="clean" w:grammar="clean"/>
  <w:defaultTabStop w:val="709"/>
  <w:autoHyphenation/>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LM:Dokument.Absender.Fuss.Adresse.Adresszeile1" w:val="﻿"/>
    <w:docVar w:name="VLM:Dokument.Absender.Fuss.Adresse.Adresszeile1_MitZeilenumbruch" w:val="﻿"/>
    <w:docVar w:name="VLM:Dokument.Absender.Fuss.Adresse.Adresszeile2" w:val="﻿"/>
    <w:docVar w:name="VLM:Dokument.Absender.Fuss.Adresse.Adresszeile2_MitZeilenumbruch" w:val="﻿"/>
    <w:docVar w:name="VLM:Dokument.Absender.Fuss.Adresse.Hausnummer" w:val="13"/>
    <w:docVar w:name="VLM:Dokument.Absender.Fuss.Adresse.Hausnummer_MitLeerzeichenDavor" w:val=" 13"/>
    <w:docVar w:name="VLM:Dokument.Absender.Fuss.Adresse.HausnummerZusatz" w:val="﻿"/>
    <w:docVar w:name="VLM:Dokument.Absender.Fuss.Adresse.HausnummerZusatz_MitLeerzeichenDavor" w:val="﻿"/>
    <w:docVar w:name="VLM:Dokument.Absender.Fuss.Adresse.Ort" w:val="Ittigen"/>
    <w:docVar w:name="VLM:Dokument.Absender.Fuss.Adresse.Ort_MitZeilenumbruch" w:val="Ittigen_x000b_"/>
    <w:docVar w:name="VLM:Dokument.Absender.Fuss.Adresse.PLZ" w:val="3063"/>
    <w:docVar w:name="VLM:Dokument.Absender.Fuss.Adresse.PLZ_MitLeerzeichen" w:val="3063 "/>
    <w:docVar w:name="VLM:Dokument.Absender.Fuss.Adresse.Postfach" w:val="﻿"/>
    <w:docVar w:name="VLM:Dokument.Absender.Fuss.Adresse.Postfach_MitZeilenumbruch" w:val="﻿"/>
    <w:docVar w:name="VLM:Dokument.Absender.Fuss.Adresse.Staat.Iso2" w:val="﻿"/>
    <w:docVar w:name="VLM:Dokument.Absender.Fuss.Adresse.Staat.Iso2_MitBindestrich" w:val="﻿"/>
    <w:docVar w:name="VLM:Dokument.Absender.Fuss.Adresse.Staat.Name" w:val="﻿"/>
    <w:docVar w:name="VLM:Dokument.Absender.Fuss.Adresse.Staat.Name_MitZeilenumbruch" w:val="﻿"/>
    <w:docVar w:name="VLM:Dokument.Absender.Fuss.Adresse.Strasse" w:val="Pulverstrasse"/>
    <w:docVar w:name="VLM:Dokument.Absender.Fuss.EMail" w:val="kerstin.buetschi@bfe.admin.ch"/>
    <w:docVar w:name="VLM:Dokument.Absender.Fuss.EMail_MitZeilenumbruch" w:val="kerstin.buetschi@bfe.admin.ch_x000b_"/>
    <w:docVar w:name="VLM:Dokument.Absender.Fuss.Fax" w:val="+41 58 463 2500"/>
    <w:docVar w:name="VLM:Dokument.Absender.Fuss.Fax_MitZeilenumbruch" w:val="+41 58 463 2500_x000b_"/>
    <w:docVar w:name="VLM:Dokument.Absender.Fuss.Grussformel" w:val="Bütschi Kerstin (BFE-AW@BFE)"/>
    <w:docVar w:name="VLM:Dokument.Absender.Fuss.Person.Anrede" w:val="﻿"/>
    <w:docVar w:name="VLM:Dokument.Absender.Fuss.Person.Anrede_MitZeilenumbruch" w:val="﻿"/>
    <w:docVar w:name="VLM:Dokument.Absender.Fuss.Person.Funktion" w:val="Fachspezialistin Aus- und Weiterbildung Energiebereich"/>
    <w:docVar w:name="VLM:Dokument.Absender.Fuss.Person.Funktion_MitZeilenumbruch" w:val="Fachspezialistin Aus- und Weiterbildung Energiebereich_x000b_"/>
    <w:docVar w:name="VLM:Dokument.Absender.Fuss.Person.Nachname" w:val="Bütschi"/>
    <w:docVar w:name="VLM:Dokument.Absender.Fuss.Person.Nachname_MitZeilenumbruch" w:val="Bütschi_x000b_"/>
    <w:docVar w:name="VLM:Dokument.Absender.Fuss.Person.Titel" w:val="﻿"/>
    <w:docVar w:name="VLM:Dokument.Absender.Fuss.Person.Titel_MitLeerzeichen" w:val="﻿"/>
    <w:docVar w:name="VLM:Dokument.Absender.Fuss.Person.Vorname" w:val="Kerstin"/>
    <w:docVar w:name="VLM:Dokument.Absender.Fuss.Person.Vorname_MitLeerzeichen" w:val="Kerstin "/>
    <w:docVar w:name="VLM:Dokument.Absender.Fuss.Person.Zeichen" w:val="buk"/>
    <w:docVar w:name="VLM:Dokument.Absender.Fuss.Person.Zeichen_MitZeilenumbruch" w:val="buk_x000b_"/>
    <w:docVar w:name="VLM:Dokument.Absender.Fuss.Postadresse" w:val="3003 Bern"/>
    <w:docVar w:name="VLM:Dokument.Absender.Fuss.Postadresse_MitZeilenumbruch" w:val="3003 Bern_x000b_"/>
    <w:docVar w:name="VLM:Dokument.Absender.Fuss.Telefon" w:val="+41 58 484 9192"/>
    <w:docVar w:name="VLM:Dokument.Absender.Fuss.Telefon_MitBeistrich" w:val="+41 58 484 9192, "/>
    <w:docVar w:name="VLM:Dokument.Absender.Fuss.Verwaltungseinheit.Abteilung" w:val="Dienst Aus- und Weiterbildung Energiebereich AW"/>
    <w:docVar w:name="VLM:Dokument.Absender.Fuss.Verwaltungseinheit.Abteilung_MitZeilenumbruch" w:val="Dienst Aus- und Weiterbildung Energiebereich AW_x000b_"/>
    <w:docVar w:name="VLM:Dokument.Absender.Fuss.Verwaltungseinheit.Amt.Kurz" w:val="BFE"/>
    <w:docVar w:name="VLM:Dokument.Absender.Fuss.Verwaltungseinheit.Amt.Kurz_MitStrichpunkt" w:val="BFE; "/>
    <w:docVar w:name="VLM:Dokument.Absender.Fuss.Verwaltungseinheit.Amt.Kurz_MitZeilenumbruch" w:val="BFE_x000b_"/>
    <w:docVar w:name="VLM:Dokument.Absender.Fuss.Verwaltungseinheit.Amt.Lang" w:val="Bundesamt für Energie"/>
    <w:docVar w:name="VLM:Dokument.Absender.Fuss.Verwaltungseinheit.Amt.Lang_MitLeerzeichen" w:val="Bundesamt für Energie "/>
    <w:docVar w:name="VLM:Dokument.Absender.Fuss.Verwaltungseinheit.Departement.Kurz" w:val="UVEK"/>
    <w:docVar w:name="VLM:Dokument.Absender.Fuss.Verwaltungseinheit.Departement.Kurz_MitZeilenumbruch" w:val="UVEK_x000b_"/>
    <w:docVar w:name="VLM:Dokument.Absender.Fuss.Verwaltungseinheit.Departement.Lang" w:val="Eidgenössisches Departement für Umwelt, Verkehr,_x000b_Energie und Kommunikation"/>
    <w:docVar w:name="VLM:Dokument.Absender.Fuss.Verwaltungseinheit.Departement.Lang_MitLeerzeichen" w:val="Eidgenössisches Departement für Umwelt, Verkehr,_x000b_Energie und Kommunikation "/>
    <w:docVar w:name="VLM:Dokument.Absender.Fuss.Website" w:val="http://www.bfe.admin.ch/"/>
    <w:docVar w:name="VLM:Dokument.Absender.Kopf.Adresse.Adresszeile1" w:val="﻿"/>
    <w:docVar w:name="VLM:Dokument.Absender.Kopf.Adresse.Adresszeile1_MitZeilenumbruch" w:val="﻿"/>
    <w:docVar w:name="VLM:Dokument.Absender.Kopf.Adresse.Adresszeile2" w:val="﻿"/>
    <w:docVar w:name="VLM:Dokument.Absender.Kopf.Adresse.Adresszeile2_MitZeilenumbruch" w:val="﻿"/>
    <w:docVar w:name="VLM:Dokument.Absender.Kopf.Adresse.Hausnummer" w:val="13"/>
    <w:docVar w:name="VLM:Dokument.Absender.Kopf.Adresse.Hausnummer_MitLeerzeichenDavor" w:val=" 13"/>
    <w:docVar w:name="VLM:Dokument.Absender.Kopf.Adresse.HausnummerZusatz" w:val="﻿"/>
    <w:docVar w:name="VLM:Dokument.Absender.Kopf.Adresse.HausnummerZusatz_MitLeerzeichenDavor" w:val="﻿"/>
    <w:docVar w:name="VLM:Dokument.Absender.Kopf.Adresse.Ort" w:val="Ittigen"/>
    <w:docVar w:name="VLM:Dokument.Absender.Kopf.Adresse.Ort_MitZeilenumbruch" w:val="Ittigen_x000b_"/>
    <w:docVar w:name="VLM:Dokument.Absender.Kopf.Adresse.PLZ" w:val="3063"/>
    <w:docVar w:name="VLM:Dokument.Absender.Kopf.Adresse.PLZ_MitLeerzeichen" w:val="3063 "/>
    <w:docVar w:name="VLM:Dokument.Absender.Kopf.Adresse.Postfach" w:val="﻿"/>
    <w:docVar w:name="VLM:Dokument.Absender.Kopf.Adresse.Postfach_MitZeilenumbruch" w:val="﻿"/>
    <w:docVar w:name="VLM:Dokument.Absender.Kopf.Adresse.Staat.Iso2" w:val="﻿"/>
    <w:docVar w:name="VLM:Dokument.Absender.Kopf.Adresse.Staat.Iso2_MitBindestrich" w:val="﻿"/>
    <w:docVar w:name="VLM:Dokument.Absender.Kopf.Adresse.Staat.Name" w:val="﻿"/>
    <w:docVar w:name="VLM:Dokument.Absender.Kopf.Adresse.Staat.Name_MitZeilenumbruch" w:val="﻿"/>
    <w:docVar w:name="VLM:Dokument.Absender.Kopf.Adresse.Strasse" w:val="Pulverstrasse"/>
    <w:docVar w:name="VLM:Dokument.Absender.Kopf.EMail" w:val="kerstin.buetschi@bfe.admin.ch"/>
    <w:docVar w:name="VLM:Dokument.Absender.Kopf.EMail_MitZeilenumbruch" w:val="kerstin.buetschi@bfe.admin.ch_x000b_"/>
    <w:docVar w:name="VLM:Dokument.Absender.Kopf.Fax" w:val="+41 58 463 2500"/>
    <w:docVar w:name="VLM:Dokument.Absender.Kopf.Fax_MitZeilenumbruch" w:val="+41 58 463 2500_x000b_"/>
    <w:docVar w:name="VLM:Dokument.Absender.Kopf.Grussformel" w:val="Bütschi Kerstin (BFE-AW@BFE)"/>
    <w:docVar w:name="VLM:Dokument.Absender.Kopf.Person.Anrede" w:val="﻿"/>
    <w:docVar w:name="VLM:Dokument.Absender.Kopf.Person.Anrede_MitZeilenumbruch" w:val="﻿"/>
    <w:docVar w:name="VLM:Dokument.Absender.Kopf.Person.Funktion" w:val="Fachspezialistin Aus- und Weiterbildung Energiebereich"/>
    <w:docVar w:name="VLM:Dokument.Absender.Kopf.Person.Funktion_MitZeilenumbruch" w:val="Fachspezialistin Aus- und Weiterbildung Energiebereich_x000b_"/>
    <w:docVar w:name="VLM:Dokument.Absender.Kopf.Person.Nachname" w:val="Bütschi"/>
    <w:docVar w:name="VLM:Dokument.Absender.Kopf.Person.Nachname_MitZeilenumbruch" w:val="Bütschi_x000b_"/>
    <w:docVar w:name="VLM:Dokument.Absender.Kopf.Person.Titel" w:val="﻿"/>
    <w:docVar w:name="VLM:Dokument.Absender.Kopf.Person.Titel_MitLeerzeichen" w:val="﻿"/>
    <w:docVar w:name="VLM:Dokument.Absender.Kopf.Person.Vorname" w:val="Kerstin"/>
    <w:docVar w:name="VLM:Dokument.Absender.Kopf.Person.Vorname_MitLeerzeichen" w:val="Kerstin "/>
    <w:docVar w:name="VLM:Dokument.Absender.Kopf.Person.Zeichen" w:val="buk"/>
    <w:docVar w:name="VLM:Dokument.Absender.Kopf.Person.Zeichen_MitZeilenumbruch" w:val="buk_x000b_"/>
    <w:docVar w:name="VLM:Dokument.Absender.Kopf.Postadresse" w:val="3003 Bern"/>
    <w:docVar w:name="VLM:Dokument.Absender.Kopf.Postadresse_MitZeilenumbruch" w:val="3003 Bern_x000b_"/>
    <w:docVar w:name="VLM:Dokument.Absender.Kopf.Telefon" w:val="+41 58 484 9192"/>
    <w:docVar w:name="VLM:Dokument.Absender.Kopf.Telefon_MitBeistrich" w:val="+41 58 484 9192, "/>
    <w:docVar w:name="VLM:Dokument.Absender.Kopf.Verwaltungseinheit.Abteilung" w:val="Dienst Aus- und Weiterbildung Energiebereich AW"/>
    <w:docVar w:name="VLM:Dokument.Absender.Kopf.Verwaltungseinheit.Abteilung_MitZeilenumbruch" w:val="Dienst Aus- und Weiterbildung Energiebereich AW_x000b_"/>
    <w:docVar w:name="VLM:Dokument.Absender.Kopf.Verwaltungseinheit.Amt.Kurz" w:val="BFE"/>
    <w:docVar w:name="VLM:Dokument.Absender.Kopf.Verwaltungseinheit.Amt.Kurz_MitStrichpunkt" w:val="BFE; "/>
    <w:docVar w:name="VLM:Dokument.Absender.Kopf.Verwaltungseinheit.Amt.Kurz_MitZeilenumbruch" w:val="BFE_x000b_"/>
    <w:docVar w:name="VLM:Dokument.Absender.Kopf.Verwaltungseinheit.Amt.Lang" w:val="Bundesamt für Energie"/>
    <w:docVar w:name="VLM:Dokument.Absender.Kopf.Verwaltungseinheit.Amt.Lang_MitLeerzeichen" w:val="Bundesamt für Energie "/>
    <w:docVar w:name="VLM:Dokument.Absender.Kopf.Verwaltungseinheit.Departement.Kurz" w:val="UVEK"/>
    <w:docVar w:name="VLM:Dokument.Absender.Kopf.Verwaltungseinheit.Departement.Kurz_MitZeilenumbruch" w:val="UVEK_x000b_"/>
    <w:docVar w:name="VLM:Dokument.Absender.Kopf.Verwaltungseinheit.Departement.Lang" w:val="Eidgenössisches Departement für Umwelt, Verkehr,_x000b_Energie und Kommunikation"/>
    <w:docVar w:name="VLM:Dokument.Absender.Kopf.Verwaltungseinheit.Departement.Lang_MitLeerzeichen" w:val="Eidgenössisches Departement für Umwelt, Verkehr,_x000b_Energie und Kommunikation "/>
    <w:docVar w:name="VLM:Dokument.Absender.Kopf.Website" w:val="http://www.bfe.admin.ch/"/>
    <w:docVar w:name="VLM:Dokument.Beilagen.ListeFormatiert" w:val="﻿"/>
    <w:docVar w:name="VLM:Dokument.Benutzer.Person.Anrede" w:val="﻿"/>
    <w:docVar w:name="VLM:Dokument.Benutzer.Person.Nachname" w:val="Bütschi"/>
    <w:docVar w:name="VLM:Dokument.Benutzer.Person.Nachname_MitZeilenumbruch" w:val="Bütschi_x000b_"/>
    <w:docVar w:name="VLM:Dokument.Benutzer.Person.Titel" w:val="﻿"/>
    <w:docVar w:name="VLM:Dokument.Benutzer.Person.Titel_MitLeerzeichen" w:val="﻿"/>
    <w:docVar w:name="VLM:Dokument.Benutzer.Person.Vorname" w:val="Kerstin"/>
    <w:docVar w:name="VLM:Dokument.Empfaenger.Adresse.Adresszeile1" w:val="﻿"/>
    <w:docVar w:name="VLM:Dokument.Empfaenger.Adresse.Adresszeile1_MitZeilenumbruch" w:val="﻿"/>
    <w:docVar w:name="VLM:Dokument.Empfaenger.Adresse.Adresszeile2" w:val="﻿"/>
    <w:docVar w:name="VLM:Dokument.Empfaenger.Adresse.Adresszeile2_MitZeilenumbruch" w:val="﻿"/>
    <w:docVar w:name="VLM:Dokument.Empfaenger.Adresse.Hausnummer" w:val="﻿"/>
    <w:docVar w:name="VLM:Dokument.Empfaenger.Adresse.Hausnummer_MitLeerzeichenDavor" w:val="﻿"/>
    <w:docVar w:name="VLM:Dokument.Empfaenger.Adresse.HausnummerZusatz" w:val="﻿"/>
    <w:docVar w:name="VLM:Dokument.Empfaenger.Adresse.HausnummerZusatz_MitLeerzeichenDavor" w:val="﻿"/>
    <w:docVar w:name="VLM:Dokument.Empfaenger.Adresse.Ort" w:val="﻿"/>
    <w:docVar w:name="VLM:Dokument.Empfaenger.Adresse.Ort_MitZeilenumbruch" w:val="﻿"/>
    <w:docVar w:name="VLM:Dokument.Empfaenger.Adresse.PLZ" w:val="﻿"/>
    <w:docVar w:name="VLM:Dokument.Empfaenger.Adresse.PLZ_MitLeerzeichen" w:val="﻿"/>
    <w:docVar w:name="VLM:Dokument.Empfaenger.Adresse.Postfach" w:val="﻿"/>
    <w:docVar w:name="VLM:Dokument.Empfaenger.Adresse.Postfach_MitZeilenumbruch" w:val="﻿"/>
    <w:docVar w:name="VLM:Dokument.Empfaenger.Adresse.Staat.Iso2" w:val="﻿"/>
    <w:docVar w:name="VLM:Dokument.Empfaenger.Adresse.Staat.Iso2_MitBindestrich" w:val="﻿"/>
    <w:docVar w:name="VLM:Dokument.Empfaenger.Adresse.Staat.Name" w:val="﻿"/>
    <w:docVar w:name="VLM:Dokument.Empfaenger.Adresse.Staat.Name_MitZeilenumbruch" w:val="﻿"/>
    <w:docVar w:name="VLM:Dokument.Empfaenger.Adresse.Strasse" w:val="﻿"/>
    <w:docVar w:name="VLM:Dokument.Empfaenger.Briefanrede" w:val="﻿"/>
    <w:docVar w:name="VLM:Dokument.Empfaenger.EMail" w:val="﻿"/>
    <w:docVar w:name="VLM:Dokument.Empfaenger.Organisation" w:val="﻿"/>
    <w:docVar w:name="VLM:Dokument.Empfaenger.Organisation_MitZeilenumbruch" w:val="﻿"/>
    <w:docVar w:name="VLM:Dokument.Empfaenger.Person.Anrede" w:val="﻿"/>
    <w:docVar w:name="VLM:Dokument.Empfaenger.Person.Anrede_MitZeilenumbruch" w:val="﻿"/>
    <w:docVar w:name="VLM:Dokument.Empfaenger.Person.Funktion" w:val="﻿"/>
    <w:docVar w:name="VLM:Dokument.Empfaenger.Person.Funktion_MitZeilenumbruch" w:val="﻿"/>
    <w:docVar w:name="VLM:Dokument.Empfaenger.Person.Nachname" w:val="﻿"/>
    <w:docVar w:name="VLM:Dokument.Empfaenger.Person.Nachname_MitZeilenumbruch" w:val="﻿"/>
    <w:docVar w:name="VLM:Dokument.Empfaenger.Person.Titel" w:val="﻿"/>
    <w:docVar w:name="VLM:Dokument.Empfaenger.Person.Titel_MitLeerzeichen" w:val="﻿"/>
    <w:docVar w:name="VLM:Dokument.Empfaenger.Person.Vorname" w:val="﻿"/>
    <w:docVar w:name="VLM:Dokument.Empfaenger.Person.Vorname_MitLeerzeichen" w:val="﻿"/>
    <w:docVar w:name="VLM:Dokument.Empfaenger.Person.Zeichen" w:val="﻿"/>
    <w:docVar w:name="VLM:Dokument.Empfaenger.Person.Zeichen_MitZeilenumbruch" w:val="﻿"/>
    <w:docVar w:name="VLM:Dokument.Empfaenger.Telefon" w:val="﻿"/>
    <w:docVar w:name="VLM:Dokument.Empfaenger.Verwaltungseinheit.Abteilung" w:val="﻿"/>
    <w:docVar w:name="VLM:Dokument.Empfaenger.Verwaltungseinheit.Abteilung_MitZeilenumbruch" w:val="﻿"/>
    <w:docVar w:name="VLM:Dokument.Empfaenger.Verwaltungseinheit.Amt.Kurz" w:val="﻿"/>
    <w:docVar w:name="VLM:Dokument.Empfaenger.Verwaltungseinheit.Amt.Kurz_MitStrichpunkt" w:val="﻿"/>
    <w:docVar w:name="VLM:Dokument.Empfaenger.Verwaltungseinheit.Amt.Kurz_MitZeilenumbruch" w:val="﻿"/>
    <w:docVar w:name="VLM:Dokument.Empfaenger.Verwaltungseinheit.Amt.Lang" w:val="﻿"/>
    <w:docVar w:name="VLM:Dokument.Empfaenger.Verwaltungseinheit.Amt.Lang_MitLeerzeichen" w:val="﻿"/>
    <w:docVar w:name="VLM:Dokument.Empfaenger.Verwaltungseinheit.Departement.Kurz" w:val="﻿"/>
    <w:docVar w:name="VLM:Dokument.Empfaenger.Verwaltungseinheit.Departement.Kurz_MitZeilenumbruch" w:val="﻿"/>
    <w:docVar w:name="VLM:Dokument.Empfaenger.Verwaltungseinheit.Departement.Lang" w:val="﻿"/>
    <w:docVar w:name="VLM:Dokument.Empfaenger.Verwaltungseinheit.Departement.Lang_MitLeerzeichen" w:val="﻿"/>
    <w:docVar w:name="VLM:Dokument.Empfaenger.Website" w:val="﻿"/>
    <w:docVar w:name="VLM:Dokument.Erstellungsdatum.Langformat" w:val="21. September 2021"/>
    <w:docVar w:name="VLM:Dokument.Fachdaten.Anrede/Grussformel Organisation.UVEK_briefanredeOrganisation" w:val="﻿"/>
    <w:docVar w:name="VLM:Dokument.Fachdaten.Anrede/Grussformel Organisation.UVEK_briefanredePerson" w:val="﻿"/>
    <w:docVar w:name="VLM:Dokument.Fachdaten.Anrede/Grussformel Organisation.UVEK_grussformelOrganisation" w:val="﻿"/>
    <w:docVar w:name="VLM:Dokument.Fachdaten.Anrede/Grussformel Organisation.UVEK_grussformelPerson" w:val="﻿"/>
    <w:docVar w:name="VLM:Dokument.Fachdaten.Anrede/Grussformel Organisation.UVEK_organisationZeile2" w:val="﻿"/>
    <w:docVar w:name="VLM:Dokument.Fachdaten.Anrede/Grussformel Organisation.UVEK_organisationZeile3" w:val="﻿"/>
    <w:docVar w:name="VLM:Dokument.Fachdaten.Anrede/Grussformel Person.UVEK_briefanredeOrganisation" w:val="﻿"/>
    <w:docVar w:name="VLM:Dokument.Fachdaten.Anrede/Grussformel Person.UVEK_briefanredePerson" w:val="﻿"/>
    <w:docVar w:name="VLM:Dokument.Fachdaten.Anrede/Grussformel Person.UVEK_grussformelOrganisation" w:val="﻿"/>
    <w:docVar w:name="VLM:Dokument.Fachdaten.Anrede/Grussformel Person.UVEK_grussformelPerson" w:val="﻿"/>
    <w:docVar w:name="VLM:Dokument.Fachdaten.Anrede/Grussformel Person.UVEK_organisationZeile2" w:val="﻿"/>
    <w:docVar w:name="VLM:Dokument.Fachdaten.Anrede/Grussformel Person.UVEK_organisationZeile3" w:val="﻿"/>
    <w:docVar w:name="VLM:Dokument.Fachdaten.Organisationszeile2_MitZeilenumbruch" w:val="﻿"/>
    <w:docVar w:name="VLM:Dokument.Fachdaten.Organisationszeile3_MitZeilenumbruch" w:val="﻿"/>
    <w:docVar w:name="VLM:Dokument.Geschaeftsdetails.Betreff" w:val="Bericht CD Auftrag_d"/>
    <w:docVar w:name="VLM:Dokument.Geschaeftsdetails.Geschaeftsnummer" w:val="BFE-438.11-18"/>
    <w:docVar w:name="VLM:Dokument.Geschaeftsdetails.Geschaeftstitel" w:val="2019_ABU-Unterricht"/>
    <w:docVar w:name="VLM:Dokument.Geschaeftsdetails.Referenz" w:val="BFE-D-E9643401/156"/>
    <w:docVar w:name="VLM:Dokument.ID" w:val="ActaNovaDocument|24e6dd8d-58a7-495a-8891-3d52c0e3a4e6|System.Guid"/>
    <w:docVar w:name="VLM:Dokument.Klassifizierung.Beilagen" w:val="﻿"/>
    <w:docVar w:name="VLM:Dokument.Klassifizierung.Beilagen_mitBeistrichVorFixtext" w:val="﻿"/>
    <w:docVar w:name="VLM:Dokument.Klassifizierung.Beilagen_mitFixtext" w:val="﻿"/>
    <w:docVar w:name="VLM:Dokument.Klassifizierung.Dokument" w:val="﻿"/>
    <w:docVar w:name="VLM:Dokument.Klassifizierung.Dokument_mitZweiLeerschlaegen" w:val="﻿"/>
    <w:docVar w:name="VLM:Dokument.Unterschrift.Links.Person.Anrede" w:val="﻿"/>
    <w:docVar w:name="VLM:Dokument.Unterschrift.Links.Person.Anrede_MitZeilenumbruch" w:val="﻿"/>
    <w:docVar w:name="VLM:Dokument.Unterschrift.Links.Person.Funktion" w:val="﻿"/>
    <w:docVar w:name="VLM:Dokument.Unterschrift.Links.Person.Funktion_MitZeilenumbruch" w:val="﻿"/>
    <w:docVar w:name="VLM:Dokument.Unterschrift.Links.Person.Nachname" w:val="﻿"/>
    <w:docVar w:name="VLM:Dokument.Unterschrift.Links.Person.Nachname_MitZeilenumbruch" w:val="﻿"/>
    <w:docVar w:name="VLM:Dokument.Unterschrift.Links.Person.Titel" w:val="﻿"/>
    <w:docVar w:name="VLM:Dokument.Unterschrift.Links.Person.Titel_MitLeerzeichen" w:val="﻿"/>
    <w:docVar w:name="VLM:Dokument.Unterschrift.Links.Person.Vorname" w:val="﻿"/>
    <w:docVar w:name="VLM:Dokument.Unterschrift.Links.Person.Vorname_MitLeerzeichen" w:val="﻿"/>
    <w:docVar w:name="VLM:Dokument.Unterschrift.Links.Person.Zeichen" w:val="﻿"/>
    <w:docVar w:name="VLM:Dokument.Unterschrift.Links.Person.Zeichen_MitZeilenumbruch" w:val="﻿"/>
    <w:docVar w:name="VLM:Dokument.Unterschrift.Links.Verwaltungseinheit.Abteilung" w:val="﻿"/>
    <w:docVar w:name="VLM:Dokument.Unterschrift.Links.Verwaltungseinheit.Abteilung_MitZeilenumbruch" w:val="﻿"/>
    <w:docVar w:name="VLM:Dokument.Unterschrift.Links.Verwaltungseinheit.Amt.Kurz" w:val="﻿"/>
    <w:docVar w:name="VLM:Dokument.Unterschrift.Links.Verwaltungseinheit.Amt.Kurz_MitStrichpunkt" w:val="﻿"/>
    <w:docVar w:name="VLM:Dokument.Unterschrift.Links.Verwaltungseinheit.Amt.Kurz_MitZeilenumbruch" w:val="﻿"/>
    <w:docVar w:name="VLM:Dokument.Unterschrift.Links.Verwaltungseinheit.Amt.Lang" w:val="﻿"/>
    <w:docVar w:name="VLM:Dokument.Unterschrift.Links.Verwaltungseinheit.Amt.Lang_MitLeerzeichen" w:val="﻿"/>
    <w:docVar w:name="VLM:Dokument.Unterschrift.Links.Verwaltungseinheit.Departement.Kurz" w:val="﻿"/>
    <w:docVar w:name="VLM:Dokument.Unterschrift.Links.Verwaltungseinheit.Departement.Kurz_MitZeilenumbruch" w:val="﻿"/>
    <w:docVar w:name="VLM:Dokument.Unterschrift.Links.Verwaltungseinheit.Departement.Lang" w:val="﻿"/>
    <w:docVar w:name="VLM:Dokument.Unterschrift.Links.Verwaltungseinheit.Departement.Lang_MitLeerzeichen" w:val="﻿"/>
    <w:docVar w:name="VLM:Dokument.Unterschrift.Rechts.Person.Anrede" w:val="﻿"/>
    <w:docVar w:name="VLM:Dokument.Unterschrift.Rechts.Person.Anrede_MitZeilenumbruch" w:val="﻿"/>
    <w:docVar w:name="VLM:Dokument.Unterschrift.Rechts.Person.Funktion" w:val="﻿"/>
    <w:docVar w:name="VLM:Dokument.Unterschrift.Rechts.Person.Funktion_MitZeilenumbruch" w:val="﻿"/>
    <w:docVar w:name="VLM:Dokument.Unterschrift.Rechts.Person.Nachname" w:val="﻿"/>
    <w:docVar w:name="VLM:Dokument.Unterschrift.Rechts.Person.Nachname_MitZeilenumbruch" w:val="﻿"/>
    <w:docVar w:name="VLM:Dokument.Unterschrift.Rechts.Person.Titel" w:val="﻿"/>
    <w:docVar w:name="VLM:Dokument.Unterschrift.Rechts.Person.Titel_MitLeerzeichen" w:val="﻿"/>
    <w:docVar w:name="VLM:Dokument.Unterschrift.Rechts.Person.Vorname" w:val="﻿"/>
    <w:docVar w:name="VLM:Dokument.Unterschrift.Rechts.Person.Vorname_MitLeerzeichen" w:val="﻿"/>
    <w:docVar w:name="VLM:Dokument.Unterschrift.Rechts.Person.Zeichen" w:val="﻿"/>
    <w:docVar w:name="VLM:Dokument.Unterschrift.Rechts.Person.Zeichen_MitZeilenumbruch" w:val="﻿"/>
    <w:docVar w:name="VLM:Dokument.Unterschrift.Rechts.Verwaltungseinheit.Abteilung" w:val="﻿"/>
    <w:docVar w:name="VLM:Dokument.Unterschrift.Rechts.Verwaltungseinheit.Abteilung_MitZeilenumbruch" w:val="﻿"/>
    <w:docVar w:name="VLM:Dokument.Unterschrift.Rechts.Verwaltungseinheit.Amt.Kurz" w:val="﻿"/>
    <w:docVar w:name="VLM:Dokument.Unterschrift.Rechts.Verwaltungseinheit.Amt.Kurz_MitStrichpunkt" w:val="﻿"/>
    <w:docVar w:name="VLM:Dokument.Unterschrift.Rechts.Verwaltungseinheit.Amt.Kurz_MitZeilenumbruch" w:val="﻿"/>
    <w:docVar w:name="VLM:Dokument.Unterschrift.Rechts.Verwaltungseinheit.Amt.Lang" w:val="﻿"/>
    <w:docVar w:name="VLM:Dokument.Unterschrift.Rechts.Verwaltungseinheit.Amt.Lang_MitLeerzeichen" w:val="﻿"/>
    <w:docVar w:name="VLM:Dokument.Unterschrift.Rechts.Verwaltungseinheit.Departement.Kurz" w:val="﻿"/>
    <w:docVar w:name="VLM:Dokument.Unterschrift.Rechts.Verwaltungseinheit.Departement.Kurz_MitZeilenumbruch" w:val="﻿"/>
    <w:docVar w:name="VLM:Dokument.Unterschrift.Rechts.Verwaltungseinheit.Departement.Lang" w:val="﻿"/>
    <w:docVar w:name="VLM:Dokument.Unterschrift.Rechts.Verwaltungseinheit.Departement.Lang_MitLeerzeichen" w:val="﻿"/>
    <w:docVar w:name="VLM:Dokument.Versand.Frankiermerkmal" w:val="﻿"/>
    <w:docVar w:name="VLM:Dokument.Versand.Frankiermerkmal_MitLeerzeichen" w:val="﻿"/>
    <w:docVar w:name="VLM:Dokument.Versand.Frankiermerkmal_MitZeilenumbruch" w:val="﻿"/>
    <w:docVar w:name="VLM:Dokument.Versand.Versandvermerk" w:val="﻿"/>
    <w:docVar w:name="VLM:Dokument.Versand.Versandvermerk_MitZeilenumbruch" w:val="﻿"/>
    <w:docVar w:name="VLM:Dokument.Versand.Zustellvermerk" w:val="﻿"/>
    <w:docVar w:name="VLM:Dokument.Versand.Zustellvermerk_MitZeilenumbruch" w:val="﻿"/>
  </w:docVars>
  <w:rsids>
    <w:rsidRoot w:val="00C578C8"/>
    <w:rsid w:val="00002978"/>
    <w:rsid w:val="0001010F"/>
    <w:rsid w:val="00025CEC"/>
    <w:rsid w:val="000266B7"/>
    <w:rsid w:val="00032B92"/>
    <w:rsid w:val="000409C8"/>
    <w:rsid w:val="00041700"/>
    <w:rsid w:val="0004254E"/>
    <w:rsid w:val="00063BC2"/>
    <w:rsid w:val="000701F1"/>
    <w:rsid w:val="00071780"/>
    <w:rsid w:val="000803EB"/>
    <w:rsid w:val="00096E8E"/>
    <w:rsid w:val="000A1884"/>
    <w:rsid w:val="000A24EC"/>
    <w:rsid w:val="000B183F"/>
    <w:rsid w:val="000B595D"/>
    <w:rsid w:val="000C49C1"/>
    <w:rsid w:val="000D1743"/>
    <w:rsid w:val="000D1BB6"/>
    <w:rsid w:val="000E7543"/>
    <w:rsid w:val="000E756F"/>
    <w:rsid w:val="000F1D2B"/>
    <w:rsid w:val="0010021F"/>
    <w:rsid w:val="00102345"/>
    <w:rsid w:val="00106688"/>
    <w:rsid w:val="00107F09"/>
    <w:rsid w:val="001134C7"/>
    <w:rsid w:val="00113CB8"/>
    <w:rsid w:val="00114651"/>
    <w:rsid w:val="0012151C"/>
    <w:rsid w:val="001375AB"/>
    <w:rsid w:val="00144122"/>
    <w:rsid w:val="00154677"/>
    <w:rsid w:val="00167916"/>
    <w:rsid w:val="00171870"/>
    <w:rsid w:val="0019271A"/>
    <w:rsid w:val="001A3606"/>
    <w:rsid w:val="001B23A0"/>
    <w:rsid w:val="001B4659"/>
    <w:rsid w:val="001E73F4"/>
    <w:rsid w:val="001F4A7E"/>
    <w:rsid w:val="001F4B8C"/>
    <w:rsid w:val="001F6255"/>
    <w:rsid w:val="0022685B"/>
    <w:rsid w:val="0023018C"/>
    <w:rsid w:val="0023205B"/>
    <w:rsid w:val="0025644A"/>
    <w:rsid w:val="00267F71"/>
    <w:rsid w:val="00271584"/>
    <w:rsid w:val="002726D9"/>
    <w:rsid w:val="00290986"/>
    <w:rsid w:val="00290E37"/>
    <w:rsid w:val="00292375"/>
    <w:rsid w:val="002B551B"/>
    <w:rsid w:val="002D272F"/>
    <w:rsid w:val="002D2B4E"/>
    <w:rsid w:val="002D38AE"/>
    <w:rsid w:val="002F06AA"/>
    <w:rsid w:val="002F6338"/>
    <w:rsid w:val="002F68A2"/>
    <w:rsid w:val="0030245A"/>
    <w:rsid w:val="00303B73"/>
    <w:rsid w:val="003170AD"/>
    <w:rsid w:val="0032330D"/>
    <w:rsid w:val="00333A1B"/>
    <w:rsid w:val="003514EE"/>
    <w:rsid w:val="00363671"/>
    <w:rsid w:val="00364EE3"/>
    <w:rsid w:val="00366401"/>
    <w:rsid w:val="003757E4"/>
    <w:rsid w:val="00375834"/>
    <w:rsid w:val="003800D9"/>
    <w:rsid w:val="0039124E"/>
    <w:rsid w:val="003C3D32"/>
    <w:rsid w:val="003D0FAA"/>
    <w:rsid w:val="003F1A56"/>
    <w:rsid w:val="00452D49"/>
    <w:rsid w:val="00486DBB"/>
    <w:rsid w:val="00487496"/>
    <w:rsid w:val="00494FD7"/>
    <w:rsid w:val="00495F83"/>
    <w:rsid w:val="004A039B"/>
    <w:rsid w:val="004B0FDB"/>
    <w:rsid w:val="004B7848"/>
    <w:rsid w:val="004C1329"/>
    <w:rsid w:val="004C3880"/>
    <w:rsid w:val="004D0F2F"/>
    <w:rsid w:val="004D179F"/>
    <w:rsid w:val="004D5B31"/>
    <w:rsid w:val="004E3719"/>
    <w:rsid w:val="00500294"/>
    <w:rsid w:val="00501C63"/>
    <w:rsid w:val="00526C93"/>
    <w:rsid w:val="005339AE"/>
    <w:rsid w:val="00535EA2"/>
    <w:rsid w:val="00537410"/>
    <w:rsid w:val="00550787"/>
    <w:rsid w:val="00562128"/>
    <w:rsid w:val="005847A3"/>
    <w:rsid w:val="00585A25"/>
    <w:rsid w:val="00591832"/>
    <w:rsid w:val="00592841"/>
    <w:rsid w:val="005A0E05"/>
    <w:rsid w:val="005A357F"/>
    <w:rsid w:val="005A7BE5"/>
    <w:rsid w:val="005B4DEC"/>
    <w:rsid w:val="005B6FD0"/>
    <w:rsid w:val="005C6148"/>
    <w:rsid w:val="006044D5"/>
    <w:rsid w:val="00621D09"/>
    <w:rsid w:val="00622FDC"/>
    <w:rsid w:val="00625020"/>
    <w:rsid w:val="00642170"/>
    <w:rsid w:val="00642F26"/>
    <w:rsid w:val="0065274C"/>
    <w:rsid w:val="00672A39"/>
    <w:rsid w:val="0067779A"/>
    <w:rsid w:val="00686D14"/>
    <w:rsid w:val="00687ED7"/>
    <w:rsid w:val="006B3083"/>
    <w:rsid w:val="006C144C"/>
    <w:rsid w:val="006C62E1"/>
    <w:rsid w:val="006D3696"/>
    <w:rsid w:val="006D7388"/>
    <w:rsid w:val="006E0F4E"/>
    <w:rsid w:val="006E4AF1"/>
    <w:rsid w:val="006F0345"/>
    <w:rsid w:val="006F0469"/>
    <w:rsid w:val="007040B6"/>
    <w:rsid w:val="00705076"/>
    <w:rsid w:val="00711147"/>
    <w:rsid w:val="00720BFB"/>
    <w:rsid w:val="007277E3"/>
    <w:rsid w:val="00731A17"/>
    <w:rsid w:val="00734458"/>
    <w:rsid w:val="007419CF"/>
    <w:rsid w:val="0074241C"/>
    <w:rsid w:val="0074487E"/>
    <w:rsid w:val="00746273"/>
    <w:rsid w:val="0075366F"/>
    <w:rsid w:val="007721BF"/>
    <w:rsid w:val="00774E70"/>
    <w:rsid w:val="0078181E"/>
    <w:rsid w:val="00796CEE"/>
    <w:rsid w:val="007C0B2A"/>
    <w:rsid w:val="007D67BD"/>
    <w:rsid w:val="007E0460"/>
    <w:rsid w:val="007F5866"/>
    <w:rsid w:val="00822E91"/>
    <w:rsid w:val="00830565"/>
    <w:rsid w:val="00841B44"/>
    <w:rsid w:val="00853121"/>
    <w:rsid w:val="00855A84"/>
    <w:rsid w:val="00857D8A"/>
    <w:rsid w:val="00864855"/>
    <w:rsid w:val="00870017"/>
    <w:rsid w:val="00874E49"/>
    <w:rsid w:val="00876898"/>
    <w:rsid w:val="00877925"/>
    <w:rsid w:val="00881EF0"/>
    <w:rsid w:val="00883CC4"/>
    <w:rsid w:val="008C21A3"/>
    <w:rsid w:val="008D0316"/>
    <w:rsid w:val="008F26E8"/>
    <w:rsid w:val="008F5FA6"/>
    <w:rsid w:val="009235A2"/>
    <w:rsid w:val="0093619F"/>
    <w:rsid w:val="009427E5"/>
    <w:rsid w:val="009454B7"/>
    <w:rsid w:val="00947C46"/>
    <w:rsid w:val="00955E77"/>
    <w:rsid w:val="009613D8"/>
    <w:rsid w:val="00974275"/>
    <w:rsid w:val="00974ECC"/>
    <w:rsid w:val="009804FC"/>
    <w:rsid w:val="0098474B"/>
    <w:rsid w:val="00987373"/>
    <w:rsid w:val="00995CBA"/>
    <w:rsid w:val="0099678C"/>
    <w:rsid w:val="009B0C96"/>
    <w:rsid w:val="009C222B"/>
    <w:rsid w:val="009C67A8"/>
    <w:rsid w:val="009D201B"/>
    <w:rsid w:val="009D5D9C"/>
    <w:rsid w:val="009E2171"/>
    <w:rsid w:val="009F3E6A"/>
    <w:rsid w:val="00A02378"/>
    <w:rsid w:val="00A06F53"/>
    <w:rsid w:val="00A211F7"/>
    <w:rsid w:val="00A43EDD"/>
    <w:rsid w:val="00A46852"/>
    <w:rsid w:val="00A5451D"/>
    <w:rsid w:val="00A55C83"/>
    <w:rsid w:val="00A57815"/>
    <w:rsid w:val="00A62F82"/>
    <w:rsid w:val="00A62FAD"/>
    <w:rsid w:val="00A70CDC"/>
    <w:rsid w:val="00A7133D"/>
    <w:rsid w:val="00A7788C"/>
    <w:rsid w:val="00A83C08"/>
    <w:rsid w:val="00A960B8"/>
    <w:rsid w:val="00AA5DDC"/>
    <w:rsid w:val="00AC2D5B"/>
    <w:rsid w:val="00AC3C0A"/>
    <w:rsid w:val="00AD36B2"/>
    <w:rsid w:val="00AD5C8F"/>
    <w:rsid w:val="00AF47AE"/>
    <w:rsid w:val="00AF7CA8"/>
    <w:rsid w:val="00B11A9B"/>
    <w:rsid w:val="00B24B2A"/>
    <w:rsid w:val="00B32ABB"/>
    <w:rsid w:val="00B406F1"/>
    <w:rsid w:val="00B41FD3"/>
    <w:rsid w:val="00B426D3"/>
    <w:rsid w:val="00B431DE"/>
    <w:rsid w:val="00B452C0"/>
    <w:rsid w:val="00B538E7"/>
    <w:rsid w:val="00B70D03"/>
    <w:rsid w:val="00B803E7"/>
    <w:rsid w:val="00B82E14"/>
    <w:rsid w:val="00BA4DDE"/>
    <w:rsid w:val="00BB1DA6"/>
    <w:rsid w:val="00BC655F"/>
    <w:rsid w:val="00BD09F9"/>
    <w:rsid w:val="00BE1E62"/>
    <w:rsid w:val="00BF52B2"/>
    <w:rsid w:val="00BF7052"/>
    <w:rsid w:val="00C05FAB"/>
    <w:rsid w:val="00C1695A"/>
    <w:rsid w:val="00C25656"/>
    <w:rsid w:val="00C3674D"/>
    <w:rsid w:val="00C4060F"/>
    <w:rsid w:val="00C43EDE"/>
    <w:rsid w:val="00C51D2F"/>
    <w:rsid w:val="00C578C8"/>
    <w:rsid w:val="00C60AC3"/>
    <w:rsid w:val="00CA348A"/>
    <w:rsid w:val="00CA5EF8"/>
    <w:rsid w:val="00CB2CE6"/>
    <w:rsid w:val="00CC06EF"/>
    <w:rsid w:val="00CF08BB"/>
    <w:rsid w:val="00CF1E53"/>
    <w:rsid w:val="00D00E26"/>
    <w:rsid w:val="00D1414D"/>
    <w:rsid w:val="00D30E68"/>
    <w:rsid w:val="00D31037"/>
    <w:rsid w:val="00D57397"/>
    <w:rsid w:val="00D61996"/>
    <w:rsid w:val="00D62DCE"/>
    <w:rsid w:val="00D654CD"/>
    <w:rsid w:val="00D678C7"/>
    <w:rsid w:val="00D9415C"/>
    <w:rsid w:val="00D974C5"/>
    <w:rsid w:val="00DA469E"/>
    <w:rsid w:val="00DA716B"/>
    <w:rsid w:val="00DB20B0"/>
    <w:rsid w:val="00DB45F8"/>
    <w:rsid w:val="00DB7675"/>
    <w:rsid w:val="00E02114"/>
    <w:rsid w:val="00E1778B"/>
    <w:rsid w:val="00E25DCD"/>
    <w:rsid w:val="00E269E1"/>
    <w:rsid w:val="00E326FF"/>
    <w:rsid w:val="00E45F13"/>
    <w:rsid w:val="00E50336"/>
    <w:rsid w:val="00E510BC"/>
    <w:rsid w:val="00E52BA4"/>
    <w:rsid w:val="00E61256"/>
    <w:rsid w:val="00E73CB2"/>
    <w:rsid w:val="00E7612F"/>
    <w:rsid w:val="00E839BA"/>
    <w:rsid w:val="00E8428A"/>
    <w:rsid w:val="00E96580"/>
    <w:rsid w:val="00E97F7D"/>
    <w:rsid w:val="00EA59B8"/>
    <w:rsid w:val="00EA5A01"/>
    <w:rsid w:val="00EB771A"/>
    <w:rsid w:val="00EC0753"/>
    <w:rsid w:val="00EC220B"/>
    <w:rsid w:val="00EC231A"/>
    <w:rsid w:val="00EC2DF9"/>
    <w:rsid w:val="00EE6E36"/>
    <w:rsid w:val="00EF32E0"/>
    <w:rsid w:val="00F016BC"/>
    <w:rsid w:val="00F0660B"/>
    <w:rsid w:val="00F123AE"/>
    <w:rsid w:val="00F16C91"/>
    <w:rsid w:val="00F26721"/>
    <w:rsid w:val="00F32B93"/>
    <w:rsid w:val="00F37D4C"/>
    <w:rsid w:val="00F5551A"/>
    <w:rsid w:val="00F73331"/>
    <w:rsid w:val="00F87174"/>
    <w:rsid w:val="00F91D37"/>
    <w:rsid w:val="00F93538"/>
    <w:rsid w:val="00F9610D"/>
    <w:rsid w:val="00FB657F"/>
    <w:rsid w:val="00FD4B49"/>
    <w:rsid w:val="00FE7D0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C00FD29"/>
  <w15:docId w15:val="{253FD95C-16E3-4913-833D-6F73B739E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de-CH"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iPriority="79" w:unhideWhenUsed="1"/>
    <w:lsdException w:name="index 2" w:semiHidden="1" w:uiPriority="79" w:unhideWhenUsed="1"/>
    <w:lsdException w:name="index 3" w:semiHidden="1" w:uiPriority="79" w:unhideWhenUsed="1"/>
    <w:lsdException w:name="index 4" w:semiHidden="1" w:uiPriority="79" w:unhideWhenUsed="1"/>
    <w:lsdException w:name="index 5" w:semiHidden="1" w:uiPriority="79" w:unhideWhenUsed="1"/>
    <w:lsdException w:name="index 6" w:semiHidden="1" w:uiPriority="79" w:unhideWhenUsed="1"/>
    <w:lsdException w:name="index 7" w:semiHidden="1" w:uiPriority="79" w:unhideWhenUsed="1"/>
    <w:lsdException w:name="index 8" w:semiHidden="1" w:uiPriority="79" w:unhideWhenUsed="1"/>
    <w:lsdException w:name="index 9" w:semiHidden="1" w:uiPriority="7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79" w:unhideWhenUsed="1"/>
    <w:lsdException w:name="footnote text" w:semiHidden="1" w:unhideWhenUsed="1"/>
    <w:lsdException w:name="annotation text" w:semiHidden="1" w:uiPriority="79" w:unhideWhenUsed="1"/>
    <w:lsdException w:name="header" w:semiHidden="1" w:unhideWhenUsed="1"/>
    <w:lsdException w:name="footer" w:semiHidden="1" w:unhideWhenUsed="1"/>
    <w:lsdException w:name="index heading" w:semiHidden="1" w:uiPriority="79" w:unhideWhenUsed="1"/>
    <w:lsdException w:name="caption" w:uiPriority="35" w:qFormat="1"/>
    <w:lsdException w:name="table of figures" w:semiHidden="1" w:unhideWhenUsed="1"/>
    <w:lsdException w:name="envelope address" w:semiHidden="1" w:uiPriority="79" w:unhideWhenUsed="1"/>
    <w:lsdException w:name="envelope return" w:semiHidden="1" w:uiPriority="79" w:unhideWhenUsed="1"/>
    <w:lsdException w:name="footnote reference" w:semiHidden="1" w:unhideWhenUsed="1"/>
    <w:lsdException w:name="annotation reference" w:semiHidden="1" w:uiPriority="79" w:unhideWhenUsed="1"/>
    <w:lsdException w:name="line number" w:semiHidden="1" w:uiPriority="79" w:unhideWhenUsed="1"/>
    <w:lsdException w:name="endnote reference" w:semiHidden="1" w:unhideWhenUsed="1"/>
    <w:lsdException w:name="endnote text" w:semiHidden="1" w:unhideWhenUsed="1"/>
    <w:lsdException w:name="table of authorities" w:semiHidden="1" w:uiPriority="79" w:unhideWhenUsed="1"/>
    <w:lsdException w:name="macro" w:semiHidden="1" w:uiPriority="79" w:unhideWhenUsed="1"/>
    <w:lsdException w:name="toa heading" w:semiHidden="1" w:uiPriority="79" w:unhideWhenUsed="1"/>
    <w:lsdException w:name="List" w:semiHidden="1" w:uiPriority="79" w:unhideWhenUsed="1"/>
    <w:lsdException w:name="List Bullet" w:semiHidden="1" w:unhideWhenUsed="1"/>
    <w:lsdException w:name="List Number" w:semiHidden="1" w:uiPriority="79" w:unhideWhenUsed="1"/>
    <w:lsdException w:name="List 2" w:semiHidden="1" w:uiPriority="79" w:unhideWhenUsed="1"/>
    <w:lsdException w:name="List 3" w:semiHidden="1" w:uiPriority="79" w:unhideWhenUsed="1"/>
    <w:lsdException w:name="List 4" w:semiHidden="1" w:uiPriority="79" w:unhideWhenUsed="1"/>
    <w:lsdException w:name="List 5" w:semiHidden="1" w:uiPriority="79" w:unhideWhenUsed="1"/>
    <w:lsdException w:name="List Bullet 2" w:semiHidden="1" w:unhideWhenUsed="1"/>
    <w:lsdException w:name="List Bullet 3" w:semiHidden="1" w:unhideWhenUsed="1"/>
    <w:lsdException w:name="List Bullet 4" w:semiHidden="1" w:uiPriority="79" w:unhideWhenUsed="1"/>
    <w:lsdException w:name="List Bullet 5" w:semiHidden="1" w:uiPriority="79" w:unhideWhenUsed="1"/>
    <w:lsdException w:name="List Number 2" w:semiHidden="1" w:uiPriority="79" w:unhideWhenUsed="1"/>
    <w:lsdException w:name="List Number 3" w:semiHidden="1" w:uiPriority="79" w:unhideWhenUsed="1"/>
    <w:lsdException w:name="List Number 4" w:semiHidden="1" w:uiPriority="79" w:unhideWhenUsed="1"/>
    <w:lsdException w:name="List Number 5" w:semiHidden="1" w:uiPriority="79" w:unhideWhenUsed="1"/>
    <w:lsdException w:name="Title" w:uiPriority="10" w:qFormat="1"/>
    <w:lsdException w:name="Closing" w:semiHidden="1" w:uiPriority="79" w:unhideWhenUsed="1"/>
    <w:lsdException w:name="Signature" w:semiHidden="1" w:uiPriority="79" w:unhideWhenUsed="1"/>
    <w:lsdException w:name="Default Paragraph Font" w:semiHidden="1" w:uiPriority="1" w:unhideWhenUsed="1"/>
    <w:lsdException w:name="Body Text" w:semiHidden="1" w:uiPriority="79" w:unhideWhenUsed="1"/>
    <w:lsdException w:name="Body Text Indent" w:semiHidden="1" w:uiPriority="79" w:unhideWhenUsed="1"/>
    <w:lsdException w:name="List Continue" w:semiHidden="1" w:uiPriority="79" w:unhideWhenUsed="1"/>
    <w:lsdException w:name="List Continue 2" w:semiHidden="1" w:uiPriority="79" w:unhideWhenUsed="1"/>
    <w:lsdException w:name="List Continue 3" w:semiHidden="1" w:uiPriority="79" w:unhideWhenUsed="1"/>
    <w:lsdException w:name="List Continue 4" w:semiHidden="1" w:uiPriority="79" w:unhideWhenUsed="1"/>
    <w:lsdException w:name="List Continue 5" w:semiHidden="1" w:uiPriority="79" w:unhideWhenUsed="1"/>
    <w:lsdException w:name="Message Header" w:semiHidden="1" w:uiPriority="79" w:unhideWhenUsed="1"/>
    <w:lsdException w:name="Subtitle" w:uiPriority="11"/>
    <w:lsdException w:name="Salutation" w:semiHidden="1" w:uiPriority="79" w:unhideWhenUsed="1"/>
    <w:lsdException w:name="Date" w:uiPriority="15"/>
    <w:lsdException w:name="Body Text First Indent" w:semiHidden="1" w:uiPriority="79" w:unhideWhenUsed="1"/>
    <w:lsdException w:name="Body Text First Indent 2" w:semiHidden="1" w:uiPriority="79" w:unhideWhenUsed="1"/>
    <w:lsdException w:name="Note Heading" w:semiHidden="1" w:uiPriority="79" w:unhideWhenUsed="1"/>
    <w:lsdException w:name="Body Text 2" w:semiHidden="1" w:uiPriority="79" w:unhideWhenUsed="1"/>
    <w:lsdException w:name="Body Text 3" w:semiHidden="1" w:uiPriority="79" w:unhideWhenUsed="1"/>
    <w:lsdException w:name="Body Text Indent 2" w:semiHidden="1" w:uiPriority="79" w:unhideWhenUsed="1"/>
    <w:lsdException w:name="Body Text Indent 3" w:semiHidden="1" w:uiPriority="79" w:unhideWhenUsed="1"/>
    <w:lsdException w:name="Block Text" w:semiHidden="1" w:uiPriority="79" w:unhideWhenUsed="1"/>
    <w:lsdException w:name="Hyperlink" w:semiHidden="1" w:unhideWhenUsed="1"/>
    <w:lsdException w:name="FollowedHyperlink" w:semiHidden="1" w:unhideWhenUsed="1"/>
    <w:lsdException w:name="Strong" w:semiHidden="1" w:uiPriority="1" w:qFormat="1"/>
    <w:lsdException w:name="Emphasis" w:semiHidden="1" w:uiPriority="20" w:unhideWhenUsed="1"/>
    <w:lsdException w:name="Document Map" w:semiHidden="1" w:uiPriority="79" w:unhideWhenUsed="1"/>
    <w:lsdException w:name="Plain Text" w:semiHidden="1" w:uiPriority="79" w:unhideWhenUsed="1"/>
    <w:lsdException w:name="E-mail Signature" w:semiHidden="1" w:uiPriority="79" w:unhideWhenUsed="1"/>
    <w:lsdException w:name="HTML Top of Form" w:semiHidden="1" w:unhideWhenUsed="1"/>
    <w:lsdException w:name="HTML Bottom of Form" w:semiHidden="1" w:unhideWhenUsed="1"/>
    <w:lsdException w:name="Normal (Web)" w:semiHidden="1" w:unhideWhenUsed="1"/>
    <w:lsdException w:name="HTML Acronym" w:semiHidden="1" w:uiPriority="79" w:unhideWhenUsed="1"/>
    <w:lsdException w:name="HTML Address" w:semiHidden="1" w:uiPriority="79" w:unhideWhenUsed="1"/>
    <w:lsdException w:name="HTML Cite" w:semiHidden="1" w:uiPriority="79" w:unhideWhenUsed="1"/>
    <w:lsdException w:name="HTML Code" w:semiHidden="1" w:uiPriority="79" w:unhideWhenUsed="1"/>
    <w:lsdException w:name="HTML Definition" w:semiHidden="1" w:uiPriority="79" w:unhideWhenUsed="1"/>
    <w:lsdException w:name="HTML Keyboard" w:semiHidden="1" w:uiPriority="79" w:unhideWhenUsed="1"/>
    <w:lsdException w:name="HTML Preformatted" w:semiHidden="1" w:uiPriority="79" w:unhideWhenUsed="1"/>
    <w:lsdException w:name="HTML Sample" w:semiHidden="1" w:uiPriority="79" w:unhideWhenUsed="1"/>
    <w:lsdException w:name="HTML Typewriter" w:semiHidden="1" w:uiPriority="79" w:unhideWhenUsed="1"/>
    <w:lsdException w:name="HTML Variable" w:semiHidden="1" w:uiPriority="79" w:unhideWhenUsed="1"/>
    <w:lsdException w:name="Normal Table" w:semiHidden="1" w:unhideWhenUsed="1"/>
    <w:lsdException w:name="annotation subject" w:semiHidden="1" w:uiPriority="7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7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14651"/>
  </w:style>
  <w:style w:type="paragraph" w:styleId="berschrift1">
    <w:name w:val="heading 1"/>
    <w:basedOn w:val="Standard"/>
    <w:next w:val="Standard"/>
    <w:link w:val="berschrift1Zchn"/>
    <w:uiPriority w:val="9"/>
    <w:qFormat/>
    <w:rsid w:val="00987373"/>
    <w:pPr>
      <w:keepNext/>
      <w:keepLines/>
      <w:spacing w:before="520" w:after="260" w:line="390" w:lineRule="atLeast"/>
      <w:outlineLvl w:val="0"/>
    </w:pPr>
    <w:rPr>
      <w:rFonts w:asciiTheme="majorHAnsi" w:eastAsiaTheme="majorEastAsia" w:hAnsiTheme="majorHAnsi" w:cstheme="majorBidi"/>
      <w:bCs/>
      <w:sz w:val="32"/>
      <w:szCs w:val="28"/>
    </w:rPr>
  </w:style>
  <w:style w:type="paragraph" w:styleId="berschrift2">
    <w:name w:val="heading 2"/>
    <w:basedOn w:val="Standard"/>
    <w:next w:val="Standard"/>
    <w:link w:val="berschrift2Zchn"/>
    <w:uiPriority w:val="9"/>
    <w:unhideWhenUsed/>
    <w:qFormat/>
    <w:rsid w:val="002D2B4E"/>
    <w:pPr>
      <w:keepNext/>
      <w:keepLines/>
      <w:spacing w:before="52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822E91"/>
    <w:pPr>
      <w:keepNext/>
      <w:keepLines/>
      <w:spacing w:before="260"/>
      <w:outlineLvl w:val="2"/>
    </w:pPr>
    <w:rPr>
      <w:rFonts w:asciiTheme="majorHAnsi" w:eastAsiaTheme="majorEastAsia" w:hAnsiTheme="majorHAnsi" w:cstheme="majorBidi"/>
      <w:szCs w:val="24"/>
    </w:rPr>
  </w:style>
  <w:style w:type="paragraph" w:styleId="berschrift4">
    <w:name w:val="heading 4"/>
    <w:basedOn w:val="Standard"/>
    <w:next w:val="Standard"/>
    <w:link w:val="berschrift4Zchn"/>
    <w:uiPriority w:val="9"/>
    <w:unhideWhenUsed/>
    <w:rsid w:val="00822E91"/>
    <w:pPr>
      <w:keepNext/>
      <w:keepLines/>
      <w:spacing w:before="130"/>
      <w:outlineLvl w:val="3"/>
    </w:pPr>
    <w:rPr>
      <w:rFonts w:asciiTheme="majorHAnsi" w:eastAsiaTheme="majorEastAsia" w:hAnsiTheme="majorHAnsi" w:cstheme="majorBidi"/>
      <w:i/>
    </w:rPr>
  </w:style>
  <w:style w:type="paragraph" w:styleId="berschrift5">
    <w:name w:val="heading 5"/>
    <w:basedOn w:val="Standard"/>
    <w:next w:val="Standard"/>
    <w:link w:val="berschrift5Zchn"/>
    <w:uiPriority w:val="9"/>
    <w:semiHidden/>
    <w:rsid w:val="00B426D3"/>
    <w:pPr>
      <w:keepNext/>
      <w:keepLines/>
      <w:spacing w:before="12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rsid w:val="00E510BC"/>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rsid w:val="00E510BC"/>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7E0460"/>
    <w:rPr>
      <w:color w:val="auto"/>
      <w:u w:val="single"/>
    </w:rPr>
  </w:style>
  <w:style w:type="paragraph" w:styleId="Kopfzeile">
    <w:name w:val="header"/>
    <w:basedOn w:val="Standard"/>
    <w:link w:val="KopfzeileZchn"/>
    <w:uiPriority w:val="93"/>
    <w:semiHidden/>
    <w:rsid w:val="00F91D37"/>
    <w:pPr>
      <w:tabs>
        <w:tab w:val="center" w:pos="4536"/>
        <w:tab w:val="right" w:pos="9072"/>
      </w:tabs>
      <w:spacing w:line="240" w:lineRule="auto"/>
    </w:pPr>
  </w:style>
  <w:style w:type="character" w:customStyle="1" w:styleId="KopfzeileZchn">
    <w:name w:val="Kopfzeile Zchn"/>
    <w:basedOn w:val="Absatz-Standardschriftart"/>
    <w:link w:val="Kopfzeile"/>
    <w:uiPriority w:val="93"/>
    <w:semiHidden/>
    <w:rsid w:val="00D1414D"/>
  </w:style>
  <w:style w:type="paragraph" w:styleId="Fuzeile">
    <w:name w:val="footer"/>
    <w:basedOn w:val="Standard"/>
    <w:link w:val="FuzeileZchn"/>
    <w:uiPriority w:val="94"/>
    <w:semiHidden/>
    <w:rsid w:val="00822E91"/>
    <w:pPr>
      <w:spacing w:line="190" w:lineRule="atLeast"/>
    </w:pPr>
    <w:rPr>
      <w:color w:val="EA5B0C" w:themeColor="accent3"/>
      <w:sz w:val="16"/>
    </w:rPr>
  </w:style>
  <w:style w:type="character" w:customStyle="1" w:styleId="FuzeileZchn">
    <w:name w:val="Fußzeile Zchn"/>
    <w:basedOn w:val="Absatz-Standardschriftart"/>
    <w:link w:val="Fuzeile"/>
    <w:uiPriority w:val="94"/>
    <w:semiHidden/>
    <w:rsid w:val="00114651"/>
    <w:rPr>
      <w:color w:val="EA5B0C" w:themeColor="accent3"/>
      <w:sz w:val="16"/>
    </w:rPr>
  </w:style>
  <w:style w:type="paragraph" w:customStyle="1" w:styleId="EinfAbs">
    <w:name w:val="[Einf. Abs.]"/>
    <w:basedOn w:val="Standard"/>
    <w:uiPriority w:val="7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qFormat/>
    <w:rsid w:val="009C67A8"/>
    <w:pPr>
      <w:ind w:left="720"/>
      <w:contextualSpacing/>
    </w:pPr>
  </w:style>
  <w:style w:type="paragraph" w:styleId="Aufzhlungszeichen">
    <w:name w:val="List Bullet"/>
    <w:basedOn w:val="Listenabsatz"/>
    <w:uiPriority w:val="79"/>
    <w:semiHidden/>
    <w:rsid w:val="009C67A8"/>
    <w:pPr>
      <w:numPr>
        <w:numId w:val="1"/>
      </w:numPr>
    </w:pPr>
  </w:style>
  <w:style w:type="paragraph" w:styleId="Aufzhlungszeichen2">
    <w:name w:val="List Bullet 2"/>
    <w:basedOn w:val="Listenabsatz"/>
    <w:uiPriority w:val="79"/>
    <w:semiHidden/>
    <w:rsid w:val="009C67A8"/>
    <w:pPr>
      <w:numPr>
        <w:ilvl w:val="1"/>
        <w:numId w:val="1"/>
      </w:numPr>
    </w:pPr>
  </w:style>
  <w:style w:type="paragraph" w:styleId="Aufzhlungszeichen3">
    <w:name w:val="List Bullet 3"/>
    <w:basedOn w:val="Listenabsatz"/>
    <w:uiPriority w:val="79"/>
    <w:semiHidden/>
    <w:rsid w:val="009C67A8"/>
    <w:pPr>
      <w:numPr>
        <w:ilvl w:val="2"/>
        <w:numId w:val="1"/>
      </w:numPr>
    </w:pPr>
  </w:style>
  <w:style w:type="table" w:styleId="Tabellenraster">
    <w:name w:val="Table Grid"/>
    <w:basedOn w:val="NormaleTabelle"/>
    <w:uiPriority w:val="59"/>
    <w:rsid w:val="00822E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87373"/>
    <w:rPr>
      <w:rFonts w:asciiTheme="majorHAnsi" w:eastAsiaTheme="majorEastAsia" w:hAnsiTheme="majorHAnsi" w:cstheme="majorBidi"/>
      <w:bCs/>
      <w:sz w:val="32"/>
      <w:szCs w:val="28"/>
    </w:rPr>
  </w:style>
  <w:style w:type="character" w:customStyle="1" w:styleId="berschrift2Zchn">
    <w:name w:val="Überschrift 2 Zchn"/>
    <w:basedOn w:val="Absatz-Standardschriftart"/>
    <w:link w:val="berschrift2"/>
    <w:uiPriority w:val="9"/>
    <w:rsid w:val="002D2B4E"/>
    <w:rPr>
      <w:rFonts w:asciiTheme="majorHAnsi" w:eastAsiaTheme="majorEastAsia" w:hAnsiTheme="majorHAnsi" w:cstheme="majorBidi"/>
      <w:b/>
      <w:bCs/>
      <w:szCs w:val="26"/>
    </w:rPr>
  </w:style>
  <w:style w:type="paragraph" w:styleId="Titel">
    <w:name w:val="Title"/>
    <w:basedOn w:val="Standard"/>
    <w:next w:val="Standard"/>
    <w:link w:val="TitelZchn"/>
    <w:uiPriority w:val="11"/>
    <w:qFormat/>
    <w:rsid w:val="00271584"/>
    <w:pPr>
      <w:spacing w:before="320" w:after="300" w:line="672" w:lineRule="atLeast"/>
      <w:contextualSpacing/>
    </w:pPr>
    <w:rPr>
      <w:rFonts w:asciiTheme="majorHAnsi" w:eastAsiaTheme="majorEastAsia" w:hAnsiTheme="majorHAnsi" w:cstheme="majorBidi"/>
      <w:kern w:val="28"/>
      <w:sz w:val="56"/>
      <w:szCs w:val="56"/>
    </w:rPr>
  </w:style>
  <w:style w:type="character" w:customStyle="1" w:styleId="TitelZchn">
    <w:name w:val="Titel Zchn"/>
    <w:basedOn w:val="Absatz-Standardschriftart"/>
    <w:link w:val="Titel"/>
    <w:uiPriority w:val="11"/>
    <w:rsid w:val="00271584"/>
    <w:rPr>
      <w:rFonts w:asciiTheme="majorHAnsi" w:eastAsiaTheme="majorEastAsia" w:hAnsiTheme="majorHAnsi" w:cstheme="majorBidi"/>
      <w:kern w:val="28"/>
      <w:sz w:val="56"/>
      <w:szCs w:val="56"/>
    </w:rPr>
  </w:style>
  <w:style w:type="paragraph" w:customStyle="1" w:styleId="Brieftitel">
    <w:name w:val="Brieftitel"/>
    <w:basedOn w:val="Standard"/>
    <w:link w:val="BrieftitelZchn"/>
    <w:uiPriority w:val="14"/>
    <w:semiHidden/>
    <w:rsid w:val="00621D09"/>
    <w:pPr>
      <w:spacing w:after="460"/>
      <w:contextualSpacing/>
    </w:pPr>
    <w:rPr>
      <w:rFonts w:asciiTheme="majorHAnsi" w:hAnsiTheme="majorHAnsi"/>
      <w:b/>
    </w:rPr>
  </w:style>
  <w:style w:type="character" w:customStyle="1" w:styleId="BrieftitelZchn">
    <w:name w:val="Brieftitel Zchn"/>
    <w:basedOn w:val="Absatz-Standardschriftart"/>
    <w:link w:val="Brieftitel"/>
    <w:uiPriority w:val="14"/>
    <w:semiHidden/>
    <w:rsid w:val="00114651"/>
    <w:rPr>
      <w:rFonts w:asciiTheme="majorHAnsi" w:hAnsiTheme="majorHAnsi"/>
      <w:b/>
    </w:rPr>
  </w:style>
  <w:style w:type="paragraph" w:customStyle="1" w:styleId="Kontaktangaben">
    <w:name w:val="Kontaktangaben"/>
    <w:basedOn w:val="Standard"/>
    <w:semiHidden/>
    <w:rsid w:val="00E73CB2"/>
    <w:pPr>
      <w:tabs>
        <w:tab w:val="left" w:pos="709"/>
      </w:tabs>
      <w:spacing w:line="220" w:lineRule="atLeast"/>
    </w:pPr>
    <w:rPr>
      <w:spacing w:val="2"/>
      <w:sz w:val="16"/>
      <w:szCs w:val="16"/>
    </w:rPr>
  </w:style>
  <w:style w:type="table" w:customStyle="1" w:styleId="Tabellenraster1">
    <w:name w:val="Tabellenraster1"/>
    <w:basedOn w:val="NormaleTabelle"/>
    <w:next w:val="Tabellenraster"/>
    <w:uiPriority w:val="59"/>
    <w:rsid w:val="00E73CB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822E91"/>
    <w:rPr>
      <w:rFonts w:asciiTheme="majorHAnsi" w:eastAsiaTheme="majorEastAsia" w:hAnsiTheme="majorHAnsi" w:cstheme="majorBidi"/>
      <w:szCs w:val="24"/>
    </w:rPr>
  </w:style>
  <w:style w:type="character" w:customStyle="1" w:styleId="berschrift4Zchn">
    <w:name w:val="Überschrift 4 Zchn"/>
    <w:basedOn w:val="Absatz-Standardschriftart"/>
    <w:link w:val="berschrift4"/>
    <w:uiPriority w:val="9"/>
    <w:rsid w:val="00822E91"/>
    <w:rPr>
      <w:rFonts w:asciiTheme="majorHAnsi" w:eastAsiaTheme="majorEastAsia" w:hAnsiTheme="majorHAnsi" w:cstheme="majorBidi"/>
      <w:i/>
    </w:rPr>
  </w:style>
  <w:style w:type="character" w:customStyle="1" w:styleId="berschrift5Zchn">
    <w:name w:val="Überschrift 5 Zchn"/>
    <w:basedOn w:val="Absatz-Standardschriftart"/>
    <w:link w:val="berschrift5"/>
    <w:uiPriority w:val="9"/>
    <w:semiHidden/>
    <w:rsid w:val="00A62FAD"/>
    <w:rPr>
      <w:rFonts w:asciiTheme="majorHAnsi" w:eastAsiaTheme="majorEastAsia" w:hAnsiTheme="majorHAnsi" w:cstheme="majorBidi"/>
    </w:rPr>
  </w:style>
  <w:style w:type="character" w:customStyle="1" w:styleId="berschrift6Zchn">
    <w:name w:val="Überschrift 6 Zchn"/>
    <w:basedOn w:val="Absatz-Standardschriftart"/>
    <w:link w:val="berschrift6"/>
    <w:uiPriority w:val="9"/>
    <w:semiHidden/>
    <w:rsid w:val="00D61996"/>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D61996"/>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Listenabsatz"/>
    <w:uiPriority w:val="2"/>
    <w:qFormat/>
    <w:rsid w:val="0019271A"/>
    <w:pPr>
      <w:numPr>
        <w:numId w:val="3"/>
      </w:numPr>
      <w:ind w:left="168" w:hanging="168"/>
    </w:pPr>
  </w:style>
  <w:style w:type="paragraph" w:customStyle="1" w:styleId="Traktandum-Text">
    <w:name w:val="Traktandum-Text"/>
    <w:basedOn w:val="Aufzhlung1"/>
    <w:uiPriority w:val="18"/>
    <w:semiHidden/>
    <w:rsid w:val="00E269E1"/>
    <w:pPr>
      <w:numPr>
        <w:numId w:val="0"/>
      </w:numPr>
      <w:tabs>
        <w:tab w:val="left" w:pos="7938"/>
      </w:tabs>
      <w:ind w:left="426" w:right="848"/>
    </w:pPr>
  </w:style>
  <w:style w:type="paragraph" w:customStyle="1" w:styleId="Traktandum-Titel">
    <w:name w:val="Traktandum-Titel"/>
    <w:basedOn w:val="Aufzhlung1"/>
    <w:next w:val="Traktandum-Text"/>
    <w:uiPriority w:val="18"/>
    <w:semiHidden/>
    <w:rsid w:val="00E269E1"/>
    <w:pPr>
      <w:numPr>
        <w:numId w:val="2"/>
      </w:numPr>
      <w:tabs>
        <w:tab w:val="left" w:pos="7938"/>
      </w:tabs>
      <w:ind w:left="426" w:hanging="426"/>
    </w:pPr>
    <w:rPr>
      <w:rFonts w:asciiTheme="majorHAnsi" w:hAnsiTheme="majorHAnsi"/>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90"/>
    <w:semiHidden/>
    <w:rsid w:val="007E0460"/>
    <w:rPr>
      <w:color w:val="auto"/>
      <w:u w:val="single"/>
    </w:rPr>
  </w:style>
  <w:style w:type="paragraph" w:styleId="Untertitel">
    <w:name w:val="Subtitle"/>
    <w:basedOn w:val="Standard"/>
    <w:next w:val="Standard"/>
    <w:link w:val="UntertitelZchn"/>
    <w:uiPriority w:val="12"/>
    <w:rsid w:val="00C4060F"/>
    <w:pPr>
      <w:numPr>
        <w:ilvl w:val="1"/>
      </w:numPr>
      <w:spacing w:before="1560"/>
    </w:pPr>
    <w:rPr>
      <w:rFonts w:eastAsiaTheme="minorEastAsia"/>
      <w:color w:val="000000" w:themeColor="text1"/>
    </w:rPr>
  </w:style>
  <w:style w:type="character" w:customStyle="1" w:styleId="UntertitelZchn">
    <w:name w:val="Untertitel Zchn"/>
    <w:basedOn w:val="Absatz-Standardschriftart"/>
    <w:link w:val="Untertitel"/>
    <w:uiPriority w:val="12"/>
    <w:rsid w:val="00C4060F"/>
    <w:rPr>
      <w:rFonts w:eastAsiaTheme="minorEastAsia"/>
      <w:color w:val="000000" w:themeColor="text1"/>
    </w:rPr>
  </w:style>
  <w:style w:type="paragraph" w:styleId="Datum">
    <w:name w:val="Date"/>
    <w:basedOn w:val="Standard"/>
    <w:next w:val="Standard"/>
    <w:link w:val="DatumZchn"/>
    <w:uiPriority w:val="15"/>
    <w:semiHidden/>
    <w:rsid w:val="00621D09"/>
    <w:pPr>
      <w:spacing w:before="120" w:after="700"/>
    </w:pPr>
  </w:style>
  <w:style w:type="character" w:customStyle="1" w:styleId="DatumZchn">
    <w:name w:val="Datum Zchn"/>
    <w:basedOn w:val="Absatz-Standardschriftart"/>
    <w:link w:val="Datum"/>
    <w:uiPriority w:val="15"/>
    <w:semiHidden/>
    <w:rsid w:val="00114651"/>
  </w:style>
  <w:style w:type="paragraph" w:styleId="Funotentext">
    <w:name w:val="footnote text"/>
    <w:basedOn w:val="Standard"/>
    <w:link w:val="FunotentextZchn"/>
    <w:uiPriority w:val="79"/>
    <w:semiHidden/>
    <w:rsid w:val="005A0E05"/>
    <w:pPr>
      <w:spacing w:line="160" w:lineRule="atLeast"/>
      <w:ind w:left="85" w:hanging="85"/>
    </w:pPr>
    <w:rPr>
      <w:sz w:val="12"/>
    </w:rPr>
  </w:style>
  <w:style w:type="character" w:customStyle="1" w:styleId="FunotentextZchn">
    <w:name w:val="Fußnotentext Zchn"/>
    <w:basedOn w:val="Absatz-Standardschriftart"/>
    <w:link w:val="Funotentext"/>
    <w:uiPriority w:val="79"/>
    <w:semiHidden/>
    <w:rsid w:val="00D1414D"/>
    <w:rPr>
      <w:sz w:val="12"/>
    </w:rPr>
  </w:style>
  <w:style w:type="character" w:styleId="Funotenzeichen">
    <w:name w:val="footnote reference"/>
    <w:basedOn w:val="Absatz-Standardschriftart"/>
    <w:uiPriority w:val="79"/>
    <w:semiHidden/>
    <w:unhideWhenUsed/>
    <w:rsid w:val="00642F26"/>
    <w:rPr>
      <w:vertAlign w:val="superscript"/>
    </w:rPr>
  </w:style>
  <w:style w:type="table" w:customStyle="1" w:styleId="TabelleohneRahmen">
    <w:name w:val="Tabelle ohne Rahmen"/>
    <w:basedOn w:val="NormaleTabelle"/>
    <w:uiPriority w:val="99"/>
    <w:rsid w:val="00822E91"/>
    <w:tblPr>
      <w:tblCellMar>
        <w:left w:w="0" w:type="dxa"/>
        <w:right w:w="28" w:type="dxa"/>
      </w:tblCellMar>
    </w:tblPr>
  </w:style>
  <w:style w:type="paragraph" w:styleId="Endnotentext">
    <w:name w:val="endnote text"/>
    <w:basedOn w:val="Funotentext"/>
    <w:link w:val="EndnotentextZchn"/>
    <w:uiPriority w:val="79"/>
    <w:semiHidden/>
    <w:unhideWhenUsed/>
    <w:rsid w:val="00113CB8"/>
  </w:style>
  <w:style w:type="character" w:customStyle="1" w:styleId="EndnotentextZchn">
    <w:name w:val="Endnotentext Zchn"/>
    <w:basedOn w:val="Absatz-Standardschriftart"/>
    <w:link w:val="Endnotentext"/>
    <w:uiPriority w:val="79"/>
    <w:semiHidden/>
    <w:rsid w:val="005A7BE5"/>
    <w:rPr>
      <w:sz w:val="16"/>
      <w:szCs w:val="20"/>
    </w:rPr>
  </w:style>
  <w:style w:type="character" w:styleId="Endnotenzeichen">
    <w:name w:val="endnote reference"/>
    <w:basedOn w:val="Absatz-Standardschriftart"/>
    <w:uiPriority w:val="79"/>
    <w:semiHidden/>
    <w:unhideWhenUsed/>
    <w:rsid w:val="00113CB8"/>
    <w:rPr>
      <w:vertAlign w:val="superscript"/>
    </w:rPr>
  </w:style>
  <w:style w:type="paragraph" w:customStyle="1" w:styleId="Aufzhlung2">
    <w:name w:val="Aufzählung 2"/>
    <w:basedOn w:val="Aufzhlung1"/>
    <w:uiPriority w:val="2"/>
    <w:rsid w:val="0019271A"/>
    <w:pPr>
      <w:numPr>
        <w:ilvl w:val="1"/>
      </w:numPr>
      <w:ind w:left="340" w:hanging="170"/>
    </w:pPr>
  </w:style>
  <w:style w:type="paragraph" w:customStyle="1" w:styleId="Aufzhlung3">
    <w:name w:val="Aufzählung 3"/>
    <w:basedOn w:val="Aufzhlung1"/>
    <w:uiPriority w:val="2"/>
    <w:rsid w:val="0019271A"/>
    <w:pPr>
      <w:numPr>
        <w:ilvl w:val="2"/>
      </w:numPr>
      <w:ind w:left="510" w:hanging="170"/>
    </w:pPr>
  </w:style>
  <w:style w:type="paragraph" w:styleId="Beschriftung">
    <w:name w:val="caption"/>
    <w:basedOn w:val="Standard"/>
    <w:next w:val="Standard"/>
    <w:uiPriority w:val="35"/>
    <w:semiHidden/>
    <w:qFormat/>
    <w:rsid w:val="002D2B4E"/>
    <w:pPr>
      <w:spacing w:before="140" w:after="260" w:line="240" w:lineRule="auto"/>
    </w:pPr>
    <w:rPr>
      <w:iCs/>
      <w:sz w:val="12"/>
      <w:szCs w:val="18"/>
    </w:rPr>
  </w:style>
  <w:style w:type="paragraph" w:styleId="Inhaltsverzeichnisberschrift">
    <w:name w:val="TOC Heading"/>
    <w:basedOn w:val="berschrift1"/>
    <w:next w:val="Standard"/>
    <w:uiPriority w:val="39"/>
    <w:semiHidden/>
    <w:rsid w:val="00DB7675"/>
    <w:pPr>
      <w:spacing w:before="240"/>
      <w:outlineLvl w:val="9"/>
    </w:pPr>
    <w:rPr>
      <w:bCs w:val="0"/>
      <w:szCs w:val="32"/>
    </w:rPr>
  </w:style>
  <w:style w:type="paragraph" w:styleId="Sprechblasentext">
    <w:name w:val="Balloon Text"/>
    <w:basedOn w:val="Standard"/>
    <w:link w:val="SprechblasentextZchn"/>
    <w:uiPriority w:val="7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79"/>
    <w:semiHidden/>
    <w:rsid w:val="005A7BE5"/>
    <w:rPr>
      <w:rFonts w:ascii="Segoe UI" w:hAnsi="Segoe UI" w:cs="Segoe UI"/>
      <w:sz w:val="18"/>
      <w:szCs w:val="18"/>
    </w:rPr>
  </w:style>
  <w:style w:type="paragraph" w:customStyle="1" w:styleId="Seitenzahlen">
    <w:name w:val="Seitenzahlen"/>
    <w:basedOn w:val="Fuzeile"/>
    <w:uiPriority w:val="95"/>
    <w:semiHidden/>
    <w:qFormat/>
    <w:rsid w:val="00E8428A"/>
    <w:pPr>
      <w:jc w:val="right"/>
    </w:pPr>
  </w:style>
  <w:style w:type="paragraph" w:customStyle="1" w:styleId="berschrift1nummeriert">
    <w:name w:val="Überschrift 1 nummeriert"/>
    <w:basedOn w:val="berschrift1"/>
    <w:next w:val="Standard"/>
    <w:uiPriority w:val="10"/>
    <w:qFormat/>
    <w:rsid w:val="00F32B93"/>
    <w:pPr>
      <w:numPr>
        <w:numId w:val="4"/>
      </w:numPr>
    </w:pPr>
  </w:style>
  <w:style w:type="paragraph" w:customStyle="1" w:styleId="berschrift2nummeriert">
    <w:name w:val="Überschrift 2 nummeriert"/>
    <w:basedOn w:val="berschrift2"/>
    <w:next w:val="Standard"/>
    <w:uiPriority w:val="10"/>
    <w:qFormat/>
    <w:rsid w:val="00F32B93"/>
    <w:pPr>
      <w:numPr>
        <w:ilvl w:val="1"/>
        <w:numId w:val="4"/>
      </w:numPr>
    </w:pPr>
  </w:style>
  <w:style w:type="paragraph" w:customStyle="1" w:styleId="berschrift3nummeriert">
    <w:name w:val="Überschrift 3 nummeriert"/>
    <w:basedOn w:val="berschrift3"/>
    <w:next w:val="Standard"/>
    <w:uiPriority w:val="10"/>
    <w:qFormat/>
    <w:rsid w:val="00B426D3"/>
    <w:pPr>
      <w:numPr>
        <w:ilvl w:val="2"/>
        <w:numId w:val="4"/>
      </w:numPr>
      <w:tabs>
        <w:tab w:val="left" w:pos="851"/>
      </w:tabs>
    </w:pPr>
  </w:style>
  <w:style w:type="paragraph" w:customStyle="1" w:styleId="berschrift4nummeriert">
    <w:name w:val="Überschrift 4 nummeriert"/>
    <w:basedOn w:val="berschrift4"/>
    <w:next w:val="Standard"/>
    <w:uiPriority w:val="10"/>
    <w:qFormat/>
    <w:rsid w:val="00B426D3"/>
    <w:pPr>
      <w:numPr>
        <w:ilvl w:val="3"/>
        <w:numId w:val="4"/>
      </w:numPr>
      <w:tabs>
        <w:tab w:val="left" w:pos="1134"/>
      </w:tabs>
    </w:pPr>
  </w:style>
  <w:style w:type="paragraph" w:styleId="Verzeichnis1">
    <w:name w:val="toc 1"/>
    <w:basedOn w:val="Standard"/>
    <w:next w:val="Standard"/>
    <w:autoRedefine/>
    <w:uiPriority w:val="39"/>
    <w:semiHidden/>
    <w:rsid w:val="00DB20B0"/>
    <w:pPr>
      <w:tabs>
        <w:tab w:val="right" w:leader="dot" w:pos="10206"/>
      </w:tabs>
      <w:spacing w:before="420" w:after="160"/>
      <w:ind w:left="811" w:hanging="811"/>
    </w:pPr>
    <w:rPr>
      <w:b/>
      <w:bCs/>
      <w:noProof/>
    </w:rPr>
  </w:style>
  <w:style w:type="paragraph" w:styleId="Verzeichnis2">
    <w:name w:val="toc 2"/>
    <w:basedOn w:val="Standard"/>
    <w:next w:val="Standard"/>
    <w:autoRedefine/>
    <w:uiPriority w:val="39"/>
    <w:semiHidden/>
    <w:rsid w:val="0004254E"/>
    <w:pPr>
      <w:tabs>
        <w:tab w:val="right" w:leader="dot" w:pos="10206"/>
      </w:tabs>
      <w:spacing w:after="100"/>
      <w:ind w:left="811" w:hanging="811"/>
    </w:pPr>
    <w:rPr>
      <w:noProof/>
    </w:rPr>
  </w:style>
  <w:style w:type="paragraph" w:styleId="Verzeichnis3">
    <w:name w:val="toc 3"/>
    <w:basedOn w:val="Standard"/>
    <w:next w:val="Standard"/>
    <w:autoRedefine/>
    <w:uiPriority w:val="39"/>
    <w:semiHidden/>
    <w:rsid w:val="0004254E"/>
    <w:pPr>
      <w:tabs>
        <w:tab w:val="right" w:leader="dot" w:pos="10206"/>
      </w:tabs>
      <w:spacing w:after="100"/>
      <w:ind w:left="811" w:hanging="811"/>
    </w:pPr>
  </w:style>
  <w:style w:type="paragraph" w:styleId="StandardWeb">
    <w:name w:val="Normal (Web)"/>
    <w:basedOn w:val="Standard"/>
    <w:uiPriority w:val="7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857D8A"/>
  </w:style>
  <w:style w:type="paragraph" w:customStyle="1" w:styleId="Absenderzeile">
    <w:name w:val="Absenderzeile"/>
    <w:basedOn w:val="Standard"/>
    <w:uiPriority w:val="16"/>
    <w:semiHidden/>
    <w:qFormat/>
    <w:rsid w:val="00874E49"/>
    <w:pPr>
      <w:pBdr>
        <w:bottom w:val="single" w:sz="6" w:space="1" w:color="auto"/>
      </w:pBdr>
    </w:pPr>
    <w:rPr>
      <w:sz w:val="12"/>
    </w:rPr>
  </w:style>
  <w:style w:type="paragraph" w:customStyle="1" w:styleId="Nummerierung1">
    <w:name w:val="Nummerierung 1"/>
    <w:basedOn w:val="Standard"/>
    <w:uiPriority w:val="3"/>
    <w:qFormat/>
    <w:rsid w:val="009804FC"/>
    <w:pPr>
      <w:numPr>
        <w:ilvl w:val="5"/>
        <w:numId w:val="4"/>
      </w:numPr>
    </w:pPr>
  </w:style>
  <w:style w:type="paragraph" w:customStyle="1" w:styleId="Nummerierung2">
    <w:name w:val="Nummerierung 2"/>
    <w:basedOn w:val="Nummerierung1"/>
    <w:uiPriority w:val="3"/>
    <w:qFormat/>
    <w:rsid w:val="009804FC"/>
    <w:pPr>
      <w:numPr>
        <w:ilvl w:val="6"/>
      </w:numPr>
    </w:pPr>
  </w:style>
  <w:style w:type="character" w:styleId="Seitenzahl">
    <w:name w:val="page number"/>
    <w:basedOn w:val="Absatz-Standardschriftart"/>
    <w:uiPriority w:val="79"/>
    <w:semiHidden/>
    <w:rsid w:val="00E8428A"/>
  </w:style>
  <w:style w:type="paragraph" w:customStyle="1" w:styleId="Nummerierungabc">
    <w:name w:val="Nummerierung abc"/>
    <w:basedOn w:val="Listenabsatz"/>
    <w:uiPriority w:val="4"/>
    <w:qFormat/>
    <w:rsid w:val="00CF1E53"/>
    <w:pPr>
      <w:numPr>
        <w:ilvl w:val="8"/>
        <w:numId w:val="4"/>
      </w:numPr>
    </w:pPr>
  </w:style>
  <w:style w:type="paragraph" w:customStyle="1" w:styleId="Nummerierung3">
    <w:name w:val="Nummerierung 3"/>
    <w:basedOn w:val="Nummerierung2"/>
    <w:uiPriority w:val="3"/>
    <w:qFormat/>
    <w:rsid w:val="005A357F"/>
    <w:pPr>
      <w:numPr>
        <w:ilvl w:val="7"/>
      </w:numPr>
    </w:pPr>
  </w:style>
  <w:style w:type="paragraph" w:customStyle="1" w:styleId="berschrift5nummeriert">
    <w:name w:val="Überschrift 5 nummeriert"/>
    <w:basedOn w:val="berschrift5"/>
    <w:next w:val="Standard"/>
    <w:uiPriority w:val="10"/>
    <w:semiHidden/>
    <w:qFormat/>
    <w:rsid w:val="005A357F"/>
    <w:pPr>
      <w:numPr>
        <w:ilvl w:val="4"/>
        <w:numId w:val="4"/>
      </w:numPr>
    </w:pPr>
  </w:style>
  <w:style w:type="paragraph" w:customStyle="1" w:styleId="Dokumentbezeichnung">
    <w:name w:val="Dokumentbezeichnung"/>
    <w:basedOn w:val="berschrift1"/>
    <w:next w:val="Standard"/>
    <w:uiPriority w:val="98"/>
    <w:semiHidden/>
    <w:qFormat/>
    <w:rsid w:val="00853121"/>
    <w:pPr>
      <w:pageBreakBefore/>
      <w:numPr>
        <w:numId w:val="5"/>
      </w:numPr>
      <w:pBdr>
        <w:top w:val="single" w:sz="8" w:space="5" w:color="000000" w:themeColor="text1"/>
        <w:left w:val="single" w:sz="8" w:space="5" w:color="000000" w:themeColor="text1"/>
        <w:bottom w:val="single" w:sz="8" w:space="5" w:color="000000" w:themeColor="text1"/>
        <w:right w:val="single" w:sz="8" w:space="5" w:color="000000" w:themeColor="text1"/>
      </w:pBdr>
      <w:shd w:val="clear" w:color="auto" w:fill="000000" w:themeFill="text1"/>
      <w:spacing w:before="600" w:after="600"/>
      <w:ind w:left="714" w:right="125" w:hanging="567"/>
    </w:pPr>
    <w:rPr>
      <w:bCs w:val="0"/>
      <w:caps/>
      <w:color w:val="FFFFFF" w:themeColor="background1"/>
      <w:spacing w:val="10"/>
      <w:sz w:val="40"/>
      <w:szCs w:val="52"/>
    </w:rPr>
  </w:style>
  <w:style w:type="character" w:styleId="Platzhaltertext">
    <w:name w:val="Placeholder Text"/>
    <w:basedOn w:val="Absatz-Standardschriftart"/>
    <w:uiPriority w:val="79"/>
    <w:semiHidden/>
    <w:rsid w:val="00114651"/>
    <w:rPr>
      <w:color w:val="69ACDF" w:themeColor="accent2"/>
    </w:rPr>
  </w:style>
  <w:style w:type="table" w:customStyle="1" w:styleId="ECHTabelle1">
    <w:name w:val="ECH Tabelle 1"/>
    <w:basedOn w:val="NormaleTabelle"/>
    <w:uiPriority w:val="99"/>
    <w:rsid w:val="0019271A"/>
    <w:pPr>
      <w:spacing w:line="240" w:lineRule="atLeast"/>
    </w:pPr>
    <w:tblPr>
      <w:tblBorders>
        <w:insideH w:val="single" w:sz="2" w:space="0" w:color="auto"/>
      </w:tblBorders>
      <w:tblCellMar>
        <w:top w:w="57" w:type="dxa"/>
        <w:left w:w="0" w:type="dxa"/>
        <w:bottom w:w="57" w:type="dxa"/>
        <w:right w:w="0" w:type="dxa"/>
      </w:tblCellMar>
    </w:tblPr>
    <w:tblStylePr w:type="firstRow">
      <w:rPr>
        <w:sz w:val="16"/>
      </w:rPr>
      <w:tblPr/>
      <w:tcPr>
        <w:tcBorders>
          <w:top w:val="single" w:sz="4" w:space="0" w:color="auto"/>
          <w:left w:val="nil"/>
          <w:bottom w:val="single" w:sz="4" w:space="0" w:color="auto"/>
          <w:right w:val="nil"/>
          <w:insideH w:val="nil"/>
          <w:insideV w:val="nil"/>
          <w:tl2br w:val="nil"/>
          <w:tr2bl w:val="nil"/>
        </w:tcBorders>
      </w:tcPr>
    </w:tblStylePr>
    <w:tblStylePr w:type="la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Autorentitel">
    <w:name w:val="Autorentitel"/>
    <w:basedOn w:val="Standard"/>
    <w:uiPriority w:val="15"/>
    <w:rsid w:val="00987373"/>
    <w:pPr>
      <w:spacing w:before="1300"/>
    </w:pPr>
    <w:rPr>
      <w:b/>
      <w:bCs/>
    </w:rPr>
  </w:style>
  <w:style w:type="paragraph" w:styleId="Verzeichnis4">
    <w:name w:val="toc 4"/>
    <w:basedOn w:val="Standard"/>
    <w:next w:val="Standard"/>
    <w:autoRedefine/>
    <w:uiPriority w:val="39"/>
    <w:semiHidden/>
    <w:rsid w:val="00C4060F"/>
    <w:pPr>
      <w:tabs>
        <w:tab w:val="left" w:pos="1540"/>
        <w:tab w:val="right" w:leader="dot" w:pos="9402"/>
      </w:tabs>
      <w:spacing w:after="100"/>
      <w:ind w:left="811" w:hanging="811"/>
    </w:pPr>
  </w:style>
  <w:style w:type="paragraph" w:customStyle="1" w:styleId="Aufzhlung7-Pfeil">
    <w:name w:val="Aufzählung 7 - Pfeil"/>
    <w:basedOn w:val="Standard"/>
    <w:uiPriority w:val="99"/>
    <w:unhideWhenUsed/>
    <w:rsid w:val="004B7848"/>
    <w:pPr>
      <w:widowControl w:val="0"/>
      <w:numPr>
        <w:numId w:val="20"/>
      </w:numPr>
      <w:spacing w:line="240" w:lineRule="auto"/>
    </w:pPr>
    <w:rPr>
      <w:rFonts w:ascii="Arial" w:eastAsia="Arial" w:hAnsi="Arial" w:cs="Times New Roman"/>
      <w:sz w:val="1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2353">
      <w:bodyDiv w:val="1"/>
      <w:marLeft w:val="0"/>
      <w:marRight w:val="0"/>
      <w:marTop w:val="0"/>
      <w:marBottom w:val="0"/>
      <w:divBdr>
        <w:top w:val="none" w:sz="0" w:space="0" w:color="auto"/>
        <w:left w:val="none" w:sz="0" w:space="0" w:color="auto"/>
        <w:bottom w:val="none" w:sz="0" w:space="0" w:color="auto"/>
        <w:right w:val="none" w:sz="0" w:space="0" w:color="auto"/>
      </w:divBdr>
    </w:div>
    <w:div w:id="35618066">
      <w:bodyDiv w:val="1"/>
      <w:marLeft w:val="0"/>
      <w:marRight w:val="0"/>
      <w:marTop w:val="0"/>
      <w:marBottom w:val="0"/>
      <w:divBdr>
        <w:top w:val="none" w:sz="0" w:space="0" w:color="auto"/>
        <w:left w:val="none" w:sz="0" w:space="0" w:color="auto"/>
        <w:bottom w:val="none" w:sz="0" w:space="0" w:color="auto"/>
        <w:right w:val="none" w:sz="0" w:space="0" w:color="auto"/>
      </w:divBdr>
    </w:div>
    <w:div w:id="68843209">
      <w:bodyDiv w:val="1"/>
      <w:marLeft w:val="0"/>
      <w:marRight w:val="0"/>
      <w:marTop w:val="0"/>
      <w:marBottom w:val="0"/>
      <w:divBdr>
        <w:top w:val="none" w:sz="0" w:space="0" w:color="auto"/>
        <w:left w:val="none" w:sz="0" w:space="0" w:color="auto"/>
        <w:bottom w:val="none" w:sz="0" w:space="0" w:color="auto"/>
        <w:right w:val="none" w:sz="0" w:space="0" w:color="auto"/>
      </w:divBdr>
    </w:div>
    <w:div w:id="489908117">
      <w:bodyDiv w:val="1"/>
      <w:marLeft w:val="0"/>
      <w:marRight w:val="0"/>
      <w:marTop w:val="0"/>
      <w:marBottom w:val="0"/>
      <w:divBdr>
        <w:top w:val="none" w:sz="0" w:space="0" w:color="auto"/>
        <w:left w:val="none" w:sz="0" w:space="0" w:color="auto"/>
        <w:bottom w:val="none" w:sz="0" w:space="0" w:color="auto"/>
        <w:right w:val="none" w:sz="0" w:space="0" w:color="auto"/>
      </w:divBdr>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 w:id="817648925">
      <w:bodyDiv w:val="1"/>
      <w:marLeft w:val="0"/>
      <w:marRight w:val="0"/>
      <w:marTop w:val="0"/>
      <w:marBottom w:val="0"/>
      <w:divBdr>
        <w:top w:val="none" w:sz="0" w:space="0" w:color="auto"/>
        <w:left w:val="none" w:sz="0" w:space="0" w:color="auto"/>
        <w:bottom w:val="none" w:sz="0" w:space="0" w:color="auto"/>
        <w:right w:val="none" w:sz="0" w:space="0" w:color="auto"/>
      </w:divBdr>
    </w:div>
    <w:div w:id="1039936954">
      <w:bodyDiv w:val="1"/>
      <w:marLeft w:val="0"/>
      <w:marRight w:val="0"/>
      <w:marTop w:val="0"/>
      <w:marBottom w:val="0"/>
      <w:divBdr>
        <w:top w:val="none" w:sz="0" w:space="0" w:color="auto"/>
        <w:left w:val="none" w:sz="0" w:space="0" w:color="auto"/>
        <w:bottom w:val="none" w:sz="0" w:space="0" w:color="auto"/>
        <w:right w:val="none" w:sz="0" w:space="0" w:color="auto"/>
      </w:divBdr>
    </w:div>
    <w:div w:id="1041319306">
      <w:bodyDiv w:val="1"/>
      <w:marLeft w:val="0"/>
      <w:marRight w:val="0"/>
      <w:marTop w:val="0"/>
      <w:marBottom w:val="0"/>
      <w:divBdr>
        <w:top w:val="none" w:sz="0" w:space="0" w:color="auto"/>
        <w:left w:val="none" w:sz="0" w:space="0" w:color="auto"/>
        <w:bottom w:val="none" w:sz="0" w:space="0" w:color="auto"/>
        <w:right w:val="none" w:sz="0" w:space="0" w:color="auto"/>
      </w:divBdr>
    </w:div>
    <w:div w:id="1153983797">
      <w:bodyDiv w:val="1"/>
      <w:marLeft w:val="0"/>
      <w:marRight w:val="0"/>
      <w:marTop w:val="0"/>
      <w:marBottom w:val="0"/>
      <w:divBdr>
        <w:top w:val="none" w:sz="0" w:space="0" w:color="auto"/>
        <w:left w:val="none" w:sz="0" w:space="0" w:color="auto"/>
        <w:bottom w:val="none" w:sz="0" w:space="0" w:color="auto"/>
        <w:right w:val="none" w:sz="0" w:space="0" w:color="auto"/>
      </w:divBdr>
    </w:div>
    <w:div w:id="1394622756">
      <w:bodyDiv w:val="1"/>
      <w:marLeft w:val="0"/>
      <w:marRight w:val="0"/>
      <w:marTop w:val="0"/>
      <w:marBottom w:val="0"/>
      <w:divBdr>
        <w:top w:val="none" w:sz="0" w:space="0" w:color="auto"/>
        <w:left w:val="none" w:sz="0" w:space="0" w:color="auto"/>
        <w:bottom w:val="none" w:sz="0" w:space="0" w:color="auto"/>
        <w:right w:val="none" w:sz="0" w:space="0" w:color="auto"/>
      </w:divBdr>
    </w:div>
    <w:div w:id="1512255293">
      <w:bodyDiv w:val="1"/>
      <w:marLeft w:val="0"/>
      <w:marRight w:val="0"/>
      <w:marTop w:val="0"/>
      <w:marBottom w:val="0"/>
      <w:divBdr>
        <w:top w:val="none" w:sz="0" w:space="0" w:color="auto"/>
        <w:left w:val="none" w:sz="0" w:space="0" w:color="auto"/>
        <w:bottom w:val="none" w:sz="0" w:space="0" w:color="auto"/>
        <w:right w:val="none" w:sz="0" w:space="0" w:color="auto"/>
      </w:divBdr>
    </w:div>
    <w:div w:id="1631354044">
      <w:bodyDiv w:val="1"/>
      <w:marLeft w:val="0"/>
      <w:marRight w:val="0"/>
      <w:marTop w:val="0"/>
      <w:marBottom w:val="0"/>
      <w:divBdr>
        <w:top w:val="none" w:sz="0" w:space="0" w:color="auto"/>
        <w:left w:val="none" w:sz="0" w:space="0" w:color="auto"/>
        <w:bottom w:val="none" w:sz="0" w:space="0" w:color="auto"/>
        <w:right w:val="none" w:sz="0" w:space="0" w:color="auto"/>
      </w:divBdr>
    </w:div>
    <w:div w:id="1645037061">
      <w:bodyDiv w:val="1"/>
      <w:marLeft w:val="0"/>
      <w:marRight w:val="0"/>
      <w:marTop w:val="0"/>
      <w:marBottom w:val="0"/>
      <w:divBdr>
        <w:top w:val="none" w:sz="0" w:space="0" w:color="auto"/>
        <w:left w:val="none" w:sz="0" w:space="0" w:color="auto"/>
        <w:bottom w:val="none" w:sz="0" w:space="0" w:color="auto"/>
        <w:right w:val="none" w:sz="0" w:space="0" w:color="auto"/>
      </w:divBdr>
    </w:div>
    <w:div w:id="1752311824">
      <w:bodyDiv w:val="1"/>
      <w:marLeft w:val="0"/>
      <w:marRight w:val="0"/>
      <w:marTop w:val="0"/>
      <w:marBottom w:val="0"/>
      <w:divBdr>
        <w:top w:val="none" w:sz="0" w:space="0" w:color="auto"/>
        <w:left w:val="none" w:sz="0" w:space="0" w:color="auto"/>
        <w:bottom w:val="none" w:sz="0" w:space="0" w:color="auto"/>
        <w:right w:val="none" w:sz="0" w:space="0" w:color="auto"/>
      </w:divBdr>
    </w:div>
    <w:div w:id="1801606931">
      <w:bodyDiv w:val="1"/>
      <w:marLeft w:val="0"/>
      <w:marRight w:val="0"/>
      <w:marTop w:val="0"/>
      <w:marBottom w:val="0"/>
      <w:divBdr>
        <w:top w:val="none" w:sz="0" w:space="0" w:color="auto"/>
        <w:left w:val="none" w:sz="0" w:space="0" w:color="auto"/>
        <w:bottom w:val="none" w:sz="0" w:space="0" w:color="auto"/>
        <w:right w:val="none" w:sz="0" w:space="0" w:color="auto"/>
      </w:divBdr>
    </w:div>
    <w:div w:id="1828130191">
      <w:bodyDiv w:val="1"/>
      <w:marLeft w:val="0"/>
      <w:marRight w:val="0"/>
      <w:marTop w:val="0"/>
      <w:marBottom w:val="0"/>
      <w:divBdr>
        <w:top w:val="none" w:sz="0" w:space="0" w:color="auto"/>
        <w:left w:val="none" w:sz="0" w:space="0" w:color="auto"/>
        <w:bottom w:val="none" w:sz="0" w:space="0" w:color="auto"/>
        <w:right w:val="none" w:sz="0" w:space="0" w:color="auto"/>
      </w:divBdr>
    </w:div>
    <w:div w:id="189014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rf.ch/sendungen/school/physik-chemie-biologie/strom" TargetMode="External"/><Relationship Id="rId18" Type="http://schemas.openxmlformats.org/officeDocument/2006/relationships/hyperlink" Target="https://www.bfs.admin.ch/bfs/it/home/statistiche/energia.htm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srf.ch/sendungen/school/2000-watt-gesellschaft-2" TargetMode="External"/><Relationship Id="rId7" Type="http://schemas.openxmlformats.org/officeDocument/2006/relationships/settings" Target="settings.xml"/><Relationship Id="rId12" Type="http://schemas.openxmlformats.org/officeDocument/2006/relationships/hyperlink" Target="https://www.wwf.ch/it/vivere-sostenibile/calcolatore-dell-impronta-ecologica" TargetMode="External"/><Relationship Id="rId17" Type="http://schemas.openxmlformats.org/officeDocument/2006/relationships/hyperlink" Target="https://www.bfe.admin.ch/bfe/it/home/approvvigionamento/statistiche-e-geodati/statistiche-energetiche/statistica-globale-dellenergia.ht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srf.ch/sendungen/school/physik-chemie-biologie/strom" TargetMode="External"/><Relationship Id="rId20" Type="http://schemas.openxmlformats.org/officeDocument/2006/relationships/hyperlink" Target="https://www.local-energy.swiss/it/programme/2000-watt-gesellschaft.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vizzeraenergia.ch/page/it-ch/energia-come-materia-insegnamento?p=22946"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srf.ch/sendungen/school/physik-chemie-biologie/energiewende"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uvek.admin.ch/uvek/it/home/energia/strategia-energetica-2050.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fe.admin.ch/bfe/it/home/approvvigionamento.html"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Energie Schweiz">
      <a:dk1>
        <a:sysClr val="windowText" lastClr="000000"/>
      </a:dk1>
      <a:lt1>
        <a:sysClr val="window" lastClr="FFFFFF"/>
      </a:lt1>
      <a:dk2>
        <a:srgbClr val="4B4B4B"/>
      </a:dk2>
      <a:lt2>
        <a:srgbClr val="B9B9B9"/>
      </a:lt2>
      <a:accent1>
        <a:srgbClr val="12385F"/>
      </a:accent1>
      <a:accent2>
        <a:srgbClr val="69ACDF"/>
      </a:accent2>
      <a:accent3>
        <a:srgbClr val="EA5B0C"/>
      </a:accent3>
      <a:accent4>
        <a:srgbClr val="F7A823"/>
      </a:accent4>
      <a:accent5>
        <a:srgbClr val="99A93A"/>
      </a:accent5>
      <a:accent6>
        <a:srgbClr val="592147"/>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E594130A2AF244FBF3F304D904ED593" ma:contentTypeVersion="10" ma:contentTypeDescription="Ein neues Dokument erstellen." ma:contentTypeScope="" ma:versionID="237da9f458a28dd077b9dd30b6e07580">
  <xsd:schema xmlns:xsd="http://www.w3.org/2001/XMLSchema" xmlns:xs="http://www.w3.org/2001/XMLSchema" xmlns:p="http://schemas.microsoft.com/office/2006/metadata/properties" xmlns:ns2="c9077d15-72ed-4fec-bcfe-3472729e9195" targetNamespace="http://schemas.microsoft.com/office/2006/metadata/properties" ma:root="true" ma:fieldsID="9517002d9439a50c918b241261f31275" ns2:_="">
    <xsd:import namespace="c9077d15-72ed-4fec-bcfe-3472729e919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077d15-72ed-4fec-bcfe-3472729e91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A000BED3-F54C-414D-A2A4-3CB9371644D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690B663-87F2-4880-9295-57E57B5FA9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077d15-72ed-4fec-bcfe-3472729e91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1B9E7B-1F5D-4650-8E1E-7519107C4315}">
  <ds:schemaRefs>
    <ds:schemaRef ds:uri="http://schemas.microsoft.com/sharepoint/v3/contenttype/forms"/>
  </ds:schemaRefs>
</ds:datastoreItem>
</file>

<file path=customXml/itemProps4.xml><?xml version="1.0" encoding="utf-8"?>
<ds:datastoreItem xmlns:ds="http://schemas.openxmlformats.org/officeDocument/2006/customXml" ds:itemID="{EF2B8B08-1C70-4220-B609-C6CB1AD16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1985</Words>
  <Characters>12510</Characters>
  <Application>Microsoft Office Word</Application>
  <DocSecurity>0</DocSecurity>
  <Lines>104</Lines>
  <Paragraphs>28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Meier-Guillod Eveline BFE</dc:creator>
  <cp:lastModifiedBy>Bütschi Kerstin BFE</cp:lastModifiedBy>
  <cp:revision>13</cp:revision>
  <cp:lastPrinted>2021-01-27T09:47:00Z</cp:lastPrinted>
  <dcterms:created xsi:type="dcterms:W3CDTF">2021-12-20T15:35:00Z</dcterms:created>
  <dcterms:modified xsi:type="dcterms:W3CDTF">2022-01-24T10:54:00Z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0x0101000E594130A2AF244FBF3F304D904ED593</vt:lpwstr>
  </property>
</Properties>
</file>