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0F" w:rsidRPr="00501C63" w:rsidRDefault="006D3696" w:rsidP="001B4659">
      <w:pPr>
        <w:pStyle w:val="Untertitel"/>
        <w:jc w:val="right"/>
        <w:rPr>
          <w:lang w:val="it-CH"/>
        </w:rPr>
      </w:pPr>
      <w:r w:rsidRPr="00501C63">
        <w:rPr>
          <w:lang w:val="it-CH"/>
        </w:rPr>
        <w:t>Version</w:t>
      </w:r>
      <w:r w:rsidR="00501C63" w:rsidRPr="00501C63">
        <w:rPr>
          <w:lang w:val="it-CH"/>
        </w:rPr>
        <w:t>e</w:t>
      </w:r>
      <w:r w:rsidRPr="00501C63">
        <w:rPr>
          <w:lang w:val="it-CH"/>
        </w:rPr>
        <w:t xml:space="preserve"> 1 / 2022</w:t>
      </w:r>
    </w:p>
    <w:p w:rsidR="001B4659" w:rsidRPr="00D51895" w:rsidRDefault="00501C63" w:rsidP="00D51895">
      <w:pPr>
        <w:pStyle w:val="berschrift1"/>
        <w:spacing w:after="120" w:line="240" w:lineRule="auto"/>
        <w:ind w:right="677"/>
        <w:rPr>
          <w:bCs w:val="0"/>
          <w:kern w:val="28"/>
          <w:sz w:val="56"/>
          <w:szCs w:val="56"/>
          <w:lang w:val="it-CH"/>
        </w:rPr>
      </w:pPr>
      <w:r w:rsidRPr="00501C63">
        <w:rPr>
          <w:bCs w:val="0"/>
          <w:kern w:val="28"/>
          <w:sz w:val="56"/>
          <w:szCs w:val="56"/>
          <w:lang w:val="it-CH"/>
        </w:rPr>
        <w:t>Prepar</w:t>
      </w:r>
      <w:r w:rsidR="00AC4056">
        <w:rPr>
          <w:bCs w:val="0"/>
          <w:kern w:val="28"/>
          <w:sz w:val="56"/>
          <w:szCs w:val="56"/>
          <w:lang w:val="it-CH"/>
        </w:rPr>
        <w:t>azione delle lezioni sul tema «e</w:t>
      </w:r>
      <w:r w:rsidRPr="00501C63">
        <w:rPr>
          <w:bCs w:val="0"/>
          <w:kern w:val="28"/>
          <w:sz w:val="56"/>
          <w:szCs w:val="56"/>
          <w:lang w:val="it-CH"/>
        </w:rPr>
        <w:t>nergia»</w:t>
      </w:r>
      <w:r w:rsidR="00D51895">
        <w:rPr>
          <w:bCs w:val="0"/>
          <w:kern w:val="28"/>
          <w:sz w:val="56"/>
          <w:szCs w:val="56"/>
          <w:lang w:val="it-CH"/>
        </w:rPr>
        <w:t xml:space="preserve"> - </w:t>
      </w:r>
      <w:bookmarkStart w:id="0" w:name="_GoBack"/>
      <w:bookmarkEnd w:id="0"/>
      <w:r w:rsidR="00AC4056">
        <w:rPr>
          <w:sz w:val="52"/>
          <w:lang w:val="it-CH"/>
        </w:rPr>
        <w:t>4 a 6</w:t>
      </w:r>
      <w:r w:rsidR="001B4659" w:rsidRPr="00501C63">
        <w:rPr>
          <w:sz w:val="52"/>
          <w:lang w:val="it-CH"/>
        </w:rPr>
        <w:t xml:space="preserve"> </w:t>
      </w:r>
      <w:r w:rsidRPr="00501C63">
        <w:rPr>
          <w:sz w:val="52"/>
          <w:lang w:val="it-CH"/>
        </w:rPr>
        <w:t>lezioni</w:t>
      </w:r>
    </w:p>
    <w:p w:rsidR="00501C63" w:rsidRPr="00BF1374" w:rsidRDefault="00501C63" w:rsidP="00501C63">
      <w:pPr>
        <w:pStyle w:val="berschrift2"/>
        <w:rPr>
          <w:lang w:val="it-CH"/>
        </w:rPr>
      </w:pPr>
      <w:r w:rsidRPr="00BF1374">
        <w:rPr>
          <w:lang w:val="it-CH"/>
        </w:rPr>
        <w:t>Idea conduttrice</w:t>
      </w:r>
    </w:p>
    <w:p w:rsidR="00501C63" w:rsidRDefault="00501C63" w:rsidP="00501C63">
      <w:pPr>
        <w:tabs>
          <w:tab w:val="left" w:pos="567"/>
        </w:tabs>
        <w:rPr>
          <w:lang w:val="it-CH"/>
        </w:rPr>
      </w:pPr>
      <w:r w:rsidRPr="00501C63">
        <w:rPr>
          <w:lang w:val="it-CH"/>
        </w:rPr>
        <w:t xml:space="preserve">L’energia è onnipresente. Ogni giorno utilizzate, per lo più inconsciamente, diversi vettori energetici e varie forme di conversione energetica per soddisfare le vostre esigenze. </w:t>
      </w:r>
    </w:p>
    <w:p w:rsidR="00501C63" w:rsidRPr="00501C63" w:rsidRDefault="00501C63" w:rsidP="00501C63">
      <w:pPr>
        <w:tabs>
          <w:tab w:val="left" w:pos="567"/>
        </w:tabs>
        <w:rPr>
          <w:rFonts w:cs="Arial"/>
          <w:szCs w:val="22"/>
          <w:lang w:val="it-CH"/>
        </w:rPr>
      </w:pPr>
    </w:p>
    <w:p w:rsidR="00501C63" w:rsidRPr="00501C63" w:rsidRDefault="00501C63" w:rsidP="00501C63">
      <w:pPr>
        <w:rPr>
          <w:sz w:val="18"/>
          <w:lang w:val="it-CH"/>
        </w:rPr>
      </w:pPr>
      <w:r w:rsidRPr="00501C63">
        <w:rPr>
          <w:lang w:val="it-CH"/>
        </w:rPr>
        <w:t>In queste unità d’insegnamento otterrete un’approfondita panoramica del tema «Energia». Dopo un’introduzione sarete introdotti alle fonti di energie rinnovabili e non rinnovabili e ai loro vantaggi e svantaggi. In un ulteriore passo esaminerete i consumi energetici su scala nazionale e globale e lavorerete con dei grafici. In questo modo diventerete consapevoli della problematica del crescente consumo di energia. Per concludere studierete più da vicino la Strategia energetica 2050 e la Società a 2000 watt. Rifletterete anche su come potete contribuire, per quanto vi è possibile, a ridurre il consumo di energia.</w:t>
      </w:r>
    </w:p>
    <w:p w:rsidR="008C21A3" w:rsidRPr="00501C63" w:rsidRDefault="00501C63" w:rsidP="00501C63">
      <w:pPr>
        <w:pStyle w:val="berschrift2"/>
      </w:pPr>
      <w:proofErr w:type="spellStart"/>
      <w:r w:rsidRPr="00501C63">
        <w:rPr>
          <w:sz w:val="22"/>
        </w:rPr>
        <w:t>Programma</w:t>
      </w:r>
      <w:proofErr w:type="spellEnd"/>
      <w:r w:rsidRPr="00501C63">
        <w:rPr>
          <w:sz w:val="22"/>
        </w:rPr>
        <w:t xml:space="preserve"> </w:t>
      </w:r>
      <w:proofErr w:type="spellStart"/>
      <w:r w:rsidRPr="00501C63">
        <w:rPr>
          <w:sz w:val="22"/>
        </w:rPr>
        <w:t>generale</w:t>
      </w:r>
      <w:proofErr w:type="spellEnd"/>
      <w:r w:rsidRPr="00501C63">
        <w:rPr>
          <w:sz w:val="22"/>
        </w:rPr>
        <w:t xml:space="preserve"> / </w:t>
      </w:r>
      <w:proofErr w:type="spellStart"/>
      <w:r w:rsidRPr="00501C63">
        <w:rPr>
          <w:sz w:val="22"/>
        </w:rPr>
        <w:t>Lezioni</w:t>
      </w:r>
      <w:proofErr w:type="spellEnd"/>
    </w:p>
    <w:p w:rsidR="008C21A3" w:rsidRPr="008C21A3" w:rsidRDefault="008C21A3" w:rsidP="008C21A3"/>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992"/>
      </w:tblGrid>
      <w:tr w:rsidR="008C21A3" w:rsidTr="001F6255">
        <w:tc>
          <w:tcPr>
            <w:tcW w:w="2410" w:type="dxa"/>
            <w:tcBorders>
              <w:top w:val="single" w:sz="4" w:space="0" w:color="auto"/>
              <w:bottom w:val="single" w:sz="4" w:space="0" w:color="auto"/>
              <w:right w:val="nil"/>
            </w:tcBorders>
            <w:shd w:val="clear" w:color="auto" w:fill="E0EEF8" w:themeFill="accent2" w:themeFillTint="33"/>
          </w:tcPr>
          <w:p w:rsidR="008C21A3" w:rsidRPr="008C21A3" w:rsidRDefault="00501C63" w:rsidP="008C21A3">
            <w:pPr>
              <w:rPr>
                <w:b/>
              </w:rPr>
            </w:pPr>
            <w:proofErr w:type="spellStart"/>
            <w:r>
              <w:rPr>
                <w:b/>
              </w:rPr>
              <w:t>Strutturazione</w:t>
            </w:r>
            <w:proofErr w:type="spellEnd"/>
          </w:p>
        </w:tc>
        <w:tc>
          <w:tcPr>
            <w:tcW w:w="6992" w:type="dxa"/>
            <w:tcBorders>
              <w:top w:val="single" w:sz="4" w:space="0" w:color="auto"/>
              <w:left w:val="nil"/>
              <w:bottom w:val="single" w:sz="4" w:space="0" w:color="auto"/>
            </w:tcBorders>
            <w:shd w:val="clear" w:color="auto" w:fill="E0EEF8" w:themeFill="accent2" w:themeFillTint="33"/>
          </w:tcPr>
          <w:p w:rsidR="008C21A3" w:rsidRPr="008C21A3" w:rsidRDefault="00501C63" w:rsidP="008C21A3">
            <w:pPr>
              <w:rPr>
                <w:b/>
              </w:rPr>
            </w:pPr>
            <w:proofErr w:type="spellStart"/>
            <w:r>
              <w:rPr>
                <w:b/>
              </w:rPr>
              <w:t>Argomenti</w:t>
            </w:r>
            <w:proofErr w:type="spellEnd"/>
            <w:r>
              <w:rPr>
                <w:b/>
              </w:rPr>
              <w:t xml:space="preserve"> / </w:t>
            </w:r>
            <w:proofErr w:type="spellStart"/>
            <w:r>
              <w:rPr>
                <w:b/>
              </w:rPr>
              <w:t>Controlli</w:t>
            </w:r>
            <w:proofErr w:type="spellEnd"/>
            <w:r>
              <w:rPr>
                <w:b/>
              </w:rPr>
              <w:t xml:space="preserve"> </w:t>
            </w:r>
            <w:proofErr w:type="spellStart"/>
            <w:r>
              <w:rPr>
                <w:b/>
              </w:rPr>
              <w:t>d’apprendimendo</w:t>
            </w:r>
            <w:proofErr w:type="spellEnd"/>
          </w:p>
        </w:tc>
      </w:tr>
      <w:tr w:rsidR="00501C63" w:rsidRPr="00D51895" w:rsidTr="003800D9">
        <w:tc>
          <w:tcPr>
            <w:tcW w:w="2410" w:type="dxa"/>
            <w:tcBorders>
              <w:top w:val="single" w:sz="4" w:space="0" w:color="auto"/>
              <w:bottom w:val="single" w:sz="4" w:space="0" w:color="auto"/>
              <w:right w:val="nil"/>
            </w:tcBorders>
          </w:tcPr>
          <w:p w:rsidR="00501C63" w:rsidRPr="00501C63" w:rsidRDefault="00145729" w:rsidP="00501C63">
            <w:pPr>
              <w:pStyle w:val="Listenabsatz"/>
              <w:tabs>
                <w:tab w:val="left" w:pos="567"/>
              </w:tabs>
              <w:spacing w:line="240" w:lineRule="auto"/>
              <w:ind w:left="0"/>
              <w:contextualSpacing w:val="0"/>
              <w:rPr>
                <w:rFonts w:cs="Arial"/>
                <w:szCs w:val="22"/>
                <w:lang w:val="it-CH"/>
              </w:rPr>
            </w:pPr>
            <w:r>
              <w:rPr>
                <w:lang w:val="it-CH"/>
              </w:rPr>
              <w:t xml:space="preserve">1 </w:t>
            </w:r>
            <w:r w:rsidR="00501C63" w:rsidRPr="00501C63">
              <w:rPr>
                <w:lang w:val="it-CH"/>
              </w:rPr>
              <w:t>Sondaggio delle conoscenze pregresse</w:t>
            </w:r>
            <w:r w:rsidR="00501C63" w:rsidRPr="00501C63">
              <w:rPr>
                <w:rFonts w:cs="Arial"/>
                <w:szCs w:val="22"/>
                <w:lang w:val="it-CH"/>
              </w:rPr>
              <w:br/>
            </w:r>
            <w:r w:rsidR="00501C63" w:rsidRPr="00501C63">
              <w:rPr>
                <w:lang w:val="it-CH"/>
              </w:rPr>
              <w:t>Elaborazione delle nozioni di base</w:t>
            </w:r>
          </w:p>
        </w:tc>
        <w:tc>
          <w:tcPr>
            <w:tcW w:w="6992" w:type="dxa"/>
            <w:tcBorders>
              <w:top w:val="single" w:sz="4" w:space="0" w:color="auto"/>
              <w:left w:val="nil"/>
            </w:tcBorders>
          </w:tcPr>
          <w:p w:rsidR="00501C63" w:rsidRPr="00501C63" w:rsidRDefault="00501C63" w:rsidP="008F26E8">
            <w:pPr>
              <w:pStyle w:val="Listenabsatz"/>
              <w:numPr>
                <w:ilvl w:val="0"/>
                <w:numId w:val="16"/>
              </w:numPr>
              <w:tabs>
                <w:tab w:val="left" w:pos="361"/>
              </w:tabs>
              <w:spacing w:line="240" w:lineRule="auto"/>
            </w:pPr>
            <w:proofErr w:type="spellStart"/>
            <w:r w:rsidRPr="00501C63">
              <w:t>Conoscenze</w:t>
            </w:r>
            <w:proofErr w:type="spellEnd"/>
            <w:r w:rsidRPr="00501C63">
              <w:t xml:space="preserve"> </w:t>
            </w:r>
            <w:proofErr w:type="spellStart"/>
            <w:r w:rsidRPr="00501C63">
              <w:t>pregresse</w:t>
            </w:r>
            <w:proofErr w:type="spellEnd"/>
            <w:r w:rsidRPr="00501C63">
              <w:t xml:space="preserve"> </w:t>
            </w:r>
            <w:proofErr w:type="spellStart"/>
            <w:r w:rsidRPr="00501C63">
              <w:t>degli</w:t>
            </w:r>
            <w:proofErr w:type="spellEnd"/>
            <w:r w:rsidRPr="00501C63">
              <w:t xml:space="preserve"> </w:t>
            </w:r>
            <w:proofErr w:type="spellStart"/>
            <w:r w:rsidRPr="00501C63">
              <w:t>alunni</w:t>
            </w:r>
            <w:proofErr w:type="spellEnd"/>
          </w:p>
          <w:p w:rsidR="00501C63" w:rsidRPr="00AC4056" w:rsidRDefault="00501C63" w:rsidP="008F26E8">
            <w:pPr>
              <w:pStyle w:val="Listenabsatz"/>
              <w:numPr>
                <w:ilvl w:val="0"/>
                <w:numId w:val="16"/>
              </w:numPr>
              <w:tabs>
                <w:tab w:val="left" w:pos="361"/>
              </w:tabs>
              <w:spacing w:line="240" w:lineRule="auto"/>
              <w:rPr>
                <w:lang w:val="it-CH"/>
              </w:rPr>
            </w:pPr>
            <w:r w:rsidRPr="00AC4056">
              <w:rPr>
                <w:lang w:val="it-CH"/>
              </w:rPr>
              <w:t xml:space="preserve">Nozioni di base sull’energia (scheda informativa n. 1 di </w:t>
            </w:r>
            <w:proofErr w:type="spellStart"/>
            <w:r w:rsidRPr="00AC4056">
              <w:rPr>
                <w:lang w:val="it-CH"/>
              </w:rPr>
              <w:t>SvizzeraEnergia</w:t>
            </w:r>
            <w:proofErr w:type="spellEnd"/>
            <w:r w:rsidRPr="00AC4056">
              <w:rPr>
                <w:lang w:val="it-CH"/>
              </w:rPr>
              <w:t>)</w:t>
            </w:r>
          </w:p>
          <w:p w:rsidR="00501C63" w:rsidRPr="00501C63" w:rsidRDefault="00501C63" w:rsidP="008F26E8">
            <w:pPr>
              <w:pStyle w:val="Listenabsatz"/>
              <w:numPr>
                <w:ilvl w:val="0"/>
                <w:numId w:val="17"/>
              </w:numPr>
              <w:spacing w:line="276" w:lineRule="auto"/>
              <w:rPr>
                <w:i/>
                <w:lang w:val="it-CH"/>
              </w:rPr>
            </w:pPr>
            <w:r w:rsidRPr="00AC4056">
              <w:rPr>
                <w:i/>
                <w:lang w:val="it-CH"/>
              </w:rPr>
              <w:t>Compito: redigere il bilancio energetico personale</w:t>
            </w:r>
          </w:p>
        </w:tc>
      </w:tr>
      <w:tr w:rsidR="00501C63" w:rsidRPr="00D51895" w:rsidTr="003800D9">
        <w:tc>
          <w:tcPr>
            <w:tcW w:w="2410" w:type="dxa"/>
            <w:tcBorders>
              <w:top w:val="single" w:sz="4" w:space="0" w:color="auto"/>
              <w:bottom w:val="single" w:sz="4" w:space="0" w:color="auto"/>
              <w:right w:val="nil"/>
            </w:tcBorders>
          </w:tcPr>
          <w:p w:rsidR="00501C63" w:rsidRPr="00501C63" w:rsidRDefault="00145729" w:rsidP="00501C63">
            <w:pPr>
              <w:pStyle w:val="Listenabsatz"/>
              <w:tabs>
                <w:tab w:val="left" w:pos="567"/>
              </w:tabs>
              <w:spacing w:line="240" w:lineRule="auto"/>
              <w:ind w:left="0"/>
              <w:contextualSpacing w:val="0"/>
              <w:rPr>
                <w:rFonts w:cs="Arial"/>
                <w:szCs w:val="22"/>
                <w:lang w:val="it-CH"/>
              </w:rPr>
            </w:pPr>
            <w:r>
              <w:rPr>
                <w:lang w:val="it-CH"/>
              </w:rPr>
              <w:t>2</w:t>
            </w:r>
            <w:r w:rsidR="00501C63" w:rsidRPr="00501C63">
              <w:rPr>
                <w:lang w:val="it-CH"/>
              </w:rPr>
              <w:t xml:space="preserve"> Energie rinnovabili e non rinnovabili</w:t>
            </w:r>
          </w:p>
        </w:tc>
        <w:tc>
          <w:tcPr>
            <w:tcW w:w="6992" w:type="dxa"/>
            <w:tcBorders>
              <w:left w:val="nil"/>
            </w:tcBorders>
          </w:tcPr>
          <w:p w:rsidR="00501C63" w:rsidRPr="00AC4056" w:rsidRDefault="00501C63" w:rsidP="008F26E8">
            <w:pPr>
              <w:pStyle w:val="Listenabsatz"/>
              <w:numPr>
                <w:ilvl w:val="0"/>
                <w:numId w:val="16"/>
              </w:numPr>
              <w:tabs>
                <w:tab w:val="left" w:pos="361"/>
              </w:tabs>
              <w:spacing w:line="240" w:lineRule="auto"/>
              <w:rPr>
                <w:lang w:val="it-CH"/>
              </w:rPr>
            </w:pPr>
            <w:r w:rsidRPr="00AC4056">
              <w:rPr>
                <w:lang w:val="it-CH"/>
              </w:rPr>
              <w:t xml:space="preserve">Energie rinnovabili (scheda informativa n. 2 di </w:t>
            </w:r>
            <w:proofErr w:type="spellStart"/>
            <w:r w:rsidRPr="00AC4056">
              <w:rPr>
                <w:lang w:val="it-CH"/>
              </w:rPr>
              <w:t>SvizzeraEnergia</w:t>
            </w:r>
            <w:proofErr w:type="spellEnd"/>
            <w:r w:rsidRPr="00AC4056">
              <w:rPr>
                <w:lang w:val="it-CH"/>
              </w:rPr>
              <w:t>)</w:t>
            </w:r>
          </w:p>
          <w:p w:rsidR="00501C63" w:rsidRPr="00145729" w:rsidRDefault="00501C63" w:rsidP="00145729">
            <w:pPr>
              <w:pStyle w:val="Listenabsatz"/>
              <w:numPr>
                <w:ilvl w:val="0"/>
                <w:numId w:val="16"/>
              </w:numPr>
              <w:tabs>
                <w:tab w:val="left" w:pos="361"/>
              </w:tabs>
              <w:spacing w:line="240" w:lineRule="auto"/>
              <w:rPr>
                <w:lang w:val="it-CH"/>
              </w:rPr>
            </w:pPr>
            <w:r w:rsidRPr="00AC4056">
              <w:rPr>
                <w:lang w:val="it-CH"/>
              </w:rPr>
              <w:t xml:space="preserve">Energie non rinnovabili (scheda informativa n. 3 di </w:t>
            </w:r>
            <w:proofErr w:type="spellStart"/>
            <w:r w:rsidRPr="00AC4056">
              <w:rPr>
                <w:lang w:val="it-CH"/>
              </w:rPr>
              <w:t>SvizzeraEnergia</w:t>
            </w:r>
            <w:proofErr w:type="spellEnd"/>
            <w:r w:rsidRPr="00AC4056">
              <w:rPr>
                <w:lang w:val="it-CH"/>
              </w:rPr>
              <w:t xml:space="preserve">) </w:t>
            </w:r>
          </w:p>
        </w:tc>
      </w:tr>
      <w:tr w:rsidR="00501C63" w:rsidRPr="00AC4056" w:rsidTr="003800D9">
        <w:tc>
          <w:tcPr>
            <w:tcW w:w="2410" w:type="dxa"/>
            <w:tcBorders>
              <w:top w:val="single" w:sz="4" w:space="0" w:color="auto"/>
              <w:bottom w:val="single" w:sz="4" w:space="0" w:color="auto"/>
              <w:right w:val="nil"/>
            </w:tcBorders>
          </w:tcPr>
          <w:p w:rsidR="00501C63" w:rsidRPr="00501C63" w:rsidRDefault="00145729" w:rsidP="00501C63">
            <w:pPr>
              <w:pStyle w:val="Listenabsatz"/>
              <w:tabs>
                <w:tab w:val="left" w:pos="567"/>
              </w:tabs>
              <w:spacing w:line="240" w:lineRule="auto"/>
              <w:ind w:left="0"/>
              <w:contextualSpacing w:val="0"/>
              <w:rPr>
                <w:rFonts w:cs="Arial"/>
                <w:szCs w:val="22"/>
                <w:lang w:val="it-CH"/>
              </w:rPr>
            </w:pPr>
            <w:r>
              <w:rPr>
                <w:lang w:val="it-CH"/>
              </w:rPr>
              <w:t>3</w:t>
            </w:r>
            <w:r w:rsidR="00501C63" w:rsidRPr="00501C63">
              <w:rPr>
                <w:lang w:val="it-CH"/>
              </w:rPr>
              <w:t xml:space="preserve"> Consumo di energia in Svizzera e nel mondo</w:t>
            </w:r>
          </w:p>
        </w:tc>
        <w:tc>
          <w:tcPr>
            <w:tcW w:w="6992" w:type="dxa"/>
            <w:tcBorders>
              <w:left w:val="nil"/>
              <w:bottom w:val="single" w:sz="4" w:space="0" w:color="auto"/>
            </w:tcBorders>
          </w:tcPr>
          <w:p w:rsidR="00501C63" w:rsidRPr="00501C63" w:rsidRDefault="00501C63" w:rsidP="008F26E8">
            <w:pPr>
              <w:pStyle w:val="Listenabsatz"/>
              <w:numPr>
                <w:ilvl w:val="0"/>
                <w:numId w:val="16"/>
              </w:numPr>
              <w:tabs>
                <w:tab w:val="left" w:pos="361"/>
              </w:tabs>
              <w:spacing w:line="240" w:lineRule="auto"/>
              <w:rPr>
                <w:lang w:val="it-CH"/>
              </w:rPr>
            </w:pPr>
            <w:r w:rsidRPr="00501C63">
              <w:rPr>
                <w:lang w:val="it-CH"/>
              </w:rPr>
              <w:t xml:space="preserve">Consumo di energia in Svizzera e nel resto del mondo (scheda informativa n. 4 di </w:t>
            </w:r>
            <w:proofErr w:type="spellStart"/>
            <w:r w:rsidRPr="00501C63">
              <w:rPr>
                <w:lang w:val="it-CH"/>
              </w:rPr>
              <w:t>SvizzeraEnergia</w:t>
            </w:r>
            <w:proofErr w:type="spellEnd"/>
            <w:r w:rsidRPr="00501C63">
              <w:rPr>
                <w:lang w:val="it-CH"/>
              </w:rPr>
              <w:t xml:space="preserve">) </w:t>
            </w:r>
          </w:p>
          <w:p w:rsidR="00501C63" w:rsidRPr="00501C63" w:rsidRDefault="00501C63" w:rsidP="00145729">
            <w:pPr>
              <w:pStyle w:val="Listenabsatz"/>
              <w:numPr>
                <w:ilvl w:val="0"/>
                <w:numId w:val="17"/>
              </w:numPr>
              <w:spacing w:line="276" w:lineRule="auto"/>
              <w:rPr>
                <w:i/>
                <w:lang w:val="it-CH"/>
              </w:rPr>
            </w:pPr>
            <w:r w:rsidRPr="00AC4056">
              <w:rPr>
                <w:i/>
                <w:lang w:val="it-CH"/>
              </w:rPr>
              <w:t xml:space="preserve">Compito: interpretare </w:t>
            </w:r>
            <w:r w:rsidR="00145729">
              <w:rPr>
                <w:i/>
                <w:lang w:val="it-CH"/>
              </w:rPr>
              <w:t xml:space="preserve">un </w:t>
            </w:r>
            <w:r w:rsidRPr="00AC4056">
              <w:rPr>
                <w:i/>
                <w:lang w:val="it-CH"/>
              </w:rPr>
              <w:t xml:space="preserve">grafico </w:t>
            </w:r>
          </w:p>
        </w:tc>
      </w:tr>
      <w:tr w:rsidR="00501C63" w:rsidRPr="00D51895" w:rsidTr="003800D9">
        <w:tc>
          <w:tcPr>
            <w:tcW w:w="2410" w:type="dxa"/>
            <w:tcBorders>
              <w:top w:val="single" w:sz="4" w:space="0" w:color="auto"/>
              <w:bottom w:val="single" w:sz="4" w:space="0" w:color="auto"/>
              <w:right w:val="nil"/>
            </w:tcBorders>
          </w:tcPr>
          <w:p w:rsidR="00501C63" w:rsidRPr="00501C63" w:rsidRDefault="00145729" w:rsidP="00501C63">
            <w:pPr>
              <w:pStyle w:val="Listenabsatz"/>
              <w:tabs>
                <w:tab w:val="left" w:pos="567"/>
              </w:tabs>
              <w:spacing w:line="240" w:lineRule="auto"/>
              <w:ind w:left="0"/>
              <w:contextualSpacing w:val="0"/>
              <w:rPr>
                <w:rFonts w:cs="Arial"/>
                <w:szCs w:val="22"/>
                <w:lang w:val="it-CH"/>
              </w:rPr>
            </w:pPr>
            <w:r>
              <w:rPr>
                <w:lang w:val="it-CH"/>
              </w:rPr>
              <w:t>4 - 6</w:t>
            </w:r>
            <w:r w:rsidR="00501C63" w:rsidRPr="00501C63">
              <w:rPr>
                <w:lang w:val="it-CH"/>
              </w:rPr>
              <w:t xml:space="preserve"> Strategia energetica 2050 e Società a 2000 watt</w:t>
            </w:r>
          </w:p>
        </w:tc>
        <w:tc>
          <w:tcPr>
            <w:tcW w:w="6992" w:type="dxa"/>
            <w:tcBorders>
              <w:top w:val="single" w:sz="4" w:space="0" w:color="auto"/>
              <w:left w:val="nil"/>
              <w:bottom w:val="single" w:sz="4" w:space="0" w:color="auto"/>
            </w:tcBorders>
          </w:tcPr>
          <w:p w:rsidR="00501C63" w:rsidRPr="00AC4056" w:rsidRDefault="00501C63" w:rsidP="008F26E8">
            <w:pPr>
              <w:pStyle w:val="Listenabsatz"/>
              <w:numPr>
                <w:ilvl w:val="0"/>
                <w:numId w:val="16"/>
              </w:numPr>
              <w:tabs>
                <w:tab w:val="left" w:pos="361"/>
              </w:tabs>
              <w:spacing w:line="240" w:lineRule="auto"/>
              <w:contextualSpacing w:val="0"/>
              <w:rPr>
                <w:lang w:val="it-CH"/>
              </w:rPr>
            </w:pPr>
            <w:r w:rsidRPr="00AC4056">
              <w:rPr>
                <w:lang w:val="it-CH"/>
              </w:rPr>
              <w:t xml:space="preserve">Strategia energetica 2050 (scheda informativa n. 5 di </w:t>
            </w:r>
            <w:proofErr w:type="spellStart"/>
            <w:r w:rsidRPr="00AC4056">
              <w:rPr>
                <w:lang w:val="it-CH"/>
              </w:rPr>
              <w:t>SvizzeraEnergia</w:t>
            </w:r>
            <w:proofErr w:type="spellEnd"/>
            <w:r w:rsidRPr="00AC4056">
              <w:rPr>
                <w:lang w:val="it-CH"/>
              </w:rPr>
              <w:t>)</w:t>
            </w:r>
          </w:p>
          <w:p w:rsidR="00501C63" w:rsidRPr="00AC4056" w:rsidRDefault="00501C63" w:rsidP="008F26E8">
            <w:pPr>
              <w:pStyle w:val="Listenabsatz"/>
              <w:numPr>
                <w:ilvl w:val="0"/>
                <w:numId w:val="16"/>
              </w:numPr>
              <w:tabs>
                <w:tab w:val="left" w:pos="368"/>
              </w:tabs>
              <w:spacing w:line="240" w:lineRule="auto"/>
              <w:rPr>
                <w:lang w:val="it-CH"/>
              </w:rPr>
            </w:pPr>
            <w:r w:rsidRPr="00AC4056">
              <w:rPr>
                <w:lang w:val="it-CH"/>
              </w:rPr>
              <w:t xml:space="preserve">Società a 2000 watt (scheda informativa n. 6 di </w:t>
            </w:r>
            <w:proofErr w:type="spellStart"/>
            <w:r w:rsidRPr="00AC4056">
              <w:rPr>
                <w:lang w:val="it-CH"/>
              </w:rPr>
              <w:t>SvizzeraEnergia</w:t>
            </w:r>
            <w:proofErr w:type="spellEnd"/>
            <w:r w:rsidRPr="00AC4056">
              <w:rPr>
                <w:lang w:val="it-CH"/>
              </w:rPr>
              <w:t>)</w:t>
            </w:r>
          </w:p>
        </w:tc>
      </w:tr>
      <w:tr w:rsidR="00EC231A" w:rsidRPr="00D51895" w:rsidTr="009E4C84">
        <w:tc>
          <w:tcPr>
            <w:tcW w:w="9402" w:type="dxa"/>
            <w:gridSpan w:val="2"/>
            <w:tcBorders>
              <w:top w:val="single" w:sz="4" w:space="0" w:color="auto"/>
              <w:bottom w:val="single" w:sz="4" w:space="0" w:color="auto"/>
            </w:tcBorders>
          </w:tcPr>
          <w:p w:rsidR="00EC231A" w:rsidRPr="00AC4056" w:rsidRDefault="001B23A0" w:rsidP="008F26E8">
            <w:pPr>
              <w:pStyle w:val="Listenabsatz"/>
              <w:numPr>
                <w:ilvl w:val="0"/>
                <w:numId w:val="6"/>
              </w:numPr>
              <w:rPr>
                <w:lang w:val="it-CH"/>
              </w:rPr>
            </w:pPr>
            <w:r w:rsidRPr="00AC4056">
              <w:rPr>
                <w:lang w:val="it-CH"/>
              </w:rPr>
              <w:t>Due proposte per attività conclusive sono fatti alla fine di questa pianificazione.</w:t>
            </w:r>
          </w:p>
        </w:tc>
      </w:tr>
    </w:tbl>
    <w:p w:rsidR="008C21A3" w:rsidRPr="00C1695A" w:rsidRDefault="001B23A0" w:rsidP="008C21A3">
      <w:pPr>
        <w:pStyle w:val="berschrift2nummeriert"/>
        <w:numPr>
          <w:ilvl w:val="0"/>
          <w:numId w:val="0"/>
        </w:numPr>
        <w:ind w:left="567" w:hanging="567"/>
        <w:rPr>
          <w:sz w:val="22"/>
        </w:rPr>
      </w:pPr>
      <w:proofErr w:type="spellStart"/>
      <w:r>
        <w:rPr>
          <w:sz w:val="22"/>
        </w:rPr>
        <w:t>Condizioni</w:t>
      </w:r>
      <w:proofErr w:type="spellEnd"/>
      <w:r>
        <w:rPr>
          <w:sz w:val="22"/>
        </w:rPr>
        <w:t xml:space="preserve"> </w:t>
      </w:r>
      <w:proofErr w:type="spellStart"/>
      <w:r>
        <w:rPr>
          <w:sz w:val="22"/>
        </w:rPr>
        <w:t>quadro</w:t>
      </w:r>
      <w:proofErr w:type="spellEnd"/>
    </w:p>
    <w:p w:rsidR="003800D9" w:rsidRPr="003800D9" w:rsidRDefault="003800D9" w:rsidP="003800D9"/>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01"/>
        <w:gridCol w:w="4701"/>
      </w:tblGrid>
      <w:tr w:rsidR="008C21A3" w:rsidTr="001F6255">
        <w:tc>
          <w:tcPr>
            <w:tcW w:w="4701" w:type="dxa"/>
            <w:tcBorders>
              <w:top w:val="single" w:sz="4" w:space="0" w:color="auto"/>
              <w:bottom w:val="single" w:sz="4" w:space="0" w:color="auto"/>
              <w:right w:val="nil"/>
            </w:tcBorders>
            <w:shd w:val="clear" w:color="auto" w:fill="E0EEF8" w:themeFill="accent2" w:themeFillTint="33"/>
          </w:tcPr>
          <w:p w:rsidR="008C21A3" w:rsidRPr="003800D9" w:rsidRDefault="003800D9" w:rsidP="008C21A3">
            <w:pPr>
              <w:rPr>
                <w:b/>
              </w:rPr>
            </w:pPr>
            <w:r w:rsidRPr="003800D9">
              <w:rPr>
                <w:b/>
              </w:rPr>
              <w:t>Material</w:t>
            </w:r>
            <w:r w:rsidR="001B23A0">
              <w:rPr>
                <w:b/>
              </w:rPr>
              <w:t xml:space="preserve">e </w:t>
            </w:r>
            <w:proofErr w:type="spellStart"/>
            <w:r w:rsidR="001B23A0">
              <w:rPr>
                <w:b/>
              </w:rPr>
              <w:t>necessario</w:t>
            </w:r>
            <w:proofErr w:type="spellEnd"/>
          </w:p>
        </w:tc>
        <w:tc>
          <w:tcPr>
            <w:tcW w:w="4701" w:type="dxa"/>
            <w:tcBorders>
              <w:top w:val="single" w:sz="4" w:space="0" w:color="auto"/>
              <w:left w:val="nil"/>
              <w:bottom w:val="single" w:sz="4" w:space="0" w:color="auto"/>
            </w:tcBorders>
            <w:shd w:val="clear" w:color="auto" w:fill="E0EEF8" w:themeFill="accent2" w:themeFillTint="33"/>
          </w:tcPr>
          <w:p w:rsidR="008C21A3" w:rsidRPr="003800D9" w:rsidRDefault="001B23A0" w:rsidP="008C21A3">
            <w:pPr>
              <w:rPr>
                <w:b/>
              </w:rPr>
            </w:pPr>
            <w:r>
              <w:rPr>
                <w:b/>
              </w:rPr>
              <w:t xml:space="preserve">Materiale </w:t>
            </w:r>
            <w:proofErr w:type="spellStart"/>
            <w:r>
              <w:rPr>
                <w:b/>
              </w:rPr>
              <w:t>didattico</w:t>
            </w:r>
            <w:proofErr w:type="spellEnd"/>
          </w:p>
        </w:tc>
      </w:tr>
      <w:tr w:rsidR="008C21A3" w:rsidRPr="00D51895" w:rsidTr="003800D9">
        <w:tc>
          <w:tcPr>
            <w:tcW w:w="4701" w:type="dxa"/>
            <w:tcBorders>
              <w:top w:val="single" w:sz="4" w:space="0" w:color="auto"/>
              <w:bottom w:val="single" w:sz="4" w:space="0" w:color="auto"/>
              <w:right w:val="nil"/>
            </w:tcBorders>
          </w:tcPr>
          <w:p w:rsidR="008C21A3" w:rsidRPr="001B23A0" w:rsidRDefault="00C969F0" w:rsidP="008C21A3">
            <w:pPr>
              <w:rPr>
                <w:lang w:val="it-CH"/>
              </w:rPr>
            </w:pPr>
            <w:hyperlink r:id="rId11">
              <w:r w:rsidR="001B23A0" w:rsidRPr="001B23A0">
                <w:rPr>
                  <w:rStyle w:val="Hyperlink"/>
                  <w:lang w:val="it-CH"/>
                </w:rPr>
                <w:t xml:space="preserve">Schede informative disponibili sul sito web di </w:t>
              </w:r>
              <w:proofErr w:type="spellStart"/>
              <w:r w:rsidR="001B23A0" w:rsidRPr="001B23A0">
                <w:rPr>
                  <w:rStyle w:val="Hyperlink"/>
                  <w:lang w:val="it-CH"/>
                </w:rPr>
                <w:t>SvizzeraEnergia</w:t>
              </w:r>
              <w:proofErr w:type="spellEnd"/>
            </w:hyperlink>
          </w:p>
        </w:tc>
        <w:tc>
          <w:tcPr>
            <w:tcW w:w="4701" w:type="dxa"/>
            <w:tcBorders>
              <w:top w:val="single" w:sz="4" w:space="0" w:color="auto"/>
              <w:left w:val="nil"/>
              <w:bottom w:val="single" w:sz="4" w:space="0" w:color="auto"/>
            </w:tcBorders>
          </w:tcPr>
          <w:p w:rsidR="008C21A3" w:rsidRPr="00AC4056" w:rsidRDefault="001B23A0" w:rsidP="001B23A0">
            <w:pPr>
              <w:rPr>
                <w:lang w:val="it-CH"/>
              </w:rPr>
            </w:pPr>
            <w:r w:rsidRPr="00AC4056">
              <w:rPr>
                <w:lang w:val="it-CH"/>
              </w:rPr>
              <w:t>Si vedano possibili esempi nella banca dati di éducation21</w:t>
            </w:r>
            <w:r w:rsidR="00EC231A" w:rsidRPr="00AC4056">
              <w:rPr>
                <w:lang w:val="it-CH"/>
              </w:rPr>
              <w:t>s.</w:t>
            </w:r>
            <w:r w:rsidR="003800D9" w:rsidRPr="00AC4056">
              <w:rPr>
                <w:lang w:val="it-CH"/>
              </w:rPr>
              <w:t xml:space="preserve"> </w:t>
            </w:r>
          </w:p>
        </w:tc>
      </w:tr>
    </w:tbl>
    <w:p w:rsidR="00987373" w:rsidRDefault="001B23A0" w:rsidP="003800D9">
      <w:pPr>
        <w:pStyle w:val="berschrift1nummeriert"/>
        <w:numPr>
          <w:ilvl w:val="0"/>
          <w:numId w:val="0"/>
        </w:numPr>
        <w:ind w:left="567" w:hanging="567"/>
      </w:pPr>
      <w:proofErr w:type="spellStart"/>
      <w:r w:rsidRPr="001B23A0">
        <w:lastRenderedPageBreak/>
        <w:t>Descrizione</w:t>
      </w:r>
      <w:proofErr w:type="spellEnd"/>
      <w:r w:rsidRPr="001B23A0">
        <w:t xml:space="preserve"> </w:t>
      </w:r>
      <w:proofErr w:type="spellStart"/>
      <w:r w:rsidRPr="001B23A0">
        <w:t>metodologico-didattica</w:t>
      </w:r>
      <w:proofErr w:type="spellEnd"/>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2547"/>
        <w:gridCol w:w="6855"/>
      </w:tblGrid>
      <w:tr w:rsidR="008D0316" w:rsidTr="00EC231A">
        <w:tc>
          <w:tcPr>
            <w:tcW w:w="2547" w:type="dxa"/>
            <w:tcBorders>
              <w:right w:val="nil"/>
            </w:tcBorders>
            <w:shd w:val="clear" w:color="auto" w:fill="E0EEF8" w:themeFill="accent2" w:themeFillTint="33"/>
            <w:vAlign w:val="center"/>
          </w:tcPr>
          <w:p w:rsidR="008D0316" w:rsidRPr="008D0316" w:rsidRDefault="001B23A0" w:rsidP="008D0316">
            <w:pPr>
              <w:rPr>
                <w:b/>
              </w:rPr>
            </w:pPr>
            <w:proofErr w:type="spellStart"/>
            <w:r>
              <w:rPr>
                <w:b/>
              </w:rPr>
              <w:t>Lezione</w:t>
            </w:r>
            <w:proofErr w:type="spellEnd"/>
            <w:r w:rsidR="00A83C08">
              <w:rPr>
                <w:b/>
              </w:rPr>
              <w:t xml:space="preserve"> 1 </w:t>
            </w:r>
          </w:p>
        </w:tc>
        <w:tc>
          <w:tcPr>
            <w:tcW w:w="6855" w:type="dxa"/>
            <w:tcBorders>
              <w:left w:val="nil"/>
            </w:tcBorders>
            <w:shd w:val="clear" w:color="auto" w:fill="E0EEF8" w:themeFill="accent2" w:themeFillTint="33"/>
            <w:vAlign w:val="center"/>
          </w:tcPr>
          <w:p w:rsidR="008D0316" w:rsidRPr="008D0316" w:rsidRDefault="001B23A0" w:rsidP="001B23A0">
            <w:pPr>
              <w:rPr>
                <w:b/>
              </w:rPr>
            </w:pPr>
            <w:proofErr w:type="spellStart"/>
            <w:r>
              <w:rPr>
                <w:b/>
              </w:rPr>
              <w:t>Introduzione</w:t>
            </w:r>
            <w:proofErr w:type="spellEnd"/>
            <w:r>
              <w:rPr>
                <w:b/>
              </w:rPr>
              <w:t xml:space="preserve"> al </w:t>
            </w:r>
            <w:proofErr w:type="spellStart"/>
            <w:r>
              <w:rPr>
                <w:b/>
              </w:rPr>
              <w:t>tema</w:t>
            </w:r>
            <w:proofErr w:type="spellEnd"/>
            <w:r>
              <w:rPr>
                <w:b/>
              </w:rPr>
              <w:t xml:space="preserve"> «</w:t>
            </w:r>
            <w:proofErr w:type="spellStart"/>
            <w:r>
              <w:rPr>
                <w:b/>
              </w:rPr>
              <w:t>energia</w:t>
            </w:r>
            <w:proofErr w:type="spellEnd"/>
            <w:r>
              <w:rPr>
                <w:b/>
              </w:rPr>
              <w:t>»</w:t>
            </w:r>
          </w:p>
        </w:tc>
      </w:tr>
      <w:tr w:rsidR="001B23A0" w:rsidRPr="00D51895" w:rsidTr="008D0316">
        <w:tc>
          <w:tcPr>
            <w:tcW w:w="2547" w:type="dxa"/>
            <w:tcBorders>
              <w:right w:val="nil"/>
            </w:tcBorders>
          </w:tcPr>
          <w:p w:rsidR="001B23A0" w:rsidRPr="001B23A0" w:rsidRDefault="001B23A0" w:rsidP="001B23A0">
            <w:pPr>
              <w:tabs>
                <w:tab w:val="left" w:pos="567"/>
              </w:tabs>
              <w:spacing w:line="240" w:lineRule="auto"/>
              <w:rPr>
                <w:rFonts w:cs="Arial"/>
                <w:szCs w:val="22"/>
              </w:rPr>
            </w:pPr>
            <w:r w:rsidRPr="001B23A0">
              <w:t>Tema</w:t>
            </w:r>
          </w:p>
        </w:tc>
        <w:tc>
          <w:tcPr>
            <w:tcW w:w="6855" w:type="dxa"/>
            <w:tcBorders>
              <w:left w:val="nil"/>
            </w:tcBorders>
          </w:tcPr>
          <w:p w:rsidR="001B23A0" w:rsidRPr="001B23A0" w:rsidRDefault="001B23A0" w:rsidP="001B23A0">
            <w:pPr>
              <w:tabs>
                <w:tab w:val="left" w:pos="567"/>
              </w:tabs>
              <w:spacing w:line="240" w:lineRule="auto"/>
              <w:rPr>
                <w:rFonts w:cs="Arial"/>
                <w:szCs w:val="22"/>
                <w:lang w:val="it-CH"/>
              </w:rPr>
            </w:pPr>
            <w:r w:rsidRPr="001B23A0">
              <w:rPr>
                <w:lang w:val="it-CH"/>
              </w:rPr>
              <w:t xml:space="preserve">Gli alunni vengono introdotti al tema «Energia» (definizione di energia, forme di energia) e imparano a calcolare il loro consumo personale di energia. </w:t>
            </w:r>
          </w:p>
        </w:tc>
      </w:tr>
      <w:tr w:rsidR="001B23A0" w:rsidRPr="00D51895" w:rsidTr="008D0316">
        <w:tc>
          <w:tcPr>
            <w:tcW w:w="2547" w:type="dxa"/>
            <w:tcBorders>
              <w:right w:val="nil"/>
            </w:tcBorders>
          </w:tcPr>
          <w:p w:rsidR="001B23A0" w:rsidRPr="001B23A0" w:rsidRDefault="001B23A0" w:rsidP="001B23A0">
            <w:pPr>
              <w:tabs>
                <w:tab w:val="left" w:pos="567"/>
              </w:tabs>
              <w:spacing w:line="240" w:lineRule="auto"/>
              <w:ind w:right="228"/>
              <w:rPr>
                <w:rFonts w:cs="Arial"/>
                <w:szCs w:val="22"/>
              </w:rPr>
            </w:pPr>
            <w:proofErr w:type="spellStart"/>
            <w:r w:rsidRPr="001B23A0">
              <w:t>Obiettivi</w:t>
            </w:r>
            <w:proofErr w:type="spellEnd"/>
            <w:r w:rsidRPr="001B23A0">
              <w:t xml:space="preserve"> di </w:t>
            </w:r>
            <w:proofErr w:type="spellStart"/>
            <w:r w:rsidRPr="001B23A0">
              <w:t>apprendimento</w:t>
            </w:r>
            <w:proofErr w:type="spellEnd"/>
          </w:p>
        </w:tc>
        <w:tc>
          <w:tcPr>
            <w:tcW w:w="6855" w:type="dxa"/>
            <w:tcBorders>
              <w:left w:val="nil"/>
            </w:tcBorders>
          </w:tcPr>
          <w:p w:rsidR="001B23A0" w:rsidRPr="001B23A0" w:rsidRDefault="001B23A0" w:rsidP="001B23A0">
            <w:pPr>
              <w:tabs>
                <w:tab w:val="left" w:pos="567"/>
              </w:tabs>
              <w:spacing w:line="240" w:lineRule="auto"/>
              <w:rPr>
                <w:rFonts w:cs="Arial"/>
                <w:szCs w:val="22"/>
              </w:rPr>
            </w:pPr>
            <w:proofErr w:type="spellStart"/>
            <w:r w:rsidRPr="001B23A0">
              <w:t>Gli</w:t>
            </w:r>
            <w:proofErr w:type="spellEnd"/>
            <w:r w:rsidRPr="001B23A0">
              <w:t xml:space="preserve"> </w:t>
            </w:r>
            <w:proofErr w:type="spellStart"/>
            <w:r w:rsidRPr="001B23A0">
              <w:t>alunni</w:t>
            </w:r>
            <w:proofErr w:type="spellEnd"/>
            <w:r w:rsidRPr="001B23A0">
              <w:t xml:space="preserve">... </w:t>
            </w:r>
          </w:p>
          <w:p w:rsidR="001B23A0" w:rsidRPr="001B23A0" w:rsidRDefault="001B23A0" w:rsidP="008F26E8">
            <w:pPr>
              <w:numPr>
                <w:ilvl w:val="0"/>
                <w:numId w:val="9"/>
              </w:numPr>
              <w:tabs>
                <w:tab w:val="left" w:pos="567"/>
              </w:tabs>
              <w:spacing w:line="240" w:lineRule="auto"/>
              <w:rPr>
                <w:rFonts w:cs="Arial"/>
                <w:szCs w:val="22"/>
                <w:lang w:val="it-CH"/>
              </w:rPr>
            </w:pPr>
            <w:r w:rsidRPr="001B23A0">
              <w:rPr>
                <w:lang w:val="it-CH"/>
              </w:rPr>
              <w:t>sono in grado di definire il termine «energia»;</w:t>
            </w:r>
          </w:p>
          <w:p w:rsidR="001B23A0" w:rsidRPr="001B23A0" w:rsidRDefault="001B23A0" w:rsidP="008F26E8">
            <w:pPr>
              <w:numPr>
                <w:ilvl w:val="0"/>
                <w:numId w:val="9"/>
              </w:numPr>
              <w:tabs>
                <w:tab w:val="left" w:pos="567"/>
              </w:tabs>
              <w:spacing w:line="240" w:lineRule="auto"/>
              <w:rPr>
                <w:rFonts w:cs="Arial"/>
                <w:szCs w:val="22"/>
                <w:lang w:val="it-CH"/>
              </w:rPr>
            </w:pPr>
            <w:r w:rsidRPr="001B23A0">
              <w:rPr>
                <w:lang w:val="it-CH"/>
              </w:rPr>
              <w:t>sono in grado di nominare almeno tre forme di energia;</w:t>
            </w:r>
          </w:p>
          <w:p w:rsidR="001B23A0" w:rsidRPr="001B23A0" w:rsidRDefault="001B23A0" w:rsidP="008F26E8">
            <w:pPr>
              <w:numPr>
                <w:ilvl w:val="0"/>
                <w:numId w:val="9"/>
              </w:numPr>
              <w:tabs>
                <w:tab w:val="left" w:pos="567"/>
              </w:tabs>
              <w:spacing w:line="240" w:lineRule="auto"/>
              <w:rPr>
                <w:rFonts w:cs="Arial"/>
                <w:szCs w:val="22"/>
              </w:rPr>
            </w:pPr>
            <w:proofErr w:type="spellStart"/>
            <w:r w:rsidRPr="001B23A0">
              <w:t>sanno</w:t>
            </w:r>
            <w:proofErr w:type="spellEnd"/>
            <w:r w:rsidRPr="001B23A0">
              <w:t xml:space="preserve"> </w:t>
            </w:r>
            <w:proofErr w:type="spellStart"/>
            <w:r w:rsidRPr="001B23A0">
              <w:t>come</w:t>
            </w:r>
            <w:proofErr w:type="spellEnd"/>
            <w:r w:rsidRPr="001B23A0">
              <w:t xml:space="preserve"> </w:t>
            </w:r>
            <w:proofErr w:type="spellStart"/>
            <w:r w:rsidRPr="001B23A0">
              <w:t>calcolare</w:t>
            </w:r>
            <w:proofErr w:type="spellEnd"/>
            <w:r w:rsidRPr="001B23A0">
              <w:t xml:space="preserve"> </w:t>
            </w:r>
            <w:proofErr w:type="spellStart"/>
            <w:r w:rsidRPr="001B23A0">
              <w:t>l’energia</w:t>
            </w:r>
            <w:proofErr w:type="spellEnd"/>
            <w:r w:rsidRPr="001B23A0">
              <w:t>;</w:t>
            </w:r>
          </w:p>
          <w:p w:rsidR="001B23A0" w:rsidRPr="001B23A0" w:rsidRDefault="001B23A0" w:rsidP="008F26E8">
            <w:pPr>
              <w:numPr>
                <w:ilvl w:val="0"/>
                <w:numId w:val="9"/>
              </w:numPr>
              <w:tabs>
                <w:tab w:val="left" w:pos="567"/>
              </w:tabs>
              <w:spacing w:line="240" w:lineRule="auto"/>
              <w:rPr>
                <w:rFonts w:cs="Arial"/>
                <w:szCs w:val="22"/>
                <w:lang w:val="it-CH"/>
              </w:rPr>
            </w:pPr>
            <w:r w:rsidRPr="001B23A0">
              <w:rPr>
                <w:lang w:val="it-CH"/>
              </w:rPr>
              <w:t>sono in grado di redigere un bilancio personale del loro consumo di energia.</w:t>
            </w:r>
          </w:p>
        </w:tc>
      </w:tr>
      <w:tr w:rsidR="001B23A0" w:rsidTr="008D0316">
        <w:tc>
          <w:tcPr>
            <w:tcW w:w="2547" w:type="dxa"/>
            <w:tcBorders>
              <w:right w:val="nil"/>
            </w:tcBorders>
          </w:tcPr>
          <w:p w:rsidR="001B23A0" w:rsidRPr="001B23A0" w:rsidRDefault="001B23A0" w:rsidP="001B23A0">
            <w:pPr>
              <w:tabs>
                <w:tab w:val="left" w:pos="567"/>
              </w:tabs>
              <w:spacing w:line="240" w:lineRule="auto"/>
              <w:rPr>
                <w:rFonts w:cs="Arial"/>
                <w:szCs w:val="22"/>
              </w:rPr>
            </w:pPr>
            <w:proofErr w:type="spellStart"/>
            <w:r w:rsidRPr="001B23A0">
              <w:t>Nozioni</w:t>
            </w:r>
            <w:proofErr w:type="spellEnd"/>
          </w:p>
        </w:tc>
        <w:tc>
          <w:tcPr>
            <w:tcW w:w="6855" w:type="dxa"/>
            <w:tcBorders>
              <w:left w:val="nil"/>
            </w:tcBorders>
          </w:tcPr>
          <w:p w:rsidR="001B23A0" w:rsidRPr="001B23A0" w:rsidRDefault="001B23A0" w:rsidP="001B23A0">
            <w:pPr>
              <w:tabs>
                <w:tab w:val="left" w:pos="567"/>
              </w:tabs>
              <w:spacing w:line="240" w:lineRule="auto"/>
              <w:rPr>
                <w:rFonts w:cs="Arial"/>
                <w:szCs w:val="22"/>
              </w:rPr>
            </w:pPr>
            <w:proofErr w:type="spellStart"/>
            <w:r w:rsidRPr="001B23A0">
              <w:t>energia</w:t>
            </w:r>
            <w:proofErr w:type="spellEnd"/>
            <w:r w:rsidRPr="001B23A0">
              <w:t xml:space="preserve">, kWh, </w:t>
            </w:r>
            <w:proofErr w:type="spellStart"/>
            <w:r w:rsidRPr="001B23A0">
              <w:t>joule</w:t>
            </w:r>
            <w:proofErr w:type="spellEnd"/>
            <w:r w:rsidRPr="001B23A0">
              <w:t xml:space="preserve">, forme di </w:t>
            </w:r>
            <w:proofErr w:type="spellStart"/>
            <w:r w:rsidRPr="001B23A0">
              <w:t>energia</w:t>
            </w:r>
            <w:proofErr w:type="spellEnd"/>
          </w:p>
        </w:tc>
      </w:tr>
    </w:tbl>
    <w:p w:rsidR="003800D9" w:rsidRDefault="003800D9" w:rsidP="003800D9"/>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47"/>
        <w:gridCol w:w="3136"/>
        <w:gridCol w:w="1129"/>
      </w:tblGrid>
      <w:tr w:rsidR="00EC231A" w:rsidTr="00EC231A">
        <w:trPr>
          <w:trHeight w:val="427"/>
        </w:trPr>
        <w:tc>
          <w:tcPr>
            <w:tcW w:w="5147"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D0316" w:rsidRDefault="001B23A0" w:rsidP="008D0316">
            <w:pPr>
              <w:rPr>
                <w:b/>
              </w:rPr>
            </w:pPr>
            <w:proofErr w:type="spellStart"/>
            <w:r>
              <w:rPr>
                <w:b/>
              </w:rPr>
              <w:t>Svolgimento</w:t>
            </w:r>
            <w:proofErr w:type="spellEnd"/>
            <w:r>
              <w:rPr>
                <w:b/>
              </w:rPr>
              <w:t xml:space="preserve"> della </w:t>
            </w:r>
            <w:proofErr w:type="spellStart"/>
            <w:r>
              <w:rPr>
                <w:b/>
              </w:rPr>
              <w:t>lezione</w:t>
            </w:r>
            <w:proofErr w:type="spellEnd"/>
          </w:p>
        </w:tc>
        <w:tc>
          <w:tcPr>
            <w:tcW w:w="3136"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D0316" w:rsidRDefault="001B23A0" w:rsidP="008D0316">
            <w:pPr>
              <w:rPr>
                <w:b/>
              </w:rPr>
            </w:pPr>
            <w:r>
              <w:rPr>
                <w:b/>
              </w:rPr>
              <w:t>Doc</w:t>
            </w:r>
            <w:r w:rsidR="008D0316" w:rsidRPr="008D0316">
              <w:rPr>
                <w:b/>
              </w:rPr>
              <w:t>.</w:t>
            </w:r>
            <w:r>
              <w:rPr>
                <w:b/>
              </w:rPr>
              <w:t xml:space="preserve"> </w:t>
            </w:r>
            <w:r w:rsidR="008D0316" w:rsidRPr="008D0316">
              <w:rPr>
                <w:b/>
              </w:rPr>
              <w:t>/ Mat.</w:t>
            </w:r>
            <w:r>
              <w:rPr>
                <w:b/>
              </w:rPr>
              <w:t xml:space="preserve"> </w:t>
            </w:r>
            <w:r w:rsidR="008D0316" w:rsidRPr="008D0316">
              <w:rPr>
                <w:b/>
              </w:rPr>
              <w:t xml:space="preserve">/ </w:t>
            </w:r>
            <w:proofErr w:type="spellStart"/>
            <w:r w:rsidR="008D0316" w:rsidRPr="008D0316">
              <w:rPr>
                <w:b/>
              </w:rPr>
              <w:t>Prod</w:t>
            </w:r>
            <w:proofErr w:type="spellEnd"/>
            <w:r w:rsidR="008D0316" w:rsidRPr="008D0316">
              <w:rPr>
                <w:b/>
              </w:rPr>
              <w:t>.</w:t>
            </w:r>
          </w:p>
        </w:tc>
        <w:tc>
          <w:tcPr>
            <w:tcW w:w="1129"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D0316" w:rsidRDefault="001B23A0" w:rsidP="008D0316">
            <w:pPr>
              <w:rPr>
                <w:b/>
              </w:rPr>
            </w:pPr>
            <w:r>
              <w:rPr>
                <w:b/>
              </w:rPr>
              <w:t>Tempo</w:t>
            </w:r>
          </w:p>
        </w:tc>
      </w:tr>
      <w:tr w:rsidR="008D0316" w:rsidTr="008D0316">
        <w:trPr>
          <w:trHeight w:val="288"/>
        </w:trPr>
        <w:tc>
          <w:tcPr>
            <w:tcW w:w="5147" w:type="dxa"/>
            <w:tcBorders>
              <w:top w:val="single" w:sz="4" w:space="0" w:color="auto"/>
              <w:left w:val="nil"/>
              <w:bottom w:val="single" w:sz="4" w:space="0" w:color="auto"/>
              <w:right w:val="nil"/>
            </w:tcBorders>
            <w:hideMark/>
          </w:tcPr>
          <w:p w:rsidR="001B23A0" w:rsidRPr="001B23A0" w:rsidRDefault="001B23A0" w:rsidP="008F26E8">
            <w:pPr>
              <w:pStyle w:val="Listenabsatz"/>
              <w:numPr>
                <w:ilvl w:val="0"/>
                <w:numId w:val="7"/>
              </w:numPr>
              <w:pBdr>
                <w:right w:val="single" w:sz="4" w:space="4" w:color="auto"/>
              </w:pBdr>
              <w:rPr>
                <w:sz w:val="18"/>
                <w:lang w:val="it-CH"/>
              </w:rPr>
            </w:pPr>
            <w:r w:rsidRPr="001B23A0">
              <w:rPr>
                <w:lang w:val="it-CH"/>
              </w:rPr>
              <w:t xml:space="preserve">Sondaggio delle conoscenze pregresse degli alunni </w:t>
            </w:r>
            <w:r w:rsidRPr="001B23A0">
              <w:rPr>
                <w:rFonts w:cs="Arial"/>
                <w:szCs w:val="22"/>
                <w:lang w:val="it-CH"/>
              </w:rPr>
              <w:br/>
            </w:r>
            <w:r w:rsidRPr="001B23A0">
              <w:rPr>
                <w:lang w:val="it-CH"/>
              </w:rPr>
              <w:t xml:space="preserve">- Brainstorming in piccoli gruppi: Cos’è l’energia? Come viene prodotta l’energia? Quali vettori energetici esistono? ecc. </w:t>
            </w:r>
            <w:r w:rsidRPr="001B23A0">
              <w:rPr>
                <w:rFonts w:cs="Arial"/>
                <w:szCs w:val="22"/>
              </w:rPr>
              <w:sym w:font="Wingdings" w:char="F0E0"/>
            </w:r>
            <w:r w:rsidRPr="001B23A0">
              <w:rPr>
                <w:lang w:val="it-CH"/>
              </w:rPr>
              <w:t xml:space="preserve"> Annotare le idee</w:t>
            </w:r>
            <w:r w:rsidRPr="001B23A0">
              <w:rPr>
                <w:rFonts w:cs="Arial"/>
                <w:szCs w:val="22"/>
                <w:lang w:val="it-CH"/>
              </w:rPr>
              <w:br/>
            </w:r>
            <w:r w:rsidRPr="001B23A0">
              <w:rPr>
                <w:lang w:val="it-CH"/>
              </w:rPr>
              <w:t xml:space="preserve">- Discussione in classe, fare eventuali </w:t>
            </w:r>
            <w:r w:rsidR="00145729">
              <w:rPr>
                <w:lang w:val="it-CH"/>
              </w:rPr>
              <w:t>integrazioni</w:t>
            </w:r>
          </w:p>
          <w:p w:rsidR="001B23A0" w:rsidRPr="001B23A0" w:rsidRDefault="001B23A0" w:rsidP="008F26E8">
            <w:pPr>
              <w:pStyle w:val="Listenabsatz"/>
              <w:numPr>
                <w:ilvl w:val="0"/>
                <w:numId w:val="7"/>
              </w:numPr>
              <w:tabs>
                <w:tab w:val="left" w:pos="0"/>
              </w:tabs>
              <w:spacing w:line="240" w:lineRule="auto"/>
              <w:contextualSpacing w:val="0"/>
              <w:rPr>
                <w:rFonts w:cs="Arial"/>
                <w:szCs w:val="22"/>
                <w:lang w:val="it-CH"/>
              </w:rPr>
            </w:pPr>
            <w:r w:rsidRPr="001B23A0">
              <w:rPr>
                <w:spacing w:val="-4"/>
                <w:szCs w:val="22"/>
                <w:lang w:val="it-CH"/>
              </w:rPr>
              <w:t>Istruzioni dirette relative alla scheda informativa n. 1</w:t>
            </w:r>
            <w:r w:rsidRPr="001B23A0">
              <w:rPr>
                <w:rFonts w:cs="Arial"/>
                <w:szCs w:val="22"/>
                <w:lang w:val="it-CH"/>
              </w:rPr>
              <w:br/>
            </w:r>
            <w:r w:rsidRPr="001B23A0">
              <w:rPr>
                <w:lang w:val="it-CH"/>
              </w:rPr>
              <w:t>- Definizione di energia</w:t>
            </w:r>
            <w:r w:rsidRPr="001B23A0">
              <w:rPr>
                <w:rFonts w:cs="Arial"/>
                <w:szCs w:val="22"/>
                <w:lang w:val="it-CH"/>
              </w:rPr>
              <w:br/>
            </w:r>
            <w:r w:rsidRPr="001B23A0">
              <w:rPr>
                <w:lang w:val="it-CH"/>
              </w:rPr>
              <w:t>- Mostrare le forme di energia</w:t>
            </w:r>
            <w:r w:rsidRPr="001B23A0">
              <w:rPr>
                <w:rFonts w:cs="Arial"/>
                <w:szCs w:val="22"/>
                <w:lang w:val="it-CH"/>
              </w:rPr>
              <w:br/>
            </w:r>
            <w:r w:rsidRPr="001B23A0">
              <w:rPr>
                <w:lang w:val="it-CH"/>
              </w:rPr>
              <w:t>- Calcolare l’energia (joule, kWh)</w:t>
            </w:r>
          </w:p>
          <w:p w:rsidR="008D0316" w:rsidRPr="001B23A0" w:rsidRDefault="008D0316" w:rsidP="001B23A0">
            <w:pPr>
              <w:pStyle w:val="Listenabsatz"/>
              <w:pBdr>
                <w:right w:val="single" w:sz="4" w:space="4" w:color="auto"/>
              </w:pBdr>
              <w:ind w:left="360"/>
              <w:rPr>
                <w:sz w:val="18"/>
                <w:lang w:val="it-CH"/>
              </w:rPr>
            </w:pPr>
          </w:p>
          <w:p w:rsidR="008D0316" w:rsidRPr="001B23A0" w:rsidRDefault="001B23A0" w:rsidP="008F26E8">
            <w:pPr>
              <w:pStyle w:val="Listenabsatz"/>
              <w:numPr>
                <w:ilvl w:val="0"/>
                <w:numId w:val="6"/>
              </w:numPr>
              <w:pBdr>
                <w:right w:val="single" w:sz="4" w:space="4" w:color="auto"/>
              </w:pBdr>
              <w:rPr>
                <w:lang w:val="it-CH"/>
              </w:rPr>
            </w:pPr>
            <w:r w:rsidRPr="001B23A0">
              <w:rPr>
                <w:i/>
                <w:lang w:val="it-CH"/>
              </w:rPr>
              <w:t>Compito da fare a casa relativo al bilancio energetico: calcolare il consumo giornaliero di energia (esempi sul foglio di lavoro)</w:t>
            </w:r>
          </w:p>
        </w:tc>
        <w:tc>
          <w:tcPr>
            <w:tcW w:w="3136" w:type="dxa"/>
            <w:tcBorders>
              <w:top w:val="single" w:sz="4" w:space="0" w:color="auto"/>
              <w:left w:val="nil"/>
              <w:bottom w:val="single" w:sz="4" w:space="0" w:color="auto"/>
              <w:right w:val="nil"/>
            </w:tcBorders>
          </w:tcPr>
          <w:p w:rsidR="001B23A0" w:rsidRPr="001B23A0" w:rsidRDefault="001B23A0" w:rsidP="001B23A0">
            <w:pPr>
              <w:tabs>
                <w:tab w:val="left" w:pos="567"/>
              </w:tabs>
              <w:spacing w:line="240" w:lineRule="auto"/>
              <w:rPr>
                <w:rFonts w:cs="Arial"/>
                <w:szCs w:val="22"/>
                <w:lang w:val="it-CH"/>
              </w:rPr>
            </w:pPr>
            <w:r w:rsidRPr="001B23A0">
              <w:rPr>
                <w:lang w:val="it-CH"/>
              </w:rPr>
              <w:t xml:space="preserve">Carta per annotare le idee </w:t>
            </w:r>
          </w:p>
          <w:p w:rsidR="001B23A0" w:rsidRPr="001B23A0" w:rsidRDefault="001B23A0" w:rsidP="001B23A0">
            <w:pPr>
              <w:tabs>
                <w:tab w:val="left" w:pos="567"/>
              </w:tabs>
              <w:spacing w:line="240" w:lineRule="auto"/>
              <w:rPr>
                <w:rFonts w:cs="Arial"/>
                <w:szCs w:val="22"/>
                <w:lang w:val="it-CH"/>
              </w:rPr>
            </w:pPr>
          </w:p>
          <w:p w:rsidR="001B23A0" w:rsidRPr="001B23A0" w:rsidRDefault="001B23A0" w:rsidP="001B23A0">
            <w:pPr>
              <w:tabs>
                <w:tab w:val="left" w:pos="567"/>
              </w:tabs>
              <w:spacing w:line="240" w:lineRule="auto"/>
              <w:rPr>
                <w:rFonts w:cs="Arial"/>
                <w:szCs w:val="22"/>
                <w:lang w:val="it-CH"/>
              </w:rPr>
            </w:pPr>
          </w:p>
          <w:p w:rsidR="008D0316" w:rsidRPr="001B23A0" w:rsidRDefault="001B23A0" w:rsidP="001B23A0">
            <w:pPr>
              <w:rPr>
                <w:lang w:val="it-CH"/>
              </w:rPr>
            </w:pPr>
            <w:r w:rsidRPr="001B23A0">
              <w:rPr>
                <w:lang w:val="it-CH"/>
              </w:rPr>
              <w:t>Dossier di lavoro per gli alunni, scheda informativa n. 1 per le informazioni di base, eventualmente proprie presentazioni PowerPoint</w:t>
            </w:r>
          </w:p>
        </w:tc>
        <w:tc>
          <w:tcPr>
            <w:tcW w:w="1129" w:type="dxa"/>
            <w:tcBorders>
              <w:top w:val="single" w:sz="4" w:space="0" w:color="auto"/>
              <w:left w:val="nil"/>
              <w:bottom w:val="single" w:sz="4" w:space="0" w:color="auto"/>
              <w:right w:val="nil"/>
            </w:tcBorders>
          </w:tcPr>
          <w:p w:rsidR="008D0316" w:rsidRPr="008D0316" w:rsidRDefault="008D0316" w:rsidP="008D0316">
            <w:r w:rsidRPr="008D0316">
              <w:t>15</w:t>
            </w:r>
            <w:r w:rsidR="001B23A0">
              <w:t xml:space="preserve"> </w:t>
            </w:r>
            <w:r w:rsidRPr="008D0316">
              <w:t>min</w:t>
            </w:r>
          </w:p>
          <w:p w:rsidR="008D0316" w:rsidRPr="008D0316" w:rsidRDefault="008D0316" w:rsidP="008D0316"/>
          <w:p w:rsidR="008D0316" w:rsidRPr="008D0316" w:rsidRDefault="008D0316" w:rsidP="008D0316"/>
          <w:p w:rsidR="008D0316" w:rsidRPr="008D0316" w:rsidRDefault="008D0316" w:rsidP="008D0316"/>
          <w:p w:rsidR="008D0316" w:rsidRPr="008D0316" w:rsidRDefault="008D0316" w:rsidP="008D0316"/>
          <w:p w:rsidR="008D0316" w:rsidRPr="008D0316" w:rsidRDefault="008D0316" w:rsidP="008D0316"/>
          <w:p w:rsidR="008D0316" w:rsidRPr="008D0316" w:rsidRDefault="008D0316" w:rsidP="008D0316">
            <w:r w:rsidRPr="008D0316">
              <w:t>30</w:t>
            </w:r>
            <w:r w:rsidR="001B23A0">
              <w:t xml:space="preserve"> </w:t>
            </w:r>
            <w:r w:rsidRPr="008D0316">
              <w:t>min</w:t>
            </w:r>
          </w:p>
        </w:tc>
      </w:tr>
    </w:tbl>
    <w:p w:rsidR="008D0316" w:rsidRDefault="008D0316" w:rsidP="003800D9"/>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12"/>
      </w:tblGrid>
      <w:tr w:rsidR="008D0316" w:rsidRPr="00855A84" w:rsidTr="00EC231A">
        <w:trPr>
          <w:trHeight w:val="427"/>
        </w:trPr>
        <w:tc>
          <w:tcPr>
            <w:tcW w:w="9412"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55A84" w:rsidRDefault="001B23A0" w:rsidP="001B23A0">
            <w:pPr>
              <w:rPr>
                <w:b/>
                <w:color w:val="FFFFFF"/>
                <w:sz w:val="22"/>
                <w:szCs w:val="22"/>
                <w:lang w:val="it-CH"/>
              </w:rPr>
            </w:pPr>
            <w:proofErr w:type="spellStart"/>
            <w:r>
              <w:rPr>
                <w:b/>
              </w:rPr>
              <w:t>Informazioni</w:t>
            </w:r>
            <w:proofErr w:type="spellEnd"/>
            <w:r>
              <w:rPr>
                <w:b/>
              </w:rPr>
              <w:t xml:space="preserve"> e </w:t>
            </w:r>
            <w:proofErr w:type="spellStart"/>
            <w:r>
              <w:rPr>
                <w:b/>
              </w:rPr>
              <w:t>m</w:t>
            </w:r>
            <w:r w:rsidR="008D0316" w:rsidRPr="008D0316">
              <w:rPr>
                <w:b/>
              </w:rPr>
              <w:t>aterial</w:t>
            </w:r>
            <w:r>
              <w:rPr>
                <w:b/>
              </w:rPr>
              <w:t>i</w:t>
            </w:r>
            <w:proofErr w:type="spellEnd"/>
            <w:r>
              <w:rPr>
                <w:b/>
              </w:rPr>
              <w:t xml:space="preserve"> </w:t>
            </w:r>
            <w:proofErr w:type="spellStart"/>
            <w:r>
              <w:rPr>
                <w:b/>
              </w:rPr>
              <w:t>aggiuntivi</w:t>
            </w:r>
            <w:proofErr w:type="spellEnd"/>
          </w:p>
        </w:tc>
      </w:tr>
      <w:tr w:rsidR="008D0316" w:rsidRPr="00D51895" w:rsidTr="008D0316">
        <w:trPr>
          <w:trHeight w:val="288"/>
        </w:trPr>
        <w:tc>
          <w:tcPr>
            <w:tcW w:w="9412" w:type="dxa"/>
            <w:tcBorders>
              <w:top w:val="single" w:sz="4" w:space="0" w:color="auto"/>
              <w:left w:val="nil"/>
              <w:bottom w:val="single" w:sz="4" w:space="0" w:color="auto"/>
              <w:right w:val="nil"/>
            </w:tcBorders>
            <w:hideMark/>
          </w:tcPr>
          <w:p w:rsidR="001B23A0" w:rsidRPr="001B23A0" w:rsidRDefault="001B23A0" w:rsidP="008F26E8">
            <w:pPr>
              <w:pStyle w:val="Listenabsatz"/>
              <w:numPr>
                <w:ilvl w:val="0"/>
                <w:numId w:val="8"/>
              </w:numPr>
              <w:rPr>
                <w:lang w:val="it-CH"/>
              </w:rPr>
            </w:pPr>
            <w:r w:rsidRPr="001B23A0">
              <w:rPr>
                <w:lang w:val="it-CH"/>
              </w:rPr>
              <w:t xml:space="preserve">Alternativa al calcolo del consumo di energia: calcolatore dell’impronta ecologica: </w:t>
            </w:r>
            <w:hyperlink r:id="rId12" w:history="1">
              <w:r w:rsidRPr="001B23A0">
                <w:rPr>
                  <w:rStyle w:val="Hyperlink"/>
                  <w:lang w:val="it-CH"/>
                </w:rPr>
                <w:t>Calcolatore dell'impronta ecologica | WWF Svizzera</w:t>
              </w:r>
            </w:hyperlink>
          </w:p>
          <w:p w:rsidR="001B23A0" w:rsidRPr="001B23A0" w:rsidRDefault="001B23A0" w:rsidP="008F26E8">
            <w:pPr>
              <w:pStyle w:val="Listenabsatz"/>
              <w:numPr>
                <w:ilvl w:val="0"/>
                <w:numId w:val="8"/>
              </w:numPr>
              <w:rPr>
                <w:lang w:val="it-CH"/>
              </w:rPr>
            </w:pPr>
            <w:r w:rsidRPr="001B23A0">
              <w:rPr>
                <w:lang w:val="it-CH"/>
              </w:rPr>
              <w:t xml:space="preserve">Serie di trasmissioni </w:t>
            </w:r>
            <w:proofErr w:type="spellStart"/>
            <w:r w:rsidRPr="001B23A0">
              <w:rPr>
                <w:lang w:val="it-CH"/>
              </w:rPr>
              <w:t>mySchool</w:t>
            </w:r>
            <w:proofErr w:type="spellEnd"/>
            <w:r w:rsidRPr="001B23A0">
              <w:rPr>
                <w:lang w:val="it-CH"/>
              </w:rPr>
              <w:t xml:space="preserve"> sul tema dell’elettricità (in tedesco</w:t>
            </w:r>
            <w:r>
              <w:rPr>
                <w:lang w:val="it-CH"/>
              </w:rPr>
              <w:t xml:space="preserve">): </w:t>
            </w:r>
            <w:hyperlink r:id="rId13" w:history="1">
              <w:proofErr w:type="spellStart"/>
              <w:r w:rsidRPr="001B23A0">
                <w:rPr>
                  <w:rStyle w:val="Hyperlink"/>
                  <w:lang w:val="it-CH"/>
                </w:rPr>
                <w:t>Strom</w:t>
              </w:r>
              <w:proofErr w:type="spellEnd"/>
              <w:r w:rsidRPr="001B23A0">
                <w:rPr>
                  <w:rStyle w:val="Hyperlink"/>
                  <w:lang w:val="it-CH"/>
                </w:rPr>
                <w:t xml:space="preserve"> - SRF </w:t>
              </w:r>
              <w:proofErr w:type="spellStart"/>
              <w:r w:rsidRPr="001B23A0">
                <w:rPr>
                  <w:rStyle w:val="Hyperlink"/>
                  <w:lang w:val="it-CH"/>
                </w:rPr>
                <w:t>school</w:t>
              </w:r>
              <w:proofErr w:type="spellEnd"/>
              <w:r w:rsidRPr="001B23A0">
                <w:rPr>
                  <w:rStyle w:val="Hyperlink"/>
                  <w:lang w:val="it-CH"/>
                </w:rPr>
                <w:t xml:space="preserve"> - SRF</w:t>
              </w:r>
            </w:hyperlink>
          </w:p>
        </w:tc>
      </w:tr>
    </w:tbl>
    <w:p w:rsidR="008D0316" w:rsidRPr="001B23A0" w:rsidRDefault="008D0316" w:rsidP="003800D9">
      <w:pPr>
        <w:rPr>
          <w:lang w:val="it-CH"/>
        </w:rPr>
      </w:pPr>
    </w:p>
    <w:p w:rsidR="008D0316" w:rsidRPr="001B23A0" w:rsidRDefault="008D0316" w:rsidP="003800D9">
      <w:pPr>
        <w:rPr>
          <w:lang w:val="it-CH"/>
        </w:rPr>
      </w:pPr>
      <w:r w:rsidRPr="001B23A0">
        <w:rPr>
          <w:lang w:val="it-CH"/>
        </w:rPr>
        <w:br w:type="page"/>
      </w: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10"/>
        <w:gridCol w:w="7002"/>
      </w:tblGrid>
      <w:tr w:rsidR="008D0316" w:rsidRPr="00D51895" w:rsidTr="00EC231A">
        <w:trPr>
          <w:trHeight w:val="427"/>
        </w:trPr>
        <w:tc>
          <w:tcPr>
            <w:tcW w:w="2410"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D0316" w:rsidRDefault="00145729" w:rsidP="00145729">
            <w:pPr>
              <w:rPr>
                <w:b/>
              </w:rPr>
            </w:pPr>
            <w:proofErr w:type="spellStart"/>
            <w:r>
              <w:rPr>
                <w:b/>
              </w:rPr>
              <w:lastRenderedPageBreak/>
              <w:t>Lezione</w:t>
            </w:r>
            <w:proofErr w:type="spellEnd"/>
            <w:r w:rsidR="001F6255">
              <w:rPr>
                <w:b/>
              </w:rPr>
              <w:t xml:space="preserve"> 2 </w:t>
            </w:r>
          </w:p>
        </w:tc>
        <w:tc>
          <w:tcPr>
            <w:tcW w:w="7002"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30565" w:rsidRDefault="00145729">
            <w:pPr>
              <w:rPr>
                <w:b/>
                <w:lang w:val="it-CH"/>
              </w:rPr>
            </w:pPr>
            <w:r w:rsidRPr="00145729">
              <w:rPr>
                <w:b/>
                <w:lang w:val="it-CH"/>
              </w:rPr>
              <w:t>Imparare a conoscere le energie rinnovabili e non rinnovabili, i vettori energetici e il consumo di energia</w:t>
            </w:r>
          </w:p>
        </w:tc>
      </w:tr>
      <w:tr w:rsidR="00145729" w:rsidRPr="00D51895" w:rsidTr="00A46852">
        <w:trPr>
          <w:trHeight w:val="288"/>
        </w:trPr>
        <w:tc>
          <w:tcPr>
            <w:tcW w:w="2410" w:type="dxa"/>
            <w:tcBorders>
              <w:top w:val="single" w:sz="4" w:space="0" w:color="auto"/>
              <w:left w:val="nil"/>
              <w:bottom w:val="single" w:sz="4" w:space="0" w:color="auto"/>
              <w:right w:val="nil"/>
            </w:tcBorders>
            <w:hideMark/>
          </w:tcPr>
          <w:p w:rsidR="00145729" w:rsidRPr="001B23A0" w:rsidRDefault="00145729" w:rsidP="00145729">
            <w:pPr>
              <w:tabs>
                <w:tab w:val="left" w:pos="567"/>
              </w:tabs>
              <w:spacing w:line="240" w:lineRule="auto"/>
              <w:rPr>
                <w:rFonts w:cs="Arial"/>
                <w:szCs w:val="22"/>
              </w:rPr>
            </w:pPr>
            <w:r w:rsidRPr="001B23A0">
              <w:t>Tema</w:t>
            </w:r>
          </w:p>
        </w:tc>
        <w:tc>
          <w:tcPr>
            <w:tcW w:w="7002" w:type="dxa"/>
            <w:tcBorders>
              <w:top w:val="single" w:sz="4" w:space="0" w:color="auto"/>
              <w:left w:val="nil"/>
              <w:bottom w:val="single" w:sz="4" w:space="0" w:color="auto"/>
              <w:right w:val="nil"/>
            </w:tcBorders>
            <w:hideMark/>
          </w:tcPr>
          <w:p w:rsidR="00145729" w:rsidRPr="00145729" w:rsidRDefault="00145729" w:rsidP="00145729">
            <w:pPr>
              <w:spacing w:line="276" w:lineRule="auto"/>
              <w:rPr>
                <w:rFonts w:eastAsia="Times" w:cs="Arial"/>
                <w:szCs w:val="22"/>
                <w:lang w:val="it-CH"/>
              </w:rPr>
            </w:pPr>
            <w:r w:rsidRPr="00145729">
              <w:rPr>
                <w:lang w:val="it-CH"/>
              </w:rPr>
              <w:t>Gli alunni imparano a conoscere diversi vettori energetici e ne studiano i vantaggi e gli svantaggi. In una discussione vengono messe a confronto le diverse opinioni sui vettori energetici.</w:t>
            </w:r>
          </w:p>
        </w:tc>
      </w:tr>
      <w:tr w:rsidR="00145729" w:rsidRPr="00D51895" w:rsidTr="00A46852">
        <w:trPr>
          <w:trHeight w:val="288"/>
        </w:trPr>
        <w:tc>
          <w:tcPr>
            <w:tcW w:w="2410" w:type="dxa"/>
            <w:tcBorders>
              <w:top w:val="single" w:sz="4" w:space="0" w:color="auto"/>
              <w:left w:val="nil"/>
              <w:bottom w:val="single" w:sz="4" w:space="0" w:color="auto"/>
              <w:right w:val="nil"/>
            </w:tcBorders>
            <w:hideMark/>
          </w:tcPr>
          <w:p w:rsidR="00145729" w:rsidRPr="001B23A0" w:rsidRDefault="00145729" w:rsidP="00145729">
            <w:pPr>
              <w:tabs>
                <w:tab w:val="left" w:pos="567"/>
              </w:tabs>
              <w:spacing w:line="240" w:lineRule="auto"/>
              <w:ind w:right="228"/>
              <w:rPr>
                <w:rFonts w:cs="Arial"/>
                <w:szCs w:val="22"/>
              </w:rPr>
            </w:pPr>
            <w:proofErr w:type="spellStart"/>
            <w:r w:rsidRPr="001B23A0">
              <w:t>Obiettivi</w:t>
            </w:r>
            <w:proofErr w:type="spellEnd"/>
            <w:r w:rsidRPr="001B23A0">
              <w:t xml:space="preserve"> di </w:t>
            </w:r>
            <w:proofErr w:type="spellStart"/>
            <w:r w:rsidRPr="001B23A0">
              <w:t>apprendimento</w:t>
            </w:r>
            <w:proofErr w:type="spellEnd"/>
          </w:p>
        </w:tc>
        <w:tc>
          <w:tcPr>
            <w:tcW w:w="7002" w:type="dxa"/>
            <w:tcBorders>
              <w:top w:val="single" w:sz="4" w:space="0" w:color="auto"/>
              <w:left w:val="nil"/>
              <w:bottom w:val="single" w:sz="4" w:space="0" w:color="auto"/>
              <w:right w:val="nil"/>
            </w:tcBorders>
            <w:hideMark/>
          </w:tcPr>
          <w:p w:rsidR="00145729" w:rsidRPr="00145729" w:rsidRDefault="00145729" w:rsidP="00145729">
            <w:pPr>
              <w:tabs>
                <w:tab w:val="left" w:pos="567"/>
              </w:tabs>
              <w:spacing w:line="276" w:lineRule="auto"/>
              <w:rPr>
                <w:rFonts w:eastAsia="Times" w:cs="Arial"/>
                <w:szCs w:val="22"/>
              </w:rPr>
            </w:pPr>
            <w:proofErr w:type="spellStart"/>
            <w:r w:rsidRPr="00145729">
              <w:t>Gli</w:t>
            </w:r>
            <w:proofErr w:type="spellEnd"/>
            <w:r w:rsidRPr="00145729">
              <w:t xml:space="preserve"> </w:t>
            </w:r>
            <w:proofErr w:type="spellStart"/>
            <w:r w:rsidRPr="00145729">
              <w:t>alunni</w:t>
            </w:r>
            <w:proofErr w:type="spellEnd"/>
            <w:r w:rsidRPr="00145729">
              <w:t>...</w:t>
            </w:r>
          </w:p>
          <w:p w:rsidR="00145729" w:rsidRPr="00145729" w:rsidRDefault="00145729" w:rsidP="00145729">
            <w:pPr>
              <w:numPr>
                <w:ilvl w:val="0"/>
                <w:numId w:val="23"/>
              </w:numPr>
              <w:tabs>
                <w:tab w:val="left" w:pos="567"/>
              </w:tabs>
              <w:spacing w:line="276" w:lineRule="auto"/>
              <w:rPr>
                <w:rFonts w:eastAsia="Times" w:cs="Arial"/>
                <w:szCs w:val="22"/>
                <w:lang w:val="it-CH"/>
              </w:rPr>
            </w:pPr>
            <w:r w:rsidRPr="00145729">
              <w:rPr>
                <w:lang w:val="it-CH"/>
              </w:rPr>
              <w:t>sanno distinguere le forme di energia e nominare alcuni esempi;</w:t>
            </w:r>
          </w:p>
          <w:p w:rsidR="00145729" w:rsidRPr="00145729" w:rsidRDefault="00145729" w:rsidP="00145729">
            <w:pPr>
              <w:numPr>
                <w:ilvl w:val="0"/>
                <w:numId w:val="23"/>
              </w:numPr>
              <w:tabs>
                <w:tab w:val="left" w:pos="567"/>
              </w:tabs>
              <w:spacing w:line="276" w:lineRule="auto"/>
              <w:rPr>
                <w:rFonts w:eastAsia="Times" w:cs="Arial"/>
                <w:szCs w:val="22"/>
                <w:lang w:val="it-CH"/>
              </w:rPr>
            </w:pPr>
            <w:r w:rsidRPr="00145729">
              <w:rPr>
                <w:lang w:val="it-CH"/>
              </w:rPr>
              <w:t>comprendono la differenza tra energie rinnovabili e non rinnovabili;</w:t>
            </w:r>
          </w:p>
          <w:p w:rsidR="00145729" w:rsidRPr="00145729" w:rsidRDefault="00145729" w:rsidP="00145729">
            <w:pPr>
              <w:numPr>
                <w:ilvl w:val="0"/>
                <w:numId w:val="23"/>
              </w:numPr>
              <w:tabs>
                <w:tab w:val="left" w:pos="567"/>
              </w:tabs>
              <w:spacing w:line="276" w:lineRule="auto"/>
              <w:rPr>
                <w:rFonts w:eastAsia="Times" w:cs="Arial"/>
                <w:szCs w:val="22"/>
                <w:lang w:val="it-CH"/>
              </w:rPr>
            </w:pPr>
            <w:r w:rsidRPr="00145729">
              <w:rPr>
                <w:lang w:val="it-CH"/>
              </w:rPr>
              <w:t>sono in grado di discutere e valutare i vantaggi e gli svantaggi dei diversi vettori energetici.</w:t>
            </w:r>
          </w:p>
        </w:tc>
      </w:tr>
      <w:tr w:rsidR="00145729" w:rsidRPr="00D51895" w:rsidTr="00A46852">
        <w:trPr>
          <w:trHeight w:val="288"/>
        </w:trPr>
        <w:tc>
          <w:tcPr>
            <w:tcW w:w="2410" w:type="dxa"/>
            <w:tcBorders>
              <w:top w:val="single" w:sz="4" w:space="0" w:color="auto"/>
              <w:left w:val="nil"/>
              <w:bottom w:val="single" w:sz="4" w:space="0" w:color="auto"/>
              <w:right w:val="nil"/>
            </w:tcBorders>
            <w:hideMark/>
          </w:tcPr>
          <w:p w:rsidR="00145729" w:rsidRPr="001B23A0" w:rsidRDefault="00145729" w:rsidP="00145729">
            <w:pPr>
              <w:tabs>
                <w:tab w:val="left" w:pos="567"/>
              </w:tabs>
              <w:spacing w:line="240" w:lineRule="auto"/>
              <w:rPr>
                <w:rFonts w:cs="Arial"/>
                <w:szCs w:val="22"/>
              </w:rPr>
            </w:pPr>
            <w:proofErr w:type="spellStart"/>
            <w:r w:rsidRPr="001B23A0">
              <w:t>Nozioni</w:t>
            </w:r>
            <w:proofErr w:type="spellEnd"/>
          </w:p>
        </w:tc>
        <w:tc>
          <w:tcPr>
            <w:tcW w:w="7002" w:type="dxa"/>
            <w:tcBorders>
              <w:top w:val="single" w:sz="4" w:space="0" w:color="auto"/>
              <w:left w:val="nil"/>
              <w:bottom w:val="single" w:sz="4" w:space="0" w:color="auto"/>
              <w:right w:val="nil"/>
            </w:tcBorders>
            <w:hideMark/>
          </w:tcPr>
          <w:p w:rsidR="00145729" w:rsidRPr="00145729" w:rsidRDefault="00145729" w:rsidP="00145729">
            <w:pPr>
              <w:tabs>
                <w:tab w:val="left" w:pos="567"/>
              </w:tabs>
              <w:spacing w:line="276" w:lineRule="auto"/>
              <w:rPr>
                <w:rFonts w:eastAsia="Times" w:cs="Arial"/>
                <w:szCs w:val="22"/>
                <w:lang w:val="it-CH"/>
              </w:rPr>
            </w:pPr>
            <w:r w:rsidRPr="00145729">
              <w:rPr>
                <w:lang w:val="it-CH"/>
              </w:rPr>
              <w:t>vettori energetici, energie rinnovabili, energie fossili</w:t>
            </w:r>
          </w:p>
        </w:tc>
      </w:tr>
    </w:tbl>
    <w:p w:rsidR="008D0316" w:rsidRPr="00830565" w:rsidRDefault="008D0316" w:rsidP="008D0316">
      <w:pPr>
        <w:rPr>
          <w:rFonts w:ascii="Arial" w:eastAsia="Times New Roman" w:hAnsi="Arial" w:cs="Times New Roman"/>
          <w:szCs w:val="24"/>
          <w:lang w:val="it-CH"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50"/>
        <w:gridCol w:w="3134"/>
        <w:gridCol w:w="1128"/>
      </w:tblGrid>
      <w:tr w:rsidR="00830565" w:rsidTr="00EC231A">
        <w:trPr>
          <w:trHeight w:val="427"/>
        </w:trPr>
        <w:tc>
          <w:tcPr>
            <w:tcW w:w="5150" w:type="dxa"/>
            <w:tcBorders>
              <w:top w:val="single" w:sz="4" w:space="0" w:color="auto"/>
              <w:left w:val="nil"/>
              <w:bottom w:val="single" w:sz="4" w:space="0" w:color="auto"/>
              <w:right w:val="nil"/>
            </w:tcBorders>
            <w:shd w:val="clear" w:color="auto" w:fill="E0EEF8" w:themeFill="accent2" w:themeFillTint="33"/>
            <w:vAlign w:val="center"/>
            <w:hideMark/>
          </w:tcPr>
          <w:p w:rsidR="00830565" w:rsidRPr="008D0316" w:rsidRDefault="00830565" w:rsidP="00830565">
            <w:pPr>
              <w:rPr>
                <w:b/>
              </w:rPr>
            </w:pPr>
            <w:proofErr w:type="spellStart"/>
            <w:r>
              <w:rPr>
                <w:b/>
              </w:rPr>
              <w:t>Svolgimento</w:t>
            </w:r>
            <w:proofErr w:type="spellEnd"/>
            <w:r>
              <w:rPr>
                <w:b/>
              </w:rPr>
              <w:t xml:space="preserve"> della </w:t>
            </w:r>
            <w:proofErr w:type="spellStart"/>
            <w:r>
              <w:rPr>
                <w:b/>
              </w:rPr>
              <w:t>lezione</w:t>
            </w:r>
            <w:proofErr w:type="spellEnd"/>
          </w:p>
        </w:tc>
        <w:tc>
          <w:tcPr>
            <w:tcW w:w="3134" w:type="dxa"/>
            <w:tcBorders>
              <w:top w:val="single" w:sz="4" w:space="0" w:color="auto"/>
              <w:left w:val="nil"/>
              <w:bottom w:val="single" w:sz="4" w:space="0" w:color="auto"/>
              <w:right w:val="nil"/>
            </w:tcBorders>
            <w:shd w:val="clear" w:color="auto" w:fill="E0EEF8" w:themeFill="accent2" w:themeFillTint="33"/>
            <w:vAlign w:val="center"/>
            <w:hideMark/>
          </w:tcPr>
          <w:p w:rsidR="00830565" w:rsidRPr="008D0316" w:rsidRDefault="00830565" w:rsidP="00830565">
            <w:pPr>
              <w:rPr>
                <w:b/>
              </w:rPr>
            </w:pPr>
            <w:r>
              <w:rPr>
                <w:b/>
              </w:rPr>
              <w:t>Doc</w:t>
            </w:r>
            <w:r w:rsidRPr="008D0316">
              <w:rPr>
                <w:b/>
              </w:rPr>
              <w:t>.</w:t>
            </w:r>
            <w:r>
              <w:rPr>
                <w:b/>
              </w:rPr>
              <w:t xml:space="preserve"> </w:t>
            </w:r>
            <w:r w:rsidRPr="008D0316">
              <w:rPr>
                <w:b/>
              </w:rPr>
              <w:t>/ Mat.</w:t>
            </w:r>
            <w:r>
              <w:rPr>
                <w:b/>
              </w:rPr>
              <w:t xml:space="preserve"> </w:t>
            </w:r>
            <w:r w:rsidRPr="008D0316">
              <w:rPr>
                <w:b/>
              </w:rPr>
              <w:t xml:space="preserve">/ </w:t>
            </w:r>
            <w:proofErr w:type="spellStart"/>
            <w:r w:rsidRPr="008D0316">
              <w:rPr>
                <w:b/>
              </w:rPr>
              <w:t>Prod</w:t>
            </w:r>
            <w:proofErr w:type="spellEnd"/>
            <w:r w:rsidRPr="008D0316">
              <w:rPr>
                <w:b/>
              </w:rPr>
              <w:t>.</w:t>
            </w:r>
          </w:p>
        </w:tc>
        <w:tc>
          <w:tcPr>
            <w:tcW w:w="1128" w:type="dxa"/>
            <w:tcBorders>
              <w:top w:val="single" w:sz="4" w:space="0" w:color="auto"/>
              <w:left w:val="nil"/>
              <w:bottom w:val="single" w:sz="4" w:space="0" w:color="auto"/>
              <w:right w:val="nil"/>
            </w:tcBorders>
            <w:shd w:val="clear" w:color="auto" w:fill="E0EEF8" w:themeFill="accent2" w:themeFillTint="33"/>
            <w:vAlign w:val="center"/>
            <w:hideMark/>
          </w:tcPr>
          <w:p w:rsidR="00830565" w:rsidRPr="008D0316" w:rsidRDefault="00830565" w:rsidP="00830565">
            <w:pPr>
              <w:rPr>
                <w:b/>
              </w:rPr>
            </w:pPr>
            <w:r>
              <w:rPr>
                <w:b/>
              </w:rPr>
              <w:t>Tempo</w:t>
            </w:r>
          </w:p>
        </w:tc>
      </w:tr>
      <w:tr w:rsidR="00145729" w:rsidTr="00A46852">
        <w:trPr>
          <w:trHeight w:val="288"/>
        </w:trPr>
        <w:tc>
          <w:tcPr>
            <w:tcW w:w="5150" w:type="dxa"/>
            <w:tcBorders>
              <w:top w:val="single" w:sz="4" w:space="0" w:color="auto"/>
              <w:left w:val="nil"/>
              <w:bottom w:val="single" w:sz="4" w:space="0" w:color="auto"/>
              <w:right w:val="nil"/>
            </w:tcBorders>
            <w:hideMark/>
          </w:tcPr>
          <w:p w:rsidR="00145729" w:rsidRPr="00145729" w:rsidRDefault="00145729" w:rsidP="00145729">
            <w:pPr>
              <w:numPr>
                <w:ilvl w:val="0"/>
                <w:numId w:val="26"/>
              </w:numPr>
              <w:tabs>
                <w:tab w:val="left" w:pos="313"/>
              </w:tabs>
              <w:spacing w:line="276" w:lineRule="auto"/>
              <w:rPr>
                <w:rFonts w:eastAsia="Times" w:cs="Arial"/>
                <w:szCs w:val="22"/>
                <w:lang w:val="it-CH"/>
              </w:rPr>
            </w:pPr>
            <w:r w:rsidRPr="00145729">
              <w:rPr>
                <w:lang w:val="it-CH"/>
              </w:rPr>
              <w:t>Guardare il consumo energetico degli alunni</w:t>
            </w:r>
          </w:p>
          <w:p w:rsidR="00145729" w:rsidRPr="00145729" w:rsidRDefault="00145729" w:rsidP="00145729">
            <w:pPr>
              <w:numPr>
                <w:ilvl w:val="0"/>
                <w:numId w:val="26"/>
              </w:numPr>
              <w:tabs>
                <w:tab w:val="left" w:pos="313"/>
              </w:tabs>
              <w:spacing w:line="276" w:lineRule="auto"/>
              <w:rPr>
                <w:rFonts w:eastAsia="Times" w:cs="Arial"/>
                <w:szCs w:val="22"/>
                <w:lang w:val="it-CH"/>
              </w:rPr>
            </w:pPr>
            <w:r w:rsidRPr="00145729">
              <w:rPr>
                <w:lang w:val="it-CH"/>
              </w:rPr>
              <w:t>Presentare i più importanti vettori energetici (rinnovabili e non rinnovabili) utilizzati in Svizzera, eventualmente facendo un riferimento locale</w:t>
            </w:r>
          </w:p>
          <w:p w:rsidR="00145729" w:rsidRPr="00145729" w:rsidRDefault="00145729" w:rsidP="00145729">
            <w:pPr>
              <w:numPr>
                <w:ilvl w:val="0"/>
                <w:numId w:val="26"/>
              </w:numPr>
              <w:tabs>
                <w:tab w:val="left" w:pos="313"/>
              </w:tabs>
              <w:spacing w:line="276" w:lineRule="auto"/>
              <w:rPr>
                <w:rFonts w:eastAsia="Times" w:cs="Arial"/>
                <w:szCs w:val="22"/>
                <w:lang w:val="it-CH"/>
              </w:rPr>
            </w:pPr>
            <w:r w:rsidRPr="00145729">
              <w:rPr>
                <w:lang w:val="it-CH"/>
              </w:rPr>
              <w:t xml:space="preserve">Discuterne i vantaggi e gli svantaggi in piccoli gruppi </w:t>
            </w:r>
          </w:p>
          <w:p w:rsidR="00145729" w:rsidRPr="00145729" w:rsidRDefault="00145729" w:rsidP="00145729">
            <w:pPr>
              <w:numPr>
                <w:ilvl w:val="0"/>
                <w:numId w:val="26"/>
              </w:numPr>
              <w:tabs>
                <w:tab w:val="left" w:pos="313"/>
              </w:tabs>
              <w:spacing w:line="276" w:lineRule="auto"/>
              <w:rPr>
                <w:rFonts w:eastAsia="Times" w:cs="Arial"/>
                <w:szCs w:val="22"/>
                <w:lang w:val="it-CH"/>
              </w:rPr>
            </w:pPr>
            <w:r w:rsidRPr="00145729">
              <w:rPr>
                <w:lang w:val="it-CH"/>
              </w:rPr>
              <w:t>Fare una sintesi della discussione in classe</w:t>
            </w:r>
          </w:p>
        </w:tc>
        <w:tc>
          <w:tcPr>
            <w:tcW w:w="3134" w:type="dxa"/>
            <w:tcBorders>
              <w:top w:val="single" w:sz="4" w:space="0" w:color="auto"/>
              <w:left w:val="nil"/>
              <w:bottom w:val="single" w:sz="4" w:space="0" w:color="auto"/>
              <w:right w:val="nil"/>
            </w:tcBorders>
          </w:tcPr>
          <w:p w:rsidR="00145729" w:rsidRPr="00145729" w:rsidRDefault="00145729" w:rsidP="00145729">
            <w:pPr>
              <w:tabs>
                <w:tab w:val="left" w:pos="567"/>
              </w:tabs>
              <w:spacing w:line="276" w:lineRule="auto"/>
              <w:rPr>
                <w:rFonts w:eastAsia="Times" w:cs="Arial"/>
                <w:szCs w:val="22"/>
                <w:lang w:val="it-CH"/>
              </w:rPr>
            </w:pPr>
            <w:r w:rsidRPr="00145729">
              <w:rPr>
                <w:lang w:val="it-CH"/>
              </w:rPr>
              <w:t>Compiti fatti a casa degli alunni</w:t>
            </w:r>
          </w:p>
          <w:p w:rsidR="00145729" w:rsidRPr="00145729" w:rsidRDefault="00145729" w:rsidP="00145729">
            <w:pPr>
              <w:tabs>
                <w:tab w:val="left" w:pos="567"/>
              </w:tabs>
              <w:spacing w:line="276" w:lineRule="auto"/>
              <w:rPr>
                <w:rFonts w:eastAsia="Times" w:cs="Arial"/>
                <w:szCs w:val="22"/>
                <w:lang w:val="it-CH"/>
              </w:rPr>
            </w:pPr>
          </w:p>
          <w:p w:rsidR="00145729" w:rsidRPr="00145729" w:rsidRDefault="00145729" w:rsidP="00145729">
            <w:pPr>
              <w:tabs>
                <w:tab w:val="left" w:pos="567"/>
              </w:tabs>
              <w:spacing w:line="276" w:lineRule="auto"/>
              <w:rPr>
                <w:rFonts w:eastAsia="Times" w:cs="Arial"/>
                <w:szCs w:val="22"/>
                <w:lang w:val="it-CH"/>
              </w:rPr>
            </w:pPr>
            <w:r w:rsidRPr="00145729">
              <w:rPr>
                <w:lang w:val="it-CH"/>
              </w:rPr>
              <w:t>Dossier di lavoro per gli alunni, schede informative n. 2/3 per le informazioni di base, eventualmente proprie presentazioni PowerPoint</w:t>
            </w:r>
          </w:p>
        </w:tc>
        <w:tc>
          <w:tcPr>
            <w:tcW w:w="1128" w:type="dxa"/>
            <w:tcBorders>
              <w:top w:val="single" w:sz="4" w:space="0" w:color="auto"/>
              <w:left w:val="nil"/>
              <w:bottom w:val="single" w:sz="4" w:space="0" w:color="auto"/>
              <w:right w:val="nil"/>
            </w:tcBorders>
          </w:tcPr>
          <w:p w:rsidR="00145729" w:rsidRPr="00145729" w:rsidRDefault="00145729" w:rsidP="00145729">
            <w:pPr>
              <w:spacing w:line="276" w:lineRule="auto"/>
              <w:rPr>
                <w:rFonts w:eastAsia="Times New Roman" w:cs="Times New Roman"/>
                <w:szCs w:val="24"/>
              </w:rPr>
            </w:pPr>
            <w:r w:rsidRPr="00145729">
              <w:t>5 min</w:t>
            </w:r>
          </w:p>
          <w:p w:rsidR="00145729" w:rsidRPr="00145729" w:rsidRDefault="00145729" w:rsidP="00145729">
            <w:pPr>
              <w:spacing w:line="276" w:lineRule="auto"/>
              <w:rPr>
                <w:rFonts w:eastAsia="Times" w:cs="Arial"/>
                <w:szCs w:val="22"/>
              </w:rPr>
            </w:pPr>
            <w:r w:rsidRPr="00145729">
              <w:t>20 min</w:t>
            </w:r>
          </w:p>
          <w:p w:rsidR="00145729" w:rsidRPr="00145729" w:rsidRDefault="00145729" w:rsidP="00145729">
            <w:pPr>
              <w:spacing w:line="276" w:lineRule="auto"/>
              <w:rPr>
                <w:rFonts w:eastAsia="Times" w:cs="Arial"/>
                <w:szCs w:val="22"/>
              </w:rPr>
            </w:pPr>
          </w:p>
          <w:p w:rsidR="00145729" w:rsidRPr="00145729" w:rsidRDefault="00145729" w:rsidP="00145729">
            <w:pPr>
              <w:spacing w:line="276" w:lineRule="auto"/>
              <w:rPr>
                <w:rFonts w:eastAsia="Times" w:cs="Arial"/>
                <w:szCs w:val="22"/>
              </w:rPr>
            </w:pPr>
          </w:p>
          <w:p w:rsidR="00145729" w:rsidRPr="00145729" w:rsidRDefault="00145729" w:rsidP="00145729">
            <w:pPr>
              <w:spacing w:line="276" w:lineRule="auto"/>
              <w:rPr>
                <w:rFonts w:eastAsia="Times New Roman" w:cs="Times New Roman"/>
                <w:szCs w:val="24"/>
              </w:rPr>
            </w:pPr>
            <w:r w:rsidRPr="00145729">
              <w:t>10 min</w:t>
            </w:r>
          </w:p>
          <w:p w:rsidR="00145729" w:rsidRPr="00145729" w:rsidRDefault="00145729" w:rsidP="00145729">
            <w:pPr>
              <w:spacing w:line="276" w:lineRule="auto"/>
              <w:rPr>
                <w:rFonts w:eastAsia="Times" w:cs="Arial"/>
                <w:szCs w:val="22"/>
              </w:rPr>
            </w:pPr>
            <w:r w:rsidRPr="00145729">
              <w:t>10 min</w:t>
            </w:r>
          </w:p>
        </w:tc>
      </w:tr>
    </w:tbl>
    <w:p w:rsidR="008D0316" w:rsidRDefault="008D0316" w:rsidP="008D0316">
      <w:pPr>
        <w:rPr>
          <w:rFonts w:ascii="Arial" w:eastAsia="Times New Roman" w:hAnsi="Arial" w:cs="Times New Roman"/>
          <w:szCs w:val="24"/>
          <w:lang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12"/>
      </w:tblGrid>
      <w:tr w:rsidR="008D0316" w:rsidTr="00EC231A">
        <w:trPr>
          <w:trHeight w:val="427"/>
        </w:trPr>
        <w:tc>
          <w:tcPr>
            <w:tcW w:w="9412"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55A84">
            <w:pPr>
              <w:rPr>
                <w:b/>
              </w:rPr>
            </w:pPr>
            <w:proofErr w:type="spellStart"/>
            <w:r>
              <w:rPr>
                <w:b/>
              </w:rPr>
              <w:t>Informazioni</w:t>
            </w:r>
            <w:proofErr w:type="spellEnd"/>
            <w:r>
              <w:rPr>
                <w:b/>
              </w:rPr>
              <w:t xml:space="preserve"> e </w:t>
            </w:r>
            <w:proofErr w:type="spellStart"/>
            <w:r>
              <w:rPr>
                <w:b/>
              </w:rPr>
              <w:t>m</w:t>
            </w:r>
            <w:r w:rsidRPr="008D0316">
              <w:rPr>
                <w:b/>
              </w:rPr>
              <w:t>aterial</w:t>
            </w:r>
            <w:r>
              <w:rPr>
                <w:b/>
              </w:rPr>
              <w:t>i</w:t>
            </w:r>
            <w:proofErr w:type="spellEnd"/>
            <w:r>
              <w:rPr>
                <w:b/>
              </w:rPr>
              <w:t xml:space="preserve"> </w:t>
            </w:r>
            <w:proofErr w:type="spellStart"/>
            <w:r>
              <w:rPr>
                <w:b/>
              </w:rPr>
              <w:t>aggiuntivi</w:t>
            </w:r>
            <w:proofErr w:type="spellEnd"/>
          </w:p>
        </w:tc>
      </w:tr>
      <w:tr w:rsidR="008D0316" w:rsidRPr="00D51895" w:rsidTr="00A46852">
        <w:trPr>
          <w:trHeight w:val="288"/>
        </w:trPr>
        <w:tc>
          <w:tcPr>
            <w:tcW w:w="9412" w:type="dxa"/>
            <w:tcBorders>
              <w:top w:val="single" w:sz="4" w:space="0" w:color="auto"/>
              <w:left w:val="nil"/>
              <w:bottom w:val="single" w:sz="4" w:space="0" w:color="auto"/>
              <w:right w:val="nil"/>
            </w:tcBorders>
            <w:hideMark/>
          </w:tcPr>
          <w:p w:rsidR="008F5FA6" w:rsidRPr="008F5FA6" w:rsidRDefault="008F5FA6" w:rsidP="008F26E8">
            <w:pPr>
              <w:pStyle w:val="Listenabsatz"/>
              <w:numPr>
                <w:ilvl w:val="0"/>
                <w:numId w:val="10"/>
              </w:numPr>
              <w:spacing w:line="240" w:lineRule="auto"/>
              <w:rPr>
                <w:rFonts w:cs="Arial"/>
                <w:lang w:val="it-CH"/>
              </w:rPr>
            </w:pPr>
            <w:r w:rsidRPr="008F5FA6">
              <w:rPr>
                <w:rFonts w:cs="Arial"/>
                <w:lang w:val="it-CH"/>
              </w:rPr>
              <w:t xml:space="preserve">Filmati </w:t>
            </w:r>
            <w:proofErr w:type="spellStart"/>
            <w:r w:rsidRPr="008F5FA6">
              <w:rPr>
                <w:lang w:val="it-CH"/>
              </w:rPr>
              <w:t>mySchool</w:t>
            </w:r>
            <w:proofErr w:type="spellEnd"/>
            <w:r w:rsidRPr="008F5FA6">
              <w:rPr>
                <w:lang w:val="it-CH"/>
              </w:rPr>
              <w:t xml:space="preserve"> relativi alla transizione energetica (in tedesco): </w:t>
            </w:r>
            <w:hyperlink r:id="rId14" w:history="1">
              <w:proofErr w:type="spellStart"/>
              <w:r w:rsidRPr="008F5FA6">
                <w:rPr>
                  <w:rStyle w:val="Hyperlink"/>
                  <w:lang w:val="it-CH"/>
                </w:rPr>
                <w:t>Energiewende</w:t>
              </w:r>
              <w:proofErr w:type="spellEnd"/>
              <w:r w:rsidRPr="008F5FA6">
                <w:rPr>
                  <w:rStyle w:val="Hyperlink"/>
                  <w:lang w:val="it-CH"/>
                </w:rPr>
                <w:t xml:space="preserve"> - SRF </w:t>
              </w:r>
              <w:proofErr w:type="spellStart"/>
              <w:r w:rsidRPr="008F5FA6">
                <w:rPr>
                  <w:rStyle w:val="Hyperlink"/>
                  <w:lang w:val="it-CH"/>
                </w:rPr>
                <w:t>school</w:t>
              </w:r>
              <w:proofErr w:type="spellEnd"/>
              <w:r w:rsidRPr="008F5FA6">
                <w:rPr>
                  <w:rStyle w:val="Hyperlink"/>
                  <w:lang w:val="it-CH"/>
                </w:rPr>
                <w:t xml:space="preserve"> - SRF</w:t>
              </w:r>
            </w:hyperlink>
          </w:p>
          <w:p w:rsidR="008F5FA6" w:rsidRPr="008F5FA6" w:rsidRDefault="008F5FA6" w:rsidP="008F26E8">
            <w:pPr>
              <w:pStyle w:val="Listenabsatz"/>
              <w:numPr>
                <w:ilvl w:val="0"/>
                <w:numId w:val="10"/>
              </w:numPr>
              <w:spacing w:line="240" w:lineRule="auto"/>
              <w:rPr>
                <w:lang w:val="it-CH"/>
              </w:rPr>
            </w:pPr>
            <w:r w:rsidRPr="008F5FA6">
              <w:rPr>
                <w:lang w:val="it-CH"/>
              </w:rPr>
              <w:t xml:space="preserve">Serie di trasmissioni </w:t>
            </w:r>
            <w:proofErr w:type="spellStart"/>
            <w:r w:rsidRPr="008F5FA6">
              <w:rPr>
                <w:lang w:val="it-CH"/>
              </w:rPr>
              <w:t>mySchool</w:t>
            </w:r>
            <w:proofErr w:type="spellEnd"/>
            <w:r w:rsidRPr="008F5FA6">
              <w:rPr>
                <w:lang w:val="it-CH"/>
              </w:rPr>
              <w:t xml:space="preserve"> sul tema dell’elettricità (in tedesco): </w:t>
            </w:r>
            <w:hyperlink r:id="rId15" w:history="1">
              <w:proofErr w:type="spellStart"/>
              <w:r w:rsidRPr="008F5FA6">
                <w:rPr>
                  <w:rStyle w:val="Hyperlink"/>
                  <w:lang w:val="it-CH"/>
                </w:rPr>
                <w:t>Strom</w:t>
              </w:r>
              <w:proofErr w:type="spellEnd"/>
              <w:r w:rsidRPr="008F5FA6">
                <w:rPr>
                  <w:rStyle w:val="Hyperlink"/>
                  <w:lang w:val="it-CH"/>
                </w:rPr>
                <w:t xml:space="preserve"> - SRF </w:t>
              </w:r>
              <w:proofErr w:type="spellStart"/>
              <w:r w:rsidRPr="008F5FA6">
                <w:rPr>
                  <w:rStyle w:val="Hyperlink"/>
                  <w:lang w:val="it-CH"/>
                </w:rPr>
                <w:t>school</w:t>
              </w:r>
              <w:proofErr w:type="spellEnd"/>
              <w:r w:rsidRPr="008F5FA6">
                <w:rPr>
                  <w:rStyle w:val="Hyperlink"/>
                  <w:lang w:val="it-CH"/>
                </w:rPr>
                <w:t xml:space="preserve"> - SRF</w:t>
              </w:r>
            </w:hyperlink>
          </w:p>
        </w:tc>
      </w:tr>
    </w:tbl>
    <w:p w:rsidR="008D0316" w:rsidRPr="008F5FA6" w:rsidRDefault="008D0316" w:rsidP="008D0316">
      <w:pPr>
        <w:rPr>
          <w:rFonts w:ascii="Arial" w:eastAsia="Times New Roman" w:hAnsi="Arial" w:cs="Times New Roman"/>
          <w:szCs w:val="24"/>
          <w:lang w:val="it-CH" w:eastAsia="de-DE"/>
        </w:rPr>
      </w:pPr>
    </w:p>
    <w:p w:rsidR="008D0316" w:rsidRPr="008F5FA6" w:rsidRDefault="008D0316" w:rsidP="008D0316">
      <w:pPr>
        <w:rPr>
          <w:lang w:val="it-CH" w:eastAsia="de-CH"/>
        </w:rPr>
      </w:pPr>
      <w:r w:rsidRPr="008F5FA6">
        <w:rPr>
          <w:lang w:val="it-CH"/>
        </w:rPr>
        <w:br w:type="page"/>
      </w: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98"/>
        <w:gridCol w:w="5914"/>
      </w:tblGrid>
      <w:tr w:rsidR="008D0316" w:rsidRPr="00D51895" w:rsidTr="00EC231A">
        <w:trPr>
          <w:trHeight w:val="427"/>
        </w:trPr>
        <w:tc>
          <w:tcPr>
            <w:tcW w:w="3498"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145729" w:rsidP="004B7848">
            <w:pPr>
              <w:rPr>
                <w:b/>
              </w:rPr>
            </w:pPr>
            <w:proofErr w:type="spellStart"/>
            <w:r>
              <w:rPr>
                <w:b/>
              </w:rPr>
              <w:lastRenderedPageBreak/>
              <w:t>Lezione</w:t>
            </w:r>
            <w:proofErr w:type="spellEnd"/>
            <w:r>
              <w:rPr>
                <w:b/>
              </w:rPr>
              <w:t xml:space="preserve"> 3</w:t>
            </w:r>
          </w:p>
        </w:tc>
        <w:tc>
          <w:tcPr>
            <w:tcW w:w="5914"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4B7848" w:rsidRDefault="004B7848">
            <w:pPr>
              <w:rPr>
                <w:b/>
                <w:lang w:val="it-CH"/>
              </w:rPr>
            </w:pPr>
            <w:r w:rsidRPr="00AC4056">
              <w:rPr>
                <w:b/>
                <w:lang w:val="it-CH"/>
              </w:rPr>
              <w:t>Consumo di energia in Svizzera e nel resto del mondo</w:t>
            </w:r>
          </w:p>
        </w:tc>
      </w:tr>
      <w:tr w:rsidR="00145729" w:rsidRPr="00D51895" w:rsidTr="00A46852">
        <w:trPr>
          <w:trHeight w:val="288"/>
        </w:trPr>
        <w:tc>
          <w:tcPr>
            <w:tcW w:w="3498" w:type="dxa"/>
            <w:tcBorders>
              <w:top w:val="single" w:sz="4" w:space="0" w:color="auto"/>
              <w:left w:val="nil"/>
              <w:bottom w:val="single" w:sz="4" w:space="0" w:color="auto"/>
              <w:right w:val="nil"/>
            </w:tcBorders>
            <w:hideMark/>
          </w:tcPr>
          <w:p w:rsidR="00145729" w:rsidRPr="001B23A0" w:rsidRDefault="00145729" w:rsidP="00145729">
            <w:pPr>
              <w:tabs>
                <w:tab w:val="left" w:pos="567"/>
              </w:tabs>
              <w:spacing w:line="240" w:lineRule="auto"/>
              <w:rPr>
                <w:rFonts w:cs="Arial"/>
                <w:szCs w:val="22"/>
              </w:rPr>
            </w:pPr>
            <w:r w:rsidRPr="001B23A0">
              <w:t>Tema</w:t>
            </w:r>
          </w:p>
        </w:tc>
        <w:tc>
          <w:tcPr>
            <w:tcW w:w="5914" w:type="dxa"/>
            <w:tcBorders>
              <w:top w:val="single" w:sz="4" w:space="0" w:color="auto"/>
              <w:left w:val="nil"/>
              <w:bottom w:val="single" w:sz="4" w:space="0" w:color="auto"/>
              <w:right w:val="nil"/>
            </w:tcBorders>
            <w:hideMark/>
          </w:tcPr>
          <w:p w:rsidR="00145729" w:rsidRPr="00145729" w:rsidRDefault="00145729" w:rsidP="00145729">
            <w:pPr>
              <w:spacing w:line="276" w:lineRule="auto"/>
              <w:rPr>
                <w:rFonts w:eastAsia="Times" w:cs="Arial"/>
                <w:szCs w:val="22"/>
                <w:lang w:val="it-CH"/>
              </w:rPr>
            </w:pPr>
            <w:r w:rsidRPr="00145729">
              <w:rPr>
                <w:lang w:val="it-CH"/>
              </w:rPr>
              <w:t xml:space="preserve">In un primo passo si studia come vanno interpretati i grafici (con l’aiuto di esempi concreti pertinenti al tema della lezione). In un secondo passo viene mostrato agli alunni il consumo di energia in Svizzera e nel mondo sulla base di cifre e grafici aggiornati. Agli alunni viene affidato il compito di interpretare un grafico a casa con l’aiuto di una guida e/o di un foglio di lavoro. </w:t>
            </w:r>
          </w:p>
        </w:tc>
      </w:tr>
      <w:tr w:rsidR="00145729" w:rsidRPr="00D51895" w:rsidTr="00A46852">
        <w:trPr>
          <w:trHeight w:val="288"/>
        </w:trPr>
        <w:tc>
          <w:tcPr>
            <w:tcW w:w="3498" w:type="dxa"/>
            <w:tcBorders>
              <w:top w:val="single" w:sz="4" w:space="0" w:color="auto"/>
              <w:left w:val="nil"/>
              <w:bottom w:val="single" w:sz="4" w:space="0" w:color="auto"/>
              <w:right w:val="nil"/>
            </w:tcBorders>
            <w:hideMark/>
          </w:tcPr>
          <w:p w:rsidR="00145729" w:rsidRPr="001B23A0" w:rsidRDefault="00145729" w:rsidP="00145729">
            <w:pPr>
              <w:tabs>
                <w:tab w:val="left" w:pos="567"/>
              </w:tabs>
              <w:spacing w:line="240" w:lineRule="auto"/>
              <w:ind w:right="228"/>
              <w:rPr>
                <w:rFonts w:cs="Arial"/>
                <w:szCs w:val="22"/>
              </w:rPr>
            </w:pPr>
            <w:proofErr w:type="spellStart"/>
            <w:r w:rsidRPr="001B23A0">
              <w:t>Obiettivi</w:t>
            </w:r>
            <w:proofErr w:type="spellEnd"/>
            <w:r w:rsidRPr="001B23A0">
              <w:t xml:space="preserve"> di </w:t>
            </w:r>
            <w:proofErr w:type="spellStart"/>
            <w:r w:rsidRPr="001B23A0">
              <w:t>apprendimento</w:t>
            </w:r>
            <w:proofErr w:type="spellEnd"/>
          </w:p>
        </w:tc>
        <w:tc>
          <w:tcPr>
            <w:tcW w:w="5914" w:type="dxa"/>
            <w:tcBorders>
              <w:top w:val="single" w:sz="4" w:space="0" w:color="auto"/>
              <w:left w:val="nil"/>
              <w:bottom w:val="single" w:sz="4" w:space="0" w:color="auto"/>
              <w:right w:val="nil"/>
            </w:tcBorders>
            <w:hideMark/>
          </w:tcPr>
          <w:p w:rsidR="00145729" w:rsidRPr="00145729" w:rsidRDefault="00145729" w:rsidP="00145729">
            <w:pPr>
              <w:tabs>
                <w:tab w:val="left" w:pos="567"/>
              </w:tabs>
              <w:spacing w:line="276" w:lineRule="auto"/>
              <w:rPr>
                <w:rFonts w:eastAsia="Times" w:cs="Arial"/>
                <w:szCs w:val="22"/>
              </w:rPr>
            </w:pPr>
            <w:proofErr w:type="spellStart"/>
            <w:r w:rsidRPr="00145729">
              <w:t>Gli</w:t>
            </w:r>
            <w:proofErr w:type="spellEnd"/>
            <w:r w:rsidRPr="00145729">
              <w:t xml:space="preserve"> </w:t>
            </w:r>
            <w:proofErr w:type="spellStart"/>
            <w:r w:rsidRPr="00145729">
              <w:t>alunni</w:t>
            </w:r>
            <w:proofErr w:type="spellEnd"/>
            <w:r w:rsidRPr="00145729">
              <w:t xml:space="preserve">... </w:t>
            </w:r>
          </w:p>
          <w:p w:rsidR="00145729" w:rsidRPr="00145729" w:rsidRDefault="00145729" w:rsidP="00145729">
            <w:pPr>
              <w:numPr>
                <w:ilvl w:val="0"/>
                <w:numId w:val="23"/>
              </w:numPr>
              <w:tabs>
                <w:tab w:val="left" w:pos="567"/>
              </w:tabs>
              <w:spacing w:line="276" w:lineRule="auto"/>
              <w:rPr>
                <w:rFonts w:eastAsia="Times" w:cs="Arial"/>
                <w:szCs w:val="22"/>
                <w:lang w:val="it-CH"/>
              </w:rPr>
            </w:pPr>
            <w:r w:rsidRPr="00145729">
              <w:rPr>
                <w:lang w:val="it-CH"/>
              </w:rPr>
              <w:t>sono in grado di descrivere, analizzare e interpretare correttamente un grafico;</w:t>
            </w:r>
          </w:p>
          <w:p w:rsidR="00145729" w:rsidRPr="00145729" w:rsidRDefault="00145729" w:rsidP="00145729">
            <w:pPr>
              <w:numPr>
                <w:ilvl w:val="0"/>
                <w:numId w:val="23"/>
              </w:numPr>
              <w:tabs>
                <w:tab w:val="left" w:pos="567"/>
              </w:tabs>
              <w:spacing w:line="276" w:lineRule="auto"/>
              <w:rPr>
                <w:rFonts w:eastAsia="Times" w:cs="Arial"/>
                <w:szCs w:val="22"/>
                <w:lang w:val="it-CH"/>
              </w:rPr>
            </w:pPr>
            <w:r w:rsidRPr="00145729">
              <w:rPr>
                <w:lang w:val="it-CH"/>
              </w:rPr>
              <w:t>sono in grado di descrivere e valutare il consumo di energia della Svizzera e del mondo negli ultimi anni.</w:t>
            </w:r>
          </w:p>
        </w:tc>
      </w:tr>
      <w:tr w:rsidR="00145729" w:rsidRPr="00D51895" w:rsidTr="00A46852">
        <w:trPr>
          <w:trHeight w:val="288"/>
        </w:trPr>
        <w:tc>
          <w:tcPr>
            <w:tcW w:w="3498" w:type="dxa"/>
            <w:tcBorders>
              <w:top w:val="single" w:sz="4" w:space="0" w:color="auto"/>
              <w:left w:val="nil"/>
              <w:bottom w:val="single" w:sz="4" w:space="0" w:color="auto"/>
              <w:right w:val="nil"/>
            </w:tcBorders>
            <w:hideMark/>
          </w:tcPr>
          <w:p w:rsidR="00145729" w:rsidRPr="001B23A0" w:rsidRDefault="00145729" w:rsidP="00145729">
            <w:pPr>
              <w:tabs>
                <w:tab w:val="left" w:pos="567"/>
              </w:tabs>
              <w:spacing w:line="240" w:lineRule="auto"/>
              <w:rPr>
                <w:rFonts w:cs="Arial"/>
                <w:szCs w:val="22"/>
              </w:rPr>
            </w:pPr>
            <w:proofErr w:type="spellStart"/>
            <w:r w:rsidRPr="001B23A0">
              <w:t>Nozioni</w:t>
            </w:r>
            <w:proofErr w:type="spellEnd"/>
          </w:p>
        </w:tc>
        <w:tc>
          <w:tcPr>
            <w:tcW w:w="5914" w:type="dxa"/>
            <w:tcBorders>
              <w:top w:val="single" w:sz="4" w:space="0" w:color="auto"/>
              <w:left w:val="nil"/>
              <w:bottom w:val="single" w:sz="4" w:space="0" w:color="auto"/>
              <w:right w:val="nil"/>
            </w:tcBorders>
            <w:hideMark/>
          </w:tcPr>
          <w:p w:rsidR="00145729" w:rsidRPr="00145729" w:rsidRDefault="00145729" w:rsidP="00145729">
            <w:pPr>
              <w:tabs>
                <w:tab w:val="left" w:pos="567"/>
              </w:tabs>
              <w:spacing w:line="276" w:lineRule="auto"/>
              <w:rPr>
                <w:rFonts w:eastAsia="Times" w:cs="Arial"/>
                <w:szCs w:val="22"/>
                <w:lang w:val="it-CH"/>
              </w:rPr>
            </w:pPr>
            <w:r w:rsidRPr="00145729">
              <w:rPr>
                <w:lang w:val="it-CH"/>
              </w:rPr>
              <w:t>consumo di energia, equivalenti di petrolio, settore privato</w:t>
            </w:r>
          </w:p>
        </w:tc>
      </w:tr>
    </w:tbl>
    <w:p w:rsidR="008D0316" w:rsidRPr="004B7848" w:rsidRDefault="008D0316" w:rsidP="008D0316">
      <w:pPr>
        <w:rPr>
          <w:rFonts w:ascii="Arial" w:eastAsia="Times New Roman" w:hAnsi="Arial" w:cs="Times New Roman"/>
          <w:szCs w:val="24"/>
          <w:lang w:val="it-CH"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48"/>
        <w:gridCol w:w="3133"/>
        <w:gridCol w:w="1131"/>
      </w:tblGrid>
      <w:tr w:rsidR="004B7848" w:rsidTr="00EC231A">
        <w:trPr>
          <w:trHeight w:val="427"/>
        </w:trPr>
        <w:tc>
          <w:tcPr>
            <w:tcW w:w="5148" w:type="dxa"/>
            <w:tcBorders>
              <w:top w:val="single" w:sz="4" w:space="0" w:color="auto"/>
              <w:left w:val="nil"/>
              <w:bottom w:val="single" w:sz="4" w:space="0" w:color="auto"/>
              <w:right w:val="nil"/>
            </w:tcBorders>
            <w:shd w:val="clear" w:color="auto" w:fill="E0EEF8" w:themeFill="accent2" w:themeFillTint="33"/>
            <w:vAlign w:val="center"/>
            <w:hideMark/>
          </w:tcPr>
          <w:p w:rsidR="004B7848" w:rsidRPr="008D0316" w:rsidRDefault="004B7848" w:rsidP="004B7848">
            <w:pPr>
              <w:rPr>
                <w:b/>
              </w:rPr>
            </w:pPr>
            <w:proofErr w:type="spellStart"/>
            <w:r>
              <w:rPr>
                <w:b/>
              </w:rPr>
              <w:t>Svolgimento</w:t>
            </w:r>
            <w:proofErr w:type="spellEnd"/>
            <w:r>
              <w:rPr>
                <w:b/>
              </w:rPr>
              <w:t xml:space="preserve"> della </w:t>
            </w:r>
            <w:proofErr w:type="spellStart"/>
            <w:r>
              <w:rPr>
                <w:b/>
              </w:rPr>
              <w:t>lezione</w:t>
            </w:r>
            <w:proofErr w:type="spellEnd"/>
          </w:p>
        </w:tc>
        <w:tc>
          <w:tcPr>
            <w:tcW w:w="3133" w:type="dxa"/>
            <w:tcBorders>
              <w:top w:val="single" w:sz="4" w:space="0" w:color="auto"/>
              <w:left w:val="nil"/>
              <w:bottom w:val="single" w:sz="4" w:space="0" w:color="auto"/>
              <w:right w:val="nil"/>
            </w:tcBorders>
            <w:shd w:val="clear" w:color="auto" w:fill="E0EEF8" w:themeFill="accent2" w:themeFillTint="33"/>
            <w:vAlign w:val="center"/>
            <w:hideMark/>
          </w:tcPr>
          <w:p w:rsidR="004B7848" w:rsidRPr="008D0316" w:rsidRDefault="004B7848" w:rsidP="004B7848">
            <w:pPr>
              <w:rPr>
                <w:b/>
              </w:rPr>
            </w:pPr>
            <w:r>
              <w:rPr>
                <w:b/>
              </w:rPr>
              <w:t>Doc</w:t>
            </w:r>
            <w:r w:rsidRPr="008D0316">
              <w:rPr>
                <w:b/>
              </w:rPr>
              <w:t>.</w:t>
            </w:r>
            <w:r>
              <w:rPr>
                <w:b/>
              </w:rPr>
              <w:t xml:space="preserve"> </w:t>
            </w:r>
            <w:r w:rsidRPr="008D0316">
              <w:rPr>
                <w:b/>
              </w:rPr>
              <w:t>/ Mat.</w:t>
            </w:r>
            <w:r>
              <w:rPr>
                <w:b/>
              </w:rPr>
              <w:t xml:space="preserve"> </w:t>
            </w:r>
            <w:r w:rsidRPr="008D0316">
              <w:rPr>
                <w:b/>
              </w:rPr>
              <w:t xml:space="preserve">/ </w:t>
            </w:r>
            <w:proofErr w:type="spellStart"/>
            <w:r w:rsidRPr="008D0316">
              <w:rPr>
                <w:b/>
              </w:rPr>
              <w:t>Prod</w:t>
            </w:r>
            <w:proofErr w:type="spellEnd"/>
            <w:r w:rsidRPr="008D0316">
              <w:rPr>
                <w:b/>
              </w:rPr>
              <w:t>.</w:t>
            </w:r>
          </w:p>
        </w:tc>
        <w:tc>
          <w:tcPr>
            <w:tcW w:w="1131" w:type="dxa"/>
            <w:tcBorders>
              <w:top w:val="single" w:sz="4" w:space="0" w:color="auto"/>
              <w:left w:val="nil"/>
              <w:bottom w:val="single" w:sz="4" w:space="0" w:color="auto"/>
              <w:right w:val="nil"/>
            </w:tcBorders>
            <w:shd w:val="clear" w:color="auto" w:fill="E0EEF8" w:themeFill="accent2" w:themeFillTint="33"/>
            <w:vAlign w:val="center"/>
            <w:hideMark/>
          </w:tcPr>
          <w:p w:rsidR="004B7848" w:rsidRPr="008D0316" w:rsidRDefault="004B7848" w:rsidP="004B7848">
            <w:pPr>
              <w:rPr>
                <w:b/>
              </w:rPr>
            </w:pPr>
            <w:r>
              <w:rPr>
                <w:b/>
              </w:rPr>
              <w:t>Tempo</w:t>
            </w:r>
          </w:p>
        </w:tc>
      </w:tr>
      <w:tr w:rsidR="00145729" w:rsidTr="00A46852">
        <w:trPr>
          <w:trHeight w:val="288"/>
        </w:trPr>
        <w:tc>
          <w:tcPr>
            <w:tcW w:w="5148" w:type="dxa"/>
            <w:tcBorders>
              <w:top w:val="single" w:sz="4" w:space="0" w:color="auto"/>
              <w:left w:val="nil"/>
              <w:bottom w:val="single" w:sz="4" w:space="0" w:color="auto"/>
              <w:right w:val="nil"/>
            </w:tcBorders>
          </w:tcPr>
          <w:p w:rsidR="00145729" w:rsidRPr="00145729" w:rsidRDefault="00145729" w:rsidP="00145729">
            <w:pPr>
              <w:numPr>
                <w:ilvl w:val="0"/>
                <w:numId w:val="30"/>
              </w:numPr>
              <w:tabs>
                <w:tab w:val="left" w:pos="313"/>
              </w:tabs>
              <w:spacing w:line="276" w:lineRule="auto"/>
              <w:rPr>
                <w:rFonts w:eastAsia="Times" w:cs="Arial"/>
                <w:szCs w:val="22"/>
                <w:lang w:val="it-CH"/>
              </w:rPr>
            </w:pPr>
            <w:r w:rsidRPr="00145729">
              <w:rPr>
                <w:lang w:val="it-CH"/>
              </w:rPr>
              <w:t>Come vanno analizzati e interpretati i grafici? – Introduzione basata su esempi concreti</w:t>
            </w:r>
          </w:p>
          <w:p w:rsidR="00145729" w:rsidRPr="00145729" w:rsidRDefault="00145729" w:rsidP="00145729">
            <w:pPr>
              <w:numPr>
                <w:ilvl w:val="0"/>
                <w:numId w:val="30"/>
              </w:numPr>
              <w:tabs>
                <w:tab w:val="left" w:pos="313"/>
              </w:tabs>
              <w:spacing w:line="276" w:lineRule="auto"/>
              <w:rPr>
                <w:rFonts w:eastAsia="Times" w:cs="Arial"/>
                <w:szCs w:val="22"/>
                <w:lang w:val="it-CH"/>
              </w:rPr>
            </w:pPr>
            <w:r w:rsidRPr="00145729">
              <w:rPr>
                <w:lang w:val="it-CH"/>
              </w:rPr>
              <w:t>Mostrare/introdurre il consumo di energia in Svizzera e nel mondo con l’aiuto di ulteriori grafici (eventualmente da completare nella sequenza 4)</w:t>
            </w:r>
          </w:p>
          <w:p w:rsidR="00145729" w:rsidRPr="00145729" w:rsidRDefault="00145729" w:rsidP="00145729">
            <w:pPr>
              <w:numPr>
                <w:ilvl w:val="0"/>
                <w:numId w:val="30"/>
              </w:numPr>
              <w:spacing w:line="276" w:lineRule="auto"/>
              <w:rPr>
                <w:rFonts w:eastAsia="Times" w:cs="Arial"/>
                <w:szCs w:val="22"/>
              </w:rPr>
            </w:pPr>
            <w:proofErr w:type="spellStart"/>
            <w:r w:rsidRPr="00145729">
              <w:t>Spiegare</w:t>
            </w:r>
            <w:proofErr w:type="spellEnd"/>
            <w:r w:rsidRPr="00145729">
              <w:t xml:space="preserve"> </w:t>
            </w:r>
            <w:proofErr w:type="spellStart"/>
            <w:r w:rsidRPr="00145729">
              <w:t>il</w:t>
            </w:r>
            <w:proofErr w:type="spellEnd"/>
            <w:r w:rsidRPr="00145729">
              <w:t xml:space="preserve"> </w:t>
            </w:r>
            <w:proofErr w:type="spellStart"/>
            <w:r w:rsidRPr="00145729">
              <w:t>compito</w:t>
            </w:r>
            <w:proofErr w:type="spellEnd"/>
            <w:r w:rsidRPr="00145729">
              <w:t xml:space="preserve"> </w:t>
            </w:r>
          </w:p>
          <w:p w:rsidR="00145729" w:rsidRPr="00145729" w:rsidRDefault="00145729" w:rsidP="00145729">
            <w:pPr>
              <w:tabs>
                <w:tab w:val="left" w:pos="567"/>
              </w:tabs>
              <w:spacing w:line="276" w:lineRule="auto"/>
              <w:ind w:left="360"/>
              <w:rPr>
                <w:rFonts w:eastAsia="Times" w:cs="Arial"/>
                <w:szCs w:val="22"/>
              </w:rPr>
            </w:pPr>
          </w:p>
          <w:p w:rsidR="00145729" w:rsidRPr="00145729" w:rsidRDefault="00145729" w:rsidP="00145729">
            <w:pPr>
              <w:numPr>
                <w:ilvl w:val="0"/>
                <w:numId w:val="28"/>
              </w:numPr>
              <w:tabs>
                <w:tab w:val="left" w:pos="567"/>
              </w:tabs>
              <w:spacing w:line="276" w:lineRule="auto"/>
              <w:rPr>
                <w:rFonts w:eastAsia="Times" w:cs="Arial"/>
                <w:i/>
                <w:szCs w:val="22"/>
                <w:lang w:val="it-CH"/>
              </w:rPr>
            </w:pPr>
            <w:r w:rsidRPr="00145729">
              <w:rPr>
                <w:i/>
                <w:lang w:val="it-CH"/>
              </w:rPr>
              <w:t>Compito: interpretare un grafico come descritto nel foglio di lavoro</w:t>
            </w:r>
          </w:p>
        </w:tc>
        <w:tc>
          <w:tcPr>
            <w:tcW w:w="3133" w:type="dxa"/>
            <w:tcBorders>
              <w:top w:val="single" w:sz="4" w:space="0" w:color="auto"/>
              <w:left w:val="nil"/>
              <w:bottom w:val="single" w:sz="4" w:space="0" w:color="auto"/>
              <w:right w:val="nil"/>
            </w:tcBorders>
          </w:tcPr>
          <w:p w:rsidR="00145729" w:rsidRPr="00145729" w:rsidRDefault="00145729" w:rsidP="00145729">
            <w:pPr>
              <w:tabs>
                <w:tab w:val="left" w:pos="567"/>
              </w:tabs>
              <w:spacing w:line="276" w:lineRule="auto"/>
              <w:rPr>
                <w:rFonts w:eastAsia="Times" w:cs="Arial"/>
                <w:szCs w:val="22"/>
                <w:lang w:val="it-CH"/>
              </w:rPr>
            </w:pPr>
          </w:p>
          <w:p w:rsidR="00145729" w:rsidRPr="00145729" w:rsidRDefault="00145729" w:rsidP="00145729">
            <w:pPr>
              <w:tabs>
                <w:tab w:val="left" w:pos="567"/>
              </w:tabs>
              <w:spacing w:line="276" w:lineRule="auto"/>
              <w:rPr>
                <w:rFonts w:eastAsia="Times" w:cs="Arial"/>
                <w:szCs w:val="22"/>
                <w:lang w:val="it-CH"/>
              </w:rPr>
            </w:pPr>
            <w:r w:rsidRPr="00145729">
              <w:rPr>
                <w:lang w:val="it-CH"/>
              </w:rPr>
              <w:t>Dossier di lavoro per gli alunni, scheda informativa n. 4 per le informazioni di base, eventualmente proprie presentazioni PowerPoint</w:t>
            </w:r>
          </w:p>
          <w:p w:rsidR="00145729" w:rsidRPr="00145729" w:rsidRDefault="00145729" w:rsidP="00145729">
            <w:pPr>
              <w:tabs>
                <w:tab w:val="left" w:pos="567"/>
              </w:tabs>
              <w:spacing w:line="276" w:lineRule="auto"/>
              <w:rPr>
                <w:rFonts w:eastAsia="Times" w:cs="Arial"/>
                <w:szCs w:val="22"/>
                <w:lang w:val="it-CH"/>
              </w:rPr>
            </w:pPr>
          </w:p>
        </w:tc>
        <w:tc>
          <w:tcPr>
            <w:tcW w:w="1131" w:type="dxa"/>
            <w:tcBorders>
              <w:top w:val="single" w:sz="4" w:space="0" w:color="auto"/>
              <w:left w:val="nil"/>
              <w:bottom w:val="single" w:sz="4" w:space="0" w:color="auto"/>
              <w:right w:val="nil"/>
            </w:tcBorders>
          </w:tcPr>
          <w:p w:rsidR="00145729" w:rsidRPr="00145729" w:rsidRDefault="00145729" w:rsidP="00145729">
            <w:pPr>
              <w:spacing w:line="276" w:lineRule="auto"/>
              <w:rPr>
                <w:rFonts w:eastAsia="Times" w:cs="Arial"/>
                <w:szCs w:val="22"/>
              </w:rPr>
            </w:pPr>
            <w:r w:rsidRPr="00145729">
              <w:t>15 min</w:t>
            </w:r>
          </w:p>
          <w:p w:rsidR="00145729" w:rsidRPr="00145729" w:rsidRDefault="00145729" w:rsidP="00145729">
            <w:pPr>
              <w:spacing w:line="276" w:lineRule="auto"/>
              <w:rPr>
                <w:rFonts w:eastAsia="Times" w:cs="Arial"/>
                <w:szCs w:val="22"/>
              </w:rPr>
            </w:pPr>
          </w:p>
          <w:p w:rsidR="00145729" w:rsidRPr="00145729" w:rsidRDefault="00145729" w:rsidP="00145729">
            <w:pPr>
              <w:spacing w:line="276" w:lineRule="auto"/>
              <w:rPr>
                <w:rFonts w:eastAsia="Times" w:cs="Arial"/>
                <w:szCs w:val="22"/>
              </w:rPr>
            </w:pPr>
            <w:r w:rsidRPr="00145729">
              <w:t>25 min</w:t>
            </w:r>
          </w:p>
          <w:p w:rsidR="00145729" w:rsidRPr="00145729" w:rsidRDefault="00145729" w:rsidP="00145729">
            <w:pPr>
              <w:spacing w:line="276" w:lineRule="auto"/>
              <w:rPr>
                <w:rFonts w:eastAsia="Times" w:cs="Arial"/>
                <w:szCs w:val="22"/>
              </w:rPr>
            </w:pPr>
          </w:p>
          <w:p w:rsidR="00145729" w:rsidRPr="00145729" w:rsidRDefault="00145729" w:rsidP="00145729">
            <w:pPr>
              <w:spacing w:line="276" w:lineRule="auto"/>
              <w:rPr>
                <w:rFonts w:eastAsia="Times" w:cs="Arial"/>
                <w:szCs w:val="22"/>
              </w:rPr>
            </w:pPr>
          </w:p>
          <w:p w:rsidR="00145729" w:rsidRPr="00145729" w:rsidRDefault="00145729" w:rsidP="00145729">
            <w:pPr>
              <w:spacing w:line="276" w:lineRule="auto"/>
              <w:rPr>
                <w:rFonts w:eastAsia="Times" w:cs="Arial"/>
                <w:szCs w:val="22"/>
              </w:rPr>
            </w:pPr>
            <w:r w:rsidRPr="00145729">
              <w:t>5 min</w:t>
            </w:r>
          </w:p>
        </w:tc>
      </w:tr>
    </w:tbl>
    <w:p w:rsidR="008D0316" w:rsidRDefault="008D0316" w:rsidP="008D0316">
      <w:pPr>
        <w:rPr>
          <w:rFonts w:ascii="Arial" w:eastAsia="Times New Roman" w:hAnsi="Arial" w:cs="Times New Roman"/>
          <w:szCs w:val="24"/>
          <w:lang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12"/>
      </w:tblGrid>
      <w:tr w:rsidR="008D0316" w:rsidRPr="00A46852" w:rsidTr="00EC231A">
        <w:trPr>
          <w:trHeight w:val="427"/>
        </w:trPr>
        <w:tc>
          <w:tcPr>
            <w:tcW w:w="9412"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4B7848">
            <w:pPr>
              <w:rPr>
                <w:b/>
              </w:rPr>
            </w:pPr>
            <w:proofErr w:type="spellStart"/>
            <w:r>
              <w:rPr>
                <w:b/>
              </w:rPr>
              <w:t>Informazioni</w:t>
            </w:r>
            <w:proofErr w:type="spellEnd"/>
            <w:r>
              <w:rPr>
                <w:b/>
              </w:rPr>
              <w:t xml:space="preserve"> e </w:t>
            </w:r>
            <w:proofErr w:type="spellStart"/>
            <w:r>
              <w:rPr>
                <w:b/>
              </w:rPr>
              <w:t>m</w:t>
            </w:r>
            <w:r w:rsidRPr="008D0316">
              <w:rPr>
                <w:b/>
              </w:rPr>
              <w:t>aterial</w:t>
            </w:r>
            <w:r>
              <w:rPr>
                <w:b/>
              </w:rPr>
              <w:t>i</w:t>
            </w:r>
            <w:proofErr w:type="spellEnd"/>
            <w:r>
              <w:rPr>
                <w:b/>
              </w:rPr>
              <w:t xml:space="preserve"> </w:t>
            </w:r>
            <w:proofErr w:type="spellStart"/>
            <w:r>
              <w:rPr>
                <w:b/>
              </w:rPr>
              <w:t>aggiuntivi</w:t>
            </w:r>
            <w:proofErr w:type="spellEnd"/>
          </w:p>
        </w:tc>
      </w:tr>
      <w:tr w:rsidR="008D0316" w:rsidRPr="00D51895" w:rsidTr="00A46852">
        <w:trPr>
          <w:trHeight w:val="288"/>
        </w:trPr>
        <w:tc>
          <w:tcPr>
            <w:tcW w:w="9412" w:type="dxa"/>
            <w:tcBorders>
              <w:top w:val="single" w:sz="4" w:space="0" w:color="auto"/>
              <w:left w:val="nil"/>
              <w:bottom w:val="single" w:sz="4" w:space="0" w:color="auto"/>
              <w:right w:val="nil"/>
            </w:tcBorders>
            <w:hideMark/>
          </w:tcPr>
          <w:p w:rsidR="008D0316" w:rsidRPr="004B7848" w:rsidRDefault="004B7848" w:rsidP="00A46852">
            <w:pPr>
              <w:rPr>
                <w:lang w:val="it-CH"/>
              </w:rPr>
            </w:pPr>
            <w:r w:rsidRPr="004B7848">
              <w:rPr>
                <w:lang w:val="it-CH"/>
              </w:rPr>
              <w:t xml:space="preserve">Grafici, ad es. tratti dalle </w:t>
            </w:r>
            <w:hyperlink r:id="rId16">
              <w:r w:rsidRPr="004B7848">
                <w:rPr>
                  <w:rStyle w:val="Hyperlink"/>
                  <w:lang w:val="it-CH"/>
                </w:rPr>
                <w:t>statistiche globali dell’energia</w:t>
              </w:r>
            </w:hyperlink>
            <w:r w:rsidRPr="004B7848">
              <w:rPr>
                <w:lang w:val="it-CH"/>
              </w:rPr>
              <w:t xml:space="preserve">, </w:t>
            </w:r>
            <w:hyperlink r:id="rId17">
              <w:r w:rsidRPr="004B7848">
                <w:rPr>
                  <w:rStyle w:val="Hyperlink"/>
                  <w:lang w:val="it-CH"/>
                </w:rPr>
                <w:t>Ufficio federale di statistica – Energia</w:t>
              </w:r>
            </w:hyperlink>
          </w:p>
        </w:tc>
      </w:tr>
    </w:tbl>
    <w:p w:rsidR="008D0316" w:rsidRPr="004B7848" w:rsidRDefault="008D0316" w:rsidP="008D0316">
      <w:pPr>
        <w:rPr>
          <w:b/>
          <w:lang w:val="it-CH"/>
        </w:rPr>
      </w:pPr>
      <w:r w:rsidRPr="004B7848">
        <w:rPr>
          <w:b/>
          <w:lang w:val="it-CH"/>
        </w:rPr>
        <w:br w:type="page"/>
      </w:r>
    </w:p>
    <w:tbl>
      <w:tblPr>
        <w:tblW w:w="0" w:type="auto"/>
        <w:tblInd w:w="142" w:type="dxa"/>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54"/>
        <w:gridCol w:w="5916"/>
      </w:tblGrid>
      <w:tr w:rsidR="008D0316" w:rsidRPr="00D51895" w:rsidTr="00EC231A">
        <w:trPr>
          <w:trHeight w:val="427"/>
        </w:trPr>
        <w:tc>
          <w:tcPr>
            <w:tcW w:w="3354" w:type="dxa"/>
            <w:tcBorders>
              <w:top w:val="single" w:sz="4" w:space="0" w:color="auto"/>
              <w:left w:val="nil"/>
              <w:bottom w:val="single" w:sz="4" w:space="0" w:color="auto"/>
              <w:right w:val="nil"/>
            </w:tcBorders>
            <w:shd w:val="clear" w:color="auto" w:fill="E0EEF8" w:themeFill="accent2" w:themeFillTint="33"/>
            <w:hideMark/>
          </w:tcPr>
          <w:p w:rsidR="008D0316" w:rsidRPr="00A46852" w:rsidRDefault="004B7848" w:rsidP="00145729">
            <w:pPr>
              <w:rPr>
                <w:b/>
              </w:rPr>
            </w:pPr>
            <w:proofErr w:type="spellStart"/>
            <w:r>
              <w:rPr>
                <w:b/>
              </w:rPr>
              <w:lastRenderedPageBreak/>
              <w:t>Lezioni</w:t>
            </w:r>
            <w:proofErr w:type="spellEnd"/>
            <w:r>
              <w:rPr>
                <w:b/>
              </w:rPr>
              <w:t xml:space="preserve"> </w:t>
            </w:r>
            <w:r w:rsidR="00145729">
              <w:rPr>
                <w:b/>
              </w:rPr>
              <w:t>4 a 6</w:t>
            </w:r>
          </w:p>
        </w:tc>
        <w:tc>
          <w:tcPr>
            <w:tcW w:w="5916" w:type="dxa"/>
            <w:tcBorders>
              <w:top w:val="single" w:sz="4" w:space="0" w:color="auto"/>
              <w:left w:val="nil"/>
              <w:bottom w:val="single" w:sz="4" w:space="0" w:color="auto"/>
              <w:right w:val="nil"/>
            </w:tcBorders>
            <w:shd w:val="clear" w:color="auto" w:fill="E0EEF8" w:themeFill="accent2" w:themeFillTint="33"/>
            <w:hideMark/>
          </w:tcPr>
          <w:p w:rsidR="008D0316" w:rsidRPr="004B7848" w:rsidRDefault="004B7848" w:rsidP="00A46852">
            <w:pPr>
              <w:rPr>
                <w:b/>
                <w:lang w:val="it-CH"/>
              </w:rPr>
            </w:pPr>
            <w:r w:rsidRPr="00AC4056">
              <w:rPr>
                <w:b/>
                <w:lang w:val="it-CH"/>
              </w:rPr>
              <w:t>Strategia energetica 2050 e Società a 2000 watt</w:t>
            </w:r>
          </w:p>
        </w:tc>
      </w:tr>
      <w:tr w:rsidR="00145729" w:rsidRPr="00D51895" w:rsidTr="00EC231A">
        <w:trPr>
          <w:trHeight w:val="288"/>
        </w:trPr>
        <w:tc>
          <w:tcPr>
            <w:tcW w:w="3354" w:type="dxa"/>
            <w:tcBorders>
              <w:top w:val="single" w:sz="4" w:space="0" w:color="auto"/>
              <w:left w:val="nil"/>
              <w:bottom w:val="single" w:sz="4" w:space="0" w:color="auto"/>
              <w:right w:val="nil"/>
            </w:tcBorders>
            <w:hideMark/>
          </w:tcPr>
          <w:p w:rsidR="00145729" w:rsidRPr="001B23A0" w:rsidRDefault="00145729" w:rsidP="00145729">
            <w:pPr>
              <w:tabs>
                <w:tab w:val="left" w:pos="567"/>
              </w:tabs>
              <w:spacing w:line="240" w:lineRule="auto"/>
              <w:rPr>
                <w:rFonts w:cs="Arial"/>
                <w:szCs w:val="22"/>
              </w:rPr>
            </w:pPr>
            <w:r w:rsidRPr="001B23A0">
              <w:t>Tema</w:t>
            </w:r>
          </w:p>
        </w:tc>
        <w:tc>
          <w:tcPr>
            <w:tcW w:w="5916" w:type="dxa"/>
            <w:tcBorders>
              <w:top w:val="single" w:sz="4" w:space="0" w:color="auto"/>
              <w:left w:val="nil"/>
              <w:bottom w:val="single" w:sz="4" w:space="0" w:color="auto"/>
              <w:right w:val="nil"/>
            </w:tcBorders>
            <w:hideMark/>
          </w:tcPr>
          <w:p w:rsidR="00145729" w:rsidRPr="00145729" w:rsidRDefault="00145729" w:rsidP="00145729">
            <w:pPr>
              <w:spacing w:line="276" w:lineRule="auto"/>
              <w:rPr>
                <w:rFonts w:eastAsia="Times" w:cs="Arial"/>
                <w:szCs w:val="22"/>
                <w:lang w:val="it-CH"/>
              </w:rPr>
            </w:pPr>
            <w:r w:rsidRPr="00145729">
              <w:rPr>
                <w:lang w:val="it-CH"/>
              </w:rPr>
              <w:t xml:space="preserve">Gli alunni imparano a conoscere due delle strategie adottate dalla Svizzera per ridurre il consumo di energia. Alla fine di questo blocco d’insegnamento gli alunni prendono il bilancio energetico che hanno redatto nella prima lezione e formulano per sé stessi dei consigli per risparmiare energia. </w:t>
            </w:r>
          </w:p>
        </w:tc>
      </w:tr>
      <w:tr w:rsidR="00145729" w:rsidRPr="00D51895" w:rsidTr="00EC231A">
        <w:trPr>
          <w:trHeight w:val="288"/>
        </w:trPr>
        <w:tc>
          <w:tcPr>
            <w:tcW w:w="3354" w:type="dxa"/>
            <w:tcBorders>
              <w:top w:val="single" w:sz="4" w:space="0" w:color="auto"/>
              <w:left w:val="nil"/>
              <w:bottom w:val="single" w:sz="4" w:space="0" w:color="auto"/>
              <w:right w:val="nil"/>
            </w:tcBorders>
            <w:hideMark/>
          </w:tcPr>
          <w:p w:rsidR="00145729" w:rsidRPr="001B23A0" w:rsidRDefault="00145729" w:rsidP="00145729">
            <w:pPr>
              <w:tabs>
                <w:tab w:val="left" w:pos="567"/>
              </w:tabs>
              <w:spacing w:line="240" w:lineRule="auto"/>
              <w:ind w:right="228"/>
              <w:rPr>
                <w:rFonts w:cs="Arial"/>
                <w:szCs w:val="22"/>
              </w:rPr>
            </w:pPr>
            <w:proofErr w:type="spellStart"/>
            <w:r w:rsidRPr="001B23A0">
              <w:t>Obiettivi</w:t>
            </w:r>
            <w:proofErr w:type="spellEnd"/>
            <w:r w:rsidRPr="001B23A0">
              <w:t xml:space="preserve"> di </w:t>
            </w:r>
            <w:proofErr w:type="spellStart"/>
            <w:r w:rsidRPr="001B23A0">
              <w:t>apprendimento</w:t>
            </w:r>
            <w:proofErr w:type="spellEnd"/>
          </w:p>
        </w:tc>
        <w:tc>
          <w:tcPr>
            <w:tcW w:w="5916" w:type="dxa"/>
            <w:tcBorders>
              <w:top w:val="single" w:sz="4" w:space="0" w:color="auto"/>
              <w:left w:val="nil"/>
              <w:bottom w:val="single" w:sz="4" w:space="0" w:color="auto"/>
              <w:right w:val="nil"/>
            </w:tcBorders>
            <w:hideMark/>
          </w:tcPr>
          <w:p w:rsidR="00145729" w:rsidRPr="00145729" w:rsidRDefault="00145729" w:rsidP="00145729">
            <w:pPr>
              <w:tabs>
                <w:tab w:val="left" w:pos="567"/>
              </w:tabs>
              <w:spacing w:line="276" w:lineRule="auto"/>
              <w:rPr>
                <w:rFonts w:eastAsia="Times" w:cs="Arial"/>
                <w:szCs w:val="22"/>
              </w:rPr>
            </w:pPr>
            <w:proofErr w:type="spellStart"/>
            <w:r w:rsidRPr="00145729">
              <w:t>Gli</w:t>
            </w:r>
            <w:proofErr w:type="spellEnd"/>
            <w:r w:rsidRPr="00145729">
              <w:t xml:space="preserve"> </w:t>
            </w:r>
            <w:proofErr w:type="spellStart"/>
            <w:r w:rsidRPr="00145729">
              <w:t>alunni</w:t>
            </w:r>
            <w:proofErr w:type="spellEnd"/>
            <w:r w:rsidRPr="00145729">
              <w:t xml:space="preserve">... </w:t>
            </w:r>
          </w:p>
          <w:p w:rsidR="00145729" w:rsidRPr="00145729" w:rsidRDefault="00145729" w:rsidP="00145729">
            <w:pPr>
              <w:numPr>
                <w:ilvl w:val="0"/>
                <w:numId w:val="23"/>
              </w:numPr>
              <w:tabs>
                <w:tab w:val="left" w:pos="567"/>
              </w:tabs>
              <w:spacing w:line="276" w:lineRule="auto"/>
              <w:rPr>
                <w:rFonts w:eastAsia="Times" w:cs="Arial"/>
                <w:szCs w:val="22"/>
                <w:lang w:val="it-CH"/>
              </w:rPr>
            </w:pPr>
            <w:r w:rsidRPr="00145729">
              <w:rPr>
                <w:lang w:val="it-CH"/>
              </w:rPr>
              <w:t>conoscono due strategie energetiche della Svizzera;</w:t>
            </w:r>
          </w:p>
          <w:p w:rsidR="00145729" w:rsidRPr="00145729" w:rsidRDefault="00145729" w:rsidP="00145729">
            <w:pPr>
              <w:numPr>
                <w:ilvl w:val="0"/>
                <w:numId w:val="23"/>
              </w:numPr>
              <w:tabs>
                <w:tab w:val="left" w:pos="567"/>
              </w:tabs>
              <w:spacing w:line="276" w:lineRule="auto"/>
              <w:rPr>
                <w:rFonts w:eastAsia="Times" w:cs="Arial"/>
                <w:szCs w:val="22"/>
                <w:lang w:val="it-CH"/>
              </w:rPr>
            </w:pPr>
            <w:r w:rsidRPr="00145729">
              <w:rPr>
                <w:lang w:val="it-CH"/>
              </w:rPr>
              <w:t>sono in grado di nominare i principali approcci risolutivi;</w:t>
            </w:r>
          </w:p>
          <w:p w:rsidR="00145729" w:rsidRPr="00145729" w:rsidRDefault="00145729" w:rsidP="00145729">
            <w:pPr>
              <w:numPr>
                <w:ilvl w:val="0"/>
                <w:numId w:val="23"/>
              </w:numPr>
              <w:tabs>
                <w:tab w:val="left" w:pos="567"/>
              </w:tabs>
              <w:spacing w:line="276" w:lineRule="auto"/>
              <w:rPr>
                <w:rFonts w:eastAsia="Times" w:cs="Arial"/>
                <w:szCs w:val="22"/>
                <w:lang w:val="it-CH"/>
              </w:rPr>
            </w:pPr>
            <w:r w:rsidRPr="00145729">
              <w:rPr>
                <w:lang w:val="it-CH"/>
              </w:rPr>
              <w:t>riflettono sul proprio consumo di energia e formulano consigli personali per il risparmio energetico.</w:t>
            </w:r>
          </w:p>
        </w:tc>
      </w:tr>
      <w:tr w:rsidR="00145729" w:rsidRPr="00D51895" w:rsidTr="00EC231A">
        <w:trPr>
          <w:trHeight w:val="288"/>
        </w:trPr>
        <w:tc>
          <w:tcPr>
            <w:tcW w:w="3354" w:type="dxa"/>
            <w:tcBorders>
              <w:top w:val="single" w:sz="4" w:space="0" w:color="auto"/>
              <w:left w:val="nil"/>
              <w:bottom w:val="single" w:sz="4" w:space="0" w:color="auto"/>
              <w:right w:val="nil"/>
            </w:tcBorders>
            <w:hideMark/>
          </w:tcPr>
          <w:p w:rsidR="00145729" w:rsidRPr="001B23A0" w:rsidRDefault="00145729" w:rsidP="00145729">
            <w:pPr>
              <w:tabs>
                <w:tab w:val="left" w:pos="567"/>
              </w:tabs>
              <w:spacing w:line="240" w:lineRule="auto"/>
              <w:rPr>
                <w:rFonts w:cs="Arial"/>
                <w:szCs w:val="22"/>
              </w:rPr>
            </w:pPr>
            <w:proofErr w:type="spellStart"/>
            <w:r w:rsidRPr="001B23A0">
              <w:t>Nozioni</w:t>
            </w:r>
            <w:proofErr w:type="spellEnd"/>
          </w:p>
        </w:tc>
        <w:tc>
          <w:tcPr>
            <w:tcW w:w="5916" w:type="dxa"/>
            <w:tcBorders>
              <w:top w:val="single" w:sz="4" w:space="0" w:color="auto"/>
              <w:left w:val="nil"/>
              <w:bottom w:val="single" w:sz="4" w:space="0" w:color="auto"/>
              <w:right w:val="nil"/>
            </w:tcBorders>
            <w:hideMark/>
          </w:tcPr>
          <w:p w:rsidR="00145729" w:rsidRPr="00145729" w:rsidRDefault="00145729" w:rsidP="00145729">
            <w:pPr>
              <w:tabs>
                <w:tab w:val="left" w:pos="567"/>
              </w:tabs>
              <w:spacing w:line="276" w:lineRule="auto"/>
              <w:rPr>
                <w:rFonts w:eastAsia="Times" w:cs="Arial"/>
                <w:szCs w:val="22"/>
                <w:lang w:val="it-CH"/>
              </w:rPr>
            </w:pPr>
            <w:r w:rsidRPr="00145729">
              <w:rPr>
                <w:lang w:val="it-CH"/>
              </w:rPr>
              <w:t>strategia energetica, transizione energetica, sicurezza dell’approvvigionamento, efficienza energetica, Società a 2000 watt</w:t>
            </w:r>
          </w:p>
        </w:tc>
      </w:tr>
    </w:tbl>
    <w:p w:rsidR="008D0316" w:rsidRPr="004B7848" w:rsidRDefault="008D0316" w:rsidP="008D0316">
      <w:pPr>
        <w:rPr>
          <w:rFonts w:ascii="Arial" w:eastAsia="Times New Roman" w:hAnsi="Arial" w:cs="Times New Roman"/>
          <w:szCs w:val="24"/>
          <w:lang w:val="it-CH" w:eastAsia="de-DE"/>
        </w:rPr>
      </w:pPr>
    </w:p>
    <w:tbl>
      <w:tblPr>
        <w:tblW w:w="0" w:type="auto"/>
        <w:tblInd w:w="142" w:type="dxa"/>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71"/>
        <w:gridCol w:w="2925"/>
        <w:gridCol w:w="1418"/>
      </w:tblGrid>
      <w:tr w:rsidR="004B7848" w:rsidTr="00E1778B">
        <w:trPr>
          <w:trHeight w:val="427"/>
        </w:trPr>
        <w:tc>
          <w:tcPr>
            <w:tcW w:w="4871" w:type="dxa"/>
            <w:tcBorders>
              <w:top w:val="single" w:sz="4" w:space="0" w:color="auto"/>
              <w:left w:val="nil"/>
              <w:bottom w:val="single" w:sz="4" w:space="0" w:color="auto"/>
              <w:right w:val="nil"/>
            </w:tcBorders>
            <w:shd w:val="clear" w:color="auto" w:fill="E0EEF8" w:themeFill="accent2" w:themeFillTint="33"/>
            <w:vAlign w:val="center"/>
            <w:hideMark/>
          </w:tcPr>
          <w:p w:rsidR="004B7848" w:rsidRPr="008D0316" w:rsidRDefault="004B7848" w:rsidP="004B7848">
            <w:pPr>
              <w:rPr>
                <w:b/>
              </w:rPr>
            </w:pPr>
            <w:proofErr w:type="spellStart"/>
            <w:r>
              <w:rPr>
                <w:b/>
              </w:rPr>
              <w:t>Svolgimento</w:t>
            </w:r>
            <w:proofErr w:type="spellEnd"/>
            <w:r>
              <w:rPr>
                <w:b/>
              </w:rPr>
              <w:t xml:space="preserve"> della </w:t>
            </w:r>
            <w:proofErr w:type="spellStart"/>
            <w:r>
              <w:rPr>
                <w:b/>
              </w:rPr>
              <w:t>lezione</w:t>
            </w:r>
            <w:proofErr w:type="spellEnd"/>
          </w:p>
        </w:tc>
        <w:tc>
          <w:tcPr>
            <w:tcW w:w="2925" w:type="dxa"/>
            <w:tcBorders>
              <w:top w:val="single" w:sz="4" w:space="0" w:color="auto"/>
              <w:left w:val="nil"/>
              <w:bottom w:val="single" w:sz="4" w:space="0" w:color="auto"/>
              <w:right w:val="nil"/>
            </w:tcBorders>
            <w:shd w:val="clear" w:color="auto" w:fill="E0EEF8" w:themeFill="accent2" w:themeFillTint="33"/>
            <w:vAlign w:val="center"/>
            <w:hideMark/>
          </w:tcPr>
          <w:p w:rsidR="004B7848" w:rsidRPr="008D0316" w:rsidRDefault="004B7848" w:rsidP="004B7848">
            <w:pPr>
              <w:rPr>
                <w:b/>
              </w:rPr>
            </w:pPr>
            <w:r>
              <w:rPr>
                <w:b/>
              </w:rPr>
              <w:t>Doc</w:t>
            </w:r>
            <w:r w:rsidRPr="008D0316">
              <w:rPr>
                <w:b/>
              </w:rPr>
              <w:t>.</w:t>
            </w:r>
            <w:r>
              <w:rPr>
                <w:b/>
              </w:rPr>
              <w:t xml:space="preserve"> </w:t>
            </w:r>
            <w:r w:rsidRPr="008D0316">
              <w:rPr>
                <w:b/>
              </w:rPr>
              <w:t>/ Mat.</w:t>
            </w:r>
            <w:r>
              <w:rPr>
                <w:b/>
              </w:rPr>
              <w:t xml:space="preserve"> </w:t>
            </w:r>
            <w:r w:rsidRPr="008D0316">
              <w:rPr>
                <w:b/>
              </w:rPr>
              <w:t xml:space="preserve">/ </w:t>
            </w:r>
            <w:proofErr w:type="spellStart"/>
            <w:r w:rsidRPr="008D0316">
              <w:rPr>
                <w:b/>
              </w:rPr>
              <w:t>Prod</w:t>
            </w:r>
            <w:proofErr w:type="spellEnd"/>
            <w:r w:rsidRPr="008D0316">
              <w:rPr>
                <w:b/>
              </w:rPr>
              <w:t>.</w:t>
            </w:r>
          </w:p>
        </w:tc>
        <w:tc>
          <w:tcPr>
            <w:tcW w:w="1418" w:type="dxa"/>
            <w:tcBorders>
              <w:top w:val="single" w:sz="4" w:space="0" w:color="auto"/>
              <w:left w:val="nil"/>
              <w:bottom w:val="single" w:sz="4" w:space="0" w:color="auto"/>
              <w:right w:val="nil"/>
            </w:tcBorders>
            <w:shd w:val="clear" w:color="auto" w:fill="E0EEF8" w:themeFill="accent2" w:themeFillTint="33"/>
            <w:vAlign w:val="center"/>
            <w:hideMark/>
          </w:tcPr>
          <w:p w:rsidR="004B7848" w:rsidRPr="008D0316" w:rsidRDefault="004B7848" w:rsidP="004B7848">
            <w:pPr>
              <w:rPr>
                <w:b/>
              </w:rPr>
            </w:pPr>
            <w:r>
              <w:rPr>
                <w:b/>
              </w:rPr>
              <w:t>Tempo</w:t>
            </w:r>
          </w:p>
        </w:tc>
      </w:tr>
      <w:tr w:rsidR="008D0316" w:rsidTr="00E1778B">
        <w:trPr>
          <w:trHeight w:val="288"/>
        </w:trPr>
        <w:tc>
          <w:tcPr>
            <w:tcW w:w="4871" w:type="dxa"/>
            <w:tcBorders>
              <w:top w:val="single" w:sz="4" w:space="0" w:color="auto"/>
              <w:left w:val="nil"/>
              <w:bottom w:val="single" w:sz="4" w:space="0" w:color="auto"/>
              <w:right w:val="nil"/>
            </w:tcBorders>
            <w:hideMark/>
          </w:tcPr>
          <w:p w:rsidR="00356CBE" w:rsidRPr="00356CBE" w:rsidRDefault="00356CBE" w:rsidP="00356CBE">
            <w:pPr>
              <w:numPr>
                <w:ilvl w:val="0"/>
                <w:numId w:val="15"/>
              </w:numPr>
              <w:tabs>
                <w:tab w:val="left" w:pos="567"/>
              </w:tabs>
              <w:spacing w:line="276" w:lineRule="auto"/>
              <w:rPr>
                <w:rFonts w:eastAsia="Times" w:cs="Arial"/>
                <w:lang w:val="it-CH"/>
              </w:rPr>
            </w:pPr>
            <w:r w:rsidRPr="00356CBE">
              <w:rPr>
                <w:lang w:val="it-CH"/>
              </w:rPr>
              <w:t xml:space="preserve">Discussione dei </w:t>
            </w:r>
            <w:r>
              <w:rPr>
                <w:lang w:val="it-CH"/>
              </w:rPr>
              <w:t>compiti: interpretare un grafico</w:t>
            </w:r>
          </w:p>
          <w:p w:rsidR="004B7848" w:rsidRPr="00356CBE" w:rsidRDefault="004B7848" w:rsidP="00356CBE">
            <w:pPr>
              <w:numPr>
                <w:ilvl w:val="0"/>
                <w:numId w:val="15"/>
              </w:numPr>
              <w:tabs>
                <w:tab w:val="left" w:pos="567"/>
              </w:tabs>
              <w:spacing w:line="276" w:lineRule="auto"/>
              <w:rPr>
                <w:rFonts w:eastAsia="Times" w:cs="Arial"/>
                <w:lang w:val="it-CH"/>
              </w:rPr>
            </w:pPr>
            <w:r w:rsidRPr="00356CBE">
              <w:rPr>
                <w:lang w:val="it-CH"/>
              </w:rPr>
              <w:t>Domanda introduttiva e discussione su «Come si presenta il futuro della Svizzera per quanto ri</w:t>
            </w:r>
            <w:r w:rsidR="00356CBE" w:rsidRPr="00356CBE">
              <w:rPr>
                <w:lang w:val="it-CH"/>
              </w:rPr>
              <w:t>guarda il consumo di energia?»</w:t>
            </w:r>
            <w:r w:rsidRPr="00356CBE">
              <w:rPr>
                <w:rFonts w:cs="Arial"/>
                <w:lang w:val="it-CH"/>
              </w:rPr>
              <w:br/>
            </w:r>
            <w:r w:rsidR="00356CBE" w:rsidRPr="00356CBE">
              <w:rPr>
                <w:lang w:val="it-CH"/>
              </w:rPr>
              <w:t>Breve introduzione e inizio del p</w:t>
            </w:r>
            <w:r w:rsidRPr="00356CBE">
              <w:rPr>
                <w:lang w:val="it-CH"/>
              </w:rPr>
              <w:t xml:space="preserve">uzzle di gruppo </w:t>
            </w:r>
            <w:r w:rsidRPr="00356CBE">
              <w:rPr>
                <w:rFonts w:cs="Arial"/>
                <w:lang w:val="it-CH"/>
              </w:rPr>
              <w:br/>
            </w:r>
            <w:r w:rsidRPr="00356CBE">
              <w:rPr>
                <w:i/>
                <w:lang w:val="it-CH"/>
              </w:rPr>
              <w:t>1. Strategia energetica 2050</w:t>
            </w:r>
            <w:r w:rsidRPr="00356CBE">
              <w:rPr>
                <w:lang w:val="it-CH"/>
              </w:rPr>
              <w:t>: la persona 1 legge la scheda informativa n. 5 e  spiega i seguenti punti: l’idea di base della Strategia energetica 2050 utilizzando le nozioni «protezione dell’ambiente» e «sicurezza dell’approvvigionamento» e le varie fasi con le misure previste</w:t>
            </w:r>
            <w:r w:rsidRPr="00356CBE">
              <w:rPr>
                <w:rFonts w:cs="Arial"/>
                <w:lang w:val="it-CH"/>
              </w:rPr>
              <w:br/>
            </w:r>
            <w:r w:rsidRPr="00356CBE">
              <w:rPr>
                <w:i/>
                <w:lang w:val="it-CH"/>
              </w:rPr>
              <w:t>2. Società a 2000 watt</w:t>
            </w:r>
            <w:r w:rsidRPr="00356CBE">
              <w:rPr>
                <w:lang w:val="it-CH"/>
              </w:rPr>
              <w:t xml:space="preserve">: la persona 2 legge la scheda informativa n. 6 e spiega i seguenti punti: l’idea di base della Società a 2000 watt utilizzando le nozioni «efficienza», «sobrietà» </w:t>
            </w:r>
            <w:proofErr w:type="gramStart"/>
            <w:r w:rsidRPr="00356CBE">
              <w:rPr>
                <w:lang w:val="it-CH"/>
              </w:rPr>
              <w:t>e «</w:t>
            </w:r>
            <w:proofErr w:type="gramEnd"/>
            <w:r w:rsidRPr="00356CBE">
              <w:rPr>
                <w:lang w:val="it-CH"/>
              </w:rPr>
              <w:t>sostituzione» nonché le misure previste per ridurre il consumo di energia</w:t>
            </w:r>
          </w:p>
          <w:p w:rsidR="00356CBE" w:rsidRDefault="00145729" w:rsidP="00356CBE">
            <w:pPr>
              <w:numPr>
                <w:ilvl w:val="0"/>
                <w:numId w:val="15"/>
              </w:numPr>
              <w:tabs>
                <w:tab w:val="left" w:pos="567"/>
              </w:tabs>
              <w:spacing w:line="276" w:lineRule="auto"/>
              <w:rPr>
                <w:rFonts w:eastAsia="Times" w:cs="Arial"/>
                <w:lang w:val="it-CH"/>
              </w:rPr>
            </w:pPr>
            <w:r w:rsidRPr="00356CBE">
              <w:rPr>
                <w:lang w:val="it-CH"/>
              </w:rPr>
              <w:t>Raccogliere i punti</w:t>
            </w:r>
            <w:r w:rsidR="00356CBE">
              <w:rPr>
                <w:lang w:val="it-CH"/>
              </w:rPr>
              <w:t xml:space="preserve"> più importanti sulle strategie </w:t>
            </w:r>
            <w:r w:rsidRPr="00356CBE">
              <w:rPr>
                <w:lang w:val="it-CH"/>
              </w:rPr>
              <w:t>per consolidare le conoscenze</w:t>
            </w:r>
          </w:p>
          <w:p w:rsidR="00356CBE" w:rsidRDefault="004B7848" w:rsidP="00356CBE">
            <w:pPr>
              <w:numPr>
                <w:ilvl w:val="0"/>
                <w:numId w:val="15"/>
              </w:numPr>
              <w:tabs>
                <w:tab w:val="left" w:pos="567"/>
              </w:tabs>
              <w:spacing w:line="276" w:lineRule="auto"/>
              <w:rPr>
                <w:rFonts w:eastAsia="Times" w:cs="Arial"/>
                <w:lang w:val="it-CH"/>
              </w:rPr>
            </w:pPr>
            <w:r w:rsidRPr="00356CBE">
              <w:rPr>
                <w:lang w:val="it-CH"/>
              </w:rPr>
              <w:t>Riflessione sul bilancio ene</w:t>
            </w:r>
            <w:r w:rsidR="00356CBE">
              <w:rPr>
                <w:lang w:val="it-CH"/>
              </w:rPr>
              <w:t xml:space="preserve">rgetico redatto personalmente </w:t>
            </w:r>
            <w:proofErr w:type="gramStart"/>
            <w:r w:rsidR="00356CBE">
              <w:rPr>
                <w:lang w:val="it-CH"/>
              </w:rPr>
              <w:t>e</w:t>
            </w:r>
            <w:proofErr w:type="gramEnd"/>
            <w:r w:rsidR="00356CBE">
              <w:rPr>
                <w:lang w:val="it-CH"/>
              </w:rPr>
              <w:t xml:space="preserve"> </w:t>
            </w:r>
            <w:r w:rsidRPr="00356CBE">
              <w:rPr>
                <w:lang w:val="it-CH"/>
              </w:rPr>
              <w:t>formulazione di consigli per il risparmio</w:t>
            </w:r>
          </w:p>
          <w:p w:rsidR="008D0316" w:rsidRPr="00356CBE" w:rsidRDefault="004B7848" w:rsidP="00356CBE">
            <w:pPr>
              <w:numPr>
                <w:ilvl w:val="0"/>
                <w:numId w:val="15"/>
              </w:numPr>
              <w:tabs>
                <w:tab w:val="left" w:pos="567"/>
              </w:tabs>
              <w:spacing w:line="276" w:lineRule="auto"/>
              <w:rPr>
                <w:rFonts w:eastAsia="Times" w:cs="Arial"/>
                <w:lang w:val="it-CH"/>
              </w:rPr>
            </w:pPr>
            <w:proofErr w:type="spellStart"/>
            <w:r w:rsidRPr="00356CBE">
              <w:t>Conclusione</w:t>
            </w:r>
            <w:proofErr w:type="spellEnd"/>
            <w:r w:rsidRPr="00356CBE">
              <w:t xml:space="preserve"> individuale</w:t>
            </w:r>
          </w:p>
        </w:tc>
        <w:tc>
          <w:tcPr>
            <w:tcW w:w="2925" w:type="dxa"/>
            <w:tcBorders>
              <w:top w:val="single" w:sz="4" w:space="0" w:color="auto"/>
              <w:left w:val="nil"/>
              <w:bottom w:val="single" w:sz="4" w:space="0" w:color="auto"/>
              <w:right w:val="nil"/>
            </w:tcBorders>
          </w:tcPr>
          <w:p w:rsidR="00145729" w:rsidRPr="00356CBE" w:rsidRDefault="00145729" w:rsidP="00145729">
            <w:pPr>
              <w:tabs>
                <w:tab w:val="left" w:pos="567"/>
              </w:tabs>
              <w:spacing w:line="276" w:lineRule="auto"/>
              <w:rPr>
                <w:rFonts w:eastAsia="Times" w:cs="Arial"/>
                <w:lang w:val="it-CH"/>
              </w:rPr>
            </w:pPr>
            <w:r w:rsidRPr="00356CBE">
              <w:rPr>
                <w:lang w:val="it-CH"/>
              </w:rPr>
              <w:t xml:space="preserve">Raccogliere le risposte, per esempio sulla lavagna </w:t>
            </w:r>
          </w:p>
          <w:p w:rsidR="00145729" w:rsidRPr="00356CBE" w:rsidRDefault="00145729" w:rsidP="00145729">
            <w:pPr>
              <w:tabs>
                <w:tab w:val="left" w:pos="567"/>
              </w:tabs>
              <w:spacing w:line="276" w:lineRule="auto"/>
              <w:rPr>
                <w:rFonts w:eastAsia="Times" w:cs="Arial"/>
                <w:lang w:val="it-CH"/>
              </w:rPr>
            </w:pPr>
          </w:p>
          <w:p w:rsidR="00145729" w:rsidRPr="00356CBE" w:rsidRDefault="00145729" w:rsidP="00145729">
            <w:pPr>
              <w:tabs>
                <w:tab w:val="left" w:pos="567"/>
              </w:tabs>
              <w:spacing w:line="276" w:lineRule="auto"/>
              <w:rPr>
                <w:rFonts w:eastAsia="Times" w:cs="Arial"/>
                <w:lang w:val="it-CH"/>
              </w:rPr>
            </w:pPr>
          </w:p>
          <w:p w:rsidR="00145729" w:rsidRPr="00356CBE" w:rsidRDefault="00145729" w:rsidP="00145729">
            <w:pPr>
              <w:tabs>
                <w:tab w:val="left" w:pos="567"/>
              </w:tabs>
              <w:spacing w:line="276" w:lineRule="auto"/>
              <w:rPr>
                <w:rFonts w:eastAsia="Times New Roman" w:cs="Times New Roman"/>
                <w:lang w:val="it-CH"/>
              </w:rPr>
            </w:pPr>
          </w:p>
          <w:p w:rsidR="00145729" w:rsidRPr="00356CBE" w:rsidRDefault="00145729" w:rsidP="00145729">
            <w:pPr>
              <w:tabs>
                <w:tab w:val="left" w:pos="567"/>
              </w:tabs>
              <w:spacing w:line="276" w:lineRule="auto"/>
              <w:rPr>
                <w:lang w:val="it-CH"/>
              </w:rPr>
            </w:pPr>
          </w:p>
          <w:p w:rsidR="00145729" w:rsidRPr="00356CBE" w:rsidRDefault="00145729" w:rsidP="00145729">
            <w:pPr>
              <w:tabs>
                <w:tab w:val="left" w:pos="567"/>
              </w:tabs>
              <w:spacing w:line="276" w:lineRule="auto"/>
              <w:rPr>
                <w:rFonts w:eastAsia="Times" w:cs="Arial"/>
                <w:lang w:val="it-CH"/>
              </w:rPr>
            </w:pPr>
            <w:r w:rsidRPr="00356CBE">
              <w:rPr>
                <w:lang w:val="it-CH"/>
              </w:rPr>
              <w:t xml:space="preserve">Schede informative n. 5 e 6 stampate </w:t>
            </w:r>
          </w:p>
          <w:p w:rsidR="00145729" w:rsidRPr="00356CBE" w:rsidRDefault="00145729" w:rsidP="00145729">
            <w:pPr>
              <w:tabs>
                <w:tab w:val="left" w:pos="567"/>
              </w:tabs>
              <w:spacing w:line="276" w:lineRule="auto"/>
              <w:rPr>
                <w:rFonts w:eastAsia="Times" w:cs="Arial"/>
                <w:lang w:val="it-CH"/>
              </w:rPr>
            </w:pPr>
          </w:p>
          <w:p w:rsidR="00145729" w:rsidRPr="00356CBE" w:rsidRDefault="00145729" w:rsidP="00145729">
            <w:pPr>
              <w:tabs>
                <w:tab w:val="left" w:pos="567"/>
              </w:tabs>
              <w:spacing w:line="276" w:lineRule="auto"/>
              <w:rPr>
                <w:rFonts w:eastAsia="Times" w:cs="Arial"/>
                <w:lang w:val="it-CH"/>
              </w:rPr>
            </w:pPr>
            <w:r w:rsidRPr="00356CBE">
              <w:rPr>
                <w:lang w:val="it-CH"/>
              </w:rPr>
              <w:t>Dossier di lavoro per gli alunni</w:t>
            </w:r>
          </w:p>
          <w:p w:rsidR="008D0316" w:rsidRPr="00356CBE" w:rsidRDefault="008D0316" w:rsidP="0067779A">
            <w:pPr>
              <w:rPr>
                <w:lang w:val="it-CH"/>
              </w:rPr>
            </w:pPr>
          </w:p>
        </w:tc>
        <w:tc>
          <w:tcPr>
            <w:tcW w:w="1418" w:type="dxa"/>
            <w:tcBorders>
              <w:top w:val="single" w:sz="4" w:space="0" w:color="auto"/>
              <w:left w:val="nil"/>
              <w:bottom w:val="single" w:sz="4" w:space="0" w:color="auto"/>
              <w:right w:val="nil"/>
            </w:tcBorders>
            <w:hideMark/>
          </w:tcPr>
          <w:p w:rsidR="008D0316" w:rsidRPr="00A46852" w:rsidRDefault="004B7848" w:rsidP="00A46852">
            <w:r w:rsidRPr="004B7848">
              <w:t xml:space="preserve">Da </w:t>
            </w:r>
            <w:proofErr w:type="spellStart"/>
            <w:r w:rsidRPr="004B7848">
              <w:t>pianificare</w:t>
            </w:r>
            <w:proofErr w:type="spellEnd"/>
            <w:r w:rsidRPr="004B7848">
              <w:t xml:space="preserve"> </w:t>
            </w:r>
            <w:proofErr w:type="spellStart"/>
            <w:r w:rsidRPr="004B7848">
              <w:t>individualmente</w:t>
            </w:r>
            <w:proofErr w:type="spellEnd"/>
          </w:p>
        </w:tc>
      </w:tr>
    </w:tbl>
    <w:p w:rsidR="008D0316" w:rsidRDefault="008D0316" w:rsidP="008D0316">
      <w:pPr>
        <w:rPr>
          <w:rFonts w:ascii="Arial" w:eastAsia="Times New Roman" w:hAnsi="Arial" w:cs="Times New Roman"/>
          <w:szCs w:val="24"/>
          <w:lang w:eastAsia="de-DE"/>
        </w:rPr>
      </w:pPr>
    </w:p>
    <w:tbl>
      <w:tblPr>
        <w:tblW w:w="0" w:type="auto"/>
        <w:tblInd w:w="142" w:type="dxa"/>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270"/>
      </w:tblGrid>
      <w:tr w:rsidR="008D0316" w:rsidTr="00EC231A">
        <w:trPr>
          <w:trHeight w:val="427"/>
        </w:trPr>
        <w:tc>
          <w:tcPr>
            <w:tcW w:w="9270"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4B7848">
            <w:pPr>
              <w:rPr>
                <w:b/>
              </w:rPr>
            </w:pPr>
            <w:proofErr w:type="spellStart"/>
            <w:r>
              <w:rPr>
                <w:b/>
              </w:rPr>
              <w:t>Informazioni</w:t>
            </w:r>
            <w:proofErr w:type="spellEnd"/>
            <w:r>
              <w:rPr>
                <w:b/>
              </w:rPr>
              <w:t xml:space="preserve"> e </w:t>
            </w:r>
            <w:proofErr w:type="spellStart"/>
            <w:r>
              <w:rPr>
                <w:b/>
              </w:rPr>
              <w:t>m</w:t>
            </w:r>
            <w:r w:rsidRPr="008D0316">
              <w:rPr>
                <w:b/>
              </w:rPr>
              <w:t>aterial</w:t>
            </w:r>
            <w:r>
              <w:rPr>
                <w:b/>
              </w:rPr>
              <w:t>i</w:t>
            </w:r>
            <w:proofErr w:type="spellEnd"/>
            <w:r>
              <w:rPr>
                <w:b/>
              </w:rPr>
              <w:t xml:space="preserve"> </w:t>
            </w:r>
            <w:proofErr w:type="spellStart"/>
            <w:r>
              <w:rPr>
                <w:b/>
              </w:rPr>
              <w:t>aggiuntivi</w:t>
            </w:r>
            <w:proofErr w:type="spellEnd"/>
          </w:p>
        </w:tc>
      </w:tr>
      <w:tr w:rsidR="008D0316" w:rsidRPr="00D51895" w:rsidTr="00A46852">
        <w:trPr>
          <w:trHeight w:val="288"/>
        </w:trPr>
        <w:tc>
          <w:tcPr>
            <w:tcW w:w="9270" w:type="dxa"/>
            <w:tcBorders>
              <w:top w:val="single" w:sz="4" w:space="0" w:color="auto"/>
              <w:left w:val="nil"/>
              <w:bottom w:val="single" w:sz="4" w:space="0" w:color="auto"/>
              <w:right w:val="nil"/>
            </w:tcBorders>
            <w:hideMark/>
          </w:tcPr>
          <w:p w:rsidR="00E1778B" w:rsidRPr="00E1778B" w:rsidRDefault="00E1778B" w:rsidP="008F26E8">
            <w:pPr>
              <w:pStyle w:val="Listenabsatz"/>
              <w:numPr>
                <w:ilvl w:val="0"/>
                <w:numId w:val="11"/>
              </w:numPr>
              <w:spacing w:line="240" w:lineRule="auto"/>
              <w:rPr>
                <w:rFonts w:cs="Arial"/>
                <w:color w:val="000000"/>
                <w:lang w:val="it-CH"/>
              </w:rPr>
            </w:pPr>
            <w:r w:rsidRPr="00E1778B">
              <w:rPr>
                <w:color w:val="000000"/>
                <w:lang w:val="it-CH"/>
              </w:rPr>
              <w:t xml:space="preserve">Strategia energetica: </w:t>
            </w:r>
            <w:hyperlink r:id="rId18" w:history="1">
              <w:r w:rsidRPr="00E1778B">
                <w:rPr>
                  <w:rStyle w:val="Hyperlink"/>
                  <w:lang w:val="it-CH"/>
                </w:rPr>
                <w:t>Strategia energetica 2050 - DATEC (admin.ch)</w:t>
              </w:r>
            </w:hyperlink>
          </w:p>
          <w:p w:rsidR="00E1778B" w:rsidRPr="00E1778B" w:rsidRDefault="00E1778B" w:rsidP="008F26E8">
            <w:pPr>
              <w:pStyle w:val="Listenabsatz"/>
              <w:numPr>
                <w:ilvl w:val="0"/>
                <w:numId w:val="11"/>
              </w:numPr>
              <w:spacing w:line="240" w:lineRule="auto"/>
              <w:rPr>
                <w:rFonts w:cs="Arial"/>
                <w:color w:val="000000"/>
                <w:lang w:val="en-US"/>
              </w:rPr>
            </w:pPr>
            <w:proofErr w:type="spellStart"/>
            <w:r w:rsidRPr="00E1778B">
              <w:rPr>
                <w:color w:val="000000"/>
                <w:lang w:val="en-US"/>
              </w:rPr>
              <w:t>Società</w:t>
            </w:r>
            <w:proofErr w:type="spellEnd"/>
            <w:r w:rsidRPr="00E1778B">
              <w:rPr>
                <w:color w:val="000000"/>
                <w:lang w:val="en-US"/>
              </w:rPr>
              <w:t xml:space="preserve"> a 2000 watt: </w:t>
            </w:r>
            <w:hyperlink r:id="rId19" w:anchor="/" w:history="1">
              <w:proofErr w:type="spellStart"/>
              <w:r w:rsidRPr="00E1778B">
                <w:rPr>
                  <w:rStyle w:val="Hyperlink"/>
                  <w:lang w:val="en-US"/>
                </w:rPr>
                <w:t>Società</w:t>
              </w:r>
              <w:proofErr w:type="spellEnd"/>
              <w:r w:rsidRPr="00E1778B">
                <w:rPr>
                  <w:rStyle w:val="Hyperlink"/>
                  <w:lang w:val="en-US"/>
                </w:rPr>
                <w:t xml:space="preserve"> a 2000 Watt (local-</w:t>
              </w:r>
              <w:proofErr w:type="spellStart"/>
              <w:r w:rsidRPr="00E1778B">
                <w:rPr>
                  <w:rStyle w:val="Hyperlink"/>
                  <w:lang w:val="en-US"/>
                </w:rPr>
                <w:t>energy.swiss</w:t>
              </w:r>
              <w:proofErr w:type="spellEnd"/>
              <w:r w:rsidRPr="00E1778B">
                <w:rPr>
                  <w:rStyle w:val="Hyperlink"/>
                  <w:lang w:val="en-US"/>
                </w:rPr>
                <w:t>)</w:t>
              </w:r>
            </w:hyperlink>
          </w:p>
          <w:p w:rsidR="00E1778B" w:rsidRPr="00E1778B" w:rsidRDefault="00E1778B" w:rsidP="008F26E8">
            <w:pPr>
              <w:pStyle w:val="Listenabsatz"/>
              <w:numPr>
                <w:ilvl w:val="0"/>
                <w:numId w:val="11"/>
              </w:numPr>
              <w:rPr>
                <w:b/>
                <w:lang w:val="en-US"/>
              </w:rPr>
            </w:pPr>
            <w:proofErr w:type="spellStart"/>
            <w:r w:rsidRPr="00E1778B">
              <w:rPr>
                <w:color w:val="000000"/>
                <w:lang w:val="en-US"/>
              </w:rPr>
              <w:t>Trasmissioni</w:t>
            </w:r>
            <w:proofErr w:type="spellEnd"/>
            <w:r w:rsidRPr="00E1778B">
              <w:rPr>
                <w:color w:val="000000"/>
                <w:lang w:val="en-US"/>
              </w:rPr>
              <w:t xml:space="preserve"> </w:t>
            </w:r>
            <w:proofErr w:type="spellStart"/>
            <w:r w:rsidRPr="00E1778B">
              <w:rPr>
                <w:color w:val="000000"/>
                <w:lang w:val="en-US"/>
              </w:rPr>
              <w:t>mySchool</w:t>
            </w:r>
            <w:proofErr w:type="spellEnd"/>
            <w:r w:rsidRPr="00E1778B">
              <w:rPr>
                <w:color w:val="000000"/>
                <w:lang w:val="en-US"/>
              </w:rPr>
              <w:t xml:space="preserve"> </w:t>
            </w:r>
            <w:proofErr w:type="spellStart"/>
            <w:r w:rsidRPr="00E1778B">
              <w:rPr>
                <w:color w:val="000000"/>
                <w:lang w:val="en-US"/>
              </w:rPr>
              <w:t>relativo</w:t>
            </w:r>
            <w:proofErr w:type="spellEnd"/>
            <w:r w:rsidRPr="00E1778B">
              <w:rPr>
                <w:color w:val="000000"/>
                <w:lang w:val="en-US"/>
              </w:rPr>
              <w:t xml:space="preserve"> </w:t>
            </w:r>
            <w:proofErr w:type="spellStart"/>
            <w:r w:rsidRPr="00E1778B">
              <w:rPr>
                <w:color w:val="000000"/>
                <w:lang w:val="en-US"/>
              </w:rPr>
              <w:t>alla</w:t>
            </w:r>
            <w:proofErr w:type="spellEnd"/>
            <w:r w:rsidRPr="00E1778B">
              <w:rPr>
                <w:color w:val="000000"/>
                <w:lang w:val="en-US"/>
              </w:rPr>
              <w:t xml:space="preserve"> </w:t>
            </w:r>
            <w:proofErr w:type="spellStart"/>
            <w:r w:rsidRPr="00E1778B">
              <w:rPr>
                <w:color w:val="000000"/>
                <w:lang w:val="en-US"/>
              </w:rPr>
              <w:t>Società</w:t>
            </w:r>
            <w:proofErr w:type="spellEnd"/>
            <w:r w:rsidRPr="00E1778B">
              <w:rPr>
                <w:color w:val="000000"/>
                <w:lang w:val="en-US"/>
              </w:rPr>
              <w:t xml:space="preserve"> a 2000 watt (in </w:t>
            </w:r>
            <w:proofErr w:type="spellStart"/>
            <w:r w:rsidRPr="00E1778B">
              <w:rPr>
                <w:color w:val="000000"/>
                <w:lang w:val="en-US"/>
              </w:rPr>
              <w:t>tedesco</w:t>
            </w:r>
            <w:proofErr w:type="spellEnd"/>
            <w:r w:rsidRPr="00E1778B">
              <w:rPr>
                <w:color w:val="000000"/>
                <w:lang w:val="en-US"/>
              </w:rPr>
              <w:t xml:space="preserve">): </w:t>
            </w:r>
            <w:hyperlink r:id="rId20" w:history="1">
              <w:proofErr w:type="spellStart"/>
              <w:r w:rsidRPr="00E1778B">
                <w:rPr>
                  <w:rStyle w:val="Hyperlink"/>
                  <w:lang w:val="en-US"/>
                </w:rPr>
                <w:t>Gesellschaft</w:t>
              </w:r>
              <w:proofErr w:type="spellEnd"/>
              <w:r w:rsidRPr="00E1778B">
                <w:rPr>
                  <w:rStyle w:val="Hyperlink"/>
                  <w:lang w:val="en-US"/>
                </w:rPr>
                <w:t xml:space="preserve">, </w:t>
              </w:r>
              <w:proofErr w:type="spellStart"/>
              <w:r w:rsidRPr="00E1778B">
                <w:rPr>
                  <w:rStyle w:val="Hyperlink"/>
                  <w:lang w:val="en-US"/>
                </w:rPr>
                <w:t>Ethik</w:t>
              </w:r>
              <w:proofErr w:type="spellEnd"/>
              <w:r w:rsidRPr="00E1778B">
                <w:rPr>
                  <w:rStyle w:val="Hyperlink"/>
                  <w:lang w:val="en-US"/>
                </w:rPr>
                <w:t>, Religion - 2000-Watt-Gesellschaft - SRF school - SRF</w:t>
              </w:r>
            </w:hyperlink>
          </w:p>
        </w:tc>
      </w:tr>
    </w:tbl>
    <w:p w:rsidR="00A46852" w:rsidRPr="00E1778B" w:rsidRDefault="00A46852" w:rsidP="00974ECC">
      <w:pPr>
        <w:rPr>
          <w:lang w:val="en-US" w:eastAsia="de-CH"/>
        </w:rPr>
      </w:pPr>
    </w:p>
    <w:p w:rsidR="00B406F1" w:rsidRDefault="008D0316" w:rsidP="00E1778B">
      <w:pPr>
        <w:pStyle w:val="berschrift2nummeriert"/>
        <w:numPr>
          <w:ilvl w:val="0"/>
          <w:numId w:val="0"/>
        </w:numPr>
        <w:ind w:left="567" w:hanging="567"/>
        <w:rPr>
          <w:lang w:val="it-CH"/>
        </w:rPr>
      </w:pPr>
      <w:r w:rsidRPr="00AC4056">
        <w:rPr>
          <w:lang w:val="en-US"/>
        </w:rPr>
        <w:br w:type="page"/>
      </w:r>
      <w:r w:rsidR="00E1778B" w:rsidRPr="00BF1374">
        <w:rPr>
          <w:lang w:val="it-CH"/>
        </w:rPr>
        <w:lastRenderedPageBreak/>
        <w:t>Due proposte per attività conclusive</w:t>
      </w:r>
    </w:p>
    <w:p w:rsidR="00E1778B" w:rsidRPr="00E1778B" w:rsidRDefault="00E1778B" w:rsidP="00E1778B">
      <w:pPr>
        <w:rPr>
          <w:lang w:val="it-CH"/>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19"/>
        <w:gridCol w:w="5893"/>
      </w:tblGrid>
      <w:tr w:rsidR="00B406F1" w:rsidRPr="00D51895" w:rsidTr="008A0428">
        <w:trPr>
          <w:trHeight w:val="427"/>
        </w:trPr>
        <w:tc>
          <w:tcPr>
            <w:tcW w:w="3519" w:type="dxa"/>
            <w:tcBorders>
              <w:top w:val="single" w:sz="4" w:space="0" w:color="auto"/>
              <w:left w:val="nil"/>
              <w:bottom w:val="single" w:sz="4" w:space="0" w:color="auto"/>
              <w:right w:val="nil"/>
            </w:tcBorders>
            <w:shd w:val="clear" w:color="auto" w:fill="E0EEF8" w:themeFill="accent2" w:themeFillTint="33"/>
            <w:hideMark/>
          </w:tcPr>
          <w:p w:rsidR="00E1778B" w:rsidRPr="00AC4056" w:rsidRDefault="00E1778B" w:rsidP="00E1778B">
            <w:pPr>
              <w:tabs>
                <w:tab w:val="left" w:pos="567"/>
              </w:tabs>
              <w:spacing w:line="240" w:lineRule="auto"/>
              <w:rPr>
                <w:b/>
                <w:lang w:val="it-CH"/>
              </w:rPr>
            </w:pPr>
            <w:r w:rsidRPr="00AC4056">
              <w:rPr>
                <w:b/>
                <w:lang w:val="it-CH"/>
              </w:rPr>
              <w:t xml:space="preserve">Attività conclusiva 1 </w:t>
            </w:r>
          </w:p>
          <w:p w:rsidR="00B406F1" w:rsidRPr="00E1778B" w:rsidRDefault="00E1778B" w:rsidP="00E1778B">
            <w:pPr>
              <w:rPr>
                <w:b/>
                <w:lang w:val="it-CH"/>
              </w:rPr>
            </w:pPr>
            <w:r w:rsidRPr="00AC4056">
              <w:rPr>
                <w:b/>
                <w:lang w:val="it-CH"/>
              </w:rPr>
              <w:t>(due lezioni e lavoro di gruppo)</w:t>
            </w:r>
          </w:p>
        </w:tc>
        <w:tc>
          <w:tcPr>
            <w:tcW w:w="5893" w:type="dxa"/>
            <w:tcBorders>
              <w:top w:val="single" w:sz="4" w:space="0" w:color="auto"/>
              <w:left w:val="nil"/>
              <w:bottom w:val="single" w:sz="4" w:space="0" w:color="auto"/>
              <w:right w:val="nil"/>
            </w:tcBorders>
            <w:shd w:val="clear" w:color="auto" w:fill="E0EEF8" w:themeFill="accent2" w:themeFillTint="33"/>
            <w:hideMark/>
          </w:tcPr>
          <w:p w:rsidR="00B406F1" w:rsidRPr="00E1778B" w:rsidRDefault="00E1778B" w:rsidP="008A0428">
            <w:pPr>
              <w:rPr>
                <w:b/>
                <w:lang w:val="it-CH"/>
              </w:rPr>
            </w:pPr>
            <w:r w:rsidRPr="00E1778B">
              <w:rPr>
                <w:b/>
                <w:lang w:val="it-CH"/>
              </w:rPr>
              <w:t xml:space="preserve">Manifesto pubblicitario o breve spot pubblicitario </w:t>
            </w:r>
            <w:r w:rsidRPr="00E1778B">
              <w:rPr>
                <w:b/>
                <w:lang w:val="it-CH"/>
              </w:rPr>
              <w:br/>
              <w:t>«Approvvigionamento energetico sostenibile per tutti»</w:t>
            </w:r>
          </w:p>
        </w:tc>
      </w:tr>
      <w:tr w:rsidR="00E1778B" w:rsidRPr="00D51895" w:rsidTr="008A0428">
        <w:trPr>
          <w:trHeight w:val="288"/>
        </w:trPr>
        <w:tc>
          <w:tcPr>
            <w:tcW w:w="3519" w:type="dxa"/>
            <w:tcBorders>
              <w:top w:val="single" w:sz="4" w:space="0" w:color="auto"/>
              <w:left w:val="nil"/>
              <w:bottom w:val="single" w:sz="4" w:space="0" w:color="auto"/>
              <w:right w:val="nil"/>
            </w:tcBorders>
            <w:hideMark/>
          </w:tcPr>
          <w:p w:rsidR="00E1778B" w:rsidRPr="001B23A0" w:rsidRDefault="00E1778B" w:rsidP="00E1778B">
            <w:pPr>
              <w:tabs>
                <w:tab w:val="left" w:pos="567"/>
              </w:tabs>
              <w:spacing w:line="240" w:lineRule="auto"/>
              <w:rPr>
                <w:rFonts w:cs="Arial"/>
                <w:szCs w:val="22"/>
              </w:rPr>
            </w:pPr>
            <w:r w:rsidRPr="001B23A0">
              <w:t>Tema</w:t>
            </w:r>
          </w:p>
        </w:tc>
        <w:tc>
          <w:tcPr>
            <w:tcW w:w="5893" w:type="dxa"/>
            <w:tcBorders>
              <w:top w:val="single" w:sz="4" w:space="0" w:color="auto"/>
              <w:left w:val="nil"/>
              <w:bottom w:val="single" w:sz="4" w:space="0" w:color="auto"/>
              <w:right w:val="nil"/>
            </w:tcBorders>
            <w:hideMark/>
          </w:tcPr>
          <w:p w:rsidR="00E1778B" w:rsidRPr="00E1778B" w:rsidRDefault="00E1778B" w:rsidP="00E1778B">
            <w:pPr>
              <w:spacing w:line="240" w:lineRule="auto"/>
              <w:rPr>
                <w:rFonts w:cs="Arial"/>
                <w:szCs w:val="22"/>
                <w:lang w:val="it-CH"/>
              </w:rPr>
            </w:pPr>
            <w:r w:rsidRPr="00E1778B">
              <w:rPr>
                <w:lang w:val="it-CH"/>
              </w:rPr>
              <w:t>Gli alunni, suddivisi in gruppi di due o tre, si occupano intensamente di un argomento scelto da loro, elaborano una pianificazione, mettono in pratica le loro idee e presentano i risultati alla classe.</w:t>
            </w:r>
          </w:p>
        </w:tc>
      </w:tr>
      <w:tr w:rsidR="00E1778B" w:rsidRPr="00D51895" w:rsidTr="008A0428">
        <w:trPr>
          <w:trHeight w:val="288"/>
        </w:trPr>
        <w:tc>
          <w:tcPr>
            <w:tcW w:w="3519" w:type="dxa"/>
            <w:tcBorders>
              <w:top w:val="single" w:sz="4" w:space="0" w:color="auto"/>
              <w:left w:val="nil"/>
              <w:bottom w:val="single" w:sz="4" w:space="0" w:color="auto"/>
              <w:right w:val="nil"/>
            </w:tcBorders>
            <w:hideMark/>
          </w:tcPr>
          <w:p w:rsidR="00E1778B" w:rsidRPr="001B23A0" w:rsidRDefault="00E1778B" w:rsidP="00E1778B">
            <w:pPr>
              <w:tabs>
                <w:tab w:val="left" w:pos="567"/>
              </w:tabs>
              <w:spacing w:line="240" w:lineRule="auto"/>
              <w:ind w:right="228"/>
              <w:rPr>
                <w:rFonts w:cs="Arial"/>
                <w:szCs w:val="22"/>
              </w:rPr>
            </w:pPr>
            <w:proofErr w:type="spellStart"/>
            <w:r w:rsidRPr="001B23A0">
              <w:t>Obiettivi</w:t>
            </w:r>
            <w:proofErr w:type="spellEnd"/>
            <w:r w:rsidRPr="001B23A0">
              <w:t xml:space="preserve"> di </w:t>
            </w:r>
            <w:proofErr w:type="spellStart"/>
            <w:r w:rsidRPr="001B23A0">
              <w:t>apprendimento</w:t>
            </w:r>
            <w:proofErr w:type="spellEnd"/>
          </w:p>
        </w:tc>
        <w:tc>
          <w:tcPr>
            <w:tcW w:w="5893" w:type="dxa"/>
            <w:tcBorders>
              <w:top w:val="single" w:sz="4" w:space="0" w:color="auto"/>
              <w:left w:val="nil"/>
              <w:bottom w:val="single" w:sz="4" w:space="0" w:color="auto"/>
              <w:right w:val="nil"/>
            </w:tcBorders>
            <w:hideMark/>
          </w:tcPr>
          <w:p w:rsidR="00E1778B" w:rsidRPr="00E1778B" w:rsidRDefault="00E1778B" w:rsidP="00E1778B">
            <w:pPr>
              <w:tabs>
                <w:tab w:val="left" w:pos="567"/>
              </w:tabs>
              <w:spacing w:line="240" w:lineRule="auto"/>
              <w:rPr>
                <w:rFonts w:cs="Arial"/>
                <w:szCs w:val="22"/>
              </w:rPr>
            </w:pPr>
            <w:proofErr w:type="spellStart"/>
            <w:r w:rsidRPr="00E1778B">
              <w:t>Gli</w:t>
            </w:r>
            <w:proofErr w:type="spellEnd"/>
            <w:r w:rsidRPr="00E1778B">
              <w:t xml:space="preserve"> </w:t>
            </w:r>
            <w:proofErr w:type="spellStart"/>
            <w:r w:rsidRPr="00E1778B">
              <w:t>alunni</w:t>
            </w:r>
            <w:proofErr w:type="spellEnd"/>
            <w:r w:rsidRPr="00E1778B">
              <w:t xml:space="preserve">... </w:t>
            </w:r>
          </w:p>
          <w:p w:rsidR="00E1778B" w:rsidRPr="00E1778B" w:rsidRDefault="00E1778B" w:rsidP="008F26E8">
            <w:pPr>
              <w:numPr>
                <w:ilvl w:val="0"/>
                <w:numId w:val="9"/>
              </w:numPr>
              <w:tabs>
                <w:tab w:val="left" w:pos="567"/>
              </w:tabs>
              <w:spacing w:line="240" w:lineRule="auto"/>
              <w:rPr>
                <w:rFonts w:cs="Arial"/>
                <w:szCs w:val="22"/>
                <w:lang w:val="it-CH"/>
              </w:rPr>
            </w:pPr>
            <w:r w:rsidRPr="00E1778B">
              <w:rPr>
                <w:lang w:val="it-CH"/>
              </w:rPr>
              <w:t>lavorano autonomamente allo svolgimento del compito su un argomento di loro scelta;</w:t>
            </w:r>
          </w:p>
          <w:p w:rsidR="00E1778B" w:rsidRPr="00E1778B" w:rsidRDefault="00E1778B" w:rsidP="008F26E8">
            <w:pPr>
              <w:numPr>
                <w:ilvl w:val="0"/>
                <w:numId w:val="9"/>
              </w:numPr>
              <w:tabs>
                <w:tab w:val="left" w:pos="567"/>
              </w:tabs>
              <w:spacing w:line="240" w:lineRule="auto"/>
              <w:rPr>
                <w:rFonts w:cs="Arial"/>
                <w:szCs w:val="22"/>
                <w:lang w:val="it-CH"/>
              </w:rPr>
            </w:pPr>
            <w:r w:rsidRPr="00E1778B">
              <w:rPr>
                <w:lang w:val="it-CH"/>
              </w:rPr>
              <w:t>realizzano un progetto in tutte le sue fasi (pianificazione, organizzazione, realizzazione);</w:t>
            </w:r>
          </w:p>
          <w:p w:rsidR="00E1778B" w:rsidRPr="00E1778B" w:rsidRDefault="00E1778B" w:rsidP="008F26E8">
            <w:pPr>
              <w:numPr>
                <w:ilvl w:val="0"/>
                <w:numId w:val="9"/>
              </w:numPr>
              <w:tabs>
                <w:tab w:val="left" w:pos="567"/>
              </w:tabs>
              <w:spacing w:line="240" w:lineRule="auto"/>
              <w:rPr>
                <w:rFonts w:cs="Arial"/>
                <w:szCs w:val="22"/>
                <w:lang w:val="it-CH"/>
              </w:rPr>
            </w:pPr>
            <w:r w:rsidRPr="00E1778B">
              <w:rPr>
                <w:lang w:val="it-CH"/>
              </w:rPr>
              <w:t>formulano i punti chiave per una presentazione.</w:t>
            </w:r>
          </w:p>
        </w:tc>
      </w:tr>
      <w:tr w:rsidR="00E1778B" w:rsidRPr="00D51895" w:rsidTr="008A0428">
        <w:trPr>
          <w:trHeight w:val="288"/>
        </w:trPr>
        <w:tc>
          <w:tcPr>
            <w:tcW w:w="3519" w:type="dxa"/>
            <w:tcBorders>
              <w:top w:val="single" w:sz="4" w:space="0" w:color="auto"/>
              <w:left w:val="nil"/>
              <w:bottom w:val="single" w:sz="4" w:space="0" w:color="auto"/>
              <w:right w:val="nil"/>
            </w:tcBorders>
            <w:hideMark/>
          </w:tcPr>
          <w:p w:rsidR="00E1778B" w:rsidRPr="001B23A0" w:rsidRDefault="00E1778B" w:rsidP="00E1778B">
            <w:pPr>
              <w:tabs>
                <w:tab w:val="left" w:pos="567"/>
              </w:tabs>
              <w:spacing w:line="240" w:lineRule="auto"/>
              <w:rPr>
                <w:rFonts w:cs="Arial"/>
                <w:szCs w:val="22"/>
              </w:rPr>
            </w:pPr>
            <w:proofErr w:type="spellStart"/>
            <w:r w:rsidRPr="001B23A0">
              <w:t>Nozioni</w:t>
            </w:r>
            <w:proofErr w:type="spellEnd"/>
          </w:p>
        </w:tc>
        <w:tc>
          <w:tcPr>
            <w:tcW w:w="5893" w:type="dxa"/>
            <w:tcBorders>
              <w:top w:val="single" w:sz="4" w:space="0" w:color="auto"/>
              <w:left w:val="nil"/>
              <w:bottom w:val="single" w:sz="4" w:space="0" w:color="auto"/>
              <w:right w:val="nil"/>
            </w:tcBorders>
            <w:hideMark/>
          </w:tcPr>
          <w:p w:rsidR="00E1778B" w:rsidRPr="00E1778B" w:rsidRDefault="00E1778B" w:rsidP="00E1778B">
            <w:pPr>
              <w:tabs>
                <w:tab w:val="left" w:pos="567"/>
              </w:tabs>
              <w:spacing w:line="240" w:lineRule="auto"/>
              <w:rPr>
                <w:rFonts w:cs="Arial"/>
                <w:szCs w:val="22"/>
                <w:lang w:val="it-CH"/>
              </w:rPr>
            </w:pPr>
            <w:r w:rsidRPr="00E1778B">
              <w:rPr>
                <w:lang w:val="it-CH"/>
              </w:rPr>
              <w:t>approvvigionamento energetico sostenibile, lavoro di progetto</w:t>
            </w:r>
          </w:p>
        </w:tc>
      </w:tr>
    </w:tbl>
    <w:p w:rsidR="00B406F1" w:rsidRPr="00E1778B" w:rsidRDefault="00B406F1" w:rsidP="00B406F1">
      <w:pPr>
        <w:rPr>
          <w:rFonts w:ascii="Arial" w:eastAsia="Times New Roman" w:hAnsi="Arial" w:cs="Times New Roman"/>
          <w:szCs w:val="24"/>
          <w:lang w:val="it-CH" w:eastAsia="de-DE"/>
        </w:rPr>
      </w:pPr>
    </w:p>
    <w:tbl>
      <w:tblPr>
        <w:tblW w:w="9356" w:type="dxa"/>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10"/>
        <w:gridCol w:w="2928"/>
        <w:gridCol w:w="1418"/>
      </w:tblGrid>
      <w:tr w:rsidR="00E1778B" w:rsidRPr="00A46852" w:rsidTr="00E1778B">
        <w:trPr>
          <w:trHeight w:val="427"/>
        </w:trPr>
        <w:tc>
          <w:tcPr>
            <w:tcW w:w="5010" w:type="dxa"/>
            <w:tcBorders>
              <w:top w:val="single" w:sz="4" w:space="0" w:color="auto"/>
              <w:left w:val="nil"/>
              <w:bottom w:val="single" w:sz="4" w:space="0" w:color="auto"/>
              <w:right w:val="nil"/>
            </w:tcBorders>
            <w:shd w:val="clear" w:color="auto" w:fill="E0EEF8" w:themeFill="accent2" w:themeFillTint="33"/>
            <w:vAlign w:val="center"/>
            <w:hideMark/>
          </w:tcPr>
          <w:p w:rsidR="00E1778B" w:rsidRPr="008D0316" w:rsidRDefault="00E1778B" w:rsidP="00E1778B">
            <w:pPr>
              <w:rPr>
                <w:b/>
              </w:rPr>
            </w:pPr>
            <w:proofErr w:type="spellStart"/>
            <w:r>
              <w:rPr>
                <w:b/>
              </w:rPr>
              <w:t>Svolgimento</w:t>
            </w:r>
            <w:proofErr w:type="spellEnd"/>
            <w:r>
              <w:rPr>
                <w:b/>
              </w:rPr>
              <w:t xml:space="preserve"> della </w:t>
            </w:r>
            <w:proofErr w:type="spellStart"/>
            <w:r>
              <w:rPr>
                <w:b/>
              </w:rPr>
              <w:t>lezione</w:t>
            </w:r>
            <w:proofErr w:type="spellEnd"/>
          </w:p>
        </w:tc>
        <w:tc>
          <w:tcPr>
            <w:tcW w:w="2928" w:type="dxa"/>
            <w:tcBorders>
              <w:top w:val="single" w:sz="4" w:space="0" w:color="auto"/>
              <w:left w:val="nil"/>
              <w:bottom w:val="single" w:sz="4" w:space="0" w:color="auto"/>
              <w:right w:val="nil"/>
            </w:tcBorders>
            <w:shd w:val="clear" w:color="auto" w:fill="E0EEF8" w:themeFill="accent2" w:themeFillTint="33"/>
            <w:vAlign w:val="center"/>
            <w:hideMark/>
          </w:tcPr>
          <w:p w:rsidR="00E1778B" w:rsidRPr="008D0316" w:rsidRDefault="00E1778B" w:rsidP="00E1778B">
            <w:pPr>
              <w:rPr>
                <w:b/>
              </w:rPr>
            </w:pPr>
            <w:r>
              <w:rPr>
                <w:b/>
              </w:rPr>
              <w:t>Doc</w:t>
            </w:r>
            <w:r w:rsidRPr="008D0316">
              <w:rPr>
                <w:b/>
              </w:rPr>
              <w:t>.</w:t>
            </w:r>
            <w:r>
              <w:rPr>
                <w:b/>
              </w:rPr>
              <w:t xml:space="preserve"> </w:t>
            </w:r>
            <w:r w:rsidRPr="008D0316">
              <w:rPr>
                <w:b/>
              </w:rPr>
              <w:t>/ Mat.</w:t>
            </w:r>
            <w:r>
              <w:rPr>
                <w:b/>
              </w:rPr>
              <w:t xml:space="preserve"> </w:t>
            </w:r>
            <w:r w:rsidRPr="008D0316">
              <w:rPr>
                <w:b/>
              </w:rPr>
              <w:t xml:space="preserve">/ </w:t>
            </w:r>
            <w:proofErr w:type="spellStart"/>
            <w:r w:rsidRPr="008D0316">
              <w:rPr>
                <w:b/>
              </w:rPr>
              <w:t>Prod</w:t>
            </w:r>
            <w:proofErr w:type="spellEnd"/>
            <w:r w:rsidRPr="008D0316">
              <w:rPr>
                <w:b/>
              </w:rPr>
              <w:t>.</w:t>
            </w:r>
          </w:p>
        </w:tc>
        <w:tc>
          <w:tcPr>
            <w:tcW w:w="1418" w:type="dxa"/>
            <w:tcBorders>
              <w:top w:val="single" w:sz="4" w:space="0" w:color="auto"/>
              <w:left w:val="nil"/>
              <w:bottom w:val="single" w:sz="4" w:space="0" w:color="auto"/>
              <w:right w:val="nil"/>
            </w:tcBorders>
            <w:shd w:val="clear" w:color="auto" w:fill="E0EEF8" w:themeFill="accent2" w:themeFillTint="33"/>
            <w:vAlign w:val="center"/>
            <w:hideMark/>
          </w:tcPr>
          <w:p w:rsidR="00E1778B" w:rsidRPr="008D0316" w:rsidRDefault="00E1778B" w:rsidP="00E1778B">
            <w:pPr>
              <w:rPr>
                <w:b/>
              </w:rPr>
            </w:pPr>
            <w:r>
              <w:rPr>
                <w:b/>
              </w:rPr>
              <w:t>Tempo</w:t>
            </w:r>
          </w:p>
        </w:tc>
      </w:tr>
      <w:tr w:rsidR="00B406F1" w:rsidRPr="00A46852" w:rsidTr="00E1778B">
        <w:trPr>
          <w:trHeight w:val="288"/>
        </w:trPr>
        <w:tc>
          <w:tcPr>
            <w:tcW w:w="5010" w:type="dxa"/>
            <w:tcBorders>
              <w:top w:val="single" w:sz="4" w:space="0" w:color="auto"/>
              <w:left w:val="nil"/>
              <w:bottom w:val="single" w:sz="4" w:space="0" w:color="auto"/>
              <w:right w:val="nil"/>
            </w:tcBorders>
          </w:tcPr>
          <w:p w:rsidR="00E1778B" w:rsidRPr="00E1778B" w:rsidRDefault="00E1778B" w:rsidP="008F26E8">
            <w:pPr>
              <w:pStyle w:val="Listenabsatz"/>
              <w:numPr>
                <w:ilvl w:val="0"/>
                <w:numId w:val="12"/>
              </w:numPr>
              <w:tabs>
                <w:tab w:val="left" w:pos="454"/>
              </w:tabs>
              <w:spacing w:line="240" w:lineRule="auto"/>
              <w:contextualSpacing w:val="0"/>
              <w:rPr>
                <w:rFonts w:cs="Arial"/>
                <w:szCs w:val="22"/>
                <w:lang w:val="it-CH"/>
              </w:rPr>
            </w:pPr>
            <w:r w:rsidRPr="00E1778B">
              <w:rPr>
                <w:lang w:val="it-CH"/>
              </w:rPr>
              <w:t xml:space="preserve">Gli alunni vengono introdotti al compito da svolgere (contenuto, requisiti, tempo, ausili, criteri di valutazione, eventuali buoni esempi di manifesti/spot pubblicitari) e hanno l’occasione di porre domande. </w:t>
            </w:r>
          </w:p>
          <w:p w:rsidR="00E1778B" w:rsidRPr="00E1778B" w:rsidRDefault="00E1778B" w:rsidP="008F26E8">
            <w:pPr>
              <w:pStyle w:val="Listenabsatz"/>
              <w:numPr>
                <w:ilvl w:val="0"/>
                <w:numId w:val="12"/>
              </w:numPr>
              <w:tabs>
                <w:tab w:val="left" w:pos="454"/>
              </w:tabs>
              <w:spacing w:line="240" w:lineRule="auto"/>
              <w:contextualSpacing w:val="0"/>
              <w:rPr>
                <w:rFonts w:cs="Arial"/>
                <w:szCs w:val="22"/>
                <w:lang w:val="it-CH"/>
              </w:rPr>
            </w:pPr>
            <w:r w:rsidRPr="00E1778B">
              <w:rPr>
                <w:lang w:val="it-CH"/>
              </w:rPr>
              <w:t>Gli alunni formano gruppi e iniziano a pianificare il loro progetto e a definire eventualmente i primi elementi per realizzarlo.</w:t>
            </w:r>
          </w:p>
          <w:p w:rsidR="00E1778B" w:rsidRPr="00E1778B" w:rsidRDefault="00E1778B" w:rsidP="008F26E8">
            <w:pPr>
              <w:pStyle w:val="Listenabsatz"/>
              <w:numPr>
                <w:ilvl w:val="0"/>
                <w:numId w:val="6"/>
              </w:numPr>
              <w:tabs>
                <w:tab w:val="left" w:pos="788"/>
              </w:tabs>
              <w:spacing w:line="240" w:lineRule="auto"/>
              <w:ind w:left="788" w:hanging="425"/>
              <w:contextualSpacing w:val="0"/>
              <w:rPr>
                <w:rFonts w:cs="Arial"/>
                <w:szCs w:val="22"/>
                <w:lang w:val="it-CH"/>
              </w:rPr>
            </w:pPr>
            <w:r w:rsidRPr="00E1778B">
              <w:rPr>
                <w:lang w:val="it-CH"/>
              </w:rPr>
              <w:t xml:space="preserve">Gli alunni si organizzano nei loro gruppi e hanno </w:t>
            </w:r>
            <w:r w:rsidRPr="00E1778B">
              <w:rPr>
                <w:highlight w:val="yellow"/>
                <w:lang w:val="it-CH"/>
              </w:rPr>
              <w:t>XX</w:t>
            </w:r>
            <w:r w:rsidRPr="00E1778B">
              <w:rPr>
                <w:lang w:val="it-CH"/>
              </w:rPr>
              <w:t xml:space="preserve"> settimane di tempo per realizzare il progetto.</w:t>
            </w:r>
          </w:p>
          <w:p w:rsidR="00E1778B" w:rsidRPr="00E1778B" w:rsidRDefault="00E1778B" w:rsidP="008F26E8">
            <w:pPr>
              <w:pStyle w:val="Listenabsatz"/>
              <w:numPr>
                <w:ilvl w:val="0"/>
                <w:numId w:val="6"/>
              </w:numPr>
              <w:tabs>
                <w:tab w:val="left" w:pos="788"/>
              </w:tabs>
              <w:spacing w:line="240" w:lineRule="auto"/>
              <w:ind w:left="788" w:hanging="425"/>
              <w:contextualSpacing w:val="0"/>
              <w:rPr>
                <w:rFonts w:cs="Arial"/>
                <w:szCs w:val="22"/>
                <w:lang w:val="it-CH"/>
              </w:rPr>
            </w:pPr>
            <w:proofErr w:type="spellStart"/>
            <w:r w:rsidRPr="00E1778B">
              <w:t>Presentazione</w:t>
            </w:r>
            <w:proofErr w:type="spellEnd"/>
            <w:r w:rsidRPr="00E1778B">
              <w:t xml:space="preserve"> in </w:t>
            </w:r>
            <w:proofErr w:type="spellStart"/>
            <w:r w:rsidRPr="00E1778B">
              <w:t>data</w:t>
            </w:r>
            <w:proofErr w:type="spellEnd"/>
            <w:r w:rsidRPr="00E1778B">
              <w:t xml:space="preserve"> </w:t>
            </w:r>
            <w:r w:rsidRPr="00E1778B">
              <w:rPr>
                <w:highlight w:val="yellow"/>
              </w:rPr>
              <w:t>XX</w:t>
            </w:r>
          </w:p>
          <w:p w:rsidR="00B406F1" w:rsidRPr="00E1778B" w:rsidRDefault="00B406F1" w:rsidP="008A0428">
            <w:pPr>
              <w:tabs>
                <w:tab w:val="left" w:pos="567"/>
              </w:tabs>
              <w:rPr>
                <w:sz w:val="18"/>
              </w:rPr>
            </w:pPr>
          </w:p>
          <w:p w:rsidR="00B406F1" w:rsidRPr="00E1778B" w:rsidRDefault="00E1778B" w:rsidP="008F26E8">
            <w:pPr>
              <w:pStyle w:val="Listenabsatz"/>
              <w:numPr>
                <w:ilvl w:val="0"/>
                <w:numId w:val="22"/>
              </w:numPr>
              <w:ind w:left="363"/>
              <w:rPr>
                <w:lang w:val="it-CH"/>
              </w:rPr>
            </w:pPr>
            <w:r w:rsidRPr="00E1778B">
              <w:rPr>
                <w:lang w:val="it-CH"/>
              </w:rPr>
              <w:t xml:space="preserve">I gruppi presentano i loro manifesti pubblicitari o i loro brevi spot pubblicitari, spiegano le idee che vi si celano dietro e rispondono a eventuali domande. </w:t>
            </w:r>
          </w:p>
        </w:tc>
        <w:tc>
          <w:tcPr>
            <w:tcW w:w="2928" w:type="dxa"/>
            <w:tcBorders>
              <w:top w:val="single" w:sz="4" w:space="0" w:color="auto"/>
              <w:left w:val="nil"/>
              <w:bottom w:val="single" w:sz="4" w:space="0" w:color="auto"/>
              <w:right w:val="nil"/>
            </w:tcBorders>
          </w:tcPr>
          <w:p w:rsidR="00E1778B" w:rsidRPr="00E1778B" w:rsidRDefault="00E1778B" w:rsidP="00E1778B">
            <w:pPr>
              <w:pStyle w:val="Listenabsatz"/>
              <w:tabs>
                <w:tab w:val="left" w:pos="567"/>
              </w:tabs>
              <w:spacing w:line="240" w:lineRule="auto"/>
              <w:ind w:left="0"/>
              <w:contextualSpacing w:val="0"/>
              <w:rPr>
                <w:lang w:val="it-CH"/>
              </w:rPr>
            </w:pPr>
            <w:r w:rsidRPr="00E1778B">
              <w:rPr>
                <w:lang w:val="it-CH"/>
              </w:rPr>
              <w:t xml:space="preserve">Foglio con compito chiaramente formulato </w:t>
            </w:r>
          </w:p>
          <w:p w:rsidR="00E1778B" w:rsidRPr="00E1778B" w:rsidRDefault="00E1778B" w:rsidP="00E1778B">
            <w:pPr>
              <w:pStyle w:val="Listenabsatz"/>
              <w:tabs>
                <w:tab w:val="left" w:pos="567"/>
              </w:tabs>
              <w:spacing w:line="240" w:lineRule="auto"/>
              <w:ind w:left="0"/>
              <w:contextualSpacing w:val="0"/>
              <w:rPr>
                <w:rFonts w:cs="Arial"/>
                <w:szCs w:val="22"/>
                <w:lang w:val="it-CH"/>
              </w:rPr>
            </w:pPr>
          </w:p>
          <w:p w:rsidR="00E1778B" w:rsidRPr="00E1778B" w:rsidRDefault="00E1778B" w:rsidP="00E1778B">
            <w:pPr>
              <w:pStyle w:val="Listenabsatz"/>
              <w:tabs>
                <w:tab w:val="left" w:pos="567"/>
              </w:tabs>
              <w:spacing w:line="240" w:lineRule="auto"/>
              <w:ind w:left="0"/>
              <w:contextualSpacing w:val="0"/>
              <w:rPr>
                <w:lang w:val="it-CH"/>
              </w:rPr>
            </w:pPr>
            <w:r w:rsidRPr="00E1778B">
              <w:rPr>
                <w:lang w:val="it-CH"/>
              </w:rPr>
              <w:t>Portare in classe buoni esempi da cui gli alunni possono trarre ispirazione</w:t>
            </w:r>
          </w:p>
          <w:p w:rsidR="00E1778B" w:rsidRPr="00E1778B" w:rsidRDefault="00E1778B" w:rsidP="00E1778B">
            <w:pPr>
              <w:pStyle w:val="Listenabsatz"/>
              <w:tabs>
                <w:tab w:val="left" w:pos="567"/>
              </w:tabs>
              <w:spacing w:line="240" w:lineRule="auto"/>
              <w:ind w:left="0"/>
              <w:contextualSpacing w:val="0"/>
              <w:rPr>
                <w:rFonts w:cs="Arial"/>
                <w:szCs w:val="22"/>
                <w:lang w:val="it-CH"/>
              </w:rPr>
            </w:pPr>
          </w:p>
          <w:p w:rsidR="00B406F1" w:rsidRPr="00E1778B" w:rsidRDefault="00E1778B" w:rsidP="00E1778B">
            <w:pPr>
              <w:rPr>
                <w:lang w:val="it-CH"/>
              </w:rPr>
            </w:pPr>
            <w:r w:rsidRPr="00E1778B">
              <w:rPr>
                <w:lang w:val="it-CH"/>
              </w:rPr>
              <w:t xml:space="preserve">Eventuali ausili </w:t>
            </w:r>
            <w:r w:rsidRPr="00E1778B">
              <w:rPr>
                <w:lang w:val="it-CH"/>
              </w:rPr>
              <w:br/>
              <w:t>(bibliografia, rimandi a siti web ecc.)</w:t>
            </w:r>
          </w:p>
        </w:tc>
        <w:tc>
          <w:tcPr>
            <w:tcW w:w="1418" w:type="dxa"/>
            <w:tcBorders>
              <w:top w:val="single" w:sz="4" w:space="0" w:color="auto"/>
              <w:left w:val="nil"/>
              <w:bottom w:val="single" w:sz="4" w:space="0" w:color="auto"/>
              <w:right w:val="nil"/>
            </w:tcBorders>
          </w:tcPr>
          <w:p w:rsidR="00B406F1" w:rsidRPr="00A46852" w:rsidRDefault="00E1778B" w:rsidP="008A0428">
            <w:r w:rsidRPr="004B7848">
              <w:t xml:space="preserve">Da </w:t>
            </w:r>
            <w:proofErr w:type="spellStart"/>
            <w:r w:rsidRPr="004B7848">
              <w:t>pianificare</w:t>
            </w:r>
            <w:proofErr w:type="spellEnd"/>
            <w:r w:rsidRPr="004B7848">
              <w:t xml:space="preserve"> </w:t>
            </w:r>
            <w:proofErr w:type="spellStart"/>
            <w:r w:rsidRPr="004B7848">
              <w:t>individualmente</w:t>
            </w:r>
            <w:proofErr w:type="spellEnd"/>
          </w:p>
        </w:tc>
      </w:tr>
    </w:tbl>
    <w:p w:rsidR="00B406F1" w:rsidRDefault="00B406F1" w:rsidP="00B406F1">
      <w:pPr>
        <w:rPr>
          <w:rFonts w:ascii="Arial" w:eastAsia="Times New Roman" w:hAnsi="Arial" w:cs="Times New Roman"/>
          <w:szCs w:val="24"/>
          <w:lang w:eastAsia="de-DE"/>
        </w:rPr>
      </w:pPr>
      <w:r>
        <w:br w:type="page"/>
      </w: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17"/>
        <w:gridCol w:w="5895"/>
      </w:tblGrid>
      <w:tr w:rsidR="00B406F1" w:rsidRPr="00D51895" w:rsidTr="008A0428">
        <w:trPr>
          <w:trHeight w:val="427"/>
        </w:trPr>
        <w:tc>
          <w:tcPr>
            <w:tcW w:w="3517" w:type="dxa"/>
            <w:tcBorders>
              <w:top w:val="single" w:sz="4" w:space="0" w:color="auto"/>
              <w:left w:val="nil"/>
              <w:bottom w:val="single" w:sz="4" w:space="0" w:color="auto"/>
              <w:right w:val="nil"/>
            </w:tcBorders>
            <w:shd w:val="clear" w:color="auto" w:fill="E0EEF8" w:themeFill="accent2" w:themeFillTint="33"/>
            <w:vAlign w:val="center"/>
            <w:hideMark/>
          </w:tcPr>
          <w:p w:rsidR="00E1778B" w:rsidRPr="00AC4056" w:rsidRDefault="00E1778B" w:rsidP="00E1778B">
            <w:pPr>
              <w:tabs>
                <w:tab w:val="left" w:pos="567"/>
              </w:tabs>
              <w:spacing w:line="240" w:lineRule="auto"/>
              <w:rPr>
                <w:b/>
                <w:lang w:val="it-CH"/>
              </w:rPr>
            </w:pPr>
            <w:r w:rsidRPr="00AC4056">
              <w:rPr>
                <w:b/>
                <w:lang w:val="it-CH"/>
              </w:rPr>
              <w:lastRenderedPageBreak/>
              <w:t xml:space="preserve">Attività conclusiva 2 </w:t>
            </w:r>
          </w:p>
          <w:p w:rsidR="00B406F1" w:rsidRPr="00E1778B" w:rsidRDefault="00E1778B" w:rsidP="00E1778B">
            <w:pPr>
              <w:rPr>
                <w:b/>
                <w:lang w:val="it-CH"/>
              </w:rPr>
            </w:pPr>
            <w:r w:rsidRPr="00E1778B">
              <w:rPr>
                <w:b/>
                <w:lang w:val="it-CH"/>
              </w:rPr>
              <w:t>(due lezioni e lavoro di gruppo)</w:t>
            </w:r>
          </w:p>
        </w:tc>
        <w:tc>
          <w:tcPr>
            <w:tcW w:w="5895" w:type="dxa"/>
            <w:tcBorders>
              <w:top w:val="single" w:sz="4" w:space="0" w:color="auto"/>
              <w:left w:val="nil"/>
              <w:bottom w:val="single" w:sz="4" w:space="0" w:color="auto"/>
              <w:right w:val="nil"/>
            </w:tcBorders>
            <w:shd w:val="clear" w:color="auto" w:fill="E0EEF8" w:themeFill="accent2" w:themeFillTint="33"/>
            <w:vAlign w:val="center"/>
            <w:hideMark/>
          </w:tcPr>
          <w:p w:rsidR="00B406F1" w:rsidRPr="00E1778B" w:rsidRDefault="00E1778B" w:rsidP="008A0428">
            <w:pPr>
              <w:rPr>
                <w:b/>
                <w:lang w:val="it-CH"/>
              </w:rPr>
            </w:pPr>
            <w:r w:rsidRPr="00E1778B">
              <w:rPr>
                <w:b/>
                <w:lang w:val="it-CH"/>
              </w:rPr>
              <w:t>Documentazione di un piccolo progetto legato al tema «energia»</w:t>
            </w:r>
          </w:p>
        </w:tc>
      </w:tr>
      <w:tr w:rsidR="00E1778B" w:rsidRPr="00D51895" w:rsidTr="008A0428">
        <w:trPr>
          <w:trHeight w:val="288"/>
        </w:trPr>
        <w:tc>
          <w:tcPr>
            <w:tcW w:w="3517" w:type="dxa"/>
            <w:tcBorders>
              <w:top w:val="single" w:sz="4" w:space="0" w:color="auto"/>
              <w:left w:val="nil"/>
              <w:bottom w:val="single" w:sz="4" w:space="0" w:color="auto"/>
              <w:right w:val="nil"/>
            </w:tcBorders>
            <w:hideMark/>
          </w:tcPr>
          <w:p w:rsidR="00E1778B" w:rsidRPr="001B23A0" w:rsidRDefault="00E1778B" w:rsidP="00E1778B">
            <w:pPr>
              <w:tabs>
                <w:tab w:val="left" w:pos="567"/>
              </w:tabs>
              <w:spacing w:line="240" w:lineRule="auto"/>
              <w:rPr>
                <w:rFonts w:cs="Arial"/>
                <w:szCs w:val="22"/>
              </w:rPr>
            </w:pPr>
            <w:r w:rsidRPr="001B23A0">
              <w:t>Tema</w:t>
            </w:r>
          </w:p>
        </w:tc>
        <w:tc>
          <w:tcPr>
            <w:tcW w:w="5895" w:type="dxa"/>
            <w:tcBorders>
              <w:top w:val="single" w:sz="4" w:space="0" w:color="auto"/>
              <w:left w:val="nil"/>
              <w:bottom w:val="single" w:sz="4" w:space="0" w:color="auto"/>
              <w:right w:val="nil"/>
            </w:tcBorders>
            <w:hideMark/>
          </w:tcPr>
          <w:p w:rsidR="00E1778B" w:rsidRPr="00E1778B" w:rsidRDefault="00E1778B" w:rsidP="00E1778B">
            <w:pPr>
              <w:spacing w:line="240" w:lineRule="auto"/>
              <w:rPr>
                <w:rFonts w:cs="Arial"/>
                <w:szCs w:val="22"/>
                <w:lang w:val="it-CH"/>
              </w:rPr>
            </w:pPr>
            <w:r w:rsidRPr="00E1778B">
              <w:rPr>
                <w:lang w:val="it-CH"/>
              </w:rPr>
              <w:t>Gli alunni, suddivisi in gruppi di due o tre, riflettono su cosa documentare. Possono essere luoghi legati all’energia, osservazioni, esperimenti – è importante che le idee siano il più possibile vicine alla vita quotidiana degli alunni (ad es. osservare il consumo di energia spegnendo la luce quando si esce da una stanza, ridurre il consumo energetico a 2000 watt come previsto dalla Società a 2000 watt, visita a una centrale elettrica locale, messa a confronto di prodotti in termini di efficienza energetica). Gli alunni redigono quindi un rapporto di 4-5 pagine sulle conoscenze ed esperienze da loro acquisite nel corso del progetto. La documentazione contiene una parte teorica introduttiva e una riflessione finale sul tema e il lavoro di progetto.</w:t>
            </w:r>
          </w:p>
        </w:tc>
      </w:tr>
      <w:tr w:rsidR="00E1778B" w:rsidRPr="00D51895" w:rsidTr="008A0428">
        <w:trPr>
          <w:trHeight w:val="288"/>
        </w:trPr>
        <w:tc>
          <w:tcPr>
            <w:tcW w:w="3517" w:type="dxa"/>
            <w:tcBorders>
              <w:top w:val="single" w:sz="4" w:space="0" w:color="auto"/>
              <w:left w:val="nil"/>
              <w:bottom w:val="single" w:sz="4" w:space="0" w:color="auto"/>
              <w:right w:val="nil"/>
            </w:tcBorders>
            <w:hideMark/>
          </w:tcPr>
          <w:p w:rsidR="00E1778B" w:rsidRPr="001B23A0" w:rsidRDefault="00E1778B" w:rsidP="00E1778B">
            <w:pPr>
              <w:tabs>
                <w:tab w:val="left" w:pos="567"/>
              </w:tabs>
              <w:spacing w:line="240" w:lineRule="auto"/>
              <w:ind w:right="228"/>
              <w:rPr>
                <w:rFonts w:cs="Arial"/>
                <w:szCs w:val="22"/>
              </w:rPr>
            </w:pPr>
            <w:proofErr w:type="spellStart"/>
            <w:r w:rsidRPr="001B23A0">
              <w:t>Obiettivi</w:t>
            </w:r>
            <w:proofErr w:type="spellEnd"/>
            <w:r w:rsidRPr="001B23A0">
              <w:t xml:space="preserve"> di </w:t>
            </w:r>
            <w:proofErr w:type="spellStart"/>
            <w:r w:rsidRPr="001B23A0">
              <w:t>apprendimento</w:t>
            </w:r>
            <w:proofErr w:type="spellEnd"/>
          </w:p>
        </w:tc>
        <w:tc>
          <w:tcPr>
            <w:tcW w:w="5895" w:type="dxa"/>
            <w:tcBorders>
              <w:top w:val="single" w:sz="4" w:space="0" w:color="auto"/>
              <w:left w:val="nil"/>
              <w:bottom w:val="single" w:sz="4" w:space="0" w:color="auto"/>
              <w:right w:val="nil"/>
            </w:tcBorders>
            <w:hideMark/>
          </w:tcPr>
          <w:p w:rsidR="00E1778B" w:rsidRPr="00E1778B" w:rsidRDefault="00E1778B" w:rsidP="00E1778B">
            <w:pPr>
              <w:tabs>
                <w:tab w:val="left" w:pos="567"/>
              </w:tabs>
              <w:spacing w:line="240" w:lineRule="auto"/>
              <w:rPr>
                <w:rFonts w:cs="Arial"/>
                <w:szCs w:val="22"/>
              </w:rPr>
            </w:pPr>
            <w:proofErr w:type="spellStart"/>
            <w:r w:rsidRPr="00E1778B">
              <w:t>Gli</w:t>
            </w:r>
            <w:proofErr w:type="spellEnd"/>
            <w:r w:rsidRPr="00E1778B">
              <w:t xml:space="preserve"> </w:t>
            </w:r>
            <w:proofErr w:type="spellStart"/>
            <w:r w:rsidRPr="00E1778B">
              <w:t>alunni</w:t>
            </w:r>
            <w:proofErr w:type="spellEnd"/>
            <w:r w:rsidRPr="00E1778B">
              <w:t xml:space="preserve">... </w:t>
            </w:r>
          </w:p>
          <w:p w:rsidR="00E1778B" w:rsidRPr="00E1778B" w:rsidRDefault="00E1778B" w:rsidP="008F26E8">
            <w:pPr>
              <w:numPr>
                <w:ilvl w:val="0"/>
                <w:numId w:val="9"/>
              </w:numPr>
              <w:tabs>
                <w:tab w:val="left" w:pos="567"/>
              </w:tabs>
              <w:spacing w:line="240" w:lineRule="auto"/>
              <w:rPr>
                <w:rFonts w:cs="Arial"/>
                <w:szCs w:val="22"/>
                <w:lang w:val="it-CH"/>
              </w:rPr>
            </w:pPr>
            <w:r w:rsidRPr="00E1778B">
              <w:rPr>
                <w:lang w:val="it-CH"/>
              </w:rPr>
              <w:t>lavorano intensamente allo svolgimento del compito su un argomento di loro scelta;</w:t>
            </w:r>
          </w:p>
          <w:p w:rsidR="00E1778B" w:rsidRPr="00E1778B" w:rsidRDefault="00E1778B" w:rsidP="008F26E8">
            <w:pPr>
              <w:numPr>
                <w:ilvl w:val="0"/>
                <w:numId w:val="9"/>
              </w:numPr>
              <w:tabs>
                <w:tab w:val="left" w:pos="567"/>
              </w:tabs>
              <w:spacing w:line="240" w:lineRule="auto"/>
              <w:rPr>
                <w:rFonts w:cs="Arial"/>
                <w:szCs w:val="22"/>
                <w:lang w:val="it-CH"/>
              </w:rPr>
            </w:pPr>
            <w:r w:rsidRPr="00E1778B">
              <w:rPr>
                <w:lang w:val="it-CH"/>
              </w:rPr>
              <w:t>realizzano un progetto in tutte le sue fasi (pianificazione, organizzazione, realizzazione, documentazione);</w:t>
            </w:r>
          </w:p>
          <w:p w:rsidR="00E1778B" w:rsidRPr="00E1778B" w:rsidRDefault="00E1778B" w:rsidP="008F26E8">
            <w:pPr>
              <w:numPr>
                <w:ilvl w:val="0"/>
                <w:numId w:val="9"/>
              </w:numPr>
              <w:tabs>
                <w:tab w:val="left" w:pos="567"/>
              </w:tabs>
              <w:spacing w:line="240" w:lineRule="auto"/>
              <w:rPr>
                <w:rFonts w:cs="Arial"/>
                <w:szCs w:val="22"/>
                <w:lang w:val="it-CH"/>
              </w:rPr>
            </w:pPr>
            <w:r w:rsidRPr="00E1778B">
              <w:rPr>
                <w:lang w:val="it-CH"/>
              </w:rPr>
              <w:t>elaborano una parte teorica per il progetto sulla base delle proprie ricerche e di quanto hanno imparato;</w:t>
            </w:r>
          </w:p>
          <w:p w:rsidR="00E1778B" w:rsidRPr="00E1778B" w:rsidRDefault="00E1778B" w:rsidP="008F26E8">
            <w:pPr>
              <w:numPr>
                <w:ilvl w:val="0"/>
                <w:numId w:val="9"/>
              </w:numPr>
              <w:tabs>
                <w:tab w:val="left" w:pos="567"/>
              </w:tabs>
              <w:spacing w:line="240" w:lineRule="auto"/>
              <w:rPr>
                <w:rFonts w:cs="Arial"/>
                <w:szCs w:val="22"/>
                <w:lang w:val="it-CH"/>
              </w:rPr>
            </w:pPr>
            <w:r w:rsidRPr="00E1778B">
              <w:rPr>
                <w:lang w:val="it-CH"/>
              </w:rPr>
              <w:t>formulano i risultati del loro progetto;</w:t>
            </w:r>
          </w:p>
          <w:p w:rsidR="00E1778B" w:rsidRPr="00E1778B" w:rsidRDefault="00E1778B" w:rsidP="008F26E8">
            <w:pPr>
              <w:numPr>
                <w:ilvl w:val="0"/>
                <w:numId w:val="9"/>
              </w:numPr>
              <w:tabs>
                <w:tab w:val="left" w:pos="567"/>
              </w:tabs>
              <w:spacing w:line="240" w:lineRule="auto"/>
              <w:rPr>
                <w:rFonts w:cs="Arial"/>
                <w:szCs w:val="22"/>
                <w:lang w:val="it-CH"/>
              </w:rPr>
            </w:pPr>
            <w:r w:rsidRPr="00E1778B">
              <w:rPr>
                <w:lang w:val="it-CH"/>
              </w:rPr>
              <w:t>fanno (auto)riflessioni sul proprio comportamento.</w:t>
            </w:r>
          </w:p>
        </w:tc>
      </w:tr>
      <w:tr w:rsidR="00E1778B" w:rsidTr="008A0428">
        <w:trPr>
          <w:trHeight w:val="288"/>
        </w:trPr>
        <w:tc>
          <w:tcPr>
            <w:tcW w:w="3517" w:type="dxa"/>
            <w:tcBorders>
              <w:top w:val="single" w:sz="4" w:space="0" w:color="auto"/>
              <w:left w:val="nil"/>
              <w:bottom w:val="single" w:sz="4" w:space="0" w:color="auto"/>
              <w:right w:val="nil"/>
            </w:tcBorders>
            <w:hideMark/>
          </w:tcPr>
          <w:p w:rsidR="00E1778B" w:rsidRPr="001B23A0" w:rsidRDefault="00E1778B" w:rsidP="00E1778B">
            <w:pPr>
              <w:tabs>
                <w:tab w:val="left" w:pos="567"/>
              </w:tabs>
              <w:spacing w:line="240" w:lineRule="auto"/>
              <w:rPr>
                <w:rFonts w:cs="Arial"/>
                <w:szCs w:val="22"/>
              </w:rPr>
            </w:pPr>
            <w:proofErr w:type="spellStart"/>
            <w:r w:rsidRPr="001B23A0">
              <w:t>Nozioni</w:t>
            </w:r>
            <w:proofErr w:type="spellEnd"/>
          </w:p>
        </w:tc>
        <w:tc>
          <w:tcPr>
            <w:tcW w:w="5895" w:type="dxa"/>
            <w:tcBorders>
              <w:top w:val="single" w:sz="4" w:space="0" w:color="auto"/>
              <w:left w:val="nil"/>
              <w:bottom w:val="single" w:sz="4" w:space="0" w:color="auto"/>
              <w:right w:val="nil"/>
            </w:tcBorders>
            <w:hideMark/>
          </w:tcPr>
          <w:p w:rsidR="00E1778B" w:rsidRPr="00E1778B" w:rsidRDefault="00E1778B" w:rsidP="00E1778B">
            <w:pPr>
              <w:tabs>
                <w:tab w:val="left" w:pos="567"/>
              </w:tabs>
              <w:spacing w:line="240" w:lineRule="auto"/>
              <w:rPr>
                <w:rFonts w:cs="Arial"/>
                <w:szCs w:val="22"/>
              </w:rPr>
            </w:pPr>
            <w:proofErr w:type="spellStart"/>
            <w:r w:rsidRPr="00E1778B">
              <w:t>energia</w:t>
            </w:r>
            <w:proofErr w:type="spellEnd"/>
            <w:r w:rsidRPr="00E1778B">
              <w:t xml:space="preserve">, </w:t>
            </w:r>
            <w:proofErr w:type="spellStart"/>
            <w:r w:rsidRPr="00E1778B">
              <w:t>lavoro</w:t>
            </w:r>
            <w:proofErr w:type="spellEnd"/>
            <w:r w:rsidRPr="00E1778B">
              <w:t xml:space="preserve"> di </w:t>
            </w:r>
            <w:proofErr w:type="spellStart"/>
            <w:r w:rsidRPr="00E1778B">
              <w:t>progetto</w:t>
            </w:r>
            <w:proofErr w:type="spellEnd"/>
          </w:p>
        </w:tc>
      </w:tr>
    </w:tbl>
    <w:p w:rsidR="00B406F1" w:rsidRDefault="00B406F1" w:rsidP="00B406F1">
      <w:pPr>
        <w:rPr>
          <w:rFonts w:ascii="Arial" w:eastAsia="Times New Roman" w:hAnsi="Arial" w:cs="Times New Roman"/>
          <w:szCs w:val="24"/>
          <w:lang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75"/>
        <w:gridCol w:w="3070"/>
        <w:gridCol w:w="1367"/>
      </w:tblGrid>
      <w:tr w:rsidR="00E1778B" w:rsidTr="002079DF">
        <w:trPr>
          <w:trHeight w:val="427"/>
        </w:trPr>
        <w:tc>
          <w:tcPr>
            <w:tcW w:w="4975" w:type="dxa"/>
            <w:tcBorders>
              <w:top w:val="single" w:sz="4" w:space="0" w:color="auto"/>
              <w:left w:val="nil"/>
              <w:bottom w:val="single" w:sz="4" w:space="0" w:color="auto"/>
              <w:right w:val="nil"/>
            </w:tcBorders>
            <w:shd w:val="clear" w:color="auto" w:fill="E0EEF8" w:themeFill="accent2" w:themeFillTint="33"/>
            <w:vAlign w:val="center"/>
            <w:hideMark/>
          </w:tcPr>
          <w:p w:rsidR="00E1778B" w:rsidRPr="008D0316" w:rsidRDefault="00E1778B" w:rsidP="00E1778B">
            <w:pPr>
              <w:rPr>
                <w:b/>
              </w:rPr>
            </w:pPr>
            <w:proofErr w:type="spellStart"/>
            <w:r>
              <w:rPr>
                <w:b/>
              </w:rPr>
              <w:t>Svolgimento</w:t>
            </w:r>
            <w:proofErr w:type="spellEnd"/>
            <w:r>
              <w:rPr>
                <w:b/>
              </w:rPr>
              <w:t xml:space="preserve"> della </w:t>
            </w:r>
            <w:proofErr w:type="spellStart"/>
            <w:r>
              <w:rPr>
                <w:b/>
              </w:rPr>
              <w:t>lezione</w:t>
            </w:r>
            <w:proofErr w:type="spellEnd"/>
          </w:p>
        </w:tc>
        <w:tc>
          <w:tcPr>
            <w:tcW w:w="3070" w:type="dxa"/>
            <w:tcBorders>
              <w:top w:val="single" w:sz="4" w:space="0" w:color="auto"/>
              <w:left w:val="nil"/>
              <w:bottom w:val="single" w:sz="4" w:space="0" w:color="auto"/>
              <w:right w:val="nil"/>
            </w:tcBorders>
            <w:shd w:val="clear" w:color="auto" w:fill="E0EEF8" w:themeFill="accent2" w:themeFillTint="33"/>
            <w:vAlign w:val="center"/>
            <w:hideMark/>
          </w:tcPr>
          <w:p w:rsidR="00E1778B" w:rsidRPr="008D0316" w:rsidRDefault="00E1778B" w:rsidP="00E1778B">
            <w:pPr>
              <w:rPr>
                <w:b/>
              </w:rPr>
            </w:pPr>
            <w:r>
              <w:rPr>
                <w:b/>
              </w:rPr>
              <w:t>Doc</w:t>
            </w:r>
            <w:r w:rsidRPr="008D0316">
              <w:rPr>
                <w:b/>
              </w:rPr>
              <w:t>.</w:t>
            </w:r>
            <w:r>
              <w:rPr>
                <w:b/>
              </w:rPr>
              <w:t xml:space="preserve"> </w:t>
            </w:r>
            <w:r w:rsidRPr="008D0316">
              <w:rPr>
                <w:b/>
              </w:rPr>
              <w:t>/ Mat.</w:t>
            </w:r>
            <w:r>
              <w:rPr>
                <w:b/>
              </w:rPr>
              <w:t xml:space="preserve"> </w:t>
            </w:r>
            <w:r w:rsidRPr="008D0316">
              <w:rPr>
                <w:b/>
              </w:rPr>
              <w:t xml:space="preserve">/ </w:t>
            </w:r>
            <w:proofErr w:type="spellStart"/>
            <w:r w:rsidRPr="008D0316">
              <w:rPr>
                <w:b/>
              </w:rPr>
              <w:t>Prod</w:t>
            </w:r>
            <w:proofErr w:type="spellEnd"/>
            <w:r w:rsidRPr="008D0316">
              <w:rPr>
                <w:b/>
              </w:rPr>
              <w:t>.</w:t>
            </w:r>
          </w:p>
        </w:tc>
        <w:tc>
          <w:tcPr>
            <w:tcW w:w="1367" w:type="dxa"/>
            <w:tcBorders>
              <w:top w:val="single" w:sz="4" w:space="0" w:color="auto"/>
              <w:left w:val="nil"/>
              <w:bottom w:val="single" w:sz="4" w:space="0" w:color="auto"/>
              <w:right w:val="nil"/>
            </w:tcBorders>
            <w:shd w:val="clear" w:color="auto" w:fill="E0EEF8" w:themeFill="accent2" w:themeFillTint="33"/>
            <w:vAlign w:val="center"/>
            <w:hideMark/>
          </w:tcPr>
          <w:p w:rsidR="00E1778B" w:rsidRPr="008D0316" w:rsidRDefault="00E1778B" w:rsidP="00E1778B">
            <w:pPr>
              <w:rPr>
                <w:b/>
              </w:rPr>
            </w:pPr>
            <w:r>
              <w:rPr>
                <w:b/>
              </w:rPr>
              <w:t>Tempo</w:t>
            </w:r>
          </w:p>
        </w:tc>
      </w:tr>
      <w:tr w:rsidR="00B406F1" w:rsidTr="008A0428">
        <w:trPr>
          <w:trHeight w:val="288"/>
        </w:trPr>
        <w:tc>
          <w:tcPr>
            <w:tcW w:w="4975" w:type="dxa"/>
            <w:tcBorders>
              <w:top w:val="single" w:sz="4" w:space="0" w:color="auto"/>
              <w:left w:val="nil"/>
              <w:bottom w:val="single" w:sz="4" w:space="0" w:color="auto"/>
              <w:right w:val="nil"/>
            </w:tcBorders>
          </w:tcPr>
          <w:p w:rsidR="00E1778B" w:rsidRPr="00356CBE" w:rsidRDefault="00E1778B" w:rsidP="008F26E8">
            <w:pPr>
              <w:pStyle w:val="Listenabsatz"/>
              <w:numPr>
                <w:ilvl w:val="0"/>
                <w:numId w:val="13"/>
              </w:numPr>
              <w:tabs>
                <w:tab w:val="left" w:pos="567"/>
              </w:tabs>
              <w:rPr>
                <w:lang w:val="it-CH"/>
              </w:rPr>
            </w:pPr>
            <w:r w:rsidRPr="00356CBE">
              <w:rPr>
                <w:lang w:val="it-CH"/>
              </w:rPr>
              <w:t xml:space="preserve">Gli alunni vengono introdotti al compito da svolgere (contenuto, requisiti, entità, tempo, criteri di valutazione) e hanno l’occasione di porre domande. </w:t>
            </w:r>
          </w:p>
          <w:p w:rsidR="00E1778B" w:rsidRPr="00356CBE" w:rsidRDefault="00E1778B" w:rsidP="008F26E8">
            <w:pPr>
              <w:pStyle w:val="Listenabsatz"/>
              <w:numPr>
                <w:ilvl w:val="0"/>
                <w:numId w:val="13"/>
              </w:numPr>
              <w:tabs>
                <w:tab w:val="left" w:pos="567"/>
              </w:tabs>
              <w:rPr>
                <w:lang w:val="it-CH"/>
              </w:rPr>
            </w:pPr>
            <w:r w:rsidRPr="00356CBE">
              <w:rPr>
                <w:lang w:val="it-CH"/>
              </w:rPr>
              <w:t>Gli alunni formano gruppi, riflettono sul loro argomento e iniziano a pianificare e organizzare il progetto e a redigere il rapporto (parte teorica).</w:t>
            </w:r>
          </w:p>
          <w:p w:rsidR="00B406F1" w:rsidRPr="00356CBE" w:rsidRDefault="00B406F1" w:rsidP="008A0428">
            <w:pPr>
              <w:tabs>
                <w:tab w:val="left" w:pos="567"/>
              </w:tabs>
              <w:rPr>
                <w:lang w:val="it-CH"/>
              </w:rPr>
            </w:pPr>
          </w:p>
          <w:p w:rsidR="00E1778B" w:rsidRPr="00356CBE" w:rsidRDefault="00E1778B" w:rsidP="008F26E8">
            <w:pPr>
              <w:pStyle w:val="Listenabsatz"/>
              <w:numPr>
                <w:ilvl w:val="0"/>
                <w:numId w:val="21"/>
              </w:numPr>
              <w:tabs>
                <w:tab w:val="left" w:pos="567"/>
              </w:tabs>
              <w:spacing w:line="240" w:lineRule="auto"/>
              <w:ind w:left="927"/>
              <w:contextualSpacing w:val="0"/>
              <w:rPr>
                <w:rFonts w:cs="Arial"/>
                <w:szCs w:val="22"/>
              </w:rPr>
            </w:pPr>
            <w:proofErr w:type="spellStart"/>
            <w:r w:rsidRPr="00356CBE">
              <w:t>Lavoro</w:t>
            </w:r>
            <w:proofErr w:type="spellEnd"/>
            <w:r w:rsidRPr="00356CBE">
              <w:t xml:space="preserve"> </w:t>
            </w:r>
            <w:proofErr w:type="spellStart"/>
            <w:r w:rsidRPr="00356CBE">
              <w:t>autonomo</w:t>
            </w:r>
            <w:proofErr w:type="spellEnd"/>
            <w:r w:rsidRPr="00356CBE">
              <w:t xml:space="preserve"> in </w:t>
            </w:r>
            <w:proofErr w:type="spellStart"/>
            <w:r w:rsidRPr="00356CBE">
              <w:t>gruppo</w:t>
            </w:r>
            <w:proofErr w:type="spellEnd"/>
          </w:p>
          <w:p w:rsidR="00B406F1" w:rsidRPr="00E1778B" w:rsidRDefault="00E1778B" w:rsidP="008F26E8">
            <w:pPr>
              <w:pStyle w:val="Listenabsatz"/>
              <w:numPr>
                <w:ilvl w:val="0"/>
                <w:numId w:val="21"/>
              </w:numPr>
              <w:tabs>
                <w:tab w:val="left" w:pos="567"/>
              </w:tabs>
              <w:spacing w:line="240" w:lineRule="auto"/>
              <w:ind w:left="927"/>
              <w:contextualSpacing w:val="0"/>
              <w:rPr>
                <w:rFonts w:cs="Arial"/>
                <w:sz w:val="18"/>
                <w:szCs w:val="22"/>
              </w:rPr>
            </w:pPr>
            <w:proofErr w:type="spellStart"/>
            <w:r w:rsidRPr="00356CBE">
              <w:t>Consegna</w:t>
            </w:r>
            <w:proofErr w:type="spellEnd"/>
            <w:r w:rsidRPr="00356CBE">
              <w:t xml:space="preserve"> della </w:t>
            </w:r>
            <w:proofErr w:type="spellStart"/>
            <w:r w:rsidRPr="00356CBE">
              <w:t>documentazione</w:t>
            </w:r>
            <w:proofErr w:type="spellEnd"/>
            <w:r w:rsidRPr="00356CBE">
              <w:t xml:space="preserve">: </w:t>
            </w:r>
            <w:r w:rsidRPr="00356CBE">
              <w:rPr>
                <w:highlight w:val="yellow"/>
              </w:rPr>
              <w:t>XX</w:t>
            </w:r>
          </w:p>
        </w:tc>
        <w:tc>
          <w:tcPr>
            <w:tcW w:w="3070" w:type="dxa"/>
            <w:tcBorders>
              <w:top w:val="single" w:sz="4" w:space="0" w:color="auto"/>
              <w:left w:val="nil"/>
              <w:bottom w:val="single" w:sz="4" w:space="0" w:color="auto"/>
              <w:right w:val="nil"/>
            </w:tcBorders>
          </w:tcPr>
          <w:p w:rsidR="00E1778B" w:rsidRPr="00356CBE" w:rsidRDefault="00E1778B" w:rsidP="00E1778B">
            <w:pPr>
              <w:pStyle w:val="Listenabsatz"/>
              <w:tabs>
                <w:tab w:val="left" w:pos="567"/>
              </w:tabs>
              <w:spacing w:line="240" w:lineRule="auto"/>
              <w:ind w:left="0"/>
              <w:contextualSpacing w:val="0"/>
              <w:rPr>
                <w:lang w:val="it-CH"/>
              </w:rPr>
            </w:pPr>
            <w:r w:rsidRPr="00356CBE">
              <w:rPr>
                <w:lang w:val="it-CH"/>
              </w:rPr>
              <w:t xml:space="preserve">Foglio con compito chiaramente formulato </w:t>
            </w:r>
          </w:p>
          <w:p w:rsidR="00E1778B" w:rsidRPr="00356CBE" w:rsidRDefault="00E1778B" w:rsidP="00E1778B">
            <w:pPr>
              <w:pStyle w:val="Listenabsatz"/>
              <w:tabs>
                <w:tab w:val="left" w:pos="567"/>
              </w:tabs>
              <w:spacing w:line="240" w:lineRule="auto"/>
              <w:ind w:left="0"/>
              <w:contextualSpacing w:val="0"/>
              <w:rPr>
                <w:rFonts w:cs="Arial"/>
                <w:szCs w:val="22"/>
                <w:lang w:val="it-CH"/>
              </w:rPr>
            </w:pPr>
          </w:p>
          <w:p w:rsidR="00E1778B" w:rsidRPr="00356CBE" w:rsidRDefault="00E1778B" w:rsidP="00E1778B">
            <w:pPr>
              <w:pStyle w:val="Listenabsatz"/>
              <w:tabs>
                <w:tab w:val="left" w:pos="567"/>
              </w:tabs>
              <w:spacing w:line="240" w:lineRule="auto"/>
              <w:ind w:left="0"/>
              <w:contextualSpacing w:val="0"/>
              <w:rPr>
                <w:rFonts w:cs="Arial"/>
                <w:szCs w:val="22"/>
                <w:lang w:val="it-CH"/>
              </w:rPr>
            </w:pPr>
            <w:r w:rsidRPr="00356CBE">
              <w:rPr>
                <w:lang w:val="it-CH"/>
              </w:rPr>
              <w:t>Guida alla redazione di un lavoro scritto</w:t>
            </w:r>
          </w:p>
          <w:p w:rsidR="00B406F1" w:rsidRPr="00E1778B" w:rsidRDefault="00B406F1" w:rsidP="008A0428">
            <w:pPr>
              <w:tabs>
                <w:tab w:val="left" w:pos="567"/>
              </w:tabs>
              <w:rPr>
                <w:sz w:val="18"/>
                <w:lang w:val="it-CH"/>
              </w:rPr>
            </w:pPr>
          </w:p>
          <w:p w:rsidR="00B406F1" w:rsidRPr="00E1778B" w:rsidRDefault="00B406F1" w:rsidP="008A0428">
            <w:pPr>
              <w:tabs>
                <w:tab w:val="left" w:pos="567"/>
              </w:tabs>
              <w:rPr>
                <w:sz w:val="18"/>
                <w:lang w:val="it-CH"/>
              </w:rPr>
            </w:pPr>
          </w:p>
        </w:tc>
        <w:tc>
          <w:tcPr>
            <w:tcW w:w="1367" w:type="dxa"/>
            <w:tcBorders>
              <w:top w:val="single" w:sz="4" w:space="0" w:color="auto"/>
              <w:left w:val="nil"/>
              <w:bottom w:val="single" w:sz="4" w:space="0" w:color="auto"/>
              <w:right w:val="nil"/>
            </w:tcBorders>
            <w:hideMark/>
          </w:tcPr>
          <w:p w:rsidR="00B406F1" w:rsidRPr="00A46852" w:rsidRDefault="00E1778B" w:rsidP="008A0428">
            <w:r w:rsidRPr="004B7848">
              <w:t xml:space="preserve">Da </w:t>
            </w:r>
            <w:proofErr w:type="spellStart"/>
            <w:r w:rsidRPr="004B7848">
              <w:t>pianificare</w:t>
            </w:r>
            <w:proofErr w:type="spellEnd"/>
            <w:r w:rsidRPr="004B7848">
              <w:t xml:space="preserve"> </w:t>
            </w:r>
            <w:proofErr w:type="spellStart"/>
            <w:r w:rsidRPr="004B7848">
              <w:t>individualmente</w:t>
            </w:r>
            <w:proofErr w:type="spellEnd"/>
          </w:p>
        </w:tc>
      </w:tr>
    </w:tbl>
    <w:p w:rsidR="008D0316" w:rsidRPr="003800D9" w:rsidRDefault="008D0316" w:rsidP="00B406F1"/>
    <w:sectPr w:rsidR="008D0316" w:rsidRPr="003800D9" w:rsidSect="00EC220B">
      <w:footerReference w:type="default" r:id="rId21"/>
      <w:headerReference w:type="first" r:id="rId22"/>
      <w:footerReference w:type="first" r:id="rId23"/>
      <w:pgSz w:w="11906" w:h="16838"/>
      <w:pgMar w:top="1775" w:right="1247" w:bottom="822" w:left="1247" w:header="567"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9F0" w:rsidRDefault="00C969F0" w:rsidP="00F91D37">
      <w:pPr>
        <w:spacing w:line="240" w:lineRule="auto"/>
      </w:pPr>
      <w:r>
        <w:separator/>
      </w:r>
    </w:p>
  </w:endnote>
  <w:endnote w:type="continuationSeparator" w:id="0">
    <w:p w:rsidR="00C969F0" w:rsidRDefault="00C969F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4C" w:rsidRDefault="00501C63" w:rsidP="00487496">
    <w:pPr>
      <w:pStyle w:val="Fuzeile"/>
      <w:tabs>
        <w:tab w:val="left" w:pos="3178"/>
        <w:tab w:val="left" w:pos="5558"/>
        <w:tab w:val="left" w:pos="7783"/>
      </w:tabs>
      <w:jc w:val="right"/>
    </w:pPr>
    <w:r>
      <w:t>svizzera</w:t>
    </w:r>
    <w:r w:rsidR="00F37D4C" w:rsidRPr="00487496">
      <w:t>energi</w:t>
    </w:r>
    <w:r>
      <w:t>a</w:t>
    </w:r>
    <w:r w:rsidR="00F37D4C" w:rsidRPr="00487496">
      <w:t>.ch</w:t>
    </w:r>
    <w:r w:rsidR="00F37D4C">
      <w:rPr>
        <w:noProof/>
        <w:lang w:eastAsia="de-CH"/>
      </w:rPr>
      <mc:AlternateContent>
        <mc:Choice Requires="wps">
          <w:drawing>
            <wp:anchor distT="0" distB="0" distL="43180" distR="114300" simplePos="0" relativeHeight="251672575" behindDoc="0" locked="1" layoutInCell="1" allowOverlap="1" wp14:anchorId="4073AC34" wp14:editId="30A228D3">
              <wp:simplePos x="0" y="0"/>
              <wp:positionH relativeFrom="margin">
                <wp:align>right</wp:align>
              </wp:positionH>
              <wp:positionV relativeFrom="page">
                <wp:align>bottom</wp:align>
              </wp:positionV>
              <wp:extent cx="151200" cy="464400"/>
              <wp:effectExtent l="0" t="0" r="1270" b="0"/>
              <wp:wrapSquare wrapText="bothSides"/>
              <wp:docPr id="9" name="Textfeld 9"/>
              <wp:cNvGraphicFramePr/>
              <a:graphic xmlns:a="http://schemas.openxmlformats.org/drawingml/2006/main">
                <a:graphicData uri="http://schemas.microsoft.com/office/word/2010/wordprocessingShape">
                  <wps:wsp>
                    <wps:cNvSpPr txBox="1"/>
                    <wps:spPr>
                      <a:xfrm>
                        <a:off x="0" y="0"/>
                        <a:ext cx="151200" cy="4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D51895" w:rsidRPr="00D51895">
                            <w:rPr>
                              <w:noProof/>
                              <w:lang w:val="de-DE"/>
                            </w:rPr>
                            <w:t>7</w:t>
                          </w:r>
                          <w:r w:rsidRPr="005C6148">
                            <w:fldChar w:fldCharType="end"/>
                          </w:r>
                        </w:p>
                      </w:txbxContent>
                    </wps:txbx>
                    <wps:bodyPr rot="0" spcFirstLastPara="0" vertOverflow="overflow" horzOverflow="overflow" vert="horz" wrap="square" lIns="0" tIns="0" rIns="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3AC34" id="_x0000_t202" coordsize="21600,21600" o:spt="202" path="m,l,21600r21600,l21600,xe">
              <v:stroke joinstyle="miter"/>
              <v:path gradientshapeok="t" o:connecttype="rect"/>
            </v:shapetype>
            <v:shape id="Textfeld 9" o:spid="_x0000_s1026" type="#_x0000_t202" style="position:absolute;left:0;text-align:left;margin-left:-39.3pt;margin-top:0;width:11.9pt;height:36.55pt;z-index:251672575;visibility:visible;mso-wrap-style:square;mso-width-percent:0;mso-height-percent:0;mso-wrap-distance-left:3.4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" filled="f" stroked="f" strokeweight=".5pt">
              <v:textbox inset="0,0,0,9mm">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D51895" w:rsidRPr="00D51895">
                      <w:rPr>
                        <w:noProof/>
                        <w:lang w:val="de-DE"/>
                      </w:rPr>
                      <w:t>7</w:t>
                    </w:r>
                    <w:r w:rsidRPr="005C6148">
                      <w:fldChar w:fldCharType="end"/>
                    </w:r>
                  </w:p>
                </w:txbxContent>
              </v:textbox>
              <w10:wrap type="square" anchorx="margin" anchory="page"/>
              <w10:anchorlock/>
            </v:shape>
          </w:pict>
        </mc:Fallback>
      </mc:AlternateContent>
    </w:r>
  </w:p>
  <w:p w:rsidR="00F37D4C" w:rsidRDefault="00F37D4C" w:rsidP="00621D09">
    <w:pPr>
      <w:pStyle w:val="Fuzeile"/>
      <w:tabs>
        <w:tab w:val="left" w:pos="3178"/>
        <w:tab w:val="left" w:pos="5558"/>
        <w:tab w:val="left" w:pos="778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63" w:rsidRPr="006531B7" w:rsidRDefault="00501C63" w:rsidP="00501C63">
    <w:pPr>
      <w:pStyle w:val="Fuzeile"/>
      <w:tabs>
        <w:tab w:val="left" w:pos="3178"/>
        <w:tab w:val="left" w:pos="5558"/>
        <w:tab w:val="left" w:pos="7783"/>
      </w:tabs>
      <w:spacing w:line="240" w:lineRule="auto"/>
      <w:rPr>
        <w:lang w:val="it-CH"/>
      </w:rPr>
    </w:pPr>
    <w:proofErr w:type="spellStart"/>
    <w:r w:rsidRPr="006531B7">
      <w:rPr>
        <w:lang w:val="it-CH"/>
      </w:rPr>
      <w:t>SvizzeraEnergia</w:t>
    </w:r>
    <w:proofErr w:type="spellEnd"/>
    <w:r w:rsidRPr="006531B7">
      <w:rPr>
        <w:lang w:val="it-CH"/>
      </w:rPr>
      <w:tab/>
    </w:r>
    <w:proofErr w:type="spellStart"/>
    <w:r w:rsidRPr="006531B7">
      <w:rPr>
        <w:lang w:val="it-CH"/>
      </w:rPr>
      <w:t>Pulverstrasse</w:t>
    </w:r>
    <w:proofErr w:type="spellEnd"/>
    <w:r w:rsidRPr="006531B7">
      <w:rPr>
        <w:lang w:val="it-CH"/>
      </w:rPr>
      <w:t xml:space="preserve"> 13</w:t>
    </w:r>
    <w:r w:rsidRPr="006531B7">
      <w:rPr>
        <w:lang w:val="it-CH"/>
      </w:rPr>
      <w:tab/>
    </w:r>
    <w:r>
      <w:rPr>
        <w:lang w:val="it-CH"/>
      </w:rPr>
      <w:t>Indirizzo postale</w:t>
    </w:r>
    <w:r w:rsidRPr="006531B7">
      <w:rPr>
        <w:lang w:val="it-CH"/>
      </w:rPr>
      <w:t>:</w:t>
    </w:r>
    <w:r w:rsidRPr="006531B7">
      <w:rPr>
        <w:lang w:val="it-CH"/>
      </w:rPr>
      <w:tab/>
      <w:t>Infoline 0848 444 444</w:t>
    </w:r>
  </w:p>
  <w:p w:rsidR="00EC220B" w:rsidRPr="00501C63" w:rsidRDefault="00501C63" w:rsidP="00621D09">
    <w:pPr>
      <w:pStyle w:val="Fuzeile"/>
      <w:tabs>
        <w:tab w:val="left" w:pos="3178"/>
        <w:tab w:val="left" w:pos="5558"/>
        <w:tab w:val="left" w:pos="7783"/>
      </w:tabs>
      <w:rPr>
        <w:lang w:val="it-CH"/>
      </w:rPr>
    </w:pPr>
    <w:r w:rsidRPr="006531B7">
      <w:rPr>
        <w:lang w:val="it-CH"/>
      </w:rPr>
      <w:t>Ufficio federale del</w:t>
    </w:r>
    <w:r>
      <w:rPr>
        <w:lang w:val="it-CH"/>
      </w:rPr>
      <w:t>l’energia UFE</w:t>
    </w:r>
    <w:r w:rsidRPr="006531B7">
      <w:rPr>
        <w:lang w:val="it-CH"/>
      </w:rPr>
      <w:tab/>
      <w:t xml:space="preserve">CH-3063 </w:t>
    </w:r>
    <w:proofErr w:type="spellStart"/>
    <w:r w:rsidRPr="006531B7">
      <w:rPr>
        <w:lang w:val="it-CH"/>
      </w:rPr>
      <w:t>Ittigen</w:t>
    </w:r>
    <w:proofErr w:type="spellEnd"/>
    <w:r w:rsidRPr="006531B7">
      <w:rPr>
        <w:lang w:val="it-CH"/>
      </w:rPr>
      <w:tab/>
      <w:t>CH-3003 Bern</w:t>
    </w:r>
    <w:r w:rsidRPr="006531B7">
      <w:rPr>
        <w:lang w:val="it-CH"/>
      </w:rPr>
      <w:tab/>
    </w:r>
    <w:r>
      <w:rPr>
        <w:lang w:val="it-CH"/>
      </w:rPr>
      <w:t>svizzeraenergia</w:t>
    </w:r>
    <w:r w:rsidRPr="006531B7">
      <w:rPr>
        <w:lang w:val="it-CH"/>
      </w:rPr>
      <w:t>.ch</w:t>
    </w:r>
  </w:p>
  <w:p w:rsidR="00EC220B" w:rsidRPr="00501C63" w:rsidRDefault="00EC220B">
    <w:pPr>
      <w:pStyle w:val="Fuzeile"/>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9F0" w:rsidRDefault="00C969F0" w:rsidP="00F91D37">
      <w:pPr>
        <w:spacing w:line="240" w:lineRule="auto"/>
      </w:pPr>
    </w:p>
  </w:footnote>
  <w:footnote w:type="continuationSeparator" w:id="0">
    <w:p w:rsidR="00C969F0" w:rsidRDefault="00C969F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0B" w:rsidRDefault="00C969F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9pt;margin-top:-26.3pt;width:202.25pt;height:62.6pt;z-index:251674623;mso-position-horizontal-relative:text;mso-position-vertical-relative:text">
          <v:imagedata r:id="rId1" o:title="EnergieSchweiz_Signatur_IT"/>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138"/>
    <w:multiLevelType w:val="hybridMultilevel"/>
    <w:tmpl w:val="A4FA8FE0"/>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B625C41"/>
    <w:multiLevelType w:val="hybridMultilevel"/>
    <w:tmpl w:val="E2A689B0"/>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022CF0"/>
    <w:multiLevelType w:val="hybridMultilevel"/>
    <w:tmpl w:val="56402B2C"/>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3" w15:restartNumberingAfterBreak="0">
    <w:nsid w:val="0D693845"/>
    <w:multiLevelType w:val="hybridMultilevel"/>
    <w:tmpl w:val="D786B196"/>
    <w:lvl w:ilvl="0" w:tplc="9BDE1F9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F3636D"/>
    <w:multiLevelType w:val="hybridMultilevel"/>
    <w:tmpl w:val="2D0ECCB6"/>
    <w:lvl w:ilvl="0" w:tplc="D3D8BFFE">
      <w:start w:val="2000"/>
      <w:numFmt w:val="bullet"/>
      <w:lvlText w:val="-"/>
      <w:lvlJc w:val="left"/>
      <w:pPr>
        <w:ind w:left="360" w:hanging="360"/>
      </w:pPr>
      <w:rPr>
        <w:rFonts w:ascii="Arial" w:eastAsia="Times" w:hAnsi="Arial" w:cs="Arial"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5" w15:restartNumberingAfterBreak="0">
    <w:nsid w:val="0E1C04DF"/>
    <w:multiLevelType w:val="hybridMultilevel"/>
    <w:tmpl w:val="5BDC96D8"/>
    <w:lvl w:ilvl="0" w:tplc="4C70F69C">
      <w:start w:val="45"/>
      <w:numFmt w:val="bullet"/>
      <w:lvlText w:val=""/>
      <w:lvlJc w:val="left"/>
      <w:pPr>
        <w:ind w:left="720" w:hanging="360"/>
      </w:pPr>
      <w:rPr>
        <w:rFonts w:ascii="Wingdings" w:eastAsia="Times" w:hAnsi="Wingdings"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198A7877"/>
    <w:multiLevelType w:val="hybridMultilevel"/>
    <w:tmpl w:val="5DB44AD6"/>
    <w:lvl w:ilvl="0" w:tplc="714CD7CA">
      <w:start w:val="1"/>
      <w:numFmt w:val="decimal"/>
      <w:pStyle w:val="Dokumentbezeichn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F136258"/>
    <w:multiLevelType w:val="hybridMultilevel"/>
    <w:tmpl w:val="2158ABFA"/>
    <w:lvl w:ilvl="0" w:tplc="4A669CF2">
      <w:start w:val="1"/>
      <w:numFmt w:val="decimal"/>
      <w:lvlText w:val="%1."/>
      <w:lvlJc w:val="left"/>
      <w:pPr>
        <w:ind w:left="360" w:hanging="360"/>
      </w:pPr>
      <w:rPr>
        <w:rFonts w:ascii="Arial" w:eastAsia="Times" w:hAnsi="Arial" w:cs="Arial"/>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8"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81B456F"/>
    <w:multiLevelType w:val="hybridMultilevel"/>
    <w:tmpl w:val="83666BA6"/>
    <w:lvl w:ilvl="0" w:tplc="D3D8BFFE">
      <w:start w:val="2000"/>
      <w:numFmt w:val="bullet"/>
      <w:lvlText w:val="-"/>
      <w:lvlJc w:val="left"/>
      <w:pPr>
        <w:ind w:left="360" w:hanging="360"/>
      </w:pPr>
      <w:rPr>
        <w:rFonts w:ascii="Arial" w:eastAsia="Times" w:hAnsi="Arial" w:cs="Aria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2FE4749E"/>
    <w:multiLevelType w:val="hybridMultilevel"/>
    <w:tmpl w:val="9036D748"/>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520488"/>
    <w:multiLevelType w:val="hybridMultilevel"/>
    <w:tmpl w:val="706A200E"/>
    <w:lvl w:ilvl="0" w:tplc="31BC812C">
      <w:start w:val="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032702D"/>
    <w:multiLevelType w:val="hybridMultilevel"/>
    <w:tmpl w:val="A2A414F4"/>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17C7FC1"/>
    <w:multiLevelType w:val="hybridMultilevel"/>
    <w:tmpl w:val="E98E7322"/>
    <w:lvl w:ilvl="0" w:tplc="D3D8BFFE">
      <w:start w:val="2000"/>
      <w:numFmt w:val="bullet"/>
      <w:lvlText w:val="-"/>
      <w:lvlJc w:val="left"/>
      <w:pPr>
        <w:ind w:left="360" w:hanging="360"/>
      </w:pPr>
      <w:rPr>
        <w:rFonts w:ascii="Arial" w:eastAsia="Times"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D47851"/>
    <w:multiLevelType w:val="hybridMultilevel"/>
    <w:tmpl w:val="08BC91F4"/>
    <w:lvl w:ilvl="0" w:tplc="0807000F">
      <w:start w:val="1"/>
      <w:numFmt w:val="decimal"/>
      <w:lvlText w:val="%1."/>
      <w:lvlJc w:val="left"/>
      <w:pPr>
        <w:ind w:left="502" w:hanging="360"/>
      </w:pPr>
    </w:lvl>
    <w:lvl w:ilvl="1" w:tplc="08070019">
      <w:start w:val="1"/>
      <w:numFmt w:val="lowerLetter"/>
      <w:lvlText w:val="%2."/>
      <w:lvlJc w:val="left"/>
      <w:pPr>
        <w:ind w:left="1222" w:hanging="360"/>
      </w:pPr>
    </w:lvl>
    <w:lvl w:ilvl="2" w:tplc="0807001B">
      <w:start w:val="1"/>
      <w:numFmt w:val="lowerRoman"/>
      <w:lvlText w:val="%3."/>
      <w:lvlJc w:val="right"/>
      <w:pPr>
        <w:ind w:left="1942" w:hanging="180"/>
      </w:pPr>
    </w:lvl>
    <w:lvl w:ilvl="3" w:tplc="0807000F">
      <w:start w:val="1"/>
      <w:numFmt w:val="decimal"/>
      <w:lvlText w:val="%4."/>
      <w:lvlJc w:val="left"/>
      <w:pPr>
        <w:ind w:left="2662" w:hanging="360"/>
      </w:pPr>
    </w:lvl>
    <w:lvl w:ilvl="4" w:tplc="08070019">
      <w:start w:val="1"/>
      <w:numFmt w:val="lowerLetter"/>
      <w:lvlText w:val="%5."/>
      <w:lvlJc w:val="left"/>
      <w:pPr>
        <w:ind w:left="3382" w:hanging="360"/>
      </w:pPr>
    </w:lvl>
    <w:lvl w:ilvl="5" w:tplc="0807001B">
      <w:start w:val="1"/>
      <w:numFmt w:val="lowerRoman"/>
      <w:lvlText w:val="%6."/>
      <w:lvlJc w:val="right"/>
      <w:pPr>
        <w:ind w:left="4102" w:hanging="180"/>
      </w:pPr>
    </w:lvl>
    <w:lvl w:ilvl="6" w:tplc="0807000F">
      <w:start w:val="1"/>
      <w:numFmt w:val="decimal"/>
      <w:lvlText w:val="%7."/>
      <w:lvlJc w:val="left"/>
      <w:pPr>
        <w:ind w:left="4822" w:hanging="360"/>
      </w:pPr>
    </w:lvl>
    <w:lvl w:ilvl="7" w:tplc="08070019">
      <w:start w:val="1"/>
      <w:numFmt w:val="lowerLetter"/>
      <w:lvlText w:val="%8."/>
      <w:lvlJc w:val="left"/>
      <w:pPr>
        <w:ind w:left="5542" w:hanging="360"/>
      </w:pPr>
    </w:lvl>
    <w:lvl w:ilvl="8" w:tplc="0807001B">
      <w:start w:val="1"/>
      <w:numFmt w:val="lowerRoman"/>
      <w:lvlText w:val="%9."/>
      <w:lvlJc w:val="right"/>
      <w:pPr>
        <w:ind w:left="6262" w:hanging="180"/>
      </w:pPr>
    </w:lvl>
  </w:abstractNum>
  <w:abstractNum w:abstractNumId="16" w15:restartNumberingAfterBreak="0">
    <w:nsid w:val="4C0D46FD"/>
    <w:multiLevelType w:val="multilevel"/>
    <w:tmpl w:val="0E820038"/>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17" w15:restartNumberingAfterBreak="0">
    <w:nsid w:val="53361686"/>
    <w:multiLevelType w:val="hybridMultilevel"/>
    <w:tmpl w:val="358C8264"/>
    <w:lvl w:ilvl="0" w:tplc="3B48B108">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3C038DD"/>
    <w:multiLevelType w:val="hybridMultilevel"/>
    <w:tmpl w:val="3322EA80"/>
    <w:lvl w:ilvl="0" w:tplc="85FEF01E">
      <w:start w:val="2"/>
      <w:numFmt w:val="bullet"/>
      <w:lvlText w:val=""/>
      <w:lvlJc w:val="left"/>
      <w:pPr>
        <w:ind w:left="785" w:hanging="360"/>
      </w:pPr>
      <w:rPr>
        <w:rFonts w:ascii="Wingdings" w:eastAsia="Times" w:hAnsi="Wingdings"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10129F"/>
    <w:multiLevelType w:val="hybridMultilevel"/>
    <w:tmpl w:val="04EE8824"/>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BB31D88"/>
    <w:multiLevelType w:val="hybridMultilevel"/>
    <w:tmpl w:val="56CAF9AE"/>
    <w:lvl w:ilvl="0" w:tplc="D3D8BFFE">
      <w:start w:val="2000"/>
      <w:numFmt w:val="bullet"/>
      <w:lvlText w:val="-"/>
      <w:lvlJc w:val="left"/>
      <w:pPr>
        <w:ind w:left="360" w:hanging="360"/>
      </w:pPr>
      <w:rPr>
        <w:rFonts w:ascii="Arial" w:eastAsia="Times" w:hAnsi="Arial" w:cs="Arial"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2" w15:restartNumberingAfterBreak="0">
    <w:nsid w:val="5E2E462D"/>
    <w:multiLevelType w:val="hybridMultilevel"/>
    <w:tmpl w:val="E880226A"/>
    <w:lvl w:ilvl="0" w:tplc="D3D8BFFE">
      <w:start w:val="2000"/>
      <w:numFmt w:val="bullet"/>
      <w:lvlText w:val="-"/>
      <w:lvlJc w:val="left"/>
      <w:pPr>
        <w:ind w:left="360" w:hanging="360"/>
      </w:pPr>
      <w:rPr>
        <w:rFonts w:ascii="Arial" w:eastAsia="Times" w:hAnsi="Arial" w:cs="Arial"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3" w15:restartNumberingAfterBreak="0">
    <w:nsid w:val="6AE06DE1"/>
    <w:multiLevelType w:val="multilevel"/>
    <w:tmpl w:val="94C83BBC"/>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0430126"/>
    <w:multiLevelType w:val="hybridMultilevel"/>
    <w:tmpl w:val="5888ECEC"/>
    <w:lvl w:ilvl="0" w:tplc="D3D8BFFE">
      <w:start w:val="200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58F43EF"/>
    <w:multiLevelType w:val="hybridMultilevel"/>
    <w:tmpl w:val="C340F088"/>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59C4608"/>
    <w:multiLevelType w:val="hybridMultilevel"/>
    <w:tmpl w:val="D7EE578C"/>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3"/>
  </w:num>
  <w:num w:numId="4">
    <w:abstractNumId w:val="16"/>
  </w:num>
  <w:num w:numId="5">
    <w:abstractNumId w:val="6"/>
  </w:num>
  <w:num w:numId="6">
    <w:abstractNumId w:val="11"/>
  </w:num>
  <w:num w:numId="7">
    <w:abstractNumId w:val="9"/>
  </w:num>
  <w:num w:numId="8">
    <w:abstractNumId w:val="24"/>
  </w:num>
  <w:num w:numId="9">
    <w:abstractNumId w:val="10"/>
  </w:num>
  <w:num w:numId="10">
    <w:abstractNumId w:val="20"/>
  </w:num>
  <w:num w:numId="11">
    <w:abstractNumId w:val="25"/>
  </w:num>
  <w:num w:numId="12">
    <w:abstractNumId w:val="0"/>
  </w:num>
  <w:num w:numId="13">
    <w:abstractNumId w:val="1"/>
  </w:num>
  <w:num w:numId="14">
    <w:abstractNumId w:val="10"/>
  </w:num>
  <w:num w:numId="15">
    <w:abstractNumId w:val="13"/>
  </w:num>
  <w:num w:numId="16">
    <w:abstractNumId w:val="26"/>
  </w:num>
  <w:num w:numId="17">
    <w:abstractNumId w:val="17"/>
  </w:num>
  <w:num w:numId="18">
    <w:abstractNumId w:val="12"/>
  </w:num>
  <w:num w:numId="19">
    <w:abstractNumId w:val="4"/>
  </w:num>
  <w:num w:numId="20">
    <w:abstractNumId w:val="14"/>
  </w:num>
  <w:num w:numId="21">
    <w:abstractNumId w:val="18"/>
  </w:num>
  <w:num w:numId="22">
    <w:abstractNumId w:val="3"/>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
  </w:num>
  <w:num w:numId="30">
    <w:abstractNumId w:val="21"/>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it-CH" w:vendorID="64" w:dllVersion="131078" w:nlCheck="1" w:checkStyle="0"/>
  <w:activeWritingStyle w:appName="MSWord" w:lang="en-US" w:vendorID="64" w:dllVersion="131078" w:nlCheck="1" w:checkStyle="1"/>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3"/>
    <w:docVar w:name="VLM:Dokument.Absender.Fuss.Adresse.Hausnummer_MitLeerzeichenDavor" w:val=" 13"/>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Pulverstrasse"/>
    <w:docVar w:name="VLM:Dokument.Absender.Fuss.EMail" w:val="kerstin.buetschi@bfe.admin.ch"/>
    <w:docVar w:name="VLM:Dokument.Absender.Fuss.EMail_MitZeilenumbruch" w:val="kerstin.buetschi@bfe.admin.ch_x000b_"/>
    <w:docVar w:name="VLM:Dokument.Absender.Fuss.Fax" w:val="+41 58 463 2500"/>
    <w:docVar w:name="VLM:Dokument.Absender.Fuss.Fax_MitZeilenumbruch" w:val="+41 58 463 2500_x000b_"/>
    <w:docVar w:name="VLM:Dokument.Absender.Fuss.Grussformel" w:val="Bütschi Kerstin (BFE-AW@BFE)"/>
    <w:docVar w:name="VLM:Dokument.Absender.Fuss.Person.Anrede" w:val="﻿"/>
    <w:docVar w:name="VLM:Dokument.Absender.Fuss.Person.Anrede_MitZeilenumbruch" w:val="﻿"/>
    <w:docVar w:name="VLM:Dokument.Absender.Fuss.Person.Funktion" w:val="Fachspezialistin Aus- und Weiterbildung Energiebereich"/>
    <w:docVar w:name="VLM:Dokument.Absender.Fuss.Person.Funktion_MitZeilenumbruch" w:val="Fachspezialistin Aus- und Weiterbildung Energiebereich_x000b_"/>
    <w:docVar w:name="VLM:Dokument.Absender.Fuss.Person.Nachname" w:val="Bütschi"/>
    <w:docVar w:name="VLM:Dokument.Absender.Fuss.Person.Nachname_MitZeilenumbruch" w:val="Bütschi_x000b_"/>
    <w:docVar w:name="VLM:Dokument.Absender.Fuss.Person.Titel" w:val="﻿"/>
    <w:docVar w:name="VLM:Dokument.Absender.Fuss.Person.Titel_MitLeerzeichen" w:val="﻿"/>
    <w:docVar w:name="VLM:Dokument.Absender.Fuss.Person.Vorname" w:val="Kerstin"/>
    <w:docVar w:name="VLM:Dokument.Absender.Fuss.Person.Vorname_MitLeerzeichen" w:val="Kerstin "/>
    <w:docVar w:name="VLM:Dokument.Absender.Fuss.Person.Zeichen" w:val="buk"/>
    <w:docVar w:name="VLM:Dokument.Absender.Fuss.Person.Zeichen_MitZeilenumbruch" w:val="buk_x000b_"/>
    <w:docVar w:name="VLM:Dokument.Absender.Fuss.Postadresse" w:val="3003 Bern"/>
    <w:docVar w:name="VLM:Dokument.Absender.Fuss.Postadresse_MitZeilenumbruch" w:val="3003 Bern_x000b_"/>
    <w:docVar w:name="VLM:Dokument.Absender.Fuss.Telefon" w:val="+41 58 484 9192"/>
    <w:docVar w:name="VLM:Dokument.Absender.Fuss.Telefon_MitBeistrich" w:val="+41 58 484 9192, "/>
    <w:docVar w:name="VLM:Dokument.Absender.Fuss.Verwaltungseinheit.Abteilung" w:val="Dienst Aus- und Weiterbildung Energiebereich AW"/>
    <w:docVar w:name="VLM:Dokument.Absender.Fuss.Verwaltungseinheit.Abteilung_MitZeilenumbruch" w:val="Dienst Aus- und Weiterbildung Energiebereich AW_x000b_"/>
    <w:docVar w:name="VLM:Dokument.Absender.Fuss.Verwaltungseinheit.Amt.Kurz" w:val="BFE"/>
    <w:docVar w:name="VLM:Dokument.Absender.Fuss.Verwaltungseinheit.Amt.Kurz_MitStrichpunkt" w:val="BFE; "/>
    <w:docVar w:name="VLM:Dokument.Absender.Fuss.Verwaltungseinheit.Amt.Kurz_MitZeilenumbruch" w:val="BFE_x000b_"/>
    <w:docVar w:name="VLM:Dokument.Absender.Fuss.Verwaltungseinheit.Amt.Lang" w:val="Bundesamt für Energie"/>
    <w:docVar w:name="VLM:Dokument.Absender.Fuss.Verwaltungseinheit.Amt.Lang_MitLeerzeichen" w:val="Bundesamt für Energie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www.bfe.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3"/>
    <w:docVar w:name="VLM:Dokument.Absender.Kopf.Adresse.Hausnummer_MitLeerzeichenDavor" w:val=" 13"/>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Pulverstrasse"/>
    <w:docVar w:name="VLM:Dokument.Absender.Kopf.EMail" w:val="kerstin.buetschi@bfe.admin.ch"/>
    <w:docVar w:name="VLM:Dokument.Absender.Kopf.EMail_MitZeilenumbruch" w:val="kerstin.buetschi@bfe.admin.ch_x000b_"/>
    <w:docVar w:name="VLM:Dokument.Absender.Kopf.Fax" w:val="+41 58 463 2500"/>
    <w:docVar w:name="VLM:Dokument.Absender.Kopf.Fax_MitZeilenumbruch" w:val="+41 58 463 2500_x000b_"/>
    <w:docVar w:name="VLM:Dokument.Absender.Kopf.Grussformel" w:val="Bütschi Kerstin (BFE-AW@BFE)"/>
    <w:docVar w:name="VLM:Dokument.Absender.Kopf.Person.Anrede" w:val="﻿"/>
    <w:docVar w:name="VLM:Dokument.Absender.Kopf.Person.Anrede_MitZeilenumbruch" w:val="﻿"/>
    <w:docVar w:name="VLM:Dokument.Absender.Kopf.Person.Funktion" w:val="Fachspezialistin Aus- und Weiterbildung Energiebereich"/>
    <w:docVar w:name="VLM:Dokument.Absender.Kopf.Person.Funktion_MitZeilenumbruch" w:val="Fachspezialistin Aus- und Weiterbildung Energiebereich_x000b_"/>
    <w:docVar w:name="VLM:Dokument.Absender.Kopf.Person.Nachname" w:val="Bütschi"/>
    <w:docVar w:name="VLM:Dokument.Absender.Kopf.Person.Nachname_MitZeilenumbruch" w:val="Bütschi_x000b_"/>
    <w:docVar w:name="VLM:Dokument.Absender.Kopf.Person.Titel" w:val="﻿"/>
    <w:docVar w:name="VLM:Dokument.Absender.Kopf.Person.Titel_MitLeerzeichen" w:val="﻿"/>
    <w:docVar w:name="VLM:Dokument.Absender.Kopf.Person.Vorname" w:val="Kerstin"/>
    <w:docVar w:name="VLM:Dokument.Absender.Kopf.Person.Vorname_MitLeerzeichen" w:val="Kerstin "/>
    <w:docVar w:name="VLM:Dokument.Absender.Kopf.Person.Zeichen" w:val="buk"/>
    <w:docVar w:name="VLM:Dokument.Absender.Kopf.Person.Zeichen_MitZeilenumbruch" w:val="buk_x000b_"/>
    <w:docVar w:name="VLM:Dokument.Absender.Kopf.Postadresse" w:val="3003 Bern"/>
    <w:docVar w:name="VLM:Dokument.Absender.Kopf.Postadresse_MitZeilenumbruch" w:val="3003 Bern_x000b_"/>
    <w:docVar w:name="VLM:Dokument.Absender.Kopf.Telefon" w:val="+41 58 484 9192"/>
    <w:docVar w:name="VLM:Dokument.Absender.Kopf.Telefon_MitBeistrich" w:val="+41 58 484 9192, "/>
    <w:docVar w:name="VLM:Dokument.Absender.Kopf.Verwaltungseinheit.Abteilung" w:val="Dienst Aus- und Weiterbildung Energiebereich AW"/>
    <w:docVar w:name="VLM:Dokument.Absender.Kopf.Verwaltungseinheit.Abteilung_MitZeilenumbruch" w:val="Dienst Aus- und Weiterbildung Energiebereich AW_x000b_"/>
    <w:docVar w:name="VLM:Dokument.Absender.Kopf.Verwaltungseinheit.Amt.Kurz" w:val="BFE"/>
    <w:docVar w:name="VLM:Dokument.Absender.Kopf.Verwaltungseinheit.Amt.Kurz_MitStrichpunkt" w:val="BFE; "/>
    <w:docVar w:name="VLM:Dokument.Absender.Kopf.Verwaltungseinheit.Amt.Kurz_MitZeilenumbruch" w:val="BFE_x000b_"/>
    <w:docVar w:name="VLM:Dokument.Absender.Kopf.Verwaltungseinheit.Amt.Lang" w:val="Bundesamt für Energie"/>
    <w:docVar w:name="VLM:Dokument.Absender.Kopf.Verwaltungseinheit.Amt.Lang_MitLeerzeichen" w:val="Bundesamt für Energie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www.bfe.admin.ch/"/>
    <w:docVar w:name="VLM:Dokument.Beilagen.ListeFormatiert" w:val="﻿"/>
    <w:docVar w:name="VLM:Dokument.Benutzer.Person.Anrede" w:val="﻿"/>
    <w:docVar w:name="VLM:Dokument.Benutzer.Person.Nachname" w:val="Bütschi"/>
    <w:docVar w:name="VLM:Dokument.Benutzer.Person.Nachname_MitZeilenumbruch" w:val="Bütschi_x000b_"/>
    <w:docVar w:name="VLM:Dokument.Benutzer.Person.Titel" w:val="﻿"/>
    <w:docVar w:name="VLM:Dokument.Benutzer.Person.Titel_MitLeerzeichen" w:val="﻿"/>
    <w:docVar w:name="VLM:Dokument.Benutzer.Person.Vorname" w:val="Kerstin"/>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21. September 2021"/>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
    <w:docVar w:name="VLM:Dokument.Fachdaten.Organisationszeile3_MitZeilenumbruch" w:val="﻿"/>
    <w:docVar w:name="VLM:Dokument.Geschaeftsdetails.Betreff" w:val="Bericht CD Auftrag_d"/>
    <w:docVar w:name="VLM:Dokument.Geschaeftsdetails.Geschaeftsnummer" w:val="BFE-438.11-18"/>
    <w:docVar w:name="VLM:Dokument.Geschaeftsdetails.Geschaeftstitel" w:val="2019_ABU-Unterricht"/>
    <w:docVar w:name="VLM:Dokument.Geschaeftsdetails.Referenz" w:val="BFE-D-E9643401/156"/>
    <w:docVar w:name="VLM:Dokument.ID" w:val="ActaNovaDocument|24e6dd8d-58a7-495a-8891-3d52c0e3a4e6|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C578C8"/>
    <w:rsid w:val="00002978"/>
    <w:rsid w:val="0001010F"/>
    <w:rsid w:val="00025CEC"/>
    <w:rsid w:val="000266B7"/>
    <w:rsid w:val="00032B92"/>
    <w:rsid w:val="000409C8"/>
    <w:rsid w:val="00041700"/>
    <w:rsid w:val="0004254E"/>
    <w:rsid w:val="00063BC2"/>
    <w:rsid w:val="000701F1"/>
    <w:rsid w:val="00071780"/>
    <w:rsid w:val="000803EB"/>
    <w:rsid w:val="00096E8E"/>
    <w:rsid w:val="000A1884"/>
    <w:rsid w:val="000A24EC"/>
    <w:rsid w:val="000B183F"/>
    <w:rsid w:val="000B595D"/>
    <w:rsid w:val="000C49C1"/>
    <w:rsid w:val="000D1743"/>
    <w:rsid w:val="000D1BB6"/>
    <w:rsid w:val="000E7543"/>
    <w:rsid w:val="000E756F"/>
    <w:rsid w:val="000F1D2B"/>
    <w:rsid w:val="0010021F"/>
    <w:rsid w:val="00102345"/>
    <w:rsid w:val="00106688"/>
    <w:rsid w:val="00107F09"/>
    <w:rsid w:val="001134C7"/>
    <w:rsid w:val="00113CB8"/>
    <w:rsid w:val="00114651"/>
    <w:rsid w:val="0012151C"/>
    <w:rsid w:val="001375AB"/>
    <w:rsid w:val="00144122"/>
    <w:rsid w:val="00145729"/>
    <w:rsid w:val="00154677"/>
    <w:rsid w:val="00167916"/>
    <w:rsid w:val="00171870"/>
    <w:rsid w:val="0019271A"/>
    <w:rsid w:val="0019554B"/>
    <w:rsid w:val="001A3606"/>
    <w:rsid w:val="001B23A0"/>
    <w:rsid w:val="001B4659"/>
    <w:rsid w:val="001E73F4"/>
    <w:rsid w:val="001F4A7E"/>
    <w:rsid w:val="001F4B8C"/>
    <w:rsid w:val="001F6255"/>
    <w:rsid w:val="00202970"/>
    <w:rsid w:val="0022685B"/>
    <w:rsid w:val="0023018C"/>
    <w:rsid w:val="0023205B"/>
    <w:rsid w:val="0025644A"/>
    <w:rsid w:val="00267F71"/>
    <w:rsid w:val="00271584"/>
    <w:rsid w:val="002726D9"/>
    <w:rsid w:val="00290E37"/>
    <w:rsid w:val="00292375"/>
    <w:rsid w:val="002B551B"/>
    <w:rsid w:val="002D272F"/>
    <w:rsid w:val="002D2B4E"/>
    <w:rsid w:val="002D38AE"/>
    <w:rsid w:val="002F06AA"/>
    <w:rsid w:val="002F68A2"/>
    <w:rsid w:val="0030245A"/>
    <w:rsid w:val="00303B73"/>
    <w:rsid w:val="003170AD"/>
    <w:rsid w:val="0032330D"/>
    <w:rsid w:val="00333A1B"/>
    <w:rsid w:val="003514EE"/>
    <w:rsid w:val="00356CBE"/>
    <w:rsid w:val="00363671"/>
    <w:rsid w:val="00364EE3"/>
    <w:rsid w:val="00366401"/>
    <w:rsid w:val="003757E4"/>
    <w:rsid w:val="00375834"/>
    <w:rsid w:val="003800D9"/>
    <w:rsid w:val="0039124E"/>
    <w:rsid w:val="003C3D32"/>
    <w:rsid w:val="003D0FAA"/>
    <w:rsid w:val="003F1A56"/>
    <w:rsid w:val="00452D49"/>
    <w:rsid w:val="00486DBB"/>
    <w:rsid w:val="00487496"/>
    <w:rsid w:val="00494FD7"/>
    <w:rsid w:val="00495F83"/>
    <w:rsid w:val="004A039B"/>
    <w:rsid w:val="004B0FDB"/>
    <w:rsid w:val="004B7848"/>
    <w:rsid w:val="004C1329"/>
    <w:rsid w:val="004C3880"/>
    <w:rsid w:val="004D0F2F"/>
    <w:rsid w:val="004D179F"/>
    <w:rsid w:val="004D5B31"/>
    <w:rsid w:val="004E3719"/>
    <w:rsid w:val="00500294"/>
    <w:rsid w:val="00501C63"/>
    <w:rsid w:val="00526C93"/>
    <w:rsid w:val="005339AE"/>
    <w:rsid w:val="00535EA2"/>
    <w:rsid w:val="00537410"/>
    <w:rsid w:val="00550787"/>
    <w:rsid w:val="00562128"/>
    <w:rsid w:val="005847A3"/>
    <w:rsid w:val="00585A25"/>
    <w:rsid w:val="00591832"/>
    <w:rsid w:val="00592841"/>
    <w:rsid w:val="005A0E05"/>
    <w:rsid w:val="005A357F"/>
    <w:rsid w:val="005A7BE5"/>
    <w:rsid w:val="005B4DEC"/>
    <w:rsid w:val="005B6FD0"/>
    <w:rsid w:val="005C6148"/>
    <w:rsid w:val="006044D5"/>
    <w:rsid w:val="00621D09"/>
    <w:rsid w:val="00622FDC"/>
    <w:rsid w:val="00625020"/>
    <w:rsid w:val="00642170"/>
    <w:rsid w:val="00642F26"/>
    <w:rsid w:val="0065274C"/>
    <w:rsid w:val="00672A39"/>
    <w:rsid w:val="0067779A"/>
    <w:rsid w:val="00686D14"/>
    <w:rsid w:val="00687ED7"/>
    <w:rsid w:val="006B3083"/>
    <w:rsid w:val="006C144C"/>
    <w:rsid w:val="006C62E1"/>
    <w:rsid w:val="006D3696"/>
    <w:rsid w:val="006E0F4E"/>
    <w:rsid w:val="006E4AF1"/>
    <w:rsid w:val="006F0345"/>
    <w:rsid w:val="006F0469"/>
    <w:rsid w:val="007040B6"/>
    <w:rsid w:val="00705076"/>
    <w:rsid w:val="00711147"/>
    <w:rsid w:val="00720BFB"/>
    <w:rsid w:val="007277E3"/>
    <w:rsid w:val="00731A17"/>
    <w:rsid w:val="00734458"/>
    <w:rsid w:val="007419CF"/>
    <w:rsid w:val="0074241C"/>
    <w:rsid w:val="0074487E"/>
    <w:rsid w:val="00746273"/>
    <w:rsid w:val="0075366F"/>
    <w:rsid w:val="007721BF"/>
    <w:rsid w:val="00774E70"/>
    <w:rsid w:val="0078181E"/>
    <w:rsid w:val="00796CEE"/>
    <w:rsid w:val="007C0B2A"/>
    <w:rsid w:val="007D67BD"/>
    <w:rsid w:val="007E0460"/>
    <w:rsid w:val="007F5866"/>
    <w:rsid w:val="00822E91"/>
    <w:rsid w:val="00830565"/>
    <w:rsid w:val="00841B44"/>
    <w:rsid w:val="00853121"/>
    <w:rsid w:val="00855A84"/>
    <w:rsid w:val="00857D8A"/>
    <w:rsid w:val="00864855"/>
    <w:rsid w:val="00870017"/>
    <w:rsid w:val="00874E49"/>
    <w:rsid w:val="00876898"/>
    <w:rsid w:val="00877925"/>
    <w:rsid w:val="00883CC4"/>
    <w:rsid w:val="008C21A3"/>
    <w:rsid w:val="008D0316"/>
    <w:rsid w:val="008F00D8"/>
    <w:rsid w:val="008F26E8"/>
    <w:rsid w:val="008F5FA6"/>
    <w:rsid w:val="009235A2"/>
    <w:rsid w:val="0093619F"/>
    <w:rsid w:val="009427E5"/>
    <w:rsid w:val="009454B7"/>
    <w:rsid w:val="00947C46"/>
    <w:rsid w:val="00955E77"/>
    <w:rsid w:val="009613D8"/>
    <w:rsid w:val="00974275"/>
    <w:rsid w:val="00974ECC"/>
    <w:rsid w:val="009804FC"/>
    <w:rsid w:val="0098474B"/>
    <w:rsid w:val="00987373"/>
    <w:rsid w:val="00995CBA"/>
    <w:rsid w:val="0099678C"/>
    <w:rsid w:val="009B0C96"/>
    <w:rsid w:val="009C222B"/>
    <w:rsid w:val="009C67A8"/>
    <w:rsid w:val="009D201B"/>
    <w:rsid w:val="009D5D9C"/>
    <w:rsid w:val="009E2171"/>
    <w:rsid w:val="009F3E6A"/>
    <w:rsid w:val="00A02378"/>
    <w:rsid w:val="00A06F53"/>
    <w:rsid w:val="00A211F7"/>
    <w:rsid w:val="00A43EDD"/>
    <w:rsid w:val="00A46852"/>
    <w:rsid w:val="00A5451D"/>
    <w:rsid w:val="00A55C83"/>
    <w:rsid w:val="00A57815"/>
    <w:rsid w:val="00A62F82"/>
    <w:rsid w:val="00A62FAD"/>
    <w:rsid w:val="00A70CDC"/>
    <w:rsid w:val="00A7133D"/>
    <w:rsid w:val="00A7788C"/>
    <w:rsid w:val="00A83C08"/>
    <w:rsid w:val="00A960B8"/>
    <w:rsid w:val="00AA5DDC"/>
    <w:rsid w:val="00AC2D5B"/>
    <w:rsid w:val="00AC3C0A"/>
    <w:rsid w:val="00AC4056"/>
    <w:rsid w:val="00AD36B2"/>
    <w:rsid w:val="00AD5C8F"/>
    <w:rsid w:val="00AF47AE"/>
    <w:rsid w:val="00AF7CA8"/>
    <w:rsid w:val="00B11A9B"/>
    <w:rsid w:val="00B24B2A"/>
    <w:rsid w:val="00B32ABB"/>
    <w:rsid w:val="00B406F1"/>
    <w:rsid w:val="00B41FD3"/>
    <w:rsid w:val="00B426D3"/>
    <w:rsid w:val="00B431DE"/>
    <w:rsid w:val="00B452C0"/>
    <w:rsid w:val="00B538E7"/>
    <w:rsid w:val="00B70D03"/>
    <w:rsid w:val="00B803E7"/>
    <w:rsid w:val="00B82E14"/>
    <w:rsid w:val="00BA4DDE"/>
    <w:rsid w:val="00BB1DA6"/>
    <w:rsid w:val="00BC655F"/>
    <w:rsid w:val="00BD09F9"/>
    <w:rsid w:val="00BE1E62"/>
    <w:rsid w:val="00BF52B2"/>
    <w:rsid w:val="00BF7052"/>
    <w:rsid w:val="00C05FAB"/>
    <w:rsid w:val="00C1695A"/>
    <w:rsid w:val="00C25656"/>
    <w:rsid w:val="00C3674D"/>
    <w:rsid w:val="00C4060F"/>
    <w:rsid w:val="00C43EDE"/>
    <w:rsid w:val="00C51D2F"/>
    <w:rsid w:val="00C578C8"/>
    <w:rsid w:val="00C60AC3"/>
    <w:rsid w:val="00C969F0"/>
    <w:rsid w:val="00CA348A"/>
    <w:rsid w:val="00CA5EF8"/>
    <w:rsid w:val="00CB2CE6"/>
    <w:rsid w:val="00CC06EF"/>
    <w:rsid w:val="00CF08BB"/>
    <w:rsid w:val="00CF1E53"/>
    <w:rsid w:val="00D00E26"/>
    <w:rsid w:val="00D1414D"/>
    <w:rsid w:val="00D30E68"/>
    <w:rsid w:val="00D31037"/>
    <w:rsid w:val="00D51895"/>
    <w:rsid w:val="00D57397"/>
    <w:rsid w:val="00D61996"/>
    <w:rsid w:val="00D62DCE"/>
    <w:rsid w:val="00D654CD"/>
    <w:rsid w:val="00D678C7"/>
    <w:rsid w:val="00D9415C"/>
    <w:rsid w:val="00D974C5"/>
    <w:rsid w:val="00DA469E"/>
    <w:rsid w:val="00DA716B"/>
    <w:rsid w:val="00DB20B0"/>
    <w:rsid w:val="00DB45F8"/>
    <w:rsid w:val="00DB7675"/>
    <w:rsid w:val="00E02114"/>
    <w:rsid w:val="00E1778B"/>
    <w:rsid w:val="00E25DCD"/>
    <w:rsid w:val="00E269E1"/>
    <w:rsid w:val="00E326FF"/>
    <w:rsid w:val="00E45F13"/>
    <w:rsid w:val="00E50336"/>
    <w:rsid w:val="00E510BC"/>
    <w:rsid w:val="00E52BA4"/>
    <w:rsid w:val="00E61256"/>
    <w:rsid w:val="00E73CB2"/>
    <w:rsid w:val="00E7612F"/>
    <w:rsid w:val="00E839BA"/>
    <w:rsid w:val="00E8428A"/>
    <w:rsid w:val="00E97F7D"/>
    <w:rsid w:val="00EA59B8"/>
    <w:rsid w:val="00EA5A01"/>
    <w:rsid w:val="00EB771A"/>
    <w:rsid w:val="00EC0753"/>
    <w:rsid w:val="00EC220B"/>
    <w:rsid w:val="00EC231A"/>
    <w:rsid w:val="00EC2DF9"/>
    <w:rsid w:val="00EE6E36"/>
    <w:rsid w:val="00F016BC"/>
    <w:rsid w:val="00F0660B"/>
    <w:rsid w:val="00F123AE"/>
    <w:rsid w:val="00F16C91"/>
    <w:rsid w:val="00F26721"/>
    <w:rsid w:val="00F32B93"/>
    <w:rsid w:val="00F37D4C"/>
    <w:rsid w:val="00F5551A"/>
    <w:rsid w:val="00F73331"/>
    <w:rsid w:val="00F87174"/>
    <w:rsid w:val="00F91D37"/>
    <w:rsid w:val="00F93538"/>
    <w:rsid w:val="00F9610D"/>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268502"/>
  <w15:docId w15:val="{253FD95C-16E3-4913-833D-6F73B739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unhideWhenUsed="1"/>
    <w:lsdException w:name="footnote text" w:semiHidden="1" w:unhideWhenUsed="1"/>
    <w:lsdException w:name="annotation text" w:semiHidden="1" w:uiPriority="79" w:unhideWhenUsed="1"/>
    <w:lsdException w:name="header" w:semiHidden="1" w:unhideWhenUsed="1"/>
    <w:lsdException w:name="footer" w:semiHidden="1" w:unhideWhenUsed="1"/>
    <w:lsdException w:name="index heading" w:semiHidden="1" w:uiPriority="79" w:unhideWhenUsed="1"/>
    <w:lsdException w:name="caption" w:uiPriority="35" w:qFormat="1"/>
    <w:lsdException w:name="table of figures" w:semiHidden="1" w:unhideWhenUsed="1"/>
    <w:lsdException w:name="envelope address" w:semiHidden="1" w:uiPriority="79" w:unhideWhenUsed="1"/>
    <w:lsdException w:name="envelope return" w:semiHidden="1" w:uiPriority="79" w:unhideWhenUsed="1"/>
    <w:lsdException w:name="footnote reference" w:semiHidden="1" w:unhideWhenUsed="1"/>
    <w:lsdException w:name="annotation reference" w:semiHidden="1" w:uiPriority="79" w:unhideWhenUsed="1"/>
    <w:lsdException w:name="line number" w:semiHidden="1" w:uiPriority="79" w:unhideWhenUsed="1"/>
    <w:lsdException w:name="endnote reference" w:semiHidden="1" w:unhideWhenUsed="1"/>
    <w:lsdException w:name="endnote text" w:semiHidden="1" w:unhideWhenUsed="1"/>
    <w:lsdException w:name="table of authorities" w:semiHidden="1" w:uiPriority="79" w:unhideWhenUsed="1"/>
    <w:lsdException w:name="macro" w:semiHidden="1" w:uiPriority="79" w:unhideWhenUsed="1"/>
    <w:lsdException w:name="toa heading" w:semiHidden="1" w:uiPriority="79" w:unhideWhenUsed="1"/>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10" w:qFormat="1"/>
    <w:lsdException w:name="Closing" w:semiHidden="1" w:uiPriority="79" w:unhideWhenUsed="1"/>
    <w:lsdException w:name="Signature" w:semiHidden="1" w:uiPriority="79" w:unhideWhenUsed="1"/>
    <w:lsdException w:name="Default Paragraph Font" w:semiHidden="1" w:uiPriority="1" w:unhideWhenUsed="1"/>
    <w:lsdException w:name="Body Text" w:semiHidden="1" w:uiPriority="79" w:unhideWhenUsed="1"/>
    <w:lsdException w:name="Body Text Indent" w:semiHidden="1" w:uiPriority="79" w:unhideWhenUsed="1"/>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unhideWhenUsed="1"/>
    <w:lsdException w:name="Subtitle" w:uiPriority="11"/>
    <w:lsdException w:name="Salutation" w:semiHidden="1" w:uiPriority="79" w:unhideWhenUsed="1"/>
    <w:lsdException w:name="Date" w:uiPriority="15"/>
    <w:lsdException w:name="Body Text First Indent" w:semiHidden="1" w:uiPriority="79" w:unhideWhenUsed="1"/>
    <w:lsdException w:name="Body Text First Indent 2" w:semiHidden="1" w:uiPriority="79" w:unhideWhenUsed="1"/>
    <w:lsdException w:name="Note Heading" w:semiHidden="1" w:uiPriority="79" w:unhideWhenUsed="1"/>
    <w:lsdException w:name="Body Text 2" w:semiHidden="1" w:uiPriority="79" w:unhideWhenUsed="1"/>
    <w:lsdException w:name="Body Text 3" w:semiHidden="1" w:uiPriority="79" w:unhideWhenUsed="1"/>
    <w:lsdException w:name="Body Text Indent 2" w:semiHidden="1" w:uiPriority="79" w:unhideWhenUsed="1"/>
    <w:lsdException w:name="Body Text Indent 3" w:semiHidden="1" w:uiPriority="79" w:unhideWhenUsed="1"/>
    <w:lsdException w:name="Block Text" w:semiHidden="1" w:uiPriority="79"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iPriority="79" w:unhideWhenUsed="1"/>
    <w:lsdException w:name="Plain Text" w:semiHidden="1" w:uiPriority="79"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651"/>
  </w:style>
  <w:style w:type="paragraph" w:styleId="berschrift1">
    <w:name w:val="heading 1"/>
    <w:basedOn w:val="Standard"/>
    <w:next w:val="Standard"/>
    <w:link w:val="berschrift1Zchn"/>
    <w:uiPriority w:val="9"/>
    <w:qFormat/>
    <w:rsid w:val="00987373"/>
    <w:pPr>
      <w:keepNext/>
      <w:keepLines/>
      <w:spacing w:before="520" w:after="260" w:line="390" w:lineRule="atLeast"/>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2D2B4E"/>
    <w:pPr>
      <w:keepNext/>
      <w:keepLines/>
      <w:spacing w:before="52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22E91"/>
    <w:pPr>
      <w:keepNext/>
      <w:keepLines/>
      <w:spacing w:before="26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22E91"/>
    <w:pPr>
      <w:keepNext/>
      <w:keepLines/>
      <w:spacing w:before="130"/>
      <w:outlineLvl w:val="3"/>
    </w:pPr>
    <w:rPr>
      <w:rFonts w:asciiTheme="majorHAnsi" w:eastAsiaTheme="majorEastAsia" w:hAnsiTheme="majorHAnsi" w:cstheme="majorBidi"/>
      <w: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semiHidden/>
    <w:rsid w:val="00D1414D"/>
  </w:style>
  <w:style w:type="paragraph" w:styleId="Fuzeile">
    <w:name w:val="footer"/>
    <w:basedOn w:val="Standard"/>
    <w:link w:val="FuzeileZchn"/>
    <w:uiPriority w:val="94"/>
    <w:semiHidden/>
    <w:rsid w:val="00822E91"/>
    <w:pPr>
      <w:spacing w:line="190" w:lineRule="atLeast"/>
    </w:pPr>
    <w:rPr>
      <w:color w:val="EA5B0C" w:themeColor="accent3"/>
      <w:sz w:val="16"/>
    </w:rPr>
  </w:style>
  <w:style w:type="character" w:customStyle="1" w:styleId="FuzeileZchn">
    <w:name w:val="Fußzeile Zchn"/>
    <w:basedOn w:val="Absatz-Standardschriftart"/>
    <w:link w:val="Fuzeile"/>
    <w:uiPriority w:val="94"/>
    <w:semiHidden/>
    <w:rsid w:val="00114651"/>
    <w:rPr>
      <w:color w:val="EA5B0C" w:themeColor="accent3"/>
      <w:sz w:val="16"/>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
      </w:numPr>
    </w:pPr>
  </w:style>
  <w:style w:type="paragraph" w:styleId="Aufzhlungszeichen2">
    <w:name w:val="List Bullet 2"/>
    <w:basedOn w:val="Listenabsatz"/>
    <w:uiPriority w:val="79"/>
    <w:semiHidden/>
    <w:rsid w:val="009C67A8"/>
    <w:pPr>
      <w:numPr>
        <w:ilvl w:val="1"/>
        <w:numId w:val="1"/>
      </w:numPr>
    </w:pPr>
  </w:style>
  <w:style w:type="paragraph" w:styleId="Aufzhlungszeichen3">
    <w:name w:val="List Bullet 3"/>
    <w:basedOn w:val="Listenabsatz"/>
    <w:uiPriority w:val="79"/>
    <w:semiHidden/>
    <w:rsid w:val="009C67A8"/>
    <w:pPr>
      <w:numPr>
        <w:ilvl w:val="2"/>
        <w:numId w:val="1"/>
      </w:numPr>
    </w:pPr>
  </w:style>
  <w:style w:type="table" w:styleId="Tabellenraster">
    <w:name w:val="Table Grid"/>
    <w:basedOn w:val="NormaleTabelle"/>
    <w:uiPriority w:val="59"/>
    <w:rsid w:val="0082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87373"/>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2D2B4E"/>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271584"/>
    <w:pPr>
      <w:spacing w:before="320" w:after="300" w:line="672" w:lineRule="atLeast"/>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1"/>
    <w:rsid w:val="00271584"/>
    <w:rPr>
      <w:rFonts w:asciiTheme="majorHAnsi" w:eastAsiaTheme="majorEastAsia" w:hAnsiTheme="majorHAnsi" w:cstheme="majorBidi"/>
      <w:kern w:val="28"/>
      <w:sz w:val="56"/>
      <w:szCs w:val="56"/>
    </w:rPr>
  </w:style>
  <w:style w:type="paragraph" w:customStyle="1" w:styleId="Brieftitel">
    <w:name w:val="Brieftitel"/>
    <w:basedOn w:val="Standard"/>
    <w:link w:val="BrieftitelZchn"/>
    <w:uiPriority w:val="14"/>
    <w:semiHidden/>
    <w:rsid w:val="00621D09"/>
    <w:pPr>
      <w:spacing w:after="46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114651"/>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22E91"/>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822E91"/>
    <w:rPr>
      <w:rFonts w:asciiTheme="majorHAnsi" w:eastAsiaTheme="majorEastAsia" w:hAnsiTheme="majorHAnsi" w:cstheme="majorBidi"/>
      <w: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19271A"/>
    <w:pPr>
      <w:numPr>
        <w:numId w:val="3"/>
      </w:numPr>
      <w:ind w:left="168" w:hanging="168"/>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12"/>
    <w:rsid w:val="00C4060F"/>
    <w:pPr>
      <w:numPr>
        <w:ilvl w:val="1"/>
      </w:numPr>
      <w:spacing w:before="1560"/>
    </w:pPr>
    <w:rPr>
      <w:rFonts w:eastAsiaTheme="minorEastAsia"/>
      <w:color w:val="000000" w:themeColor="text1"/>
    </w:rPr>
  </w:style>
  <w:style w:type="character" w:customStyle="1" w:styleId="UntertitelZchn">
    <w:name w:val="Untertitel Zchn"/>
    <w:basedOn w:val="Absatz-Standardschriftart"/>
    <w:link w:val="Untertitel"/>
    <w:uiPriority w:val="12"/>
    <w:rsid w:val="00C4060F"/>
    <w:rPr>
      <w:rFonts w:eastAsiaTheme="minorEastAsia"/>
      <w:color w:val="000000" w:themeColor="text1"/>
    </w:rPr>
  </w:style>
  <w:style w:type="paragraph" w:styleId="Datum">
    <w:name w:val="Date"/>
    <w:basedOn w:val="Standard"/>
    <w:next w:val="Standard"/>
    <w:link w:val="DatumZchn"/>
    <w:uiPriority w:val="15"/>
    <w:semiHidden/>
    <w:rsid w:val="00621D09"/>
    <w:pPr>
      <w:spacing w:before="120" w:after="700"/>
    </w:pPr>
  </w:style>
  <w:style w:type="character" w:customStyle="1" w:styleId="DatumZchn">
    <w:name w:val="Datum Zchn"/>
    <w:basedOn w:val="Absatz-Standardschriftart"/>
    <w:link w:val="Datum"/>
    <w:uiPriority w:val="15"/>
    <w:semiHidden/>
    <w:rsid w:val="00114651"/>
  </w:style>
  <w:style w:type="paragraph" w:styleId="Funotentext">
    <w:name w:val="footnote text"/>
    <w:basedOn w:val="Standard"/>
    <w:link w:val="FunotentextZchn"/>
    <w:uiPriority w:val="79"/>
    <w:semiHidden/>
    <w:rsid w:val="005A0E05"/>
    <w:pPr>
      <w:spacing w:line="160" w:lineRule="atLeast"/>
      <w:ind w:left="85" w:hanging="85"/>
    </w:pPr>
    <w:rPr>
      <w:sz w:val="12"/>
    </w:rPr>
  </w:style>
  <w:style w:type="character" w:customStyle="1" w:styleId="FunotentextZchn">
    <w:name w:val="Fußnotentext Zchn"/>
    <w:basedOn w:val="Absatz-Standardschriftart"/>
    <w:link w:val="Funotentext"/>
    <w:uiPriority w:val="79"/>
    <w:semiHidden/>
    <w:rsid w:val="00D1414D"/>
    <w:rPr>
      <w:sz w:val="12"/>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822E91"/>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19271A"/>
    <w:pPr>
      <w:numPr>
        <w:ilvl w:val="1"/>
      </w:numPr>
      <w:ind w:left="340" w:hanging="170"/>
    </w:pPr>
  </w:style>
  <w:style w:type="paragraph" w:customStyle="1" w:styleId="Aufzhlung3">
    <w:name w:val="Aufzählung 3"/>
    <w:basedOn w:val="Aufzhlung1"/>
    <w:uiPriority w:val="2"/>
    <w:rsid w:val="0019271A"/>
    <w:pPr>
      <w:numPr>
        <w:ilvl w:val="2"/>
      </w:numPr>
      <w:ind w:left="510" w:hanging="170"/>
    </w:pPr>
  </w:style>
  <w:style w:type="paragraph" w:styleId="Beschriftung">
    <w:name w:val="caption"/>
    <w:basedOn w:val="Standard"/>
    <w:next w:val="Standard"/>
    <w:uiPriority w:val="35"/>
    <w:semiHidden/>
    <w:qFormat/>
    <w:rsid w:val="002D2B4E"/>
    <w:pPr>
      <w:spacing w:before="140" w:after="260" w:line="240" w:lineRule="auto"/>
    </w:pPr>
    <w:rPr>
      <w:iCs/>
      <w:sz w:val="12"/>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F32B93"/>
    <w:pPr>
      <w:numPr>
        <w:ilvl w:val="1"/>
        <w:numId w:val="4"/>
      </w:numPr>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semiHidden/>
    <w:rsid w:val="00DB20B0"/>
    <w:pPr>
      <w:tabs>
        <w:tab w:val="right" w:leader="dot" w:pos="10206"/>
      </w:tabs>
      <w:spacing w:before="420" w:after="160"/>
      <w:ind w:left="811" w:hanging="811"/>
    </w:pPr>
    <w:rPr>
      <w:b/>
      <w:bCs/>
      <w:noProof/>
    </w:rPr>
  </w:style>
  <w:style w:type="paragraph" w:styleId="Verzeichnis2">
    <w:name w:val="toc 2"/>
    <w:basedOn w:val="Standard"/>
    <w:next w:val="Standard"/>
    <w:autoRedefine/>
    <w:uiPriority w:val="39"/>
    <w:semiHidden/>
    <w:rsid w:val="0004254E"/>
    <w:pPr>
      <w:tabs>
        <w:tab w:val="right" w:leader="dot" w:pos="10206"/>
      </w:tabs>
      <w:spacing w:after="100"/>
      <w:ind w:left="811" w:hanging="811"/>
    </w:pPr>
    <w:rPr>
      <w:noProof/>
    </w:rPr>
  </w:style>
  <w:style w:type="paragraph" w:styleId="Verzeichnis3">
    <w:name w:val="toc 3"/>
    <w:basedOn w:val="Standard"/>
    <w:next w:val="Standard"/>
    <w:autoRedefine/>
    <w:uiPriority w:val="39"/>
    <w:semiHidden/>
    <w:rsid w:val="0004254E"/>
    <w:pPr>
      <w:tabs>
        <w:tab w:val="right" w:leader="dot" w:pos="10206"/>
      </w:tabs>
      <w:spacing w:after="100"/>
      <w:ind w:left="811" w:hanging="811"/>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qFormat/>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4"/>
      </w:numPr>
    </w:pPr>
  </w:style>
  <w:style w:type="paragraph" w:customStyle="1" w:styleId="Dokumentbezeichnung">
    <w:name w:val="Dokumentbezeichnung"/>
    <w:basedOn w:val="berschrift1"/>
    <w:next w:val="Standard"/>
    <w:uiPriority w:val="98"/>
    <w:semiHidden/>
    <w:qFormat/>
    <w:rsid w:val="00853121"/>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left="714" w:right="125" w:hanging="567"/>
    </w:pPr>
    <w:rPr>
      <w:bCs w:val="0"/>
      <w:caps/>
      <w:color w:val="FFFFFF" w:themeColor="background1"/>
      <w:spacing w:val="10"/>
      <w:sz w:val="40"/>
      <w:szCs w:val="52"/>
    </w:rPr>
  </w:style>
  <w:style w:type="character" w:styleId="Platzhaltertext">
    <w:name w:val="Placeholder Text"/>
    <w:basedOn w:val="Absatz-Standardschriftart"/>
    <w:uiPriority w:val="79"/>
    <w:semiHidden/>
    <w:rsid w:val="00114651"/>
    <w:rPr>
      <w:color w:val="69ACDF" w:themeColor="accent2"/>
    </w:rPr>
  </w:style>
  <w:style w:type="table" w:customStyle="1" w:styleId="ECHTabelle1">
    <w:name w:val="ECH Tabelle 1"/>
    <w:basedOn w:val="NormaleTabelle"/>
    <w:uiPriority w:val="99"/>
    <w:rsid w:val="0019271A"/>
    <w:pPr>
      <w:spacing w:line="240" w:lineRule="atLeast"/>
    </w:pPr>
    <w:tblPr>
      <w:tblBorders>
        <w:insideH w:val="single" w:sz="2" w:space="0" w:color="auto"/>
      </w:tblBorders>
      <w:tblCellMar>
        <w:top w:w="57" w:type="dxa"/>
        <w:left w:w="0" w:type="dxa"/>
        <w:bottom w:w="57" w:type="dxa"/>
        <w:right w:w="0" w:type="dxa"/>
      </w:tblCellMar>
    </w:tblPr>
    <w:tblStylePr w:type="firstRow">
      <w:rPr>
        <w:sz w:val="16"/>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Autorentitel">
    <w:name w:val="Autorentitel"/>
    <w:basedOn w:val="Standard"/>
    <w:uiPriority w:val="15"/>
    <w:rsid w:val="00987373"/>
    <w:pPr>
      <w:spacing w:before="1300"/>
    </w:pPr>
    <w:rPr>
      <w:b/>
      <w:bCs/>
    </w:rPr>
  </w:style>
  <w:style w:type="paragraph" w:styleId="Verzeichnis4">
    <w:name w:val="toc 4"/>
    <w:basedOn w:val="Standard"/>
    <w:next w:val="Standard"/>
    <w:autoRedefine/>
    <w:uiPriority w:val="39"/>
    <w:semiHidden/>
    <w:rsid w:val="00C4060F"/>
    <w:pPr>
      <w:tabs>
        <w:tab w:val="left" w:pos="1540"/>
        <w:tab w:val="right" w:leader="dot" w:pos="9402"/>
      </w:tabs>
      <w:spacing w:after="100"/>
      <w:ind w:left="811" w:hanging="811"/>
    </w:pPr>
  </w:style>
  <w:style w:type="paragraph" w:customStyle="1" w:styleId="Aufzhlung7-Pfeil">
    <w:name w:val="Aufzählung 7 - Pfeil"/>
    <w:basedOn w:val="Standard"/>
    <w:uiPriority w:val="99"/>
    <w:unhideWhenUsed/>
    <w:rsid w:val="004B7848"/>
    <w:pPr>
      <w:widowControl w:val="0"/>
      <w:numPr>
        <w:numId w:val="20"/>
      </w:numPr>
      <w:spacing w:line="240" w:lineRule="auto"/>
    </w:pPr>
    <w:rPr>
      <w:rFonts w:ascii="Arial" w:eastAsia="Arial" w:hAnsi="Arial" w:cs="Times New Roman"/>
      <w:sz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353">
      <w:bodyDiv w:val="1"/>
      <w:marLeft w:val="0"/>
      <w:marRight w:val="0"/>
      <w:marTop w:val="0"/>
      <w:marBottom w:val="0"/>
      <w:divBdr>
        <w:top w:val="none" w:sz="0" w:space="0" w:color="auto"/>
        <w:left w:val="none" w:sz="0" w:space="0" w:color="auto"/>
        <w:bottom w:val="none" w:sz="0" w:space="0" w:color="auto"/>
        <w:right w:val="none" w:sz="0" w:space="0" w:color="auto"/>
      </w:divBdr>
    </w:div>
    <w:div w:id="35618066">
      <w:bodyDiv w:val="1"/>
      <w:marLeft w:val="0"/>
      <w:marRight w:val="0"/>
      <w:marTop w:val="0"/>
      <w:marBottom w:val="0"/>
      <w:divBdr>
        <w:top w:val="none" w:sz="0" w:space="0" w:color="auto"/>
        <w:left w:val="none" w:sz="0" w:space="0" w:color="auto"/>
        <w:bottom w:val="none" w:sz="0" w:space="0" w:color="auto"/>
        <w:right w:val="none" w:sz="0" w:space="0" w:color="auto"/>
      </w:divBdr>
    </w:div>
    <w:div w:id="68843209">
      <w:bodyDiv w:val="1"/>
      <w:marLeft w:val="0"/>
      <w:marRight w:val="0"/>
      <w:marTop w:val="0"/>
      <w:marBottom w:val="0"/>
      <w:divBdr>
        <w:top w:val="none" w:sz="0" w:space="0" w:color="auto"/>
        <w:left w:val="none" w:sz="0" w:space="0" w:color="auto"/>
        <w:bottom w:val="none" w:sz="0" w:space="0" w:color="auto"/>
        <w:right w:val="none" w:sz="0" w:space="0" w:color="auto"/>
      </w:divBdr>
    </w:div>
    <w:div w:id="197010251">
      <w:bodyDiv w:val="1"/>
      <w:marLeft w:val="0"/>
      <w:marRight w:val="0"/>
      <w:marTop w:val="0"/>
      <w:marBottom w:val="0"/>
      <w:divBdr>
        <w:top w:val="none" w:sz="0" w:space="0" w:color="auto"/>
        <w:left w:val="none" w:sz="0" w:space="0" w:color="auto"/>
        <w:bottom w:val="none" w:sz="0" w:space="0" w:color="auto"/>
        <w:right w:val="none" w:sz="0" w:space="0" w:color="auto"/>
      </w:divBdr>
    </w:div>
    <w:div w:id="489908117">
      <w:bodyDiv w:val="1"/>
      <w:marLeft w:val="0"/>
      <w:marRight w:val="0"/>
      <w:marTop w:val="0"/>
      <w:marBottom w:val="0"/>
      <w:divBdr>
        <w:top w:val="none" w:sz="0" w:space="0" w:color="auto"/>
        <w:left w:val="none" w:sz="0" w:space="0" w:color="auto"/>
        <w:bottom w:val="none" w:sz="0" w:space="0" w:color="auto"/>
        <w:right w:val="none" w:sz="0" w:space="0" w:color="auto"/>
      </w:divBdr>
    </w:div>
    <w:div w:id="561137823">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17648925">
      <w:bodyDiv w:val="1"/>
      <w:marLeft w:val="0"/>
      <w:marRight w:val="0"/>
      <w:marTop w:val="0"/>
      <w:marBottom w:val="0"/>
      <w:divBdr>
        <w:top w:val="none" w:sz="0" w:space="0" w:color="auto"/>
        <w:left w:val="none" w:sz="0" w:space="0" w:color="auto"/>
        <w:bottom w:val="none" w:sz="0" w:space="0" w:color="auto"/>
        <w:right w:val="none" w:sz="0" w:space="0" w:color="auto"/>
      </w:divBdr>
    </w:div>
    <w:div w:id="1039936954">
      <w:bodyDiv w:val="1"/>
      <w:marLeft w:val="0"/>
      <w:marRight w:val="0"/>
      <w:marTop w:val="0"/>
      <w:marBottom w:val="0"/>
      <w:divBdr>
        <w:top w:val="none" w:sz="0" w:space="0" w:color="auto"/>
        <w:left w:val="none" w:sz="0" w:space="0" w:color="auto"/>
        <w:bottom w:val="none" w:sz="0" w:space="0" w:color="auto"/>
        <w:right w:val="none" w:sz="0" w:space="0" w:color="auto"/>
      </w:divBdr>
    </w:div>
    <w:div w:id="1041319306">
      <w:bodyDiv w:val="1"/>
      <w:marLeft w:val="0"/>
      <w:marRight w:val="0"/>
      <w:marTop w:val="0"/>
      <w:marBottom w:val="0"/>
      <w:divBdr>
        <w:top w:val="none" w:sz="0" w:space="0" w:color="auto"/>
        <w:left w:val="none" w:sz="0" w:space="0" w:color="auto"/>
        <w:bottom w:val="none" w:sz="0" w:space="0" w:color="auto"/>
        <w:right w:val="none" w:sz="0" w:space="0" w:color="auto"/>
      </w:divBdr>
    </w:div>
    <w:div w:id="1153983797">
      <w:bodyDiv w:val="1"/>
      <w:marLeft w:val="0"/>
      <w:marRight w:val="0"/>
      <w:marTop w:val="0"/>
      <w:marBottom w:val="0"/>
      <w:divBdr>
        <w:top w:val="none" w:sz="0" w:space="0" w:color="auto"/>
        <w:left w:val="none" w:sz="0" w:space="0" w:color="auto"/>
        <w:bottom w:val="none" w:sz="0" w:space="0" w:color="auto"/>
        <w:right w:val="none" w:sz="0" w:space="0" w:color="auto"/>
      </w:divBdr>
    </w:div>
    <w:div w:id="1394622756">
      <w:bodyDiv w:val="1"/>
      <w:marLeft w:val="0"/>
      <w:marRight w:val="0"/>
      <w:marTop w:val="0"/>
      <w:marBottom w:val="0"/>
      <w:divBdr>
        <w:top w:val="none" w:sz="0" w:space="0" w:color="auto"/>
        <w:left w:val="none" w:sz="0" w:space="0" w:color="auto"/>
        <w:bottom w:val="none" w:sz="0" w:space="0" w:color="auto"/>
        <w:right w:val="none" w:sz="0" w:space="0" w:color="auto"/>
      </w:divBdr>
    </w:div>
    <w:div w:id="1460220323">
      <w:bodyDiv w:val="1"/>
      <w:marLeft w:val="0"/>
      <w:marRight w:val="0"/>
      <w:marTop w:val="0"/>
      <w:marBottom w:val="0"/>
      <w:divBdr>
        <w:top w:val="none" w:sz="0" w:space="0" w:color="auto"/>
        <w:left w:val="none" w:sz="0" w:space="0" w:color="auto"/>
        <w:bottom w:val="none" w:sz="0" w:space="0" w:color="auto"/>
        <w:right w:val="none" w:sz="0" w:space="0" w:color="auto"/>
      </w:divBdr>
    </w:div>
    <w:div w:id="1512255293">
      <w:bodyDiv w:val="1"/>
      <w:marLeft w:val="0"/>
      <w:marRight w:val="0"/>
      <w:marTop w:val="0"/>
      <w:marBottom w:val="0"/>
      <w:divBdr>
        <w:top w:val="none" w:sz="0" w:space="0" w:color="auto"/>
        <w:left w:val="none" w:sz="0" w:space="0" w:color="auto"/>
        <w:bottom w:val="none" w:sz="0" w:space="0" w:color="auto"/>
        <w:right w:val="none" w:sz="0" w:space="0" w:color="auto"/>
      </w:divBdr>
    </w:div>
    <w:div w:id="1631354044">
      <w:bodyDiv w:val="1"/>
      <w:marLeft w:val="0"/>
      <w:marRight w:val="0"/>
      <w:marTop w:val="0"/>
      <w:marBottom w:val="0"/>
      <w:divBdr>
        <w:top w:val="none" w:sz="0" w:space="0" w:color="auto"/>
        <w:left w:val="none" w:sz="0" w:space="0" w:color="auto"/>
        <w:bottom w:val="none" w:sz="0" w:space="0" w:color="auto"/>
        <w:right w:val="none" w:sz="0" w:space="0" w:color="auto"/>
      </w:divBdr>
    </w:div>
    <w:div w:id="1645037061">
      <w:bodyDiv w:val="1"/>
      <w:marLeft w:val="0"/>
      <w:marRight w:val="0"/>
      <w:marTop w:val="0"/>
      <w:marBottom w:val="0"/>
      <w:divBdr>
        <w:top w:val="none" w:sz="0" w:space="0" w:color="auto"/>
        <w:left w:val="none" w:sz="0" w:space="0" w:color="auto"/>
        <w:bottom w:val="none" w:sz="0" w:space="0" w:color="auto"/>
        <w:right w:val="none" w:sz="0" w:space="0" w:color="auto"/>
      </w:divBdr>
    </w:div>
    <w:div w:id="1752311824">
      <w:bodyDiv w:val="1"/>
      <w:marLeft w:val="0"/>
      <w:marRight w:val="0"/>
      <w:marTop w:val="0"/>
      <w:marBottom w:val="0"/>
      <w:divBdr>
        <w:top w:val="none" w:sz="0" w:space="0" w:color="auto"/>
        <w:left w:val="none" w:sz="0" w:space="0" w:color="auto"/>
        <w:bottom w:val="none" w:sz="0" w:space="0" w:color="auto"/>
        <w:right w:val="none" w:sz="0" w:space="0" w:color="auto"/>
      </w:divBdr>
    </w:div>
    <w:div w:id="1801606931">
      <w:bodyDiv w:val="1"/>
      <w:marLeft w:val="0"/>
      <w:marRight w:val="0"/>
      <w:marTop w:val="0"/>
      <w:marBottom w:val="0"/>
      <w:divBdr>
        <w:top w:val="none" w:sz="0" w:space="0" w:color="auto"/>
        <w:left w:val="none" w:sz="0" w:space="0" w:color="auto"/>
        <w:bottom w:val="none" w:sz="0" w:space="0" w:color="auto"/>
        <w:right w:val="none" w:sz="0" w:space="0" w:color="auto"/>
      </w:divBdr>
    </w:div>
    <w:div w:id="1828130191">
      <w:bodyDiv w:val="1"/>
      <w:marLeft w:val="0"/>
      <w:marRight w:val="0"/>
      <w:marTop w:val="0"/>
      <w:marBottom w:val="0"/>
      <w:divBdr>
        <w:top w:val="none" w:sz="0" w:space="0" w:color="auto"/>
        <w:left w:val="none" w:sz="0" w:space="0" w:color="auto"/>
        <w:bottom w:val="none" w:sz="0" w:space="0" w:color="auto"/>
        <w:right w:val="none" w:sz="0" w:space="0" w:color="auto"/>
      </w:divBdr>
    </w:div>
    <w:div w:id="18901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rf.ch/sendungen/school/physik-chemie-biologie/strom" TargetMode="External"/><Relationship Id="rId18" Type="http://schemas.openxmlformats.org/officeDocument/2006/relationships/hyperlink" Target="https://www.uvek.admin.ch/uvek/it/home/energia/strategia-energetica-2050.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wf.ch/it/vivere-sostenibile/calcolatore-dell-impronta-ecologica" TargetMode="External"/><Relationship Id="rId17" Type="http://schemas.openxmlformats.org/officeDocument/2006/relationships/hyperlink" Target="https://www.bfs.admin.ch/bfs/it/home/statistiche/energia.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fe.admin.ch/bfe/it/home/approvvigionamento/statistiche-e-geodati/statistiche-energetiche/statistica-globale-dellenergia.html" TargetMode="External"/><Relationship Id="rId20" Type="http://schemas.openxmlformats.org/officeDocument/2006/relationships/hyperlink" Target="https://www.srf.ch/sendungen/school/2000-watt-gesellschaft-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izzeraenergia.ch/page/it-ch/energia-come-materia-insegnamento?p=22946"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rf.ch/sendungen/school/physik-chemie-biologie/str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ocal-energy.swiss/it/programme/2000-watt-gesellschaf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rf.ch/sendungen/school/physik-chemie-biologie/energiewen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Energie Schweiz">
      <a:dk1>
        <a:sysClr val="windowText" lastClr="000000"/>
      </a:dk1>
      <a:lt1>
        <a:sysClr val="window" lastClr="FFFFFF"/>
      </a:lt1>
      <a:dk2>
        <a:srgbClr val="4B4B4B"/>
      </a:dk2>
      <a:lt2>
        <a:srgbClr val="B9B9B9"/>
      </a:lt2>
      <a:accent1>
        <a:srgbClr val="12385F"/>
      </a:accent1>
      <a:accent2>
        <a:srgbClr val="69ACDF"/>
      </a:accent2>
      <a:accent3>
        <a:srgbClr val="EA5B0C"/>
      </a:accent3>
      <a:accent4>
        <a:srgbClr val="F7A823"/>
      </a:accent4>
      <a:accent5>
        <a:srgbClr val="99A93A"/>
      </a:accent5>
      <a:accent6>
        <a:srgbClr val="59214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AA88D-A294-4D95-927E-9DC70629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1813</Words>
  <Characters>11423</Characters>
  <Application>Microsoft Office Word</Application>
  <DocSecurity>0</DocSecurity>
  <Lines>95</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Meier-Guillod Eveline BFE</dc:creator>
  <cp:lastModifiedBy>Bütschi Kerstin BFE</cp:lastModifiedBy>
  <cp:revision>13</cp:revision>
  <cp:lastPrinted>2021-01-27T09:47:00Z</cp:lastPrinted>
  <dcterms:created xsi:type="dcterms:W3CDTF">2021-12-20T15:35:00Z</dcterms:created>
  <dcterms:modified xsi:type="dcterms:W3CDTF">2022-01-24T10:53:00Z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