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48E08" w14:textId="787B6179" w:rsidR="00C4060F" w:rsidRPr="005C405D" w:rsidRDefault="003F3F1A" w:rsidP="003F3F1A">
      <w:pPr>
        <w:pStyle w:val="Untertitel"/>
        <w:jc w:val="right"/>
        <w:rPr>
          <w:lang w:val="fr-CH"/>
        </w:rPr>
      </w:pPr>
      <w:r w:rsidRPr="005C405D">
        <w:rPr>
          <w:lang w:val="fr-CH"/>
        </w:rPr>
        <w:t xml:space="preserve">Version </w:t>
      </w:r>
      <w:r w:rsidR="008B7B08" w:rsidRPr="005C405D">
        <w:rPr>
          <w:lang w:val="fr-CH"/>
        </w:rPr>
        <w:t>1</w:t>
      </w:r>
      <w:r w:rsidRPr="005C405D">
        <w:rPr>
          <w:lang w:val="fr-CH"/>
        </w:rPr>
        <w:t xml:space="preserve"> / </w:t>
      </w:r>
      <w:r w:rsidR="00E73400">
        <w:rPr>
          <w:lang w:val="fr-CH"/>
        </w:rPr>
        <w:t>mars</w:t>
      </w:r>
      <w:r w:rsidR="00E73400" w:rsidRPr="005C405D">
        <w:rPr>
          <w:lang w:val="fr-CH"/>
        </w:rPr>
        <w:t xml:space="preserve"> </w:t>
      </w:r>
      <w:r w:rsidR="008B7B08" w:rsidRPr="005C405D">
        <w:rPr>
          <w:lang w:val="fr-CH"/>
        </w:rPr>
        <w:t>2022</w:t>
      </w:r>
    </w:p>
    <w:p w14:paraId="1E99A54C" w14:textId="0205081D" w:rsidR="003F3F1A" w:rsidRPr="005C405D" w:rsidRDefault="00291F8D" w:rsidP="003F3F1A">
      <w:pPr>
        <w:pStyle w:val="Titel"/>
        <w:rPr>
          <w:color w:val="0D2946" w:themeColor="accent1" w:themeShade="BF"/>
          <w:lang w:val="fr-CH"/>
        </w:rPr>
      </w:pPr>
      <w:r>
        <w:rPr>
          <w:lang w:val="fr-CH"/>
        </w:rPr>
        <w:t>Rapport</w:t>
      </w:r>
      <w:r w:rsidRPr="005C405D">
        <w:rPr>
          <w:lang w:val="fr-CH"/>
        </w:rPr>
        <w:t xml:space="preserve"> </w:t>
      </w:r>
      <w:r w:rsidR="003F3F1A" w:rsidRPr="005C405D">
        <w:rPr>
          <w:lang w:val="fr-CH"/>
        </w:rPr>
        <w:t xml:space="preserve">du </w:t>
      </w:r>
      <w:r w:rsidR="003F3F1A" w:rsidRPr="005C405D">
        <w:rPr>
          <w:i/>
          <w:color w:val="0D2946" w:themeColor="accent1" w:themeShade="BF"/>
          <w:lang w:val="fr-CH"/>
        </w:rPr>
        <w:t>[titre du projet et numéro SH]</w:t>
      </w:r>
    </w:p>
    <w:p w14:paraId="076706AA" w14:textId="77777777" w:rsidR="003F3F1A" w:rsidRPr="005C405D" w:rsidRDefault="003F3F1A" w:rsidP="003F3F1A">
      <w:pPr>
        <w:pStyle w:val="berschrift1"/>
        <w:rPr>
          <w:szCs w:val="24"/>
          <w:lang w:val="fr-CH"/>
        </w:rPr>
      </w:pPr>
      <w:r w:rsidRPr="005C405D">
        <w:rPr>
          <w:szCs w:val="24"/>
          <w:lang w:val="fr-CH"/>
        </w:rPr>
        <w:t>Données de référence du projet</w:t>
      </w:r>
    </w:p>
    <w:tbl>
      <w:tblPr>
        <w:tblStyle w:val="Gitternetztabelle4"/>
        <w:tblW w:w="9072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1981"/>
        <w:gridCol w:w="2552"/>
        <w:gridCol w:w="4539"/>
      </w:tblGrid>
      <w:tr w:rsidR="003F3F1A" w:rsidRPr="005C405D" w14:paraId="3F82C6B9" w14:textId="77777777" w:rsidTr="00AA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776820" w14:textId="77777777" w:rsidR="003F3F1A" w:rsidRPr="005C405D" w:rsidRDefault="003F3F1A" w:rsidP="00AA41E3">
            <w:pPr>
              <w:spacing w:line="276" w:lineRule="auto"/>
              <w:rPr>
                <w:rFonts w:asciiTheme="minorHAnsi" w:hAnsiTheme="minorHAnsi" w:cstheme="minorHAnsi"/>
                <w:lang w:val="fr-CH"/>
              </w:rPr>
            </w:pPr>
            <w:r w:rsidRPr="005C405D">
              <w:rPr>
                <w:rFonts w:asciiTheme="minorHAnsi" w:hAnsiTheme="minorHAnsi" w:cstheme="minorHAnsi"/>
                <w:lang w:val="fr-CH"/>
              </w:rPr>
              <w:t>Finances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0EEF8" w:themeFill="accent2" w:themeFillTint="33"/>
            <w:vAlign w:val="center"/>
          </w:tcPr>
          <w:p w14:paraId="7DE24839" w14:textId="77777777" w:rsidR="003F3F1A" w:rsidRPr="005C405D" w:rsidRDefault="003579AC" w:rsidP="003579A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fr-CH"/>
              </w:rPr>
            </w:pPr>
            <w:r w:rsidRPr="005C405D">
              <w:rPr>
                <w:rFonts w:asciiTheme="minorHAnsi" w:hAnsiTheme="minorHAnsi" w:cstheme="minorHAnsi"/>
                <w:color w:val="000000"/>
                <w:lang w:val="fr-CH"/>
              </w:rPr>
              <w:t>Coûts totaux du projet</w:t>
            </w:r>
            <w:r w:rsidR="008B7B08" w:rsidRPr="005C405D">
              <w:rPr>
                <w:rFonts w:asciiTheme="minorHAnsi" w:hAnsiTheme="minorHAnsi" w:cstheme="minorHAnsi"/>
                <w:color w:val="000000"/>
                <w:lang w:val="fr-CH"/>
              </w:rPr>
              <w:t xml:space="preserve"> 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9A02D" w14:textId="77777777" w:rsidR="003F3F1A" w:rsidRPr="005C405D" w:rsidRDefault="003F3F1A" w:rsidP="00AA41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fr-CH"/>
              </w:rPr>
            </w:pPr>
            <w:r w:rsidRPr="005C405D">
              <w:rPr>
                <w:rFonts w:asciiTheme="minorHAnsi" w:hAnsiTheme="minorHAnsi" w:cstheme="minorHAnsi"/>
                <w:lang w:val="fr-CH"/>
              </w:rPr>
              <w:t xml:space="preserve">CHF </w:t>
            </w:r>
          </w:p>
        </w:tc>
      </w:tr>
      <w:tr w:rsidR="003F3F1A" w:rsidRPr="005C405D" w14:paraId="395783AD" w14:textId="77777777" w:rsidTr="00AA4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  <w:vMerge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70E8219" w14:textId="77777777" w:rsidR="003F3F1A" w:rsidRPr="005C405D" w:rsidRDefault="003F3F1A" w:rsidP="00AA41E3">
            <w:pPr>
              <w:spacing w:line="276" w:lineRule="auto"/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0EEF8" w:themeFill="accent2" w:themeFillTint="33"/>
            <w:vAlign w:val="center"/>
          </w:tcPr>
          <w:p w14:paraId="22A1B939" w14:textId="77777777" w:rsidR="003F3F1A" w:rsidRPr="005C405D" w:rsidRDefault="003F3F1A" w:rsidP="00AA41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CH"/>
              </w:rPr>
            </w:pPr>
            <w:r w:rsidRPr="005C405D">
              <w:rPr>
                <w:rFonts w:asciiTheme="minorHAnsi" w:hAnsiTheme="minorHAnsi" w:cstheme="minorHAnsi"/>
                <w:color w:val="000000"/>
                <w:lang w:val="fr-CH"/>
              </w:rPr>
              <w:t>Montant de l’aide demandée à l’OFEN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4B85C4" w14:textId="77777777" w:rsidR="003F3F1A" w:rsidRPr="005C405D" w:rsidRDefault="003F3F1A" w:rsidP="00AA41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CH"/>
              </w:rPr>
            </w:pPr>
            <w:r w:rsidRPr="005C405D">
              <w:rPr>
                <w:rFonts w:asciiTheme="minorHAnsi" w:hAnsiTheme="minorHAnsi" w:cstheme="minorHAnsi"/>
                <w:lang w:val="fr-CH"/>
              </w:rPr>
              <w:t xml:space="preserve">CHF </w:t>
            </w:r>
          </w:p>
        </w:tc>
      </w:tr>
      <w:tr w:rsidR="003F3F1A" w:rsidRPr="005C405D" w14:paraId="44CEEC50" w14:textId="77777777" w:rsidTr="00AA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6344A8" w14:textId="77777777" w:rsidR="003F3F1A" w:rsidRPr="005C405D" w:rsidRDefault="003F3F1A" w:rsidP="00AA41E3">
            <w:pPr>
              <w:spacing w:line="276" w:lineRule="auto"/>
              <w:rPr>
                <w:rFonts w:asciiTheme="minorHAnsi" w:hAnsiTheme="minorHAnsi" w:cstheme="minorHAnsi"/>
                <w:lang w:val="fr-CH"/>
              </w:rPr>
            </w:pPr>
            <w:r w:rsidRPr="005C405D">
              <w:rPr>
                <w:rFonts w:asciiTheme="minorHAnsi" w:hAnsiTheme="minorHAnsi" w:cstheme="minorHAnsi"/>
                <w:lang w:val="fr-CH"/>
              </w:rPr>
              <w:t>Durée de projet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0EEF8" w:themeFill="accent2" w:themeFillTint="33"/>
            <w:vAlign w:val="center"/>
          </w:tcPr>
          <w:p w14:paraId="144DE5CF" w14:textId="77777777" w:rsidR="003F3F1A" w:rsidRPr="005C405D" w:rsidRDefault="003F3F1A" w:rsidP="00AA41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fr-CH"/>
              </w:rPr>
            </w:pPr>
            <w:r w:rsidRPr="005C405D">
              <w:rPr>
                <w:rFonts w:asciiTheme="minorHAnsi" w:hAnsiTheme="minorHAnsi" w:cstheme="minorHAnsi"/>
                <w:color w:val="000000"/>
                <w:lang w:val="fr-CH"/>
              </w:rPr>
              <w:t>Début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5E495" w14:textId="77777777" w:rsidR="003F3F1A" w:rsidRPr="005C405D" w:rsidRDefault="003F3F1A" w:rsidP="00AA41E3">
            <w:pPr>
              <w:pStyle w:val="Formulartex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fr-CH"/>
              </w:rPr>
            </w:pPr>
            <w:proofErr w:type="spellStart"/>
            <w:r w:rsidRPr="005C405D">
              <w:rPr>
                <w:rFonts w:asciiTheme="minorHAnsi" w:hAnsiTheme="minorHAnsi" w:cstheme="minorHAnsi"/>
                <w:sz w:val="20"/>
                <w:lang w:val="fr-CH"/>
              </w:rPr>
              <w:t>jj.mm.aaaa</w:t>
            </w:r>
            <w:proofErr w:type="spellEnd"/>
          </w:p>
        </w:tc>
      </w:tr>
      <w:tr w:rsidR="003F3F1A" w:rsidRPr="005C405D" w14:paraId="168C9088" w14:textId="77777777" w:rsidTr="00AA4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14C9E24" w14:textId="77777777" w:rsidR="003F3F1A" w:rsidRPr="005C405D" w:rsidRDefault="003F3F1A" w:rsidP="00AA41E3">
            <w:pPr>
              <w:spacing w:line="276" w:lineRule="auto"/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0EEF8" w:themeFill="accent2" w:themeFillTint="33"/>
            <w:vAlign w:val="center"/>
          </w:tcPr>
          <w:p w14:paraId="035BA632" w14:textId="77777777" w:rsidR="003F3F1A" w:rsidRPr="005C405D" w:rsidRDefault="003F3F1A" w:rsidP="00AA41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CH"/>
              </w:rPr>
            </w:pPr>
            <w:r w:rsidRPr="005C405D">
              <w:rPr>
                <w:rFonts w:asciiTheme="minorHAnsi" w:hAnsiTheme="minorHAnsi" w:cstheme="minorHAnsi"/>
                <w:lang w:val="fr-CH"/>
              </w:rPr>
              <w:t>Fin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037AD8" w14:textId="77777777" w:rsidR="003F3F1A" w:rsidRPr="005C405D" w:rsidRDefault="003F3F1A" w:rsidP="00AA41E3">
            <w:pPr>
              <w:pStyle w:val="Formulartex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fr-CH"/>
              </w:rPr>
            </w:pPr>
            <w:proofErr w:type="spellStart"/>
            <w:r w:rsidRPr="005C405D">
              <w:rPr>
                <w:rFonts w:asciiTheme="minorHAnsi" w:hAnsiTheme="minorHAnsi" w:cstheme="minorHAnsi"/>
                <w:sz w:val="20"/>
                <w:lang w:val="fr-CH"/>
              </w:rPr>
              <w:t>jj.mm.aaaa</w:t>
            </w:r>
            <w:proofErr w:type="spellEnd"/>
          </w:p>
        </w:tc>
      </w:tr>
      <w:tr w:rsidR="003F3F1A" w:rsidRPr="005C405D" w14:paraId="1AD5763B" w14:textId="77777777" w:rsidTr="00AA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915FCA" w14:textId="77777777" w:rsidR="003F3F1A" w:rsidRPr="005C405D" w:rsidRDefault="001271B3" w:rsidP="00AA41E3">
            <w:pPr>
              <w:spacing w:line="276" w:lineRule="auto"/>
              <w:rPr>
                <w:rFonts w:asciiTheme="minorHAnsi" w:hAnsiTheme="minorHAnsi" w:cstheme="minorHAnsi"/>
                <w:lang w:val="fr-CH"/>
              </w:rPr>
            </w:pPr>
            <w:proofErr w:type="spellStart"/>
            <w:r w:rsidRPr="005C405D">
              <w:rPr>
                <w:rFonts w:asciiTheme="minorHAnsi" w:hAnsiTheme="minorHAnsi" w:cstheme="minorHAnsi"/>
                <w:lang w:val="fr-CH"/>
              </w:rPr>
              <w:t>Demandeur-</w:t>
            </w:r>
            <w:r w:rsidR="003F3F1A" w:rsidRPr="005C405D">
              <w:rPr>
                <w:rFonts w:asciiTheme="minorHAnsi" w:hAnsiTheme="minorHAnsi" w:cstheme="minorHAnsi"/>
                <w:lang w:val="fr-CH"/>
              </w:rPr>
              <w:t>se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0EEF8" w:themeFill="accent2" w:themeFillTint="33"/>
            <w:vAlign w:val="center"/>
          </w:tcPr>
          <w:p w14:paraId="49148C91" w14:textId="77777777" w:rsidR="003F3F1A" w:rsidRPr="005C405D" w:rsidRDefault="003F3F1A" w:rsidP="00AA41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fr-CH"/>
              </w:rPr>
            </w:pPr>
            <w:r w:rsidRPr="005C405D">
              <w:rPr>
                <w:rFonts w:asciiTheme="minorHAnsi" w:hAnsiTheme="minorHAnsi" w:cstheme="minorHAnsi"/>
                <w:lang w:val="fr-CH"/>
              </w:rPr>
              <w:t>Organisation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17BC1" w14:textId="77777777" w:rsidR="003F3F1A" w:rsidRPr="005C405D" w:rsidRDefault="003F3F1A" w:rsidP="00AA41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fr-CH"/>
              </w:rPr>
            </w:pPr>
          </w:p>
        </w:tc>
      </w:tr>
      <w:tr w:rsidR="003F3F1A" w:rsidRPr="005C405D" w14:paraId="53D5432C" w14:textId="77777777" w:rsidTr="00AA4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A25641E" w14:textId="77777777" w:rsidR="003F3F1A" w:rsidRPr="005C405D" w:rsidRDefault="003F3F1A" w:rsidP="00AA41E3">
            <w:pPr>
              <w:spacing w:line="276" w:lineRule="auto"/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0EEF8" w:themeFill="accent2" w:themeFillTint="33"/>
            <w:vAlign w:val="center"/>
          </w:tcPr>
          <w:p w14:paraId="577E8C98" w14:textId="77777777" w:rsidR="003F3F1A" w:rsidRPr="005C405D" w:rsidRDefault="003F3F1A" w:rsidP="00AA41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CH"/>
              </w:rPr>
            </w:pPr>
            <w:proofErr w:type="spellStart"/>
            <w:r w:rsidRPr="005C405D">
              <w:rPr>
                <w:rFonts w:asciiTheme="minorHAnsi" w:hAnsiTheme="minorHAnsi" w:cstheme="minorHAnsi"/>
                <w:lang w:val="fr-CH"/>
              </w:rPr>
              <w:t>Chef-fe</w:t>
            </w:r>
            <w:proofErr w:type="spellEnd"/>
            <w:r w:rsidRPr="005C405D">
              <w:rPr>
                <w:rFonts w:asciiTheme="minorHAnsi" w:hAnsiTheme="minorHAnsi" w:cstheme="minorHAnsi"/>
                <w:lang w:val="fr-CH"/>
              </w:rPr>
              <w:t xml:space="preserve"> de projet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E477D0" w14:textId="77777777" w:rsidR="003F3F1A" w:rsidRPr="005C405D" w:rsidRDefault="003F3F1A" w:rsidP="00AA41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CH"/>
              </w:rPr>
            </w:pPr>
          </w:p>
        </w:tc>
      </w:tr>
      <w:tr w:rsidR="003F3F1A" w:rsidRPr="005C405D" w14:paraId="3BF67471" w14:textId="77777777" w:rsidTr="00AA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77EDC4E" w14:textId="77777777" w:rsidR="003F3F1A" w:rsidRPr="005C405D" w:rsidRDefault="003F3F1A" w:rsidP="00AA41E3">
            <w:pPr>
              <w:spacing w:line="276" w:lineRule="auto"/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0EEF8" w:themeFill="accent2" w:themeFillTint="33"/>
            <w:vAlign w:val="center"/>
          </w:tcPr>
          <w:p w14:paraId="18D676B4" w14:textId="77777777" w:rsidR="003F3F1A" w:rsidRPr="005C405D" w:rsidRDefault="003F3F1A" w:rsidP="00AA41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fr-CH"/>
              </w:rPr>
            </w:pPr>
            <w:r w:rsidRPr="005C405D">
              <w:rPr>
                <w:rFonts w:asciiTheme="minorHAnsi" w:hAnsiTheme="minorHAnsi" w:cstheme="minorHAnsi"/>
                <w:lang w:val="fr-CH"/>
              </w:rPr>
              <w:t>Adresse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948D1C" w14:textId="77777777" w:rsidR="003F3F1A" w:rsidRPr="005C405D" w:rsidRDefault="003F3F1A" w:rsidP="00AA41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fr-CH"/>
              </w:rPr>
            </w:pPr>
          </w:p>
        </w:tc>
      </w:tr>
      <w:tr w:rsidR="003F3F1A" w:rsidRPr="005C405D" w14:paraId="77C12389" w14:textId="77777777" w:rsidTr="00AA4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DDE3E5" w14:textId="77777777" w:rsidR="003F3F1A" w:rsidRPr="005C405D" w:rsidRDefault="003F3F1A" w:rsidP="00AA41E3">
            <w:pPr>
              <w:spacing w:line="276" w:lineRule="auto"/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0EEF8" w:themeFill="accent2" w:themeFillTint="33"/>
            <w:vAlign w:val="center"/>
          </w:tcPr>
          <w:p w14:paraId="737CC804" w14:textId="77777777" w:rsidR="003F3F1A" w:rsidRPr="005C405D" w:rsidRDefault="003F3F1A" w:rsidP="00AA41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CH"/>
              </w:rPr>
            </w:pPr>
            <w:r w:rsidRPr="005C405D">
              <w:rPr>
                <w:rFonts w:asciiTheme="minorHAnsi" w:hAnsiTheme="minorHAnsi" w:cstheme="minorHAnsi"/>
                <w:lang w:val="fr-CH"/>
              </w:rPr>
              <w:t>E-mail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23D2A" w14:textId="77777777" w:rsidR="003F3F1A" w:rsidRPr="005C405D" w:rsidRDefault="003F3F1A" w:rsidP="00AA41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CH"/>
              </w:rPr>
            </w:pPr>
          </w:p>
        </w:tc>
      </w:tr>
      <w:tr w:rsidR="003F3F1A" w:rsidRPr="005C405D" w14:paraId="7AE01A4C" w14:textId="77777777" w:rsidTr="00AA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77D3036" w14:textId="77777777" w:rsidR="003F3F1A" w:rsidRPr="005C405D" w:rsidRDefault="003F3F1A" w:rsidP="00AA41E3">
            <w:pPr>
              <w:spacing w:line="276" w:lineRule="auto"/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0EEF8" w:themeFill="accent2" w:themeFillTint="33"/>
            <w:vAlign w:val="center"/>
          </w:tcPr>
          <w:p w14:paraId="28AF61C2" w14:textId="77777777" w:rsidR="003F3F1A" w:rsidRPr="005C405D" w:rsidRDefault="003F3F1A" w:rsidP="00AA41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fr-CH"/>
              </w:rPr>
            </w:pPr>
            <w:r w:rsidRPr="005C405D">
              <w:rPr>
                <w:rFonts w:asciiTheme="minorHAnsi" w:hAnsiTheme="minorHAnsi" w:cstheme="minorHAnsi"/>
                <w:lang w:val="fr-CH"/>
              </w:rPr>
              <w:t>Téléphone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616A8" w14:textId="77777777" w:rsidR="003F3F1A" w:rsidRPr="005C405D" w:rsidRDefault="003F3F1A" w:rsidP="00AA41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fr-CH"/>
              </w:rPr>
            </w:pPr>
          </w:p>
        </w:tc>
      </w:tr>
      <w:tr w:rsidR="003F3F1A" w:rsidRPr="005C405D" w14:paraId="5FD16E62" w14:textId="77777777" w:rsidTr="00AA4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25DCBC6" w14:textId="77777777" w:rsidR="003F3F1A" w:rsidRPr="005C405D" w:rsidRDefault="003F3F1A" w:rsidP="00AA41E3">
            <w:pPr>
              <w:spacing w:line="276" w:lineRule="auto"/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0EEF8" w:themeFill="accent2" w:themeFillTint="33"/>
            <w:vAlign w:val="center"/>
          </w:tcPr>
          <w:p w14:paraId="635F2FA3" w14:textId="4B6A7964" w:rsidR="003F3F1A" w:rsidRPr="005C405D" w:rsidRDefault="003F3F1A" w:rsidP="00AA41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CH"/>
              </w:rPr>
            </w:pPr>
            <w:r w:rsidRPr="005C405D">
              <w:rPr>
                <w:rFonts w:asciiTheme="minorHAnsi" w:hAnsiTheme="minorHAnsi" w:cstheme="minorHAnsi"/>
                <w:lang w:val="fr-CH"/>
              </w:rPr>
              <w:t xml:space="preserve">Site </w:t>
            </w:r>
            <w:r w:rsidR="00D15933" w:rsidRPr="005C405D">
              <w:rPr>
                <w:rFonts w:asciiTheme="minorHAnsi" w:hAnsiTheme="minorHAnsi" w:cstheme="minorHAnsi"/>
                <w:lang w:val="fr-CH"/>
              </w:rPr>
              <w:t>I</w:t>
            </w:r>
            <w:r w:rsidRPr="005C405D">
              <w:rPr>
                <w:rFonts w:asciiTheme="minorHAnsi" w:hAnsiTheme="minorHAnsi" w:cstheme="minorHAnsi"/>
                <w:lang w:val="fr-CH"/>
              </w:rPr>
              <w:t>nternet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B36FB6" w14:textId="77777777" w:rsidR="003F3F1A" w:rsidRPr="005C405D" w:rsidRDefault="003F3F1A" w:rsidP="00AA41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CH"/>
              </w:rPr>
            </w:pPr>
          </w:p>
        </w:tc>
      </w:tr>
    </w:tbl>
    <w:p w14:paraId="00849A92" w14:textId="77777777" w:rsidR="003F3F1A" w:rsidRPr="005C405D" w:rsidRDefault="003F3F1A" w:rsidP="003F3F1A">
      <w:pPr>
        <w:rPr>
          <w:lang w:val="fr-CH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488"/>
        <w:gridCol w:w="4380"/>
      </w:tblGrid>
      <w:tr w:rsidR="003F3F1A" w:rsidRPr="005C405D" w14:paraId="49D3C604" w14:textId="77777777" w:rsidTr="00AA41E3">
        <w:trPr>
          <w:trHeight w:val="567"/>
        </w:trPr>
        <w:tc>
          <w:tcPr>
            <w:tcW w:w="5000" w:type="pct"/>
            <w:gridSpan w:val="3"/>
          </w:tcPr>
          <w:p w14:paraId="7A2A74E7" w14:textId="77777777" w:rsidR="003F3F1A" w:rsidRPr="005C405D" w:rsidRDefault="003F3F1A" w:rsidP="00AA41E3">
            <w:pPr>
              <w:spacing w:line="240" w:lineRule="auto"/>
              <w:ind w:left="-113"/>
              <w:rPr>
                <w:rFonts w:cs="Arial"/>
                <w:i/>
                <w:lang w:val="fr-CH"/>
              </w:rPr>
            </w:pPr>
            <w:r w:rsidRPr="005C405D">
              <w:rPr>
                <w:rFonts w:cs="Arial"/>
                <w:i/>
                <w:lang w:val="fr-CH"/>
              </w:rPr>
              <w:t>Lieu, date</w:t>
            </w:r>
          </w:p>
        </w:tc>
      </w:tr>
      <w:tr w:rsidR="003F3F1A" w:rsidRPr="005C405D" w14:paraId="7B94E87B" w14:textId="77777777" w:rsidTr="00AA41E3">
        <w:trPr>
          <w:trHeight w:val="567"/>
        </w:trPr>
        <w:tc>
          <w:tcPr>
            <w:tcW w:w="5000" w:type="pct"/>
            <w:gridSpan w:val="3"/>
          </w:tcPr>
          <w:p w14:paraId="5C6075D2" w14:textId="77777777" w:rsidR="003F3F1A" w:rsidRPr="005C405D" w:rsidRDefault="003F3F1A" w:rsidP="00AA41E3">
            <w:pPr>
              <w:spacing w:line="240" w:lineRule="auto"/>
              <w:ind w:left="-113"/>
              <w:rPr>
                <w:rFonts w:cs="Arial"/>
                <w:i/>
                <w:lang w:val="fr-CH"/>
              </w:rPr>
            </w:pPr>
            <w:r w:rsidRPr="005C405D">
              <w:rPr>
                <w:rFonts w:cs="Arial"/>
                <w:i/>
                <w:color w:val="0D2946" w:themeColor="accent1" w:themeShade="BF"/>
                <w:lang w:val="fr-CH"/>
              </w:rPr>
              <w:t>Institution</w:t>
            </w:r>
          </w:p>
        </w:tc>
      </w:tr>
      <w:tr w:rsidR="003F3F1A" w:rsidRPr="005C405D" w14:paraId="41BD21B2" w14:textId="77777777" w:rsidTr="00AA41E3">
        <w:trPr>
          <w:trHeight w:val="667"/>
        </w:trPr>
        <w:tc>
          <w:tcPr>
            <w:tcW w:w="2414" w:type="pct"/>
            <w:tcBorders>
              <w:bottom w:val="single" w:sz="4" w:space="0" w:color="auto"/>
            </w:tcBorders>
          </w:tcPr>
          <w:p w14:paraId="1AA7A5CE" w14:textId="77777777" w:rsidR="003F3F1A" w:rsidRPr="005C405D" w:rsidRDefault="003F3F1A" w:rsidP="00AA41E3">
            <w:pPr>
              <w:spacing w:line="240" w:lineRule="auto"/>
              <w:rPr>
                <w:rFonts w:cs="Arial"/>
                <w:lang w:val="fr-CH"/>
              </w:rPr>
            </w:pPr>
          </w:p>
        </w:tc>
        <w:tc>
          <w:tcPr>
            <w:tcW w:w="259" w:type="pct"/>
          </w:tcPr>
          <w:p w14:paraId="2C9091B3" w14:textId="77777777" w:rsidR="003F3F1A" w:rsidRPr="005C405D" w:rsidRDefault="003F3F1A" w:rsidP="00AA41E3">
            <w:pPr>
              <w:spacing w:line="240" w:lineRule="auto"/>
              <w:rPr>
                <w:rFonts w:cs="Arial"/>
                <w:lang w:val="fr-CH"/>
              </w:rPr>
            </w:pPr>
          </w:p>
        </w:tc>
        <w:tc>
          <w:tcPr>
            <w:tcW w:w="2327" w:type="pct"/>
            <w:tcBorders>
              <w:bottom w:val="single" w:sz="4" w:space="0" w:color="auto"/>
            </w:tcBorders>
          </w:tcPr>
          <w:p w14:paraId="41324CE7" w14:textId="77777777" w:rsidR="003F3F1A" w:rsidRPr="005C405D" w:rsidRDefault="003F3F1A" w:rsidP="00AA41E3">
            <w:pPr>
              <w:tabs>
                <w:tab w:val="left" w:pos="5103"/>
              </w:tabs>
              <w:spacing w:line="240" w:lineRule="auto"/>
              <w:rPr>
                <w:rFonts w:cs="Arial"/>
                <w:lang w:val="fr-CH"/>
              </w:rPr>
            </w:pPr>
          </w:p>
        </w:tc>
      </w:tr>
      <w:tr w:rsidR="003F3F1A" w:rsidRPr="005C405D" w14:paraId="5E90D7D4" w14:textId="77777777" w:rsidTr="00AA41E3">
        <w:trPr>
          <w:trHeight w:val="473"/>
        </w:trPr>
        <w:tc>
          <w:tcPr>
            <w:tcW w:w="2414" w:type="pct"/>
            <w:tcBorders>
              <w:top w:val="single" w:sz="4" w:space="0" w:color="auto"/>
            </w:tcBorders>
          </w:tcPr>
          <w:p w14:paraId="0FC27319" w14:textId="77777777" w:rsidR="003F3F1A" w:rsidRPr="005C405D" w:rsidRDefault="003F3F1A" w:rsidP="00AA41E3">
            <w:pPr>
              <w:spacing w:line="240" w:lineRule="auto"/>
              <w:rPr>
                <w:rFonts w:cs="Arial"/>
                <w:i/>
                <w:color w:val="0D2946" w:themeColor="accent1" w:themeShade="BF"/>
                <w:lang w:val="fr-CH"/>
              </w:rPr>
            </w:pPr>
          </w:p>
          <w:p w14:paraId="31C639DC" w14:textId="77777777" w:rsidR="003F3F1A" w:rsidRPr="005C405D" w:rsidRDefault="003F3F1A" w:rsidP="00AA41E3">
            <w:pPr>
              <w:spacing w:line="240" w:lineRule="auto"/>
              <w:ind w:hanging="105"/>
              <w:rPr>
                <w:rFonts w:cs="Arial"/>
                <w:i/>
                <w:color w:val="0D2946" w:themeColor="accent1" w:themeShade="BF"/>
                <w:lang w:val="fr-CH"/>
              </w:rPr>
            </w:pPr>
            <w:r w:rsidRPr="005C405D">
              <w:rPr>
                <w:rFonts w:cs="Arial"/>
                <w:i/>
                <w:color w:val="0D2946" w:themeColor="accent1" w:themeShade="BF"/>
                <w:lang w:val="fr-CH"/>
              </w:rPr>
              <w:t>Prénom, nom</w:t>
            </w:r>
          </w:p>
          <w:p w14:paraId="1CA6741B" w14:textId="77777777" w:rsidR="003F3F1A" w:rsidRPr="005C405D" w:rsidRDefault="003F3F1A" w:rsidP="00AA41E3">
            <w:pPr>
              <w:spacing w:line="240" w:lineRule="auto"/>
              <w:ind w:left="-113"/>
              <w:rPr>
                <w:rFonts w:cs="Arial"/>
                <w:i/>
                <w:color w:val="0D2946" w:themeColor="accent1" w:themeShade="BF"/>
                <w:lang w:val="fr-CH"/>
              </w:rPr>
            </w:pPr>
            <w:r w:rsidRPr="005C405D">
              <w:rPr>
                <w:rFonts w:cs="Arial"/>
                <w:i/>
                <w:color w:val="0D2946" w:themeColor="accent1" w:themeShade="BF"/>
                <w:lang w:val="fr-CH"/>
              </w:rPr>
              <w:t>Fonction</w:t>
            </w:r>
          </w:p>
        </w:tc>
        <w:tc>
          <w:tcPr>
            <w:tcW w:w="259" w:type="pct"/>
          </w:tcPr>
          <w:p w14:paraId="38C0F8B7" w14:textId="77777777" w:rsidR="003F3F1A" w:rsidRPr="005C405D" w:rsidRDefault="003F3F1A" w:rsidP="00AA41E3">
            <w:pPr>
              <w:spacing w:line="240" w:lineRule="auto"/>
              <w:rPr>
                <w:rFonts w:cs="Arial"/>
                <w:i/>
                <w:color w:val="0D2946" w:themeColor="accent1" w:themeShade="BF"/>
                <w:lang w:val="fr-CH"/>
              </w:rPr>
            </w:pPr>
          </w:p>
        </w:tc>
        <w:tc>
          <w:tcPr>
            <w:tcW w:w="2327" w:type="pct"/>
            <w:tcBorders>
              <w:top w:val="single" w:sz="4" w:space="0" w:color="auto"/>
            </w:tcBorders>
          </w:tcPr>
          <w:p w14:paraId="5E125434" w14:textId="77777777" w:rsidR="003F3F1A" w:rsidRPr="005C405D" w:rsidRDefault="003F3F1A" w:rsidP="00AA41E3">
            <w:pPr>
              <w:tabs>
                <w:tab w:val="left" w:pos="5103"/>
              </w:tabs>
              <w:spacing w:line="240" w:lineRule="auto"/>
              <w:rPr>
                <w:rFonts w:cs="Arial"/>
                <w:i/>
                <w:color w:val="0D2946" w:themeColor="accent1" w:themeShade="BF"/>
                <w:lang w:val="fr-CH"/>
              </w:rPr>
            </w:pPr>
          </w:p>
          <w:p w14:paraId="003532ED" w14:textId="77777777" w:rsidR="003F3F1A" w:rsidRPr="005C405D" w:rsidRDefault="003F3F1A" w:rsidP="00AA41E3">
            <w:pPr>
              <w:spacing w:line="240" w:lineRule="auto"/>
              <w:rPr>
                <w:rFonts w:cs="Arial"/>
                <w:i/>
                <w:color w:val="0D2946" w:themeColor="accent1" w:themeShade="BF"/>
                <w:lang w:val="fr-CH"/>
              </w:rPr>
            </w:pPr>
            <w:r w:rsidRPr="005C405D">
              <w:rPr>
                <w:rFonts w:cs="Arial"/>
                <w:i/>
                <w:color w:val="0D2946" w:themeColor="accent1" w:themeShade="BF"/>
                <w:lang w:val="fr-CH"/>
              </w:rPr>
              <w:t>Prénom, nom</w:t>
            </w:r>
          </w:p>
          <w:p w14:paraId="13EF4E05" w14:textId="77777777" w:rsidR="003F3F1A" w:rsidRPr="005C405D" w:rsidRDefault="003F3F1A" w:rsidP="00AA41E3">
            <w:pPr>
              <w:tabs>
                <w:tab w:val="left" w:pos="5103"/>
              </w:tabs>
              <w:spacing w:line="240" w:lineRule="auto"/>
              <w:rPr>
                <w:rFonts w:cs="Arial"/>
                <w:i/>
                <w:color w:val="0D2946" w:themeColor="accent1" w:themeShade="BF"/>
                <w:lang w:val="fr-CH"/>
              </w:rPr>
            </w:pPr>
            <w:r w:rsidRPr="005C405D">
              <w:rPr>
                <w:rFonts w:cs="Arial"/>
                <w:i/>
                <w:color w:val="0D2946" w:themeColor="accent1" w:themeShade="BF"/>
                <w:lang w:val="fr-CH"/>
              </w:rPr>
              <w:t>Fonction</w:t>
            </w:r>
          </w:p>
        </w:tc>
      </w:tr>
    </w:tbl>
    <w:p w14:paraId="75B4C931" w14:textId="77777777" w:rsidR="003F3F1A" w:rsidRPr="005C405D" w:rsidRDefault="003F3F1A" w:rsidP="003F3F1A">
      <w:pPr>
        <w:spacing w:line="240" w:lineRule="auto"/>
        <w:rPr>
          <w:rFonts w:cs="Arial"/>
          <w:color w:val="0D2946" w:themeColor="accent1" w:themeShade="BF"/>
          <w:lang w:val="fr-CH"/>
        </w:rPr>
      </w:pPr>
    </w:p>
    <w:p w14:paraId="339765C5" w14:textId="77777777" w:rsidR="003F3F1A" w:rsidRPr="005C405D" w:rsidRDefault="003F3F1A" w:rsidP="003F3F1A">
      <w:pPr>
        <w:spacing w:line="240" w:lineRule="auto"/>
        <w:rPr>
          <w:rFonts w:cs="Arial"/>
          <w:lang w:val="fr-CH"/>
        </w:rPr>
      </w:pPr>
    </w:p>
    <w:p w14:paraId="522811E7" w14:textId="77777777" w:rsidR="003F3F1A" w:rsidRPr="005C405D" w:rsidRDefault="003F3F1A" w:rsidP="003F3F1A">
      <w:pPr>
        <w:spacing w:line="240" w:lineRule="auto"/>
        <w:rPr>
          <w:rFonts w:cs="Arial"/>
          <w:lang w:val="fr-CH"/>
        </w:rPr>
      </w:pPr>
    </w:p>
    <w:p w14:paraId="6643B4DD" w14:textId="014E764F" w:rsidR="003F3F1A" w:rsidRPr="005C405D" w:rsidRDefault="003F3F1A" w:rsidP="003F3F1A">
      <w:pPr>
        <w:rPr>
          <w:rFonts w:cs="Arial"/>
          <w:b/>
          <w:lang w:val="fr-CH"/>
        </w:rPr>
      </w:pPr>
      <w:r w:rsidRPr="005C405D">
        <w:rPr>
          <w:rFonts w:cs="Arial"/>
          <w:b/>
          <w:lang w:val="fr-CH"/>
        </w:rPr>
        <w:t>Ce rapport doit être envoyé par courriel à:</w:t>
      </w:r>
    </w:p>
    <w:p w14:paraId="4E7E7C58" w14:textId="77777777" w:rsidR="003F3F1A" w:rsidRPr="005C405D" w:rsidRDefault="003F3F1A" w:rsidP="003F3F1A">
      <w:pPr>
        <w:rPr>
          <w:rFonts w:cs="Arial"/>
          <w:lang w:val="fr-CH"/>
        </w:rPr>
      </w:pPr>
      <w:proofErr w:type="spellStart"/>
      <w:r w:rsidRPr="005C405D">
        <w:rPr>
          <w:rFonts w:cs="Arial"/>
          <w:lang w:val="fr-CH"/>
        </w:rPr>
        <w:t>SuisseEnergie</w:t>
      </w:r>
      <w:proofErr w:type="spellEnd"/>
      <w:r w:rsidRPr="005C405D">
        <w:rPr>
          <w:rFonts w:cs="Arial"/>
          <w:lang w:val="fr-CH"/>
        </w:rPr>
        <w:t>, Formation et perfectionnement dans le domaine de l’énergie</w:t>
      </w:r>
    </w:p>
    <w:p w14:paraId="657511AF" w14:textId="06C35027" w:rsidR="003F3F1A" w:rsidRPr="005C405D" w:rsidRDefault="001E7532" w:rsidP="003F3F1A">
      <w:pPr>
        <w:rPr>
          <w:rFonts w:cs="Arial"/>
          <w:lang w:val="fr-CH"/>
        </w:rPr>
      </w:pPr>
      <w:hyperlink r:id="rId11" w:history="1">
        <w:r w:rsidR="009467D8">
          <w:rPr>
            <w:rStyle w:val="Hyperlink"/>
            <w:rFonts w:cs="Arial"/>
            <w:lang w:val="fr-CH"/>
          </w:rPr>
          <w:t>energiebildung</w:t>
        </w:r>
        <w:r w:rsidR="009467D8" w:rsidRPr="005C405D">
          <w:rPr>
            <w:rStyle w:val="Hyperlink"/>
            <w:rFonts w:cs="Arial"/>
            <w:lang w:val="fr-CH"/>
          </w:rPr>
          <w:t>@bfe.admin.ch</w:t>
        </w:r>
      </w:hyperlink>
      <w:r w:rsidR="003F3F1A" w:rsidRPr="005C405D">
        <w:rPr>
          <w:rFonts w:cs="Arial"/>
          <w:lang w:val="fr-CH"/>
        </w:rPr>
        <w:t xml:space="preserve"> </w:t>
      </w:r>
    </w:p>
    <w:p w14:paraId="57345EFC" w14:textId="77777777" w:rsidR="00987373" w:rsidRPr="005C405D" w:rsidRDefault="00987373" w:rsidP="00987373">
      <w:pPr>
        <w:rPr>
          <w:lang w:val="fr-CH"/>
        </w:rPr>
      </w:pPr>
    </w:p>
    <w:p w14:paraId="0F2CBF6B" w14:textId="77777777" w:rsidR="003F3F1A" w:rsidRPr="005C405D" w:rsidRDefault="003F3F1A">
      <w:pPr>
        <w:rPr>
          <w:lang w:val="fr-CH"/>
        </w:rPr>
        <w:sectPr w:rsidR="003F3F1A" w:rsidRPr="005C405D" w:rsidSect="00EC220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75" w:right="1247" w:bottom="822" w:left="1247" w:header="567" w:footer="318" w:gutter="0"/>
          <w:cols w:space="708"/>
          <w:titlePg/>
          <w:docGrid w:linePitch="360"/>
        </w:sectPr>
      </w:pPr>
    </w:p>
    <w:p w14:paraId="42B8257E" w14:textId="657391D2" w:rsidR="003F3F1A" w:rsidRPr="005C405D" w:rsidRDefault="000C4227" w:rsidP="003F3F1A">
      <w:pPr>
        <w:pStyle w:val="berschrift1"/>
        <w:spacing w:before="0" w:line="240" w:lineRule="atLeast"/>
        <w:rPr>
          <w:lang w:val="fr-CH"/>
        </w:rPr>
      </w:pPr>
      <w:r w:rsidRPr="005C405D">
        <w:rPr>
          <w:lang w:val="fr-CH"/>
        </w:rPr>
        <w:lastRenderedPageBreak/>
        <w:t>Décompte intermédiaire/final</w:t>
      </w:r>
      <w:r w:rsidR="00110A46" w:rsidRPr="005C405D">
        <w:rPr>
          <w:lang w:val="fr-CH"/>
        </w:rPr>
        <w:t xml:space="preserve"> «</w:t>
      </w:r>
      <w:r w:rsidR="003F3F1A" w:rsidRPr="005C405D">
        <w:rPr>
          <w:lang w:val="fr-CH"/>
        </w:rPr>
        <w:t>Aperçu de tous les</w:t>
      </w:r>
      <w:r w:rsidRPr="005C405D">
        <w:rPr>
          <w:lang w:val="fr-CH"/>
        </w:rPr>
        <w:t xml:space="preserve"> </w:t>
      </w:r>
      <w:r w:rsidR="00110A46" w:rsidRPr="005C405D">
        <w:rPr>
          <w:lang w:val="fr-CH"/>
        </w:rPr>
        <w:t>cours</w:t>
      </w:r>
      <w:r w:rsidR="003F3F1A" w:rsidRPr="005C405D">
        <w:rPr>
          <w:lang w:val="fr-CH"/>
        </w:rPr>
        <w:t>»</w:t>
      </w:r>
      <w:r w:rsidR="003F3F1A" w:rsidRPr="005C405D">
        <w:rPr>
          <w:rStyle w:val="Funotenzeichen"/>
          <w:lang w:val="fr-CH"/>
        </w:rPr>
        <w:footnoteReference w:id="1"/>
      </w:r>
    </w:p>
    <w:p w14:paraId="1A7EC9CA" w14:textId="5845A596" w:rsidR="003F3F1A" w:rsidRPr="005C405D" w:rsidRDefault="000C4227" w:rsidP="003F3F1A">
      <w:pPr>
        <w:rPr>
          <w:i/>
          <w:color w:val="0D2946" w:themeColor="accent1" w:themeShade="BF"/>
          <w:sz w:val="18"/>
          <w:lang w:val="fr-CH"/>
        </w:rPr>
      </w:pPr>
      <w:r w:rsidRPr="005C405D">
        <w:rPr>
          <w:b/>
          <w:i/>
          <w:color w:val="0D2946" w:themeColor="accent1" w:themeShade="BF"/>
          <w:sz w:val="18"/>
          <w:lang w:val="fr-CH"/>
        </w:rPr>
        <w:t>Pour les cours:</w:t>
      </w:r>
      <w:r w:rsidRPr="005C405D">
        <w:rPr>
          <w:i/>
          <w:color w:val="0D2946" w:themeColor="accent1" w:themeShade="BF"/>
          <w:sz w:val="18"/>
          <w:lang w:val="fr-CH"/>
        </w:rPr>
        <w:t xml:space="preserve"> </w:t>
      </w:r>
      <w:r w:rsidR="003F3F1A" w:rsidRPr="005C405D">
        <w:rPr>
          <w:i/>
          <w:color w:val="0D2946" w:themeColor="accent1" w:themeShade="BF"/>
          <w:sz w:val="18"/>
          <w:lang w:val="fr-CH"/>
        </w:rPr>
        <w:t xml:space="preserve">Veuillez compléter ce tableau. </w:t>
      </w:r>
      <w:r w:rsidR="000802A4" w:rsidRPr="005C405D">
        <w:rPr>
          <w:i/>
          <w:color w:val="0D2946" w:themeColor="accent1" w:themeShade="BF"/>
          <w:sz w:val="18"/>
          <w:lang w:val="fr-CH"/>
        </w:rPr>
        <w:t>Autre possibilité: l</w:t>
      </w:r>
      <w:r w:rsidR="003F3F1A" w:rsidRPr="005C405D">
        <w:rPr>
          <w:i/>
          <w:color w:val="0D2946" w:themeColor="accent1" w:themeShade="BF"/>
          <w:sz w:val="18"/>
          <w:lang w:val="fr-CH"/>
        </w:rPr>
        <w:t xml:space="preserve">e </w:t>
      </w:r>
      <w:r w:rsidR="00CB46EB">
        <w:rPr>
          <w:i/>
          <w:color w:val="0D2946" w:themeColor="accent1" w:themeShade="BF"/>
          <w:sz w:val="18"/>
          <w:lang w:val="fr-CH"/>
        </w:rPr>
        <w:t xml:space="preserve">fichier </w:t>
      </w:r>
      <w:r w:rsidR="00E672BE">
        <w:rPr>
          <w:i/>
          <w:color w:val="0D2946" w:themeColor="accent1" w:themeShade="BF"/>
          <w:sz w:val="18"/>
          <w:lang w:val="fr-CH"/>
        </w:rPr>
        <w:t xml:space="preserve">de </w:t>
      </w:r>
      <w:r w:rsidR="00E672BE" w:rsidRPr="00465102">
        <w:rPr>
          <w:rFonts w:cs="Arial"/>
          <w:i/>
          <w:color w:val="0D2946" w:themeColor="accent1" w:themeShade="BF"/>
          <w:sz w:val="18"/>
          <w:lang w:val="fr-CH"/>
        </w:rPr>
        <w:t xml:space="preserve">l'outil </w:t>
      </w:r>
      <w:r w:rsidR="002527ED">
        <w:rPr>
          <w:rFonts w:cs="Arial"/>
          <w:i/>
          <w:color w:val="0D2946" w:themeColor="accent1" w:themeShade="BF"/>
          <w:sz w:val="18"/>
          <w:lang w:val="fr-CH"/>
        </w:rPr>
        <w:t>de calcul</w:t>
      </w:r>
      <w:r w:rsidR="002527ED" w:rsidRPr="00465102">
        <w:rPr>
          <w:rFonts w:cs="Arial"/>
          <w:i/>
          <w:color w:val="0D2946" w:themeColor="accent1" w:themeShade="BF"/>
          <w:sz w:val="18"/>
          <w:lang w:val="fr-CH"/>
        </w:rPr>
        <w:t xml:space="preserve"> </w:t>
      </w:r>
      <w:proofErr w:type="spellStart"/>
      <w:r w:rsidR="00E672BE" w:rsidRPr="00465102">
        <w:rPr>
          <w:rFonts w:cs="Arial"/>
          <w:i/>
          <w:color w:val="0D2946" w:themeColor="accent1" w:themeShade="BF"/>
          <w:sz w:val="18"/>
          <w:lang w:val="fr-CH"/>
        </w:rPr>
        <w:t>SuisseEnergie</w:t>
      </w:r>
      <w:proofErr w:type="spellEnd"/>
      <w:r w:rsidR="00E672BE" w:rsidRPr="00465102">
        <w:rPr>
          <w:rFonts w:cs="Arial"/>
          <w:i/>
          <w:color w:val="0D2946" w:themeColor="accent1" w:themeShade="BF"/>
          <w:sz w:val="18"/>
          <w:lang w:val="fr-CH"/>
        </w:rPr>
        <w:t xml:space="preserve"> </w:t>
      </w:r>
      <w:r w:rsidR="00E672BE">
        <w:rPr>
          <w:rFonts w:cs="Arial"/>
          <w:i/>
          <w:color w:val="0D2946" w:themeColor="accent1" w:themeShade="BF"/>
          <w:sz w:val="18"/>
          <w:lang w:val="fr-CH"/>
        </w:rPr>
        <w:t>((Excel)</w:t>
      </w:r>
      <w:r w:rsidR="00E672BE">
        <w:rPr>
          <w:b/>
          <w:i/>
          <w:color w:val="0D2946" w:themeColor="accent1" w:themeShade="BF"/>
          <w:sz w:val="18"/>
          <w:lang w:val="fr-CH"/>
        </w:rPr>
        <w:t xml:space="preserve"> </w:t>
      </w:r>
      <w:r w:rsidR="003F3F1A" w:rsidRPr="005C405D">
        <w:rPr>
          <w:i/>
          <w:color w:val="0D2946" w:themeColor="accent1" w:themeShade="BF"/>
          <w:sz w:val="18"/>
          <w:lang w:val="fr-CH"/>
        </w:rPr>
        <w:t>peut également être joint au rapport.</w:t>
      </w:r>
    </w:p>
    <w:p w14:paraId="0D1010F8" w14:textId="77777777" w:rsidR="003F3F1A" w:rsidRPr="005C405D" w:rsidRDefault="003F3F1A" w:rsidP="003F3F1A">
      <w:pPr>
        <w:rPr>
          <w:i/>
          <w:color w:val="0D2946" w:themeColor="accent1" w:themeShade="BF"/>
          <w:sz w:val="18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3F3F1A" w:rsidRPr="00210981" w14:paraId="472CD94E" w14:textId="77777777" w:rsidTr="00AA41E3">
        <w:tc>
          <w:tcPr>
            <w:tcW w:w="2891" w:type="dxa"/>
            <w:tcBorders>
              <w:bottom w:val="single" w:sz="4" w:space="0" w:color="auto"/>
            </w:tcBorders>
            <w:shd w:val="clear" w:color="auto" w:fill="auto"/>
          </w:tcPr>
          <w:p w14:paraId="3C67B19E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  <w:r w:rsidRPr="005C405D">
              <w:rPr>
                <w:rFonts w:cstheme="minorHAnsi"/>
                <w:sz w:val="18"/>
                <w:szCs w:val="18"/>
                <w:lang w:val="fr-CH"/>
              </w:rPr>
              <w:t>Titre du cours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0EEF8" w:themeFill="accent2" w:themeFillTint="33"/>
          </w:tcPr>
          <w:p w14:paraId="7115C4BA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  <w:r w:rsidRPr="005C405D">
              <w:rPr>
                <w:rFonts w:cstheme="minorHAnsi"/>
                <w:sz w:val="18"/>
                <w:szCs w:val="18"/>
                <w:lang w:val="fr-CH"/>
              </w:rPr>
              <w:t>Durée du cours en jours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B28F49A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  <w:r w:rsidRPr="005C405D">
              <w:rPr>
                <w:rFonts w:cstheme="minorHAnsi"/>
                <w:sz w:val="18"/>
                <w:szCs w:val="18"/>
                <w:lang w:val="fr-CH"/>
              </w:rPr>
              <w:t>Nombre de cours demandés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0EEF8" w:themeFill="accent2" w:themeFillTint="33"/>
          </w:tcPr>
          <w:p w14:paraId="1D3C9A7A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  <w:r w:rsidRPr="005C405D">
              <w:rPr>
                <w:rFonts w:cstheme="minorHAnsi"/>
                <w:sz w:val="18"/>
                <w:szCs w:val="18"/>
                <w:lang w:val="fr-CH"/>
              </w:rPr>
              <w:t>Contribution approuvée – Développement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8FF0EC4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  <w:r w:rsidRPr="005C405D">
              <w:rPr>
                <w:rFonts w:cstheme="minorHAnsi"/>
                <w:sz w:val="18"/>
                <w:szCs w:val="18"/>
                <w:lang w:val="fr-CH"/>
              </w:rPr>
              <w:t>Contribution approuvée – Adaptation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0EEF8" w:themeFill="accent2" w:themeFillTint="33"/>
          </w:tcPr>
          <w:p w14:paraId="2BE643E1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  <w:r w:rsidRPr="005C405D">
              <w:rPr>
                <w:rFonts w:cstheme="minorHAnsi"/>
                <w:sz w:val="18"/>
                <w:szCs w:val="18"/>
                <w:lang w:val="fr-CH"/>
              </w:rPr>
              <w:t>Contribution approuvée – Transfert linguistique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BC6DDF0" w14:textId="7318EFE1" w:rsidR="003F3F1A" w:rsidRPr="005C405D" w:rsidRDefault="003F3F1A" w:rsidP="00E0346B">
            <w:pPr>
              <w:rPr>
                <w:rFonts w:cstheme="minorHAnsi"/>
                <w:sz w:val="18"/>
                <w:szCs w:val="18"/>
                <w:lang w:val="fr-CH"/>
              </w:rPr>
            </w:pPr>
            <w:r w:rsidRPr="005C405D">
              <w:rPr>
                <w:rFonts w:cstheme="minorHAnsi"/>
                <w:sz w:val="18"/>
                <w:szCs w:val="18"/>
                <w:lang w:val="fr-CH"/>
              </w:rPr>
              <w:t xml:space="preserve">Contribution approuvée – </w:t>
            </w:r>
            <w:r w:rsidR="00E0346B" w:rsidRPr="005C405D">
              <w:rPr>
                <w:rFonts w:cstheme="minorHAnsi"/>
                <w:sz w:val="18"/>
                <w:szCs w:val="18"/>
                <w:lang w:val="fr-CH"/>
              </w:rPr>
              <w:t>Réalisation</w:t>
            </w:r>
            <w:r w:rsidRPr="005C405D">
              <w:rPr>
                <w:rFonts w:cstheme="minorHAnsi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0EEF8" w:themeFill="accent2" w:themeFillTint="33"/>
          </w:tcPr>
          <w:p w14:paraId="573D19CD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  <w:r w:rsidRPr="005C405D">
              <w:rPr>
                <w:rFonts w:cstheme="minorHAnsi"/>
                <w:sz w:val="18"/>
                <w:szCs w:val="18"/>
                <w:lang w:val="fr-CH"/>
              </w:rPr>
              <w:t>Contribution totale approuvée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E13B09A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  <w:r w:rsidRPr="005C405D">
              <w:rPr>
                <w:rFonts w:cstheme="minorHAnsi"/>
                <w:sz w:val="18"/>
                <w:szCs w:val="18"/>
                <w:lang w:val="fr-CH"/>
              </w:rPr>
              <w:t>Nombre de cours réalisés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0EEF8" w:themeFill="accent2" w:themeFillTint="33"/>
          </w:tcPr>
          <w:p w14:paraId="346AE9B3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  <w:r w:rsidRPr="005C405D">
              <w:rPr>
                <w:rFonts w:cstheme="minorHAnsi"/>
                <w:sz w:val="18"/>
                <w:szCs w:val="18"/>
                <w:lang w:val="fr-CH"/>
              </w:rPr>
              <w:t>Nombre de participant-e-s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4944522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  <w:r w:rsidRPr="005C405D">
              <w:rPr>
                <w:rFonts w:cstheme="minorHAnsi"/>
                <w:sz w:val="18"/>
                <w:szCs w:val="18"/>
                <w:lang w:val="fr-CH"/>
              </w:rPr>
              <w:t xml:space="preserve">Subventions de l’OFEN pour services rendus </w:t>
            </w:r>
          </w:p>
        </w:tc>
      </w:tr>
      <w:tr w:rsidR="003F3F1A" w:rsidRPr="00210981" w14:paraId="5A32AA43" w14:textId="77777777" w:rsidTr="00AA41E3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9968C5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7E550276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C7237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75C65981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4AC8A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123BFB95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2F479E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0ADB2CA1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BC0C2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162E82A9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573902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</w:tr>
      <w:tr w:rsidR="003F3F1A" w:rsidRPr="00210981" w14:paraId="50F62677" w14:textId="77777777" w:rsidTr="00AA41E3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BAB071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690FD2AA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1A804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03675648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5BDCE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102F63C7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377E7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56EB8BA5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5911A9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65073644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B9BF8B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</w:tr>
      <w:tr w:rsidR="003F3F1A" w:rsidRPr="00210981" w14:paraId="0A81F38B" w14:textId="77777777" w:rsidTr="00AA41E3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2E7D73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288F4C91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91B76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6D1F4DF7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FEDD3C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207A4534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BD9FC7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3EA75E80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119BC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17A514D8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D6A40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</w:tr>
      <w:tr w:rsidR="003F3F1A" w:rsidRPr="00210981" w14:paraId="0C62B0F3" w14:textId="77777777" w:rsidTr="00AA41E3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68CA41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6D23E046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FD445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3B5F11D7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3C367A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2602CA34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13E53C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1A4E1F6B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7FF92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2DB46A9E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6AFC6C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</w:tr>
      <w:tr w:rsidR="003F3F1A" w:rsidRPr="00210981" w14:paraId="1FB095FB" w14:textId="77777777" w:rsidTr="00AA41E3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2B1B8A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2DCC5EFE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64F24B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7FAFEDAD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3DFC29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33FF838B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62C62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26C190FB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E3BDE1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3DF852A1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86C7EC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</w:tr>
      <w:tr w:rsidR="003F3F1A" w:rsidRPr="00210981" w14:paraId="37DF2FA5" w14:textId="77777777" w:rsidTr="00AA41E3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691BA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63C17AB7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8D98C6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232A92B0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4A2A9A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3F51266B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3BB3DC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386FC25C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80092E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74ED07AB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C22C8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</w:tr>
      <w:tr w:rsidR="003F3F1A" w:rsidRPr="00210981" w14:paraId="4BE0F0A2" w14:textId="77777777" w:rsidTr="00AA41E3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339061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3D369EFF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E7A98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563210E1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E64B9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782AF701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2CD7D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3AA1EC15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AB9E4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77EA5EFA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4AA676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</w:tr>
      <w:tr w:rsidR="003F3F1A" w:rsidRPr="00210981" w14:paraId="597AFAEB" w14:textId="77777777" w:rsidTr="00AA41E3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7C42C2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2D19C007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E8A52F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2B15D158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0CEB91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2DB60845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681CCD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2425C73B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58E558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656342AC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1BB4B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</w:tr>
      <w:tr w:rsidR="003F3F1A" w:rsidRPr="005C405D" w14:paraId="3D862AEA" w14:textId="77777777" w:rsidTr="00AA41E3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F8FEEF" w14:textId="77777777" w:rsidR="003F3F1A" w:rsidRPr="005C405D" w:rsidRDefault="003F3F1A" w:rsidP="00AA41E3">
            <w:pPr>
              <w:rPr>
                <w:rFonts w:cstheme="minorHAnsi"/>
                <w:b/>
                <w:sz w:val="18"/>
                <w:szCs w:val="18"/>
                <w:lang w:val="fr-CH"/>
              </w:rPr>
            </w:pPr>
            <w:r w:rsidRPr="005C405D">
              <w:rPr>
                <w:rFonts w:cstheme="minorHAnsi"/>
                <w:b/>
                <w:sz w:val="18"/>
                <w:szCs w:val="18"/>
                <w:lang w:val="fr-CH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3458F071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0CDBD1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2F59C6AE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27CE50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6C22A961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C8D1AC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1B206876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543A74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EF8" w:themeFill="accent2" w:themeFillTint="33"/>
          </w:tcPr>
          <w:p w14:paraId="4B5347D6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F7B276" w14:textId="77777777" w:rsidR="003F3F1A" w:rsidRPr="005C405D" w:rsidRDefault="003F3F1A" w:rsidP="00AA41E3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</w:tr>
    </w:tbl>
    <w:p w14:paraId="2BAF8726" w14:textId="77777777" w:rsidR="00646B38" w:rsidRDefault="00646B38">
      <w:pPr>
        <w:rPr>
          <w:rFonts w:asciiTheme="majorHAnsi" w:eastAsiaTheme="majorEastAsia" w:hAnsiTheme="majorHAnsi" w:cstheme="majorBidi"/>
          <w:bCs/>
          <w:sz w:val="32"/>
          <w:szCs w:val="28"/>
          <w:lang w:val="fr-CH"/>
        </w:rPr>
      </w:pPr>
      <w:r>
        <w:rPr>
          <w:lang w:val="fr-CH"/>
        </w:rPr>
        <w:br w:type="page"/>
      </w:r>
    </w:p>
    <w:p w14:paraId="51980C0C" w14:textId="256EF3EF" w:rsidR="003F3F1A" w:rsidRPr="005C405D" w:rsidRDefault="00235E53" w:rsidP="003F3F1A">
      <w:pPr>
        <w:pStyle w:val="berschrift1"/>
        <w:rPr>
          <w:rFonts w:cs="Arial"/>
          <w:lang w:val="fr-CH"/>
        </w:rPr>
      </w:pPr>
      <w:r w:rsidRPr="009467D8">
        <w:rPr>
          <w:rFonts w:cs="Arial"/>
          <w:lang w:val="fr-CH"/>
        </w:rPr>
        <w:lastRenderedPageBreak/>
        <w:t>É</w:t>
      </w:r>
      <w:r w:rsidR="003F3F1A" w:rsidRPr="009467D8">
        <w:rPr>
          <w:rFonts w:cs="Arial"/>
          <w:lang w:val="fr-CH"/>
        </w:rPr>
        <w:t>valuation de la réalisation des objectifs du projet</w:t>
      </w:r>
    </w:p>
    <w:p w14:paraId="6250A44D" w14:textId="188D5358" w:rsidR="00235E53" w:rsidRPr="005C405D" w:rsidRDefault="00235E53" w:rsidP="009467D8">
      <w:pPr>
        <w:rPr>
          <w:lang w:val="fr-CH"/>
        </w:rPr>
      </w:pPr>
      <w:r w:rsidRPr="005C405D">
        <w:rPr>
          <w:i/>
          <w:color w:val="12385F" w:themeColor="accent1"/>
          <w:sz w:val="18"/>
          <w:szCs w:val="18"/>
          <w:lang w:val="fr-CH"/>
        </w:rPr>
        <w:t xml:space="preserve">Évaluez la réalisation de vos objectifs et tirez-en une conclusion. </w:t>
      </w:r>
    </w:p>
    <w:tbl>
      <w:tblPr>
        <w:tblStyle w:val="Tabellenraster"/>
        <w:tblW w:w="14231" w:type="dxa"/>
        <w:tblLook w:val="04A0" w:firstRow="1" w:lastRow="0" w:firstColumn="1" w:lastColumn="0" w:noHBand="0" w:noVBand="1"/>
      </w:tblPr>
      <w:tblGrid>
        <w:gridCol w:w="3656"/>
        <w:gridCol w:w="3569"/>
        <w:gridCol w:w="3402"/>
        <w:gridCol w:w="3604"/>
      </w:tblGrid>
      <w:tr w:rsidR="00235E53" w:rsidRPr="00210981" w14:paraId="3EF29653" w14:textId="77777777" w:rsidTr="000253A3">
        <w:tc>
          <w:tcPr>
            <w:tcW w:w="3656" w:type="dxa"/>
            <w:shd w:val="clear" w:color="auto" w:fill="D9D9D9" w:themeFill="background1" w:themeFillShade="D9"/>
          </w:tcPr>
          <w:p w14:paraId="4ABBFBDC" w14:textId="5594C185" w:rsidR="00235E53" w:rsidRPr="005C405D" w:rsidRDefault="00594CBA" w:rsidP="000253A3">
            <w:pPr>
              <w:pStyle w:val="Formulartext"/>
              <w:jc w:val="both"/>
              <w:rPr>
                <w:rFonts w:cs="Arial"/>
                <w:b/>
                <w:bCs/>
                <w:color w:val="auto"/>
                <w:lang w:val="fr-CH"/>
              </w:rPr>
            </w:pPr>
            <w:r w:rsidRPr="005C405D">
              <w:rPr>
                <w:rFonts w:cs="Arial"/>
                <w:b/>
                <w:bCs/>
                <w:color w:val="auto"/>
                <w:lang w:val="fr-CH"/>
              </w:rPr>
              <w:t xml:space="preserve">Description et valeur cible </w:t>
            </w:r>
            <w:r w:rsidR="00A0441F" w:rsidRPr="005C405D">
              <w:rPr>
                <w:rFonts w:cs="Arial"/>
                <w:b/>
                <w:bCs/>
                <w:color w:val="auto"/>
                <w:lang w:val="fr-CH"/>
              </w:rPr>
              <w:t>de</w:t>
            </w:r>
            <w:r w:rsidR="00A63C90" w:rsidRPr="005C405D">
              <w:rPr>
                <w:rFonts w:cs="Arial"/>
                <w:b/>
                <w:bCs/>
                <w:color w:val="auto"/>
                <w:lang w:val="fr-CH"/>
              </w:rPr>
              <w:t>s</w:t>
            </w:r>
            <w:r w:rsidR="003367A3">
              <w:rPr>
                <w:rFonts w:cs="Arial"/>
                <w:b/>
                <w:bCs/>
                <w:color w:val="auto"/>
                <w:lang w:val="fr-CH"/>
              </w:rPr>
              <w:t xml:space="preserve"> </w:t>
            </w:r>
            <w:proofErr w:type="spellStart"/>
            <w:r w:rsidR="003367A3">
              <w:rPr>
                <w:rFonts w:cs="Arial"/>
                <w:b/>
                <w:bCs/>
                <w:color w:val="auto"/>
                <w:lang w:val="fr-CH"/>
              </w:rPr>
              <w:t>outcomes</w:t>
            </w:r>
            <w:proofErr w:type="spellEnd"/>
          </w:p>
          <w:p w14:paraId="28B9F141" w14:textId="71C60863" w:rsidR="00235E53" w:rsidRPr="009467D8" w:rsidRDefault="003367A3" w:rsidP="00B22F31">
            <w:pPr>
              <w:pStyle w:val="Formulartext"/>
              <w:spacing w:line="240" w:lineRule="auto"/>
              <w:rPr>
                <w:rFonts w:cs="Arial"/>
                <w:i/>
                <w:sz w:val="20"/>
                <w:lang w:val="fr-CH"/>
              </w:rPr>
            </w:pPr>
            <w:r w:rsidRPr="009467D8">
              <w:rPr>
                <w:rFonts w:cs="Arial"/>
                <w:bCs/>
                <w:i/>
                <w:sz w:val="16"/>
                <w:szCs w:val="16"/>
                <w:lang w:val="fr-CH"/>
              </w:rPr>
              <w:t>Copier/coller à partir de la demande</w:t>
            </w:r>
          </w:p>
        </w:tc>
        <w:tc>
          <w:tcPr>
            <w:tcW w:w="3569" w:type="dxa"/>
            <w:shd w:val="clear" w:color="auto" w:fill="D9D9D9" w:themeFill="background1" w:themeFillShade="D9"/>
          </w:tcPr>
          <w:p w14:paraId="00690549" w14:textId="77777777" w:rsidR="00235E53" w:rsidRPr="005C405D" w:rsidRDefault="00235E53" w:rsidP="000253A3">
            <w:pPr>
              <w:pStyle w:val="Formulartext"/>
              <w:jc w:val="both"/>
              <w:rPr>
                <w:rFonts w:cs="Arial"/>
                <w:b/>
                <w:color w:val="auto"/>
                <w:lang w:val="fr-CH"/>
              </w:rPr>
            </w:pPr>
            <w:r w:rsidRPr="005C405D">
              <w:rPr>
                <w:rFonts w:cs="Arial"/>
                <w:b/>
                <w:color w:val="auto"/>
                <w:lang w:val="fr-CH"/>
              </w:rPr>
              <w:t>Indi</w:t>
            </w:r>
            <w:r w:rsidR="006F7F18" w:rsidRPr="005C405D">
              <w:rPr>
                <w:rFonts w:cs="Arial"/>
                <w:b/>
                <w:color w:val="auto"/>
                <w:lang w:val="fr-CH"/>
              </w:rPr>
              <w:t>cateur et méthode de collecte</w:t>
            </w:r>
          </w:p>
          <w:p w14:paraId="57FC7D9C" w14:textId="12E7B774" w:rsidR="00235E53" w:rsidRPr="009467D8" w:rsidRDefault="003367A3" w:rsidP="00F3293A">
            <w:pPr>
              <w:pStyle w:val="Formulartext"/>
              <w:spacing w:line="240" w:lineRule="auto"/>
              <w:rPr>
                <w:rFonts w:cs="Arial"/>
                <w:b/>
                <w:i/>
                <w:color w:val="auto"/>
                <w:lang w:val="fr-CH"/>
              </w:rPr>
            </w:pPr>
            <w:r w:rsidRPr="009467D8">
              <w:rPr>
                <w:rFonts w:cs="Arial"/>
                <w:bCs/>
                <w:i/>
                <w:sz w:val="16"/>
                <w:szCs w:val="16"/>
                <w:lang w:val="fr-CH"/>
              </w:rPr>
              <w:t>Copier/coller à partir de la demande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C6BBD71" w14:textId="77777777" w:rsidR="00235E53" w:rsidRPr="005C405D" w:rsidRDefault="006F7F18" w:rsidP="000253A3">
            <w:pPr>
              <w:pStyle w:val="Formulartext"/>
              <w:jc w:val="both"/>
              <w:rPr>
                <w:rFonts w:cs="Arial"/>
                <w:b/>
                <w:color w:val="auto"/>
                <w:lang w:val="fr-CH"/>
              </w:rPr>
            </w:pPr>
            <w:r w:rsidRPr="005C405D">
              <w:rPr>
                <w:rFonts w:cs="Arial"/>
                <w:b/>
                <w:color w:val="auto"/>
                <w:lang w:val="fr-CH"/>
              </w:rPr>
              <w:t>Résultat</w:t>
            </w:r>
          </w:p>
          <w:p w14:paraId="1C4F4BE7" w14:textId="12FFAAC3" w:rsidR="00235E53" w:rsidRPr="005C405D" w:rsidRDefault="00E160C1" w:rsidP="00B22F31">
            <w:pPr>
              <w:pStyle w:val="Formulartext"/>
              <w:spacing w:line="240" w:lineRule="auto"/>
              <w:rPr>
                <w:rFonts w:cs="Arial"/>
                <w:b/>
                <w:color w:val="auto"/>
                <w:lang w:val="fr-CH"/>
              </w:rPr>
            </w:pPr>
            <w:r w:rsidRPr="005C405D">
              <w:rPr>
                <w:rFonts w:cs="Arial"/>
                <w:bCs/>
                <w:sz w:val="16"/>
                <w:szCs w:val="16"/>
                <w:lang w:val="fr-CH"/>
              </w:rPr>
              <w:t>Qu’avez-vous déjà atteint?</w:t>
            </w:r>
          </w:p>
        </w:tc>
        <w:tc>
          <w:tcPr>
            <w:tcW w:w="3604" w:type="dxa"/>
            <w:shd w:val="clear" w:color="auto" w:fill="D9D9D9" w:themeFill="background1" w:themeFillShade="D9"/>
          </w:tcPr>
          <w:p w14:paraId="291FAB12" w14:textId="396B649C" w:rsidR="00235E53" w:rsidRPr="005C405D" w:rsidRDefault="00564452" w:rsidP="00564452">
            <w:pPr>
              <w:pStyle w:val="Formulartext"/>
              <w:jc w:val="both"/>
              <w:rPr>
                <w:rFonts w:cs="Arial"/>
                <w:b/>
                <w:color w:val="auto"/>
                <w:lang w:val="fr-CH"/>
              </w:rPr>
            </w:pPr>
            <w:r w:rsidRPr="005C405D">
              <w:rPr>
                <w:rFonts w:cs="Arial"/>
                <w:b/>
                <w:color w:val="auto"/>
                <w:lang w:val="fr-CH"/>
              </w:rPr>
              <w:t>Évaluation de la réalisation des object</w:t>
            </w:r>
            <w:r w:rsidR="002A665A" w:rsidRPr="005C405D">
              <w:rPr>
                <w:rFonts w:cs="Arial"/>
                <w:b/>
                <w:color w:val="auto"/>
                <w:lang w:val="fr-CH"/>
              </w:rPr>
              <w:t>i</w:t>
            </w:r>
            <w:r w:rsidRPr="005C405D">
              <w:rPr>
                <w:rFonts w:cs="Arial"/>
                <w:b/>
                <w:color w:val="auto"/>
                <w:lang w:val="fr-CH"/>
              </w:rPr>
              <w:t>fs</w:t>
            </w:r>
            <w:r w:rsidR="00235E53" w:rsidRPr="005C405D">
              <w:rPr>
                <w:rFonts w:cs="Arial"/>
                <w:b/>
                <w:color w:val="auto"/>
                <w:lang w:val="fr-CH"/>
              </w:rPr>
              <w:t xml:space="preserve"> </w:t>
            </w:r>
            <w:r w:rsidRPr="005C405D">
              <w:rPr>
                <w:rFonts w:cs="Arial"/>
                <w:bCs/>
                <w:sz w:val="16"/>
                <w:szCs w:val="16"/>
                <w:lang w:val="fr-CH"/>
              </w:rPr>
              <w:t>atteints / partiellement atteints / non atteints, y c. explication succincte</w:t>
            </w:r>
            <w:r w:rsidR="00646B38">
              <w:rPr>
                <w:rFonts w:cs="Arial"/>
                <w:bCs/>
                <w:sz w:val="16"/>
                <w:szCs w:val="16"/>
                <w:lang w:val="fr-CH"/>
              </w:rPr>
              <w:t>/conclusion</w:t>
            </w:r>
          </w:p>
        </w:tc>
      </w:tr>
      <w:tr w:rsidR="00235E53" w:rsidRPr="00210981" w14:paraId="7E8E6918" w14:textId="77777777" w:rsidTr="009467D8">
        <w:tc>
          <w:tcPr>
            <w:tcW w:w="3656" w:type="dxa"/>
            <w:shd w:val="clear" w:color="auto" w:fill="auto"/>
          </w:tcPr>
          <w:p w14:paraId="2C29E9F4" w14:textId="77777777" w:rsidR="003367A3" w:rsidRPr="009467D8" w:rsidRDefault="003367A3" w:rsidP="003367A3">
            <w:pPr>
              <w:pStyle w:val="Listenabsatz"/>
              <w:numPr>
                <w:ilvl w:val="0"/>
                <w:numId w:val="31"/>
              </w:numPr>
              <w:spacing w:line="276" w:lineRule="auto"/>
              <w:ind w:left="313" w:hanging="284"/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</w:pPr>
            <w:r w:rsidRPr="009467D8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 xml:space="preserve">80% des participants ont entièrement atteint les objectifs pédagogiques. </w:t>
            </w:r>
            <w:proofErr w:type="gramStart"/>
            <w:r w:rsidRPr="009467D8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>Ou</w:t>
            </w:r>
            <w:proofErr w:type="gramEnd"/>
          </w:p>
          <w:p w14:paraId="5F010E21" w14:textId="77777777" w:rsidR="003367A3" w:rsidRPr="009467D8" w:rsidRDefault="003367A3" w:rsidP="003367A3">
            <w:pPr>
              <w:pStyle w:val="Listenabsatz"/>
              <w:numPr>
                <w:ilvl w:val="0"/>
                <w:numId w:val="31"/>
              </w:numPr>
              <w:spacing w:line="276" w:lineRule="auto"/>
              <w:ind w:left="313" w:hanging="284"/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</w:pPr>
            <w:r w:rsidRPr="009467D8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>80% des participants indiquent avoir atteint les objectifs pédagogiques fixés.</w:t>
            </w:r>
          </w:p>
          <w:p w14:paraId="731997FD" w14:textId="77777777" w:rsidR="00646B38" w:rsidRPr="009467D8" w:rsidRDefault="003367A3" w:rsidP="009467D8">
            <w:pPr>
              <w:pStyle w:val="Listenabsatz"/>
              <w:numPr>
                <w:ilvl w:val="0"/>
                <w:numId w:val="31"/>
              </w:numPr>
              <w:spacing w:line="276" w:lineRule="auto"/>
              <w:ind w:left="313" w:hanging="284"/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</w:pPr>
            <w:r w:rsidRPr="009467D8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>Dans 80% des travaux de diplôme, les approches intégrales ont été appliquées de manière déterminante.</w:t>
            </w:r>
          </w:p>
          <w:p w14:paraId="7B7DBE3F" w14:textId="106A158D" w:rsidR="00235E53" w:rsidRPr="009467D8" w:rsidRDefault="003367A3" w:rsidP="009467D8">
            <w:pPr>
              <w:pStyle w:val="Listenabsatz"/>
              <w:numPr>
                <w:ilvl w:val="0"/>
                <w:numId w:val="31"/>
              </w:numPr>
              <w:spacing w:line="276" w:lineRule="auto"/>
              <w:ind w:left="313" w:hanging="284"/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  <w:r w:rsidRPr="009467D8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>XX% des participants sont satisfaits/</w:t>
            </w:r>
            <w:r w:rsidR="00E73400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 xml:space="preserve">très satisfaits </w:t>
            </w:r>
            <w:r w:rsidRPr="009467D8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>du cours.</w:t>
            </w:r>
          </w:p>
        </w:tc>
        <w:tc>
          <w:tcPr>
            <w:tcW w:w="3569" w:type="dxa"/>
            <w:shd w:val="clear" w:color="auto" w:fill="auto"/>
          </w:tcPr>
          <w:p w14:paraId="12D36510" w14:textId="66AD8F2F" w:rsidR="003367A3" w:rsidRPr="004E346C" w:rsidRDefault="00616B1D" w:rsidP="003367A3">
            <w:pPr>
              <w:pStyle w:val="Listenabsatz"/>
              <w:numPr>
                <w:ilvl w:val="0"/>
                <w:numId w:val="31"/>
              </w:numPr>
              <w:spacing w:line="276" w:lineRule="auto"/>
              <w:ind w:left="313" w:hanging="284"/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</w:pPr>
            <w:r w:rsidRPr="004E346C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 xml:space="preserve">Évaluation du contrôle des connaissances </w:t>
            </w:r>
            <w:r w:rsidR="003367A3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 xml:space="preserve">sur les connaissances </w:t>
            </w:r>
            <w:r w:rsidR="003367A3" w:rsidRPr="004E346C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 xml:space="preserve">de base </w:t>
            </w:r>
            <w:r w:rsidR="003367A3" w:rsidRPr="004E346C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sym w:font="Wingdings" w:char="F0E0"/>
            </w:r>
            <w:r w:rsidR="003367A3" w:rsidRPr="004E346C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 xml:space="preserve">  test</w:t>
            </w:r>
          </w:p>
          <w:p w14:paraId="52D8CF02" w14:textId="77777777" w:rsidR="003367A3" w:rsidRPr="009467D8" w:rsidRDefault="003367A3" w:rsidP="003367A3">
            <w:pPr>
              <w:pStyle w:val="Listenabsatz"/>
              <w:numPr>
                <w:ilvl w:val="0"/>
                <w:numId w:val="31"/>
              </w:numPr>
              <w:spacing w:line="276" w:lineRule="auto"/>
              <w:ind w:left="313" w:hanging="284"/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</w:pPr>
            <w:r w:rsidRPr="009467D8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 xml:space="preserve">Auto déclaration des participants </w:t>
            </w:r>
          </w:p>
          <w:p w14:paraId="628A6268" w14:textId="77777777" w:rsidR="003367A3" w:rsidRPr="009467D8" w:rsidRDefault="003367A3" w:rsidP="003367A3">
            <w:pPr>
              <w:pStyle w:val="Listenabsatz"/>
              <w:spacing w:line="276" w:lineRule="auto"/>
              <w:ind w:left="313"/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</w:pPr>
            <w:r w:rsidRPr="009467D8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sym w:font="Wingdings" w:char="F0E0"/>
            </w:r>
            <w:r w:rsidRPr="009467D8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 xml:space="preserve"> </w:t>
            </w:r>
            <w:proofErr w:type="gramStart"/>
            <w:r w:rsidRPr="009467D8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>autocontrôle</w:t>
            </w:r>
            <w:proofErr w:type="gramEnd"/>
          </w:p>
          <w:p w14:paraId="4D34C455" w14:textId="77777777" w:rsidR="003367A3" w:rsidRDefault="003367A3" w:rsidP="009467D8">
            <w:pPr>
              <w:pStyle w:val="Listenabsatz"/>
              <w:numPr>
                <w:ilvl w:val="0"/>
                <w:numId w:val="31"/>
              </w:numPr>
              <w:spacing w:line="276" w:lineRule="auto"/>
              <w:ind w:left="313" w:hanging="284"/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</w:pPr>
            <w:r w:rsidRPr="004F5A48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 xml:space="preserve">Nombre de travaux de diplôme achevés qui montrent des approches </w:t>
            </w:r>
            <w:r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>intégrales</w:t>
            </w:r>
            <w:r w:rsidRPr="004F5A48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 xml:space="preserve"> </w:t>
            </w:r>
            <w:r w:rsidRPr="004E346C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sym w:font="Wingdings" w:char="F0E0"/>
            </w:r>
            <w:r w:rsidRPr="004F5A48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 xml:space="preserve"> grille d’évaluation des travaux de diplôm</w:t>
            </w:r>
            <w:r w:rsidRPr="00877781">
              <w:rPr>
                <w:rFonts w:cs="Arial"/>
                <w:i/>
                <w:color w:val="0D2946" w:themeColor="accent1" w:themeShade="BF"/>
                <w:sz w:val="16"/>
                <w:szCs w:val="16"/>
                <w:lang w:val="fr-CH"/>
              </w:rPr>
              <w:t>e</w:t>
            </w:r>
            <w:r w:rsidRPr="004E346C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 xml:space="preserve"> </w:t>
            </w:r>
          </w:p>
          <w:p w14:paraId="21F87DC3" w14:textId="5BB86CDA" w:rsidR="00235E53" w:rsidRPr="009467D8" w:rsidRDefault="003367A3" w:rsidP="009467D8">
            <w:pPr>
              <w:pStyle w:val="Listenabsatz"/>
              <w:numPr>
                <w:ilvl w:val="0"/>
                <w:numId w:val="31"/>
              </w:numPr>
              <w:spacing w:line="276" w:lineRule="auto"/>
              <w:ind w:left="313" w:hanging="284"/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</w:pPr>
            <w:r w:rsidRPr="009467D8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 xml:space="preserve">Auto déclaration très satisfait/satisfait/peu satisfait/pas satisfait </w:t>
            </w:r>
            <w:r w:rsidRPr="007B582E">
              <w:sym w:font="Wingdings" w:char="F0E0"/>
            </w:r>
            <w:r w:rsidRPr="009467D8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 xml:space="preserve"> évaluation du cours</w:t>
            </w:r>
          </w:p>
        </w:tc>
        <w:tc>
          <w:tcPr>
            <w:tcW w:w="3402" w:type="dxa"/>
            <w:shd w:val="clear" w:color="auto" w:fill="auto"/>
          </w:tcPr>
          <w:p w14:paraId="6F0AD52A" w14:textId="285384D2" w:rsidR="00714F9B" w:rsidRPr="004E346C" w:rsidRDefault="00714F9B" w:rsidP="00714F9B">
            <w:pPr>
              <w:pStyle w:val="Listenabsatz"/>
              <w:numPr>
                <w:ilvl w:val="0"/>
                <w:numId w:val="31"/>
              </w:numPr>
              <w:spacing w:line="276" w:lineRule="auto"/>
              <w:ind w:left="313" w:hanging="284"/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>Les évaluations réalisées jusqu’à présent montrent que nous sommes sur la bonne voie.</w:t>
            </w:r>
          </w:p>
          <w:p w14:paraId="71FD04C2" w14:textId="5DB1A3C1" w:rsidR="00616B1D" w:rsidRDefault="00616B1D" w:rsidP="00616B1D">
            <w:pPr>
              <w:pStyle w:val="Listenabsatz"/>
              <w:numPr>
                <w:ilvl w:val="0"/>
                <w:numId w:val="31"/>
              </w:numPr>
              <w:spacing w:line="276" w:lineRule="auto"/>
              <w:ind w:left="313" w:hanging="284"/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>50% des travaux de diplômes ont appliqué des approches intégrales.</w:t>
            </w:r>
          </w:p>
          <w:p w14:paraId="02E40DBE" w14:textId="20739A92" w:rsidR="00616B1D" w:rsidRPr="00351691" w:rsidRDefault="00616B1D" w:rsidP="00616B1D">
            <w:pPr>
              <w:pStyle w:val="Listenabsatz"/>
              <w:numPr>
                <w:ilvl w:val="0"/>
                <w:numId w:val="31"/>
              </w:numPr>
              <w:spacing w:line="276" w:lineRule="auto"/>
              <w:ind w:left="313" w:hanging="284"/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>40% des participants sont satisfaits ou très satisfaits du cours.</w:t>
            </w:r>
          </w:p>
          <w:p w14:paraId="54FD5384" w14:textId="77777777" w:rsidR="00235E53" w:rsidRPr="005C405D" w:rsidRDefault="00235E53" w:rsidP="000253A3">
            <w:pPr>
              <w:rPr>
                <w:lang w:val="fr-CH"/>
              </w:rPr>
            </w:pPr>
          </w:p>
        </w:tc>
        <w:tc>
          <w:tcPr>
            <w:tcW w:w="3604" w:type="dxa"/>
            <w:shd w:val="clear" w:color="auto" w:fill="auto"/>
          </w:tcPr>
          <w:p w14:paraId="1EEB0843" w14:textId="1D7617F3" w:rsidR="00714F9B" w:rsidRDefault="00714F9B" w:rsidP="00646B38">
            <w:pPr>
              <w:pStyle w:val="Listenabsatz"/>
              <w:numPr>
                <w:ilvl w:val="0"/>
                <w:numId w:val="31"/>
              </w:numPr>
              <w:spacing w:line="276" w:lineRule="auto"/>
              <w:ind w:left="313" w:hanging="284"/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</w:pPr>
            <w:r w:rsidRPr="00646B38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 xml:space="preserve">Objectif atteint </w:t>
            </w:r>
            <w:r w:rsidRPr="00714F9B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sym w:font="Wingdings" w:char="F0E0"/>
            </w:r>
            <w:r w:rsidRPr="00646B38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 xml:space="preserve"> Pour un</w:t>
            </w:r>
            <w:r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 xml:space="preserve"> des</w:t>
            </w:r>
            <w:r w:rsidRPr="00646B38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 xml:space="preserve"> </w:t>
            </w:r>
            <w:r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 xml:space="preserve">modules de </w:t>
            </w:r>
            <w:r w:rsidRPr="00646B38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 xml:space="preserve">cours, </w:t>
            </w:r>
            <w:r w:rsidRPr="009467D8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>les objectifs d'apprentissage doivent être plus ambitieux</w:t>
            </w:r>
            <w:r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>.</w:t>
            </w:r>
          </w:p>
          <w:p w14:paraId="75055F69" w14:textId="5CC223FA" w:rsidR="00714F9B" w:rsidRPr="00714F9B" w:rsidRDefault="00714F9B" w:rsidP="00646B38">
            <w:pPr>
              <w:pStyle w:val="Listenabsatz"/>
              <w:numPr>
                <w:ilvl w:val="0"/>
                <w:numId w:val="31"/>
              </w:numPr>
              <w:spacing w:line="276" w:lineRule="auto"/>
              <w:ind w:left="313" w:hanging="284"/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</w:pPr>
            <w:r w:rsidRPr="00646B38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 xml:space="preserve">Objectif partiellement atteint </w:t>
            </w:r>
            <w:r w:rsidRPr="00714F9B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sym w:font="Wingdings" w:char="F0E0"/>
            </w:r>
            <w:r w:rsidRPr="00646B38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 xml:space="preserve"> L’utilisation d</w:t>
            </w:r>
            <w:r w:rsidRPr="00714F9B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>’approches intégrales doit être davantage thématisée dans les travaux de diplôme.</w:t>
            </w:r>
          </w:p>
          <w:p w14:paraId="66B85D47" w14:textId="7DB28D09" w:rsidR="00714F9B" w:rsidRPr="004E346C" w:rsidRDefault="00714F9B" w:rsidP="00714F9B">
            <w:pPr>
              <w:pStyle w:val="Listenabsatz"/>
              <w:numPr>
                <w:ilvl w:val="0"/>
                <w:numId w:val="31"/>
              </w:numPr>
              <w:spacing w:line="276" w:lineRule="auto"/>
              <w:ind w:left="313" w:hanging="284"/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 xml:space="preserve">Objectif </w:t>
            </w:r>
            <w:r w:rsidR="00646B38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 xml:space="preserve">non </w:t>
            </w:r>
            <w:r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 xml:space="preserve">atteint </w:t>
            </w:r>
            <w:r w:rsidRPr="00714F9B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sym w:font="Wingdings" w:char="F0E0"/>
            </w:r>
            <w:r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 xml:space="preserve"> Les participants ont critiqué le manque d’exercices pratiques et la qualité de l’enseignement en ligne. </w:t>
            </w:r>
          </w:p>
          <w:p w14:paraId="1579D934" w14:textId="77777777" w:rsidR="00235E53" w:rsidRPr="005C405D" w:rsidRDefault="00235E53" w:rsidP="000253A3">
            <w:pPr>
              <w:rPr>
                <w:lang w:val="fr-CH"/>
              </w:rPr>
            </w:pPr>
          </w:p>
        </w:tc>
      </w:tr>
      <w:tr w:rsidR="00235E53" w:rsidRPr="00210981" w14:paraId="1813F5E6" w14:textId="77777777" w:rsidTr="009467D8">
        <w:tc>
          <w:tcPr>
            <w:tcW w:w="3656" w:type="dxa"/>
            <w:shd w:val="clear" w:color="auto" w:fill="F2F2F2" w:themeFill="background1" w:themeFillShade="F2"/>
          </w:tcPr>
          <w:p w14:paraId="3862A951" w14:textId="77777777" w:rsidR="00235E53" w:rsidRPr="005C405D" w:rsidRDefault="00235E53" w:rsidP="000253A3">
            <w:pPr>
              <w:rPr>
                <w:lang w:val="fr-CH"/>
              </w:rPr>
            </w:pPr>
          </w:p>
        </w:tc>
        <w:tc>
          <w:tcPr>
            <w:tcW w:w="3569" w:type="dxa"/>
            <w:shd w:val="clear" w:color="auto" w:fill="F2F2F2" w:themeFill="background1" w:themeFillShade="F2"/>
          </w:tcPr>
          <w:p w14:paraId="3C065BF9" w14:textId="77777777" w:rsidR="00235E53" w:rsidRPr="005C405D" w:rsidRDefault="00235E53" w:rsidP="000253A3">
            <w:pPr>
              <w:rPr>
                <w:lang w:val="fr-CH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5B03273D" w14:textId="77777777" w:rsidR="00235E53" w:rsidRPr="005C405D" w:rsidRDefault="00235E53" w:rsidP="000253A3">
            <w:pPr>
              <w:rPr>
                <w:lang w:val="fr-CH"/>
              </w:rPr>
            </w:pPr>
          </w:p>
        </w:tc>
        <w:tc>
          <w:tcPr>
            <w:tcW w:w="3604" w:type="dxa"/>
            <w:shd w:val="clear" w:color="auto" w:fill="F2F2F2" w:themeFill="background1" w:themeFillShade="F2"/>
          </w:tcPr>
          <w:p w14:paraId="23052973" w14:textId="77777777" w:rsidR="00235E53" w:rsidRPr="005C405D" w:rsidRDefault="00235E53" w:rsidP="000253A3">
            <w:pPr>
              <w:rPr>
                <w:lang w:val="fr-CH"/>
              </w:rPr>
            </w:pPr>
          </w:p>
        </w:tc>
      </w:tr>
      <w:tr w:rsidR="009467D8" w:rsidRPr="00210981" w14:paraId="1AE439EB" w14:textId="77777777" w:rsidTr="009467D8">
        <w:tc>
          <w:tcPr>
            <w:tcW w:w="3656" w:type="dxa"/>
          </w:tcPr>
          <w:p w14:paraId="4F1B2B79" w14:textId="77777777" w:rsidR="009467D8" w:rsidRPr="005C405D" w:rsidRDefault="009467D8" w:rsidP="00AD57CE">
            <w:pPr>
              <w:rPr>
                <w:lang w:val="fr-CH"/>
              </w:rPr>
            </w:pPr>
          </w:p>
        </w:tc>
        <w:tc>
          <w:tcPr>
            <w:tcW w:w="3569" w:type="dxa"/>
          </w:tcPr>
          <w:p w14:paraId="605FA3C9" w14:textId="77777777" w:rsidR="009467D8" w:rsidRPr="005C405D" w:rsidRDefault="009467D8" w:rsidP="00AD57CE">
            <w:pPr>
              <w:rPr>
                <w:lang w:val="fr-CH"/>
              </w:rPr>
            </w:pPr>
          </w:p>
        </w:tc>
        <w:tc>
          <w:tcPr>
            <w:tcW w:w="3402" w:type="dxa"/>
          </w:tcPr>
          <w:p w14:paraId="501B4643" w14:textId="77777777" w:rsidR="009467D8" w:rsidRPr="005C405D" w:rsidRDefault="009467D8" w:rsidP="00AD57CE">
            <w:pPr>
              <w:rPr>
                <w:lang w:val="fr-CH"/>
              </w:rPr>
            </w:pPr>
          </w:p>
        </w:tc>
        <w:tc>
          <w:tcPr>
            <w:tcW w:w="3604" w:type="dxa"/>
          </w:tcPr>
          <w:p w14:paraId="416355ED" w14:textId="77777777" w:rsidR="009467D8" w:rsidRPr="005C405D" w:rsidRDefault="009467D8" w:rsidP="00AD57CE">
            <w:pPr>
              <w:rPr>
                <w:lang w:val="fr-CH"/>
              </w:rPr>
            </w:pPr>
          </w:p>
        </w:tc>
      </w:tr>
    </w:tbl>
    <w:p w14:paraId="01A801D7" w14:textId="77777777" w:rsidR="003F3F1A" w:rsidRPr="005C405D" w:rsidRDefault="003F3F1A" w:rsidP="003F3F1A">
      <w:pPr>
        <w:rPr>
          <w:color w:val="0D2946" w:themeColor="accent1" w:themeShade="BF"/>
          <w:sz w:val="18"/>
          <w:lang w:val="fr-CH"/>
        </w:rPr>
      </w:pPr>
    </w:p>
    <w:tbl>
      <w:tblPr>
        <w:tblStyle w:val="Gitternetztabelle5dunkelAkzent6"/>
        <w:tblW w:w="14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3554"/>
        <w:gridCol w:w="3559"/>
        <w:gridCol w:w="3559"/>
        <w:gridCol w:w="3559"/>
      </w:tblGrid>
      <w:tr w:rsidR="00594CBA" w:rsidRPr="00210981" w14:paraId="7F57C9BF" w14:textId="77777777" w:rsidTr="00025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B407E" w14:textId="3326B303" w:rsidR="00594CBA" w:rsidRPr="005C405D" w:rsidRDefault="00594CBA" w:rsidP="000253A3">
            <w:pPr>
              <w:pStyle w:val="Formulartext"/>
              <w:jc w:val="both"/>
              <w:rPr>
                <w:rFonts w:cs="Arial"/>
                <w:b w:val="0"/>
                <w:color w:val="auto"/>
                <w:lang w:val="fr-CH"/>
              </w:rPr>
            </w:pPr>
            <w:r w:rsidRPr="005C405D">
              <w:rPr>
                <w:rFonts w:cs="Arial"/>
                <w:bCs w:val="0"/>
                <w:color w:val="auto"/>
                <w:lang w:val="fr-CH"/>
              </w:rPr>
              <w:t xml:space="preserve">Description et valeur cible </w:t>
            </w:r>
            <w:r w:rsidR="0057043A" w:rsidRPr="005C405D">
              <w:rPr>
                <w:rFonts w:cs="Arial"/>
                <w:bCs w:val="0"/>
                <w:color w:val="auto"/>
                <w:lang w:val="fr-CH"/>
              </w:rPr>
              <w:t xml:space="preserve">des </w:t>
            </w:r>
            <w:r w:rsidR="003367A3">
              <w:rPr>
                <w:rFonts w:cs="Arial"/>
                <w:bCs w:val="0"/>
                <w:color w:val="auto"/>
                <w:lang w:val="fr-CH"/>
              </w:rPr>
              <w:t>outputs</w:t>
            </w:r>
          </w:p>
          <w:p w14:paraId="38C5DBC5" w14:textId="54F9B263" w:rsidR="00594CBA" w:rsidRPr="009467D8" w:rsidRDefault="003367A3" w:rsidP="00E160C1">
            <w:pPr>
              <w:pStyle w:val="Formulartext"/>
              <w:spacing w:line="240" w:lineRule="auto"/>
              <w:jc w:val="both"/>
              <w:rPr>
                <w:rFonts w:cs="Arial"/>
                <w:b w:val="0"/>
                <w:i/>
                <w:color w:val="auto"/>
                <w:sz w:val="16"/>
                <w:szCs w:val="16"/>
                <w:lang w:val="fr-CH"/>
              </w:rPr>
            </w:pPr>
            <w:r w:rsidRPr="009467D8">
              <w:rPr>
                <w:rFonts w:cs="Arial"/>
                <w:i/>
                <w:sz w:val="16"/>
                <w:szCs w:val="16"/>
                <w:lang w:val="fr-CH"/>
              </w:rPr>
              <w:t>Copier/coller à partir de la demande</w:t>
            </w:r>
          </w:p>
        </w:tc>
        <w:tc>
          <w:tcPr>
            <w:tcW w:w="3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98CEA2D" w14:textId="77777777" w:rsidR="00594CBA" w:rsidRPr="005C405D" w:rsidRDefault="006F7F18" w:rsidP="000253A3">
            <w:pPr>
              <w:pStyle w:val="Formular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auto"/>
                <w:lang w:val="fr-CH"/>
              </w:rPr>
            </w:pPr>
            <w:r w:rsidRPr="005C405D">
              <w:rPr>
                <w:rFonts w:cs="Arial"/>
                <w:b/>
                <w:color w:val="auto"/>
                <w:lang w:val="fr-CH"/>
              </w:rPr>
              <w:t>Indicateur et méthode de collecte</w:t>
            </w:r>
          </w:p>
          <w:p w14:paraId="4E0074CC" w14:textId="7076F0D0" w:rsidR="00594CBA" w:rsidRPr="009467D8" w:rsidRDefault="003367A3" w:rsidP="00E160C1">
            <w:pPr>
              <w:pStyle w:val="Formulartext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16"/>
                <w:szCs w:val="16"/>
                <w:lang w:val="fr-CH"/>
              </w:rPr>
            </w:pPr>
            <w:r w:rsidRPr="009467D8">
              <w:rPr>
                <w:rFonts w:cs="Arial"/>
                <w:bCs/>
                <w:i/>
                <w:sz w:val="16"/>
                <w:szCs w:val="16"/>
                <w:lang w:val="fr-CH"/>
              </w:rPr>
              <w:t>Copier/coller à partir de la demande</w:t>
            </w:r>
          </w:p>
        </w:tc>
        <w:tc>
          <w:tcPr>
            <w:tcW w:w="3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8D95A6" w14:textId="77777777" w:rsidR="006F7F18" w:rsidRPr="005C405D" w:rsidRDefault="006F7F18" w:rsidP="006F7F18">
            <w:pPr>
              <w:pStyle w:val="Formular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auto"/>
                <w:lang w:val="fr-CH"/>
              </w:rPr>
            </w:pPr>
            <w:r w:rsidRPr="005C405D">
              <w:rPr>
                <w:rFonts w:cs="Arial"/>
                <w:b/>
                <w:color w:val="auto"/>
                <w:lang w:val="fr-CH"/>
              </w:rPr>
              <w:t>Résultat</w:t>
            </w:r>
          </w:p>
          <w:p w14:paraId="0CB2A520" w14:textId="7C08499A" w:rsidR="00594CBA" w:rsidRPr="005C405D" w:rsidRDefault="00E160C1" w:rsidP="000253A3">
            <w:pPr>
              <w:pStyle w:val="Formular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auto"/>
                <w:lang w:val="fr-CH"/>
              </w:rPr>
            </w:pPr>
            <w:r w:rsidRPr="005C405D">
              <w:rPr>
                <w:rFonts w:cs="Arial"/>
                <w:bCs/>
                <w:sz w:val="16"/>
                <w:szCs w:val="16"/>
                <w:lang w:val="fr-CH"/>
              </w:rPr>
              <w:t>Quelles prestations avez-vous déjà fournies?</w:t>
            </w:r>
          </w:p>
        </w:tc>
        <w:tc>
          <w:tcPr>
            <w:tcW w:w="3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75695C" w14:textId="11473E6B" w:rsidR="00594CBA" w:rsidRPr="005C405D" w:rsidRDefault="00564452" w:rsidP="000253A3">
            <w:pPr>
              <w:pStyle w:val="Formular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auto"/>
                <w:lang w:val="fr-CH"/>
              </w:rPr>
            </w:pPr>
            <w:r w:rsidRPr="005C405D">
              <w:rPr>
                <w:rFonts w:cs="Arial"/>
                <w:b/>
                <w:color w:val="auto"/>
                <w:lang w:val="fr-CH"/>
              </w:rPr>
              <w:t>Évaluation de la réalisation des object</w:t>
            </w:r>
            <w:r w:rsidR="002A665A" w:rsidRPr="005C405D">
              <w:rPr>
                <w:rFonts w:cs="Arial"/>
                <w:b/>
                <w:color w:val="auto"/>
                <w:lang w:val="fr-CH"/>
              </w:rPr>
              <w:t>i</w:t>
            </w:r>
            <w:r w:rsidRPr="005C405D">
              <w:rPr>
                <w:rFonts w:cs="Arial"/>
                <w:b/>
                <w:color w:val="auto"/>
                <w:lang w:val="fr-CH"/>
              </w:rPr>
              <w:t xml:space="preserve">fs </w:t>
            </w:r>
            <w:r w:rsidRPr="005C405D">
              <w:rPr>
                <w:rFonts w:cs="Arial"/>
                <w:bCs/>
                <w:sz w:val="16"/>
                <w:szCs w:val="16"/>
                <w:lang w:val="fr-CH"/>
              </w:rPr>
              <w:t>atteints / partiellement atteints / non atteints, y c. explication succincte</w:t>
            </w:r>
            <w:r w:rsidR="00646B38">
              <w:rPr>
                <w:rFonts w:cs="Arial"/>
                <w:bCs/>
                <w:sz w:val="16"/>
                <w:szCs w:val="16"/>
                <w:lang w:val="fr-CH"/>
              </w:rPr>
              <w:t>/conclusion</w:t>
            </w:r>
          </w:p>
        </w:tc>
      </w:tr>
      <w:tr w:rsidR="00594CBA" w:rsidRPr="00BD34A0" w14:paraId="3C485071" w14:textId="77777777" w:rsidTr="000253A3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57B9BE" w14:textId="77777777" w:rsidR="003367A3" w:rsidRPr="009467D8" w:rsidRDefault="003367A3" w:rsidP="003367A3">
            <w:pPr>
              <w:pStyle w:val="Listenabsatz"/>
              <w:numPr>
                <w:ilvl w:val="0"/>
                <w:numId w:val="31"/>
              </w:numPr>
              <w:spacing w:line="276" w:lineRule="auto"/>
              <w:ind w:left="313" w:hanging="284"/>
              <w:rPr>
                <w:rFonts w:ascii="Arial" w:eastAsiaTheme="minorHAnsi" w:hAnsi="Arial" w:cs="Arial"/>
                <w:b w:val="0"/>
                <w:bCs w:val="0"/>
                <w:i/>
                <w:color w:val="0D2946" w:themeColor="accent1" w:themeShade="BF"/>
                <w:sz w:val="16"/>
                <w:szCs w:val="16"/>
                <w:lang w:val="fr-CH" w:eastAsia="en-US"/>
              </w:rPr>
            </w:pPr>
            <w:r w:rsidRPr="009467D8">
              <w:rPr>
                <w:rFonts w:ascii="Arial" w:hAnsi="Arial" w:cs="Arial"/>
                <w:b w:val="0"/>
                <w:i/>
                <w:color w:val="0D2946" w:themeColor="accent1" w:themeShade="BF"/>
                <w:sz w:val="16"/>
                <w:szCs w:val="16"/>
                <w:lang w:val="fr-CH"/>
              </w:rPr>
              <w:t>2 nouveaux développements</w:t>
            </w:r>
          </w:p>
          <w:p w14:paraId="527D8F48" w14:textId="77777777" w:rsidR="003367A3" w:rsidRPr="009467D8" w:rsidRDefault="003367A3" w:rsidP="003367A3">
            <w:pPr>
              <w:pStyle w:val="Listenabsatz"/>
              <w:numPr>
                <w:ilvl w:val="0"/>
                <w:numId w:val="31"/>
              </w:numPr>
              <w:spacing w:line="276" w:lineRule="auto"/>
              <w:ind w:left="313" w:hanging="284"/>
              <w:rPr>
                <w:rFonts w:ascii="Arial" w:eastAsiaTheme="minorHAnsi" w:hAnsi="Arial" w:cs="Arial"/>
                <w:b w:val="0"/>
                <w:bCs w:val="0"/>
                <w:i/>
                <w:color w:val="0D2946" w:themeColor="accent1" w:themeShade="BF"/>
                <w:sz w:val="16"/>
                <w:szCs w:val="16"/>
                <w:lang w:val="fr-CH" w:eastAsia="en-US"/>
              </w:rPr>
            </w:pPr>
            <w:r w:rsidRPr="009467D8">
              <w:rPr>
                <w:rFonts w:ascii="Arial" w:hAnsi="Arial" w:cs="Arial"/>
                <w:b w:val="0"/>
                <w:i/>
                <w:color w:val="0D2946" w:themeColor="accent1" w:themeShade="BF"/>
                <w:sz w:val="16"/>
                <w:szCs w:val="16"/>
                <w:lang w:val="fr-CH"/>
              </w:rPr>
              <w:t>1 adaptation</w:t>
            </w:r>
          </w:p>
          <w:p w14:paraId="35EE8E28" w14:textId="445F2424" w:rsidR="003367A3" w:rsidRPr="009467D8" w:rsidRDefault="003367A3" w:rsidP="003367A3">
            <w:pPr>
              <w:pStyle w:val="Listenabsatz"/>
              <w:numPr>
                <w:ilvl w:val="0"/>
                <w:numId w:val="31"/>
              </w:numPr>
              <w:spacing w:line="276" w:lineRule="auto"/>
              <w:ind w:left="313" w:hanging="284"/>
              <w:rPr>
                <w:rFonts w:ascii="Arial" w:eastAsiaTheme="minorHAnsi" w:hAnsi="Arial" w:cs="Arial"/>
                <w:b w:val="0"/>
                <w:bCs w:val="0"/>
                <w:i/>
                <w:color w:val="0D2946" w:themeColor="accent1" w:themeShade="BF"/>
                <w:sz w:val="16"/>
                <w:szCs w:val="16"/>
                <w:lang w:val="fr-CH" w:eastAsia="en-US"/>
              </w:rPr>
            </w:pPr>
            <w:r w:rsidRPr="009467D8">
              <w:rPr>
                <w:rFonts w:ascii="Arial" w:hAnsi="Arial" w:cs="Arial"/>
                <w:b w:val="0"/>
                <w:i/>
                <w:color w:val="0D2946" w:themeColor="accent1" w:themeShade="BF"/>
                <w:sz w:val="16"/>
                <w:szCs w:val="16"/>
                <w:lang w:val="fr-CH"/>
              </w:rPr>
              <w:t xml:space="preserve">3 </w:t>
            </w:r>
            <w:r w:rsidR="00E73400">
              <w:rPr>
                <w:rFonts w:ascii="Arial" w:hAnsi="Arial" w:cs="Arial"/>
                <w:b w:val="0"/>
                <w:i/>
                <w:color w:val="0D2946" w:themeColor="accent1" w:themeShade="BF"/>
                <w:sz w:val="16"/>
                <w:szCs w:val="16"/>
                <w:lang w:val="fr-CH"/>
              </w:rPr>
              <w:t>cours</w:t>
            </w:r>
            <w:r w:rsidRPr="009467D8">
              <w:rPr>
                <w:rFonts w:ascii="Arial" w:hAnsi="Arial" w:cs="Arial"/>
                <w:b w:val="0"/>
                <w:i/>
                <w:color w:val="0D2946" w:themeColor="accent1" w:themeShade="BF"/>
                <w:sz w:val="16"/>
                <w:szCs w:val="16"/>
                <w:lang w:val="fr-CH"/>
              </w:rPr>
              <w:t xml:space="preserve"> en aménagement du territoire durable et énergétiquement efficace</w:t>
            </w:r>
            <w:r w:rsidRPr="009467D8" w:rsidDel="00202C4D">
              <w:rPr>
                <w:rFonts w:ascii="Arial" w:hAnsi="Arial" w:cs="Arial"/>
                <w:b w:val="0"/>
                <w:i/>
                <w:color w:val="0D2946" w:themeColor="accent1" w:themeShade="BF"/>
                <w:sz w:val="16"/>
                <w:szCs w:val="16"/>
                <w:lang w:val="fr-CH"/>
              </w:rPr>
              <w:t xml:space="preserve"> </w:t>
            </w:r>
          </w:p>
          <w:p w14:paraId="5072B074" w14:textId="49B6F1AE" w:rsidR="003367A3" w:rsidRPr="009467D8" w:rsidRDefault="00E73400" w:rsidP="009467D8">
            <w:pPr>
              <w:pStyle w:val="Listenabsatz"/>
              <w:numPr>
                <w:ilvl w:val="0"/>
                <w:numId w:val="31"/>
              </w:numPr>
              <w:spacing w:line="276" w:lineRule="auto"/>
              <w:ind w:left="313" w:hanging="284"/>
              <w:rPr>
                <w:rFonts w:ascii="Arial" w:eastAsiaTheme="minorHAnsi" w:hAnsi="Arial" w:cs="Arial"/>
                <w:b w:val="0"/>
                <w:bCs w:val="0"/>
                <w:i/>
                <w:color w:val="0D2946" w:themeColor="accent1" w:themeShade="BF"/>
                <w:sz w:val="16"/>
                <w:szCs w:val="16"/>
                <w:lang w:val="fr-CH" w:eastAsia="en-US"/>
              </w:rPr>
            </w:pPr>
            <w:r>
              <w:rPr>
                <w:rFonts w:ascii="Arial" w:hAnsi="Arial" w:cs="Arial"/>
                <w:b w:val="0"/>
                <w:i/>
                <w:color w:val="0D2946" w:themeColor="accent1" w:themeShade="BF"/>
                <w:sz w:val="16"/>
                <w:szCs w:val="16"/>
                <w:lang w:val="fr-CH"/>
              </w:rPr>
              <w:t>3</w:t>
            </w:r>
            <w:r w:rsidR="003367A3" w:rsidRPr="009467D8">
              <w:rPr>
                <w:rFonts w:ascii="Arial" w:hAnsi="Arial" w:cs="Arial"/>
                <w:b w:val="0"/>
                <w:i/>
                <w:color w:val="0D2946" w:themeColor="accent1" w:themeShade="BF"/>
                <w:sz w:val="16"/>
                <w:szCs w:val="16"/>
                <w:lang w:val="fr-CH"/>
              </w:rPr>
              <w:t xml:space="preserve"> travaux </w:t>
            </w:r>
            <w:r>
              <w:rPr>
                <w:rFonts w:ascii="Arial" w:hAnsi="Arial" w:cs="Arial"/>
                <w:b w:val="0"/>
                <w:i/>
                <w:color w:val="0D2946" w:themeColor="accent1" w:themeShade="BF"/>
                <w:sz w:val="16"/>
                <w:szCs w:val="16"/>
                <w:lang w:val="fr-CH"/>
              </w:rPr>
              <w:t>de projet</w:t>
            </w:r>
          </w:p>
          <w:p w14:paraId="65E3A569" w14:textId="5FE54BE4" w:rsidR="00594CBA" w:rsidRPr="009467D8" w:rsidRDefault="003367A3" w:rsidP="00E73400">
            <w:pPr>
              <w:pStyle w:val="Listenabsatz"/>
              <w:numPr>
                <w:ilvl w:val="0"/>
                <w:numId w:val="31"/>
              </w:numPr>
              <w:spacing w:line="276" w:lineRule="auto"/>
              <w:ind w:left="313" w:hanging="284"/>
              <w:rPr>
                <w:rFonts w:ascii="Arial" w:eastAsiaTheme="minorHAnsi" w:hAnsi="Arial" w:cs="Arial"/>
                <w:b w:val="0"/>
                <w:bCs w:val="0"/>
                <w:i/>
                <w:color w:val="0D2946" w:themeColor="accent1" w:themeShade="BF"/>
                <w:sz w:val="16"/>
                <w:szCs w:val="16"/>
                <w:lang w:val="fr-CH" w:eastAsia="en-US"/>
              </w:rPr>
            </w:pPr>
            <w:r w:rsidRPr="009467D8">
              <w:rPr>
                <w:rFonts w:ascii="Arial" w:hAnsi="Arial" w:cs="Arial"/>
                <w:b w:val="0"/>
                <w:i/>
                <w:color w:val="0D2946" w:themeColor="accent1" w:themeShade="BF"/>
                <w:sz w:val="16"/>
                <w:szCs w:val="16"/>
                <w:lang w:val="fr-CH"/>
              </w:rPr>
              <w:t>XX% des participants sont satisfaits/très satisfaits du cours.</w:t>
            </w:r>
          </w:p>
        </w:tc>
        <w:tc>
          <w:tcPr>
            <w:tcW w:w="3559" w:type="dxa"/>
            <w:shd w:val="clear" w:color="auto" w:fill="FFFFFF" w:themeFill="background1"/>
          </w:tcPr>
          <w:p w14:paraId="49251285" w14:textId="27AA28E4" w:rsidR="003367A3" w:rsidRPr="004F5A48" w:rsidRDefault="003367A3" w:rsidP="003367A3">
            <w:pPr>
              <w:pStyle w:val="Listenabsatz"/>
              <w:numPr>
                <w:ilvl w:val="0"/>
                <w:numId w:val="31"/>
              </w:numPr>
              <w:spacing w:line="276" w:lineRule="auto"/>
              <w:ind w:left="3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</w:pPr>
            <w:r w:rsidRPr="004F5A48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 xml:space="preserve">Nombre </w:t>
            </w:r>
            <w:r w:rsidR="00E73400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>de cours</w:t>
            </w:r>
            <w:r w:rsidRPr="004F5A48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 xml:space="preserve"> nouvellement développés et réalisés </w:t>
            </w:r>
            <w:r w:rsidRPr="0052745B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sym w:font="Wingdings" w:char="F0E0"/>
            </w:r>
            <w:r w:rsidRPr="004F5A48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 xml:space="preserve"> outil de calcul</w:t>
            </w:r>
          </w:p>
          <w:p w14:paraId="2E445049" w14:textId="3FBAA1F6" w:rsidR="003367A3" w:rsidRPr="004F5A48" w:rsidRDefault="003367A3" w:rsidP="003367A3">
            <w:pPr>
              <w:pStyle w:val="Listenabsatz"/>
              <w:numPr>
                <w:ilvl w:val="0"/>
                <w:numId w:val="31"/>
              </w:numPr>
              <w:spacing w:line="276" w:lineRule="auto"/>
              <w:ind w:left="3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</w:pPr>
            <w:r w:rsidRPr="004F5A48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 xml:space="preserve">Nombre de travaux </w:t>
            </w:r>
            <w:r w:rsidR="00E73400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>de projet</w:t>
            </w:r>
            <w:r w:rsidRPr="004F5A48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 xml:space="preserve"> achevés </w:t>
            </w:r>
            <w:r w:rsidRPr="0052745B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sym w:font="Wingdings" w:char="F0E0"/>
            </w:r>
            <w:r w:rsidRPr="004F5A48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 xml:space="preserve"> liste des travaux de </w:t>
            </w:r>
            <w:r w:rsidR="00E73400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>projet</w:t>
            </w:r>
          </w:p>
          <w:p w14:paraId="300B2842" w14:textId="4161AE54" w:rsidR="003367A3" w:rsidRDefault="003367A3" w:rsidP="009467D8">
            <w:pPr>
              <w:pStyle w:val="Listenabsatz"/>
              <w:numPr>
                <w:ilvl w:val="0"/>
                <w:numId w:val="31"/>
              </w:numPr>
              <w:spacing w:line="276" w:lineRule="auto"/>
              <w:ind w:left="3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</w:pPr>
            <w:r w:rsidRPr="004F5A48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>Nombre moyen de part</w:t>
            </w:r>
            <w:r w:rsidR="00E73400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 xml:space="preserve">icipants par </w:t>
            </w:r>
            <w:r w:rsidRPr="004F5A48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 xml:space="preserve">cours </w:t>
            </w:r>
            <w:r w:rsidRPr="0052745B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</w:rPr>
              <w:sym w:font="Wingdings" w:char="F0E0"/>
            </w:r>
            <w:r w:rsidRPr="004F5A48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 xml:space="preserve"> saisie du nombre d’inscriptions, liste des participants</w:t>
            </w:r>
          </w:p>
          <w:p w14:paraId="694DA541" w14:textId="407C3C0F" w:rsidR="00594CBA" w:rsidRPr="009467D8" w:rsidRDefault="003367A3" w:rsidP="00E73400">
            <w:pPr>
              <w:pStyle w:val="Listenabsatz"/>
              <w:numPr>
                <w:ilvl w:val="0"/>
                <w:numId w:val="31"/>
              </w:numPr>
              <w:spacing w:line="276" w:lineRule="auto"/>
              <w:ind w:left="3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</w:pPr>
            <w:r w:rsidRPr="009467D8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 xml:space="preserve">Pourcentage de participants satisfaits/très satisfaits du </w:t>
            </w:r>
            <w:r w:rsidR="00E73400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>cours</w:t>
            </w:r>
            <w:r w:rsidRPr="009467D8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 xml:space="preserve"> </w:t>
            </w:r>
            <w:r w:rsidRPr="0052745B">
              <w:sym w:font="Wingdings" w:char="F0E0"/>
            </w:r>
            <w:r w:rsidRPr="009467D8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 xml:space="preserve"> sondage des participants</w:t>
            </w:r>
          </w:p>
        </w:tc>
        <w:tc>
          <w:tcPr>
            <w:tcW w:w="3559" w:type="dxa"/>
            <w:shd w:val="clear" w:color="auto" w:fill="FFFFFF" w:themeFill="background1"/>
          </w:tcPr>
          <w:p w14:paraId="5C4460E4" w14:textId="0A2FB827" w:rsidR="00616B1D" w:rsidRDefault="00616B1D" w:rsidP="00616B1D">
            <w:pPr>
              <w:pStyle w:val="Listenabsatz"/>
              <w:numPr>
                <w:ilvl w:val="0"/>
                <w:numId w:val="31"/>
              </w:numPr>
              <w:spacing w:line="276" w:lineRule="auto"/>
              <w:ind w:left="3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>L</w:t>
            </w:r>
            <w:r w:rsidR="00E73400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>e cours</w:t>
            </w:r>
            <w:r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>xy</w:t>
            </w:r>
            <w:proofErr w:type="spellEnd"/>
            <w:r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 xml:space="preserve"> n’a pas pu être réalisé faute d’inscriptions. Les autres </w:t>
            </w:r>
            <w:r w:rsidR="00E73400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>cours</w:t>
            </w:r>
            <w:r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 xml:space="preserve"> ont été réalisés conformément au calendrier.</w:t>
            </w:r>
          </w:p>
          <w:p w14:paraId="5524D05E" w14:textId="01D86DBA" w:rsidR="00714F9B" w:rsidRDefault="00616B1D" w:rsidP="00714F9B">
            <w:pPr>
              <w:pStyle w:val="Listenabsatz"/>
              <w:numPr>
                <w:ilvl w:val="0"/>
                <w:numId w:val="31"/>
              </w:numPr>
              <w:spacing w:line="276" w:lineRule="auto"/>
              <w:ind w:left="3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>Le nombre de participan</w:t>
            </w:r>
            <w:r w:rsidR="00E73400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>ts par cours</w:t>
            </w:r>
            <w:r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 xml:space="preserve"> est largement inférieur aux attentes.</w:t>
            </w:r>
            <w:r w:rsidR="00714F9B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 xml:space="preserve"> </w:t>
            </w:r>
          </w:p>
          <w:p w14:paraId="005A8503" w14:textId="5E7F82B1" w:rsidR="00714F9B" w:rsidRPr="004E346C" w:rsidRDefault="00E73400" w:rsidP="00714F9B">
            <w:pPr>
              <w:pStyle w:val="Listenabsatz"/>
              <w:numPr>
                <w:ilvl w:val="0"/>
                <w:numId w:val="31"/>
              </w:numPr>
              <w:spacing w:line="276" w:lineRule="auto"/>
              <w:ind w:left="3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>3 travaux de projet</w:t>
            </w:r>
            <w:r w:rsidR="00714F9B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 xml:space="preserve"> achevés</w:t>
            </w:r>
          </w:p>
          <w:p w14:paraId="62C98EF8" w14:textId="673E1E7F" w:rsidR="00594CBA" w:rsidRPr="005C405D" w:rsidRDefault="00594CBA" w:rsidP="00025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</w:p>
        </w:tc>
        <w:tc>
          <w:tcPr>
            <w:tcW w:w="3559" w:type="dxa"/>
            <w:shd w:val="clear" w:color="auto" w:fill="FFFFFF" w:themeFill="background1"/>
          </w:tcPr>
          <w:p w14:paraId="06C2893C" w14:textId="02B9D9AA" w:rsidR="00714F9B" w:rsidRDefault="00714F9B" w:rsidP="00714F9B">
            <w:pPr>
              <w:pStyle w:val="Listenabsatz"/>
              <w:numPr>
                <w:ilvl w:val="0"/>
                <w:numId w:val="31"/>
              </w:numPr>
              <w:spacing w:line="276" w:lineRule="auto"/>
              <w:ind w:left="3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>Obje</w:t>
            </w:r>
            <w:r w:rsidR="000B401E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 xml:space="preserve">ctifs en grande partie atteints </w:t>
            </w:r>
            <w:r w:rsidR="000B401E" w:rsidRPr="000B401E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sym w:font="Wingdings" w:char="F0E0"/>
            </w:r>
            <w:r w:rsidR="000B401E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 xml:space="preserve"> La durée et le format du </w:t>
            </w:r>
            <w:r w:rsidR="00E73400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>cours</w:t>
            </w:r>
            <w:r w:rsidR="000B401E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 xml:space="preserve"> </w:t>
            </w:r>
            <w:proofErr w:type="spellStart"/>
            <w:r w:rsidR="000B401E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>xy</w:t>
            </w:r>
            <w:proofErr w:type="spellEnd"/>
            <w:r w:rsidR="000B401E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 xml:space="preserve"> ne correspondaient pas aux besoins du groupe cible.</w:t>
            </w:r>
          </w:p>
          <w:p w14:paraId="164A3A8D" w14:textId="74050225" w:rsidR="000B401E" w:rsidRDefault="00646B38" w:rsidP="009467D8">
            <w:pPr>
              <w:pStyle w:val="Listenabsatz"/>
              <w:numPr>
                <w:ilvl w:val="0"/>
                <w:numId w:val="31"/>
              </w:numPr>
              <w:spacing w:line="276" w:lineRule="auto"/>
              <w:ind w:left="3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>Non</w:t>
            </w:r>
            <w:r w:rsidR="000B401E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 xml:space="preserve"> atteints </w:t>
            </w:r>
            <w:r w:rsidR="000B401E" w:rsidRPr="000B401E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sym w:font="Wingdings" w:char="F0E0"/>
            </w:r>
            <w:r w:rsidR="000B401E"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 xml:space="preserve"> Le potentiel de la Suisse orientale n’a pas été exploité. La promotion du cours a été trop faible.</w:t>
            </w:r>
          </w:p>
          <w:p w14:paraId="6CBE7530" w14:textId="3CC1B558" w:rsidR="000B401E" w:rsidRPr="009467D8" w:rsidRDefault="000B401E" w:rsidP="009467D8">
            <w:pPr>
              <w:pStyle w:val="Listenabsatz"/>
              <w:numPr>
                <w:ilvl w:val="0"/>
                <w:numId w:val="31"/>
              </w:numPr>
              <w:spacing w:line="276" w:lineRule="auto"/>
              <w:ind w:left="3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i/>
                <w:color w:val="0D2946" w:themeColor="accent1" w:themeShade="BF"/>
                <w:sz w:val="16"/>
                <w:szCs w:val="16"/>
                <w:lang w:val="fr-CH"/>
              </w:rPr>
              <w:t>Atteints.</w:t>
            </w:r>
          </w:p>
          <w:p w14:paraId="697EB08F" w14:textId="77777777" w:rsidR="00594CBA" w:rsidRPr="005C405D" w:rsidRDefault="00594CBA" w:rsidP="00025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</w:p>
        </w:tc>
      </w:tr>
      <w:tr w:rsidR="00594CBA" w:rsidRPr="00BD34A0" w14:paraId="75E7EF3A" w14:textId="77777777" w:rsidTr="00025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42C782" w14:textId="77777777" w:rsidR="00594CBA" w:rsidRPr="005C405D" w:rsidRDefault="00594CBA" w:rsidP="000253A3">
            <w:pPr>
              <w:rPr>
                <w:b w:val="0"/>
                <w:lang w:val="fr-CH"/>
              </w:rPr>
            </w:pPr>
          </w:p>
        </w:tc>
        <w:tc>
          <w:tcPr>
            <w:tcW w:w="3559" w:type="dxa"/>
            <w:shd w:val="clear" w:color="auto" w:fill="F2F2F2" w:themeFill="background1" w:themeFillShade="F2"/>
          </w:tcPr>
          <w:p w14:paraId="45EC9281" w14:textId="77777777" w:rsidR="00594CBA" w:rsidRPr="005C405D" w:rsidRDefault="00594CBA" w:rsidP="00025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</w:p>
        </w:tc>
        <w:tc>
          <w:tcPr>
            <w:tcW w:w="3559" w:type="dxa"/>
            <w:shd w:val="clear" w:color="auto" w:fill="F2F2F2" w:themeFill="background1" w:themeFillShade="F2"/>
          </w:tcPr>
          <w:p w14:paraId="1FBD3542" w14:textId="77777777" w:rsidR="00594CBA" w:rsidRPr="005C405D" w:rsidRDefault="00594CBA" w:rsidP="00025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</w:p>
        </w:tc>
        <w:tc>
          <w:tcPr>
            <w:tcW w:w="3559" w:type="dxa"/>
            <w:shd w:val="clear" w:color="auto" w:fill="F2F2F2" w:themeFill="background1" w:themeFillShade="F2"/>
          </w:tcPr>
          <w:p w14:paraId="38B0E903" w14:textId="77777777" w:rsidR="00594CBA" w:rsidRPr="005C405D" w:rsidRDefault="00594CBA" w:rsidP="00025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</w:p>
        </w:tc>
      </w:tr>
      <w:tr w:rsidR="00594CBA" w:rsidRPr="00BD34A0" w14:paraId="10BCEE31" w14:textId="77777777" w:rsidTr="009467D8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18DC9" w14:textId="77777777" w:rsidR="00594CBA" w:rsidRPr="005C405D" w:rsidRDefault="00594CBA" w:rsidP="000253A3">
            <w:pPr>
              <w:rPr>
                <w:lang w:val="fr-CH"/>
              </w:rPr>
            </w:pPr>
          </w:p>
        </w:tc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</w:tcPr>
          <w:p w14:paraId="4B3952D4" w14:textId="77777777" w:rsidR="00594CBA" w:rsidRPr="005C405D" w:rsidRDefault="00594CBA" w:rsidP="00025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</w:p>
        </w:tc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</w:tcPr>
          <w:p w14:paraId="712B5DB0" w14:textId="77777777" w:rsidR="00594CBA" w:rsidRPr="005C405D" w:rsidRDefault="00594CBA" w:rsidP="00025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</w:p>
        </w:tc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</w:tcPr>
          <w:p w14:paraId="27B61E80" w14:textId="77777777" w:rsidR="00594CBA" w:rsidRPr="005C405D" w:rsidRDefault="00594CBA" w:rsidP="00025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</w:p>
        </w:tc>
      </w:tr>
    </w:tbl>
    <w:p w14:paraId="4B01ED11" w14:textId="77777777" w:rsidR="003367A3" w:rsidRDefault="003367A3" w:rsidP="003F3F1A">
      <w:pPr>
        <w:pStyle w:val="berschrift1"/>
        <w:rPr>
          <w:lang w:val="fr-CH"/>
        </w:rPr>
        <w:sectPr w:rsidR="003367A3" w:rsidSect="00A402CD">
          <w:pgSz w:w="16838" w:h="11906" w:orient="landscape" w:code="9"/>
          <w:pgMar w:top="1247" w:right="1775" w:bottom="1247" w:left="822" w:header="567" w:footer="318" w:gutter="0"/>
          <w:cols w:space="708"/>
          <w:docGrid w:linePitch="360"/>
        </w:sectPr>
      </w:pPr>
    </w:p>
    <w:p w14:paraId="1F7E1667" w14:textId="2C90D32B" w:rsidR="003F3F1A" w:rsidRPr="005C405D" w:rsidRDefault="003F3F1A" w:rsidP="003F3F1A">
      <w:pPr>
        <w:pStyle w:val="berschrift1"/>
        <w:rPr>
          <w:lang w:val="fr-CH"/>
        </w:rPr>
      </w:pPr>
      <w:r w:rsidRPr="005C405D">
        <w:rPr>
          <w:lang w:val="fr-CH"/>
        </w:rPr>
        <w:lastRenderedPageBreak/>
        <w:t>Enseignements tirés de la réalisation du projet</w:t>
      </w:r>
    </w:p>
    <w:p w14:paraId="432E3AE5" w14:textId="2B7EDCA9" w:rsidR="003F3F1A" w:rsidRPr="00E73400" w:rsidRDefault="005A058F" w:rsidP="003F3F1A">
      <w:pPr>
        <w:rPr>
          <w:rFonts w:cs="Arial"/>
          <w:i/>
          <w:color w:val="0D2946" w:themeColor="accent1" w:themeShade="BF"/>
          <w:lang w:val="fr-CH"/>
        </w:rPr>
      </w:pPr>
      <w:r w:rsidRPr="00E73400">
        <w:rPr>
          <w:rFonts w:ascii="Arial" w:hAnsi="Arial" w:cs="Arial"/>
          <w:i/>
          <w:color w:val="0D2946" w:themeColor="accent1" w:themeShade="BF"/>
          <w:sz w:val="18"/>
          <w:lang w:val="fr-CH"/>
        </w:rPr>
        <w:t>Quelle étape de</w:t>
      </w:r>
      <w:r w:rsidR="004E377F" w:rsidRPr="00E73400">
        <w:rPr>
          <w:rFonts w:ascii="Arial" w:hAnsi="Arial" w:cs="Arial"/>
          <w:i/>
          <w:color w:val="0D2946" w:themeColor="accent1" w:themeShade="BF"/>
          <w:sz w:val="18"/>
          <w:lang w:val="fr-CH"/>
        </w:rPr>
        <w:t xml:space="preserve"> la dernièr</w:t>
      </w:r>
      <w:r w:rsidRPr="00E73400">
        <w:rPr>
          <w:rFonts w:ascii="Arial" w:hAnsi="Arial" w:cs="Arial"/>
          <w:i/>
          <w:color w:val="0D2946" w:themeColor="accent1" w:themeShade="BF"/>
          <w:sz w:val="18"/>
          <w:lang w:val="fr-CH"/>
        </w:rPr>
        <w:t>e phase du projet</w:t>
      </w:r>
      <w:r w:rsidR="004E377F" w:rsidRPr="00E73400">
        <w:rPr>
          <w:rFonts w:ascii="Arial" w:hAnsi="Arial" w:cs="Arial"/>
          <w:i/>
          <w:color w:val="0D2946" w:themeColor="accent1" w:themeShade="BF"/>
          <w:sz w:val="18"/>
          <w:lang w:val="fr-CH"/>
        </w:rPr>
        <w:t xml:space="preserve"> était partic</w:t>
      </w:r>
      <w:r w:rsidRPr="00E73400">
        <w:rPr>
          <w:rFonts w:ascii="Arial" w:hAnsi="Arial" w:cs="Arial"/>
          <w:i/>
          <w:color w:val="0D2946" w:themeColor="accent1" w:themeShade="BF"/>
          <w:sz w:val="18"/>
          <w:lang w:val="fr-CH"/>
        </w:rPr>
        <w:t>ulièrement difficile / fructueuse</w:t>
      </w:r>
      <w:r w:rsidR="007C66D2" w:rsidRPr="00E73400">
        <w:rPr>
          <w:rFonts w:ascii="Arial" w:hAnsi="Arial" w:cs="Arial"/>
          <w:i/>
          <w:color w:val="0D2946" w:themeColor="accent1" w:themeShade="BF"/>
          <w:sz w:val="18"/>
          <w:lang w:val="fr-CH"/>
        </w:rPr>
        <w:t xml:space="preserve">? </w:t>
      </w:r>
      <w:r w:rsidR="004E377F" w:rsidRPr="00E73400">
        <w:rPr>
          <w:rFonts w:ascii="Arial" w:hAnsi="Arial" w:cs="Arial"/>
          <w:i/>
          <w:color w:val="0D2946" w:themeColor="accent1" w:themeShade="BF"/>
          <w:sz w:val="18"/>
          <w:lang w:val="fr-CH"/>
        </w:rPr>
        <w:t>Comment avez-vous relevé les défis</w:t>
      </w:r>
      <w:r w:rsidR="007C66D2" w:rsidRPr="00E73400">
        <w:rPr>
          <w:rFonts w:ascii="Arial" w:hAnsi="Arial" w:cs="Arial"/>
          <w:i/>
          <w:color w:val="0D2946" w:themeColor="accent1" w:themeShade="BF"/>
          <w:sz w:val="18"/>
          <w:lang w:val="fr-CH"/>
        </w:rPr>
        <w:t xml:space="preserve">? </w:t>
      </w:r>
      <w:r w:rsidR="003F3F1A" w:rsidRPr="00E73400">
        <w:rPr>
          <w:rFonts w:cs="Arial"/>
          <w:i/>
          <w:color w:val="0D2946" w:themeColor="accent1" w:themeShade="BF"/>
          <w:sz w:val="18"/>
          <w:szCs w:val="18"/>
          <w:lang w:val="fr-CH"/>
        </w:rPr>
        <w:t>Expliquez brièvement les enseignements que vous avez tirés de la réalisation du projet.</w:t>
      </w:r>
    </w:p>
    <w:p w14:paraId="5F9635FC" w14:textId="1CB50675" w:rsidR="007C66D2" w:rsidRPr="005C405D" w:rsidRDefault="00A41D40" w:rsidP="007C66D2">
      <w:pPr>
        <w:pStyle w:val="berschrift1"/>
        <w:rPr>
          <w:lang w:val="fr-CH"/>
        </w:rPr>
      </w:pPr>
      <w:r w:rsidRPr="005C405D">
        <w:rPr>
          <w:lang w:val="fr-CH"/>
        </w:rPr>
        <w:t xml:space="preserve">Modifications du projet </w:t>
      </w:r>
      <w:r w:rsidR="00B70112" w:rsidRPr="005C405D">
        <w:rPr>
          <w:lang w:val="fr-CH"/>
        </w:rPr>
        <w:t>suite aux expériences faites</w:t>
      </w:r>
      <w:r w:rsidR="007C66D2" w:rsidRPr="005C405D">
        <w:rPr>
          <w:lang w:val="fr-CH"/>
        </w:rPr>
        <w:t xml:space="preserve"> (</w:t>
      </w:r>
      <w:r w:rsidR="00594CBA" w:rsidRPr="005C405D">
        <w:rPr>
          <w:lang w:val="fr-CH"/>
        </w:rPr>
        <w:t xml:space="preserve">uniquement pour le </w:t>
      </w:r>
      <w:r w:rsidR="00291F8D">
        <w:rPr>
          <w:lang w:val="fr-CH"/>
        </w:rPr>
        <w:t>rapport</w:t>
      </w:r>
      <w:r w:rsidR="00291F8D" w:rsidRPr="005C405D">
        <w:rPr>
          <w:lang w:val="fr-CH"/>
        </w:rPr>
        <w:t xml:space="preserve"> </w:t>
      </w:r>
      <w:r w:rsidR="00594CBA" w:rsidRPr="005C405D">
        <w:rPr>
          <w:lang w:val="fr-CH"/>
        </w:rPr>
        <w:t>intermédiaire</w:t>
      </w:r>
      <w:r w:rsidR="007C66D2" w:rsidRPr="005C405D">
        <w:rPr>
          <w:lang w:val="fr-CH"/>
        </w:rPr>
        <w:t>)</w:t>
      </w:r>
    </w:p>
    <w:p w14:paraId="20A1F9BD" w14:textId="077800E2" w:rsidR="007C66D2" w:rsidRPr="005C405D" w:rsidRDefault="00886E22" w:rsidP="003F3F1A">
      <w:pPr>
        <w:rPr>
          <w:rFonts w:cs="Arial"/>
          <w:i/>
          <w:color w:val="0D2946" w:themeColor="accent1" w:themeShade="BF"/>
          <w:sz w:val="18"/>
          <w:lang w:val="fr-CH"/>
        </w:rPr>
      </w:pPr>
      <w:r w:rsidRPr="005C405D">
        <w:rPr>
          <w:rFonts w:cs="Arial"/>
          <w:i/>
          <w:color w:val="0D2946" w:themeColor="accent1" w:themeShade="BF"/>
          <w:sz w:val="18"/>
          <w:lang w:val="fr-CH"/>
        </w:rPr>
        <w:t xml:space="preserve">Des modifications autres que celles mentionnées dans la demande </w:t>
      </w:r>
      <w:r w:rsidR="00D7114C" w:rsidRPr="005C405D">
        <w:rPr>
          <w:rFonts w:cs="Arial"/>
          <w:i/>
          <w:color w:val="0D2946" w:themeColor="accent1" w:themeShade="BF"/>
          <w:sz w:val="18"/>
          <w:lang w:val="fr-CH"/>
        </w:rPr>
        <w:t xml:space="preserve">sont-elles ressorties </w:t>
      </w:r>
      <w:r w:rsidR="00B70112" w:rsidRPr="005C405D">
        <w:rPr>
          <w:rFonts w:cs="Arial"/>
          <w:i/>
          <w:color w:val="0D2946" w:themeColor="accent1" w:themeShade="BF"/>
          <w:sz w:val="18"/>
          <w:lang w:val="fr-CH"/>
        </w:rPr>
        <w:t>des enseignements tirés</w:t>
      </w:r>
      <w:r w:rsidRPr="005C405D">
        <w:rPr>
          <w:rFonts w:cs="Arial"/>
          <w:i/>
          <w:color w:val="0D2946" w:themeColor="accent1" w:themeShade="BF"/>
          <w:sz w:val="18"/>
          <w:lang w:val="fr-CH"/>
        </w:rPr>
        <w:t>? Faut-il adapter certains résultats</w:t>
      </w:r>
      <w:r w:rsidR="00971A7C" w:rsidRPr="005C405D">
        <w:rPr>
          <w:rFonts w:cs="Arial"/>
          <w:i/>
          <w:color w:val="0D2946" w:themeColor="accent1" w:themeShade="BF"/>
          <w:sz w:val="18"/>
          <w:lang w:val="fr-CH"/>
        </w:rPr>
        <w:t>/prestations</w:t>
      </w:r>
      <w:r w:rsidRPr="005C405D">
        <w:rPr>
          <w:rFonts w:cs="Arial"/>
          <w:i/>
          <w:color w:val="0D2946" w:themeColor="accent1" w:themeShade="BF"/>
          <w:sz w:val="18"/>
          <w:lang w:val="fr-CH"/>
        </w:rPr>
        <w:t>?</w:t>
      </w:r>
    </w:p>
    <w:p w14:paraId="00F67E70" w14:textId="0D33458E" w:rsidR="003F3F1A" w:rsidRPr="005C405D" w:rsidRDefault="007C66D2" w:rsidP="00955147">
      <w:pPr>
        <w:pStyle w:val="berschrift1"/>
        <w:tabs>
          <w:tab w:val="left" w:pos="6465"/>
        </w:tabs>
        <w:rPr>
          <w:rFonts w:cs="Arial"/>
          <w:lang w:val="fr-CH"/>
        </w:rPr>
      </w:pPr>
      <w:r w:rsidRPr="005C405D">
        <w:rPr>
          <w:rFonts w:cs="Arial"/>
          <w:lang w:val="fr-CH"/>
        </w:rPr>
        <w:t>C</w:t>
      </w:r>
      <w:r w:rsidR="003F3F1A" w:rsidRPr="005C405D">
        <w:rPr>
          <w:rFonts w:cs="Arial"/>
          <w:lang w:val="fr-CH"/>
        </w:rPr>
        <w:t>onclusion du projet</w:t>
      </w:r>
      <w:r w:rsidR="00955147">
        <w:rPr>
          <w:rFonts w:cs="Arial"/>
          <w:lang w:val="fr-CH"/>
        </w:rPr>
        <w:tab/>
      </w:r>
    </w:p>
    <w:p w14:paraId="0B5D39B3" w14:textId="7158E185" w:rsidR="003F3F1A" w:rsidRPr="005C405D" w:rsidRDefault="00195896" w:rsidP="003F3F1A">
      <w:pPr>
        <w:rPr>
          <w:rFonts w:cs="Arial"/>
          <w:i/>
          <w:color w:val="0D2946" w:themeColor="accent1" w:themeShade="BF"/>
          <w:sz w:val="14"/>
          <w:lang w:val="fr-CH"/>
        </w:rPr>
      </w:pPr>
      <w:bookmarkStart w:id="0" w:name="_Toc486503419"/>
      <w:r w:rsidRPr="005C405D">
        <w:rPr>
          <w:i/>
          <w:color w:val="0D2946" w:themeColor="accent1" w:themeShade="BF"/>
          <w:lang w:val="fr-CH"/>
        </w:rPr>
        <w:t>Dressez un bilan de</w:t>
      </w:r>
      <w:r w:rsidR="003F3F1A" w:rsidRPr="005C405D">
        <w:rPr>
          <w:i/>
          <w:color w:val="0D2946" w:themeColor="accent1" w:themeShade="BF"/>
          <w:lang w:val="fr-CH"/>
        </w:rPr>
        <w:t xml:space="preserve"> l’ensemble du projet.</w:t>
      </w:r>
    </w:p>
    <w:bookmarkEnd w:id="0"/>
    <w:p w14:paraId="127B458C" w14:textId="77777777" w:rsidR="003F3F1A" w:rsidRPr="005C405D" w:rsidRDefault="003F3F1A" w:rsidP="003F3F1A">
      <w:pPr>
        <w:pStyle w:val="berschrift1"/>
        <w:rPr>
          <w:rFonts w:cs="Arial"/>
          <w:lang w:val="fr-CH"/>
        </w:rPr>
      </w:pPr>
      <w:r w:rsidRPr="005C405D">
        <w:rPr>
          <w:rFonts w:cs="Arial"/>
          <w:lang w:val="fr-CH"/>
        </w:rPr>
        <w:t>Perspective</w:t>
      </w:r>
    </w:p>
    <w:p w14:paraId="1E27CFB6" w14:textId="7990E812" w:rsidR="00987373" w:rsidRDefault="003F3F1A">
      <w:pPr>
        <w:rPr>
          <w:i/>
          <w:color w:val="0D2946" w:themeColor="accent1" w:themeShade="BF"/>
          <w:lang w:val="fr-CH"/>
        </w:rPr>
      </w:pPr>
      <w:r w:rsidRPr="005C405D">
        <w:rPr>
          <w:i/>
          <w:color w:val="0D2946" w:themeColor="accent1" w:themeShade="BF"/>
          <w:lang w:val="fr-CH"/>
        </w:rPr>
        <w:t>Expliquez brièvement comment le projet se poursuivra, quelles seront les prochaines étapes, quelles mesures seront prises, etc.</w:t>
      </w:r>
    </w:p>
    <w:p w14:paraId="4723F100" w14:textId="29E540D8" w:rsidR="00955147" w:rsidRDefault="00955147">
      <w:pPr>
        <w:rPr>
          <w:i/>
          <w:color w:val="0D2946" w:themeColor="accent1" w:themeShade="BF"/>
          <w:lang w:val="fr-CH"/>
        </w:rPr>
      </w:pPr>
    </w:p>
    <w:p w14:paraId="7CFF56D2" w14:textId="67C57B8C" w:rsidR="00955147" w:rsidRPr="001C1489" w:rsidRDefault="00BD34A0" w:rsidP="00955147">
      <w:pPr>
        <w:pStyle w:val="berschrift1"/>
      </w:pPr>
      <w:r>
        <w:t>Annexes</w:t>
      </w:r>
    </w:p>
    <w:p w14:paraId="6AB2B3B7" w14:textId="79E35B9F" w:rsidR="00955147" w:rsidRPr="00BD34A0" w:rsidRDefault="00955147" w:rsidP="00955147">
      <w:pPr>
        <w:pStyle w:val="Listenabsatz"/>
        <w:numPr>
          <w:ilvl w:val="0"/>
          <w:numId w:val="30"/>
        </w:numPr>
        <w:rPr>
          <w:rFonts w:cs="Arial"/>
          <w:i/>
          <w:color w:val="0D2946" w:themeColor="accent1" w:themeShade="BF"/>
          <w:sz w:val="18"/>
          <w:lang w:val="fr-CH"/>
        </w:rPr>
      </w:pPr>
      <w:r w:rsidRPr="00BD34A0">
        <w:rPr>
          <w:rFonts w:cs="Arial"/>
          <w:i/>
          <w:color w:val="0D2946" w:themeColor="accent1" w:themeShade="BF"/>
          <w:sz w:val="18"/>
          <w:lang w:val="fr-CH"/>
        </w:rPr>
        <w:t xml:space="preserve">Liste </w:t>
      </w:r>
      <w:r w:rsidR="00E73400">
        <w:rPr>
          <w:rFonts w:cs="Arial"/>
          <w:i/>
          <w:color w:val="0D2946" w:themeColor="accent1" w:themeShade="BF"/>
          <w:sz w:val="18"/>
          <w:lang w:val="fr-CH"/>
        </w:rPr>
        <w:t>des participants par cours</w:t>
      </w:r>
    </w:p>
    <w:p w14:paraId="5AF5680C" w14:textId="7DDCC343" w:rsidR="00955147" w:rsidRPr="00210981" w:rsidRDefault="00BD34A0" w:rsidP="00210981">
      <w:pPr>
        <w:pStyle w:val="Listenabsatz"/>
        <w:numPr>
          <w:ilvl w:val="0"/>
          <w:numId w:val="30"/>
        </w:numPr>
        <w:rPr>
          <w:rFonts w:cs="Arial"/>
          <w:i/>
          <w:color w:val="0D2946" w:themeColor="accent1" w:themeShade="BF"/>
          <w:sz w:val="18"/>
          <w:lang w:val="fr-CH"/>
        </w:rPr>
      </w:pPr>
      <w:r w:rsidRPr="00BD34A0">
        <w:rPr>
          <w:rFonts w:cs="Arial"/>
          <w:i/>
          <w:color w:val="0D2946" w:themeColor="accent1" w:themeShade="BF"/>
          <w:sz w:val="18"/>
          <w:lang w:val="fr-CH"/>
        </w:rPr>
        <w:t>Cours</w:t>
      </w:r>
      <w:r w:rsidR="00955147" w:rsidRPr="00BD34A0">
        <w:rPr>
          <w:rFonts w:cs="Arial"/>
          <w:i/>
          <w:color w:val="0D2946" w:themeColor="accent1" w:themeShade="BF"/>
          <w:sz w:val="18"/>
          <w:lang w:val="fr-CH"/>
        </w:rPr>
        <w:t xml:space="preserve">: </w:t>
      </w:r>
      <w:proofErr w:type="spellStart"/>
      <w:r w:rsidRPr="00BD34A0">
        <w:rPr>
          <w:rFonts w:cs="Arial"/>
          <w:i/>
          <w:color w:val="0D2946" w:themeColor="accent1" w:themeShade="BF"/>
          <w:sz w:val="18"/>
          <w:lang w:val="fr-CH"/>
        </w:rPr>
        <w:t>év</w:t>
      </w:r>
      <w:proofErr w:type="spellEnd"/>
      <w:r w:rsidR="00955147" w:rsidRPr="00BD34A0">
        <w:rPr>
          <w:rFonts w:cs="Arial"/>
          <w:i/>
          <w:color w:val="0D2946" w:themeColor="accent1" w:themeShade="BF"/>
          <w:sz w:val="18"/>
          <w:lang w:val="fr-CH"/>
        </w:rPr>
        <w:t xml:space="preserve">. </w:t>
      </w:r>
      <w:proofErr w:type="gramStart"/>
      <w:r w:rsidRPr="00BD34A0">
        <w:rPr>
          <w:rFonts w:cs="Arial"/>
          <w:i/>
          <w:color w:val="0D2946" w:themeColor="accent1" w:themeShade="BF"/>
          <w:sz w:val="18"/>
          <w:lang w:val="fr-CH"/>
        </w:rPr>
        <w:t>fichier</w:t>
      </w:r>
      <w:proofErr w:type="gramEnd"/>
      <w:r w:rsidRPr="00BD34A0">
        <w:rPr>
          <w:rFonts w:cs="Arial"/>
          <w:i/>
          <w:color w:val="0D2946" w:themeColor="accent1" w:themeShade="BF"/>
          <w:sz w:val="18"/>
          <w:lang w:val="fr-CH"/>
        </w:rPr>
        <w:t xml:space="preserve"> original de </w:t>
      </w:r>
      <w:r w:rsidR="00465102" w:rsidRPr="00465102">
        <w:rPr>
          <w:rFonts w:cs="Arial"/>
          <w:i/>
          <w:color w:val="0D2946" w:themeColor="accent1" w:themeShade="BF"/>
          <w:sz w:val="18"/>
          <w:lang w:val="fr-CH"/>
        </w:rPr>
        <w:t xml:space="preserve">l'outil </w:t>
      </w:r>
      <w:r w:rsidR="002527ED">
        <w:rPr>
          <w:rFonts w:cs="Arial"/>
          <w:i/>
          <w:color w:val="0D2946" w:themeColor="accent1" w:themeShade="BF"/>
          <w:sz w:val="18"/>
          <w:lang w:val="fr-CH"/>
        </w:rPr>
        <w:t>de calcul</w:t>
      </w:r>
      <w:r w:rsidR="00465102" w:rsidRPr="00465102">
        <w:rPr>
          <w:rFonts w:cs="Arial"/>
          <w:i/>
          <w:color w:val="0D2946" w:themeColor="accent1" w:themeShade="BF"/>
          <w:sz w:val="18"/>
          <w:lang w:val="fr-CH"/>
        </w:rPr>
        <w:t xml:space="preserve"> </w:t>
      </w:r>
      <w:proofErr w:type="spellStart"/>
      <w:r w:rsidR="00465102" w:rsidRPr="00465102">
        <w:rPr>
          <w:rFonts w:cs="Arial"/>
          <w:i/>
          <w:color w:val="0D2946" w:themeColor="accent1" w:themeShade="BF"/>
          <w:sz w:val="18"/>
          <w:lang w:val="fr-CH"/>
        </w:rPr>
        <w:t>SuisseEnergie</w:t>
      </w:r>
      <w:proofErr w:type="spellEnd"/>
      <w:r w:rsidR="00465102" w:rsidRPr="00465102">
        <w:rPr>
          <w:rFonts w:cs="Arial"/>
          <w:i/>
          <w:color w:val="0D2946" w:themeColor="accent1" w:themeShade="BF"/>
          <w:sz w:val="18"/>
          <w:lang w:val="fr-CH"/>
        </w:rPr>
        <w:t xml:space="preserve"> </w:t>
      </w:r>
      <w:r>
        <w:rPr>
          <w:rFonts w:cs="Arial"/>
          <w:i/>
          <w:color w:val="0D2946" w:themeColor="accent1" w:themeShade="BF"/>
          <w:sz w:val="18"/>
          <w:lang w:val="fr-CH"/>
        </w:rPr>
        <w:t>actualisé</w:t>
      </w:r>
      <w:bookmarkStart w:id="1" w:name="_GoBack"/>
      <w:bookmarkEnd w:id="1"/>
    </w:p>
    <w:sectPr w:rsidR="00955147" w:rsidRPr="00210981" w:rsidSect="00A402CD">
      <w:pgSz w:w="11906" w:h="16838" w:code="9"/>
      <w:pgMar w:top="1775" w:right="1247" w:bottom="822" w:left="1247" w:header="567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50887" w14:textId="77777777" w:rsidR="001E7532" w:rsidRDefault="001E7532" w:rsidP="00F91D37">
      <w:pPr>
        <w:spacing w:line="240" w:lineRule="auto"/>
      </w:pPr>
      <w:r>
        <w:separator/>
      </w:r>
    </w:p>
  </w:endnote>
  <w:endnote w:type="continuationSeparator" w:id="0">
    <w:p w14:paraId="08768865" w14:textId="77777777" w:rsidR="001E7532" w:rsidRDefault="001E7532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D1265" w14:textId="77777777" w:rsidR="00E86048" w:rsidRDefault="00E860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77252" w14:textId="77777777" w:rsidR="00F37D4C" w:rsidRDefault="006761A1" w:rsidP="00487496">
    <w:pPr>
      <w:pStyle w:val="Fuzeile"/>
      <w:tabs>
        <w:tab w:val="left" w:pos="3178"/>
        <w:tab w:val="left" w:pos="5558"/>
        <w:tab w:val="left" w:pos="7783"/>
      </w:tabs>
      <w:jc w:val="right"/>
    </w:pPr>
    <w:r>
      <w:t>suisseenergie</w:t>
    </w:r>
    <w:r w:rsidR="00F37D4C" w:rsidRPr="00487496">
      <w:t>.ch</w:t>
    </w:r>
    <w:r w:rsidR="00F37D4C">
      <w:rPr>
        <w:noProof/>
        <w:lang w:eastAsia="de-CH"/>
      </w:rPr>
      <mc:AlternateContent>
        <mc:Choice Requires="wps">
          <w:drawing>
            <wp:anchor distT="0" distB="0" distL="43180" distR="114300" simplePos="0" relativeHeight="251672575" behindDoc="0" locked="1" layoutInCell="1" allowOverlap="1" wp14:anchorId="25ADFEA5" wp14:editId="1F0EBDE9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1200" cy="464400"/>
              <wp:effectExtent l="0" t="0" r="1270" b="0"/>
              <wp:wrapSquare wrapText="bothSides"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" cy="46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6139F8" w14:textId="3532E90B" w:rsidR="00F37D4C" w:rsidRPr="005C6148" w:rsidRDefault="00F37D4C" w:rsidP="00487496">
                          <w:pPr>
                            <w:pStyle w:val="Seitenzahlen"/>
                            <w:tabs>
                              <w:tab w:val="left" w:pos="1456"/>
                            </w:tabs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210981" w:rsidRPr="00210981">
                            <w:rPr>
                              <w:noProof/>
                              <w:lang w:val="de-DE"/>
                            </w:rPr>
                            <w:t>4</w:t>
                          </w:r>
                          <w:r w:rsidRPr="005C6148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ADFEA5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left:0;text-align:left;margin-left:-39.3pt;margin-top:0;width:11.9pt;height:36.55pt;z-index:251672575;visibility:visible;mso-wrap-style:square;mso-width-percent:0;mso-height-percent:0;mso-wrap-distance-left:3.4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" filled="f" stroked="f" strokeweight=".5pt">
              <v:textbox inset="0,0,0,9mm">
                <w:txbxContent>
                  <w:p w14:paraId="1F6139F8" w14:textId="3532E90B" w:rsidR="00F37D4C" w:rsidRPr="005C6148" w:rsidRDefault="00F37D4C" w:rsidP="00487496">
                    <w:pPr>
                      <w:pStyle w:val="Seitenzahlen"/>
                      <w:tabs>
                        <w:tab w:val="left" w:pos="1456"/>
                      </w:tabs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210981" w:rsidRPr="00210981">
                      <w:rPr>
                        <w:noProof/>
                        <w:lang w:val="de-DE"/>
                      </w:rPr>
                      <w:t>4</w:t>
                    </w:r>
                    <w:r w:rsidRPr="005C6148">
                      <w:fldChar w:fldCharType="end"/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  <w:p w14:paraId="02097D13" w14:textId="77777777" w:rsidR="00F37D4C" w:rsidRDefault="00F37D4C" w:rsidP="00621D09">
    <w:pPr>
      <w:pStyle w:val="Fuzeile"/>
      <w:tabs>
        <w:tab w:val="left" w:pos="3178"/>
        <w:tab w:val="left" w:pos="5558"/>
        <w:tab w:val="left" w:pos="778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541E4" w14:textId="77777777" w:rsidR="00EC220B" w:rsidRPr="00E32E5A" w:rsidRDefault="00E32E5A" w:rsidP="00621D09">
    <w:pPr>
      <w:pStyle w:val="Fuzeile"/>
      <w:tabs>
        <w:tab w:val="left" w:pos="3178"/>
        <w:tab w:val="left" w:pos="5558"/>
        <w:tab w:val="left" w:pos="7783"/>
      </w:tabs>
      <w:spacing w:line="240" w:lineRule="auto"/>
      <w:rPr>
        <w:lang w:val="fr-CH"/>
      </w:rPr>
    </w:pPr>
    <w:proofErr w:type="spellStart"/>
    <w:r w:rsidRPr="00E32E5A">
      <w:rPr>
        <w:lang w:val="fr-CH"/>
      </w:rPr>
      <w:t>SuisseEnergie</w:t>
    </w:r>
    <w:proofErr w:type="spellEnd"/>
    <w:r w:rsidR="00EC220B" w:rsidRPr="00E32E5A">
      <w:rPr>
        <w:lang w:val="fr-CH"/>
      </w:rPr>
      <w:tab/>
    </w:r>
    <w:proofErr w:type="spellStart"/>
    <w:r w:rsidR="00EC220B" w:rsidRPr="00E32E5A">
      <w:rPr>
        <w:lang w:val="fr-CH"/>
      </w:rPr>
      <w:t>Pulverstrasse</w:t>
    </w:r>
    <w:proofErr w:type="spellEnd"/>
    <w:r w:rsidR="00EC220B" w:rsidRPr="00E32E5A">
      <w:rPr>
        <w:lang w:val="fr-CH"/>
      </w:rPr>
      <w:t xml:space="preserve"> 13</w:t>
    </w:r>
    <w:r w:rsidR="00EC220B" w:rsidRPr="00E32E5A">
      <w:rPr>
        <w:lang w:val="fr-CH"/>
      </w:rPr>
      <w:tab/>
    </w:r>
    <w:r w:rsidRPr="00E32E5A">
      <w:rPr>
        <w:lang w:val="fr-CH"/>
      </w:rPr>
      <w:t>Adresse postale</w:t>
    </w:r>
    <w:r w:rsidR="00EC220B" w:rsidRPr="00E32E5A">
      <w:rPr>
        <w:lang w:val="fr-CH"/>
      </w:rPr>
      <w:t>:</w:t>
    </w:r>
    <w:r w:rsidR="00EC220B" w:rsidRPr="00E32E5A">
      <w:rPr>
        <w:lang w:val="fr-CH"/>
      </w:rPr>
      <w:tab/>
    </w:r>
    <w:proofErr w:type="spellStart"/>
    <w:r w:rsidR="00EC220B" w:rsidRPr="00E32E5A">
      <w:rPr>
        <w:lang w:val="fr-CH"/>
      </w:rPr>
      <w:t>Infoline</w:t>
    </w:r>
    <w:proofErr w:type="spellEnd"/>
    <w:r w:rsidR="00EC220B" w:rsidRPr="00E32E5A">
      <w:rPr>
        <w:lang w:val="fr-CH"/>
      </w:rPr>
      <w:t xml:space="preserve"> 0848 444 444</w:t>
    </w:r>
  </w:p>
  <w:p w14:paraId="26CD892B" w14:textId="77777777" w:rsidR="00EC220B" w:rsidRPr="00E32E5A" w:rsidRDefault="00E32E5A" w:rsidP="00621D09">
    <w:pPr>
      <w:pStyle w:val="Fuzeile"/>
      <w:tabs>
        <w:tab w:val="left" w:pos="3178"/>
        <w:tab w:val="left" w:pos="5558"/>
        <w:tab w:val="left" w:pos="7783"/>
      </w:tabs>
      <w:rPr>
        <w:lang w:val="fr-CH"/>
      </w:rPr>
    </w:pPr>
    <w:r w:rsidRPr="00E32E5A">
      <w:rPr>
        <w:color w:val="EA5B0C"/>
        <w:szCs w:val="16"/>
        <w:lang w:val="fr-CH"/>
      </w:rPr>
      <w:t>Office fédéral de l'énergie OFEN</w:t>
    </w:r>
    <w:r w:rsidR="00EC220B" w:rsidRPr="00E32E5A">
      <w:rPr>
        <w:lang w:val="fr-CH"/>
      </w:rPr>
      <w:tab/>
      <w:t xml:space="preserve">CH-3063 </w:t>
    </w:r>
    <w:proofErr w:type="spellStart"/>
    <w:r w:rsidR="00EC220B" w:rsidRPr="00E32E5A">
      <w:rPr>
        <w:lang w:val="fr-CH"/>
      </w:rPr>
      <w:t>Ittigen</w:t>
    </w:r>
    <w:proofErr w:type="spellEnd"/>
    <w:r w:rsidR="00EC220B" w:rsidRPr="00E32E5A">
      <w:rPr>
        <w:lang w:val="fr-CH"/>
      </w:rPr>
      <w:tab/>
      <w:t>CH-3003 Bern</w:t>
    </w:r>
    <w:r w:rsidRPr="00E32E5A">
      <w:rPr>
        <w:lang w:val="fr-CH"/>
      </w:rPr>
      <w:t>e</w:t>
    </w:r>
    <w:r w:rsidR="00EC220B" w:rsidRPr="00E32E5A">
      <w:rPr>
        <w:lang w:val="fr-CH"/>
      </w:rPr>
      <w:tab/>
    </w:r>
    <w:r w:rsidRPr="00E32E5A">
      <w:rPr>
        <w:lang w:val="fr-CH"/>
      </w:rPr>
      <w:t>suisseenergie.ch</w:t>
    </w:r>
  </w:p>
  <w:p w14:paraId="3613F915" w14:textId="77777777" w:rsidR="00EC220B" w:rsidRPr="00E32E5A" w:rsidRDefault="00EC220B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C7B52" w14:textId="77777777" w:rsidR="001E7532" w:rsidRDefault="001E7532" w:rsidP="00F91D37">
      <w:pPr>
        <w:spacing w:line="240" w:lineRule="auto"/>
      </w:pPr>
    </w:p>
  </w:footnote>
  <w:footnote w:type="continuationSeparator" w:id="0">
    <w:p w14:paraId="7F21773E" w14:textId="77777777" w:rsidR="001E7532" w:rsidRDefault="001E7532" w:rsidP="00F91D37">
      <w:pPr>
        <w:spacing w:line="240" w:lineRule="auto"/>
      </w:pPr>
      <w:r>
        <w:continuationSeparator/>
      </w:r>
    </w:p>
  </w:footnote>
  <w:footnote w:id="1">
    <w:p w14:paraId="208F3114" w14:textId="77777777" w:rsidR="003F3F1A" w:rsidRPr="00A076D3" w:rsidRDefault="003F3F1A" w:rsidP="003F3F1A">
      <w:pPr>
        <w:pStyle w:val="Funotentext"/>
        <w:rPr>
          <w:sz w:val="16"/>
          <w:lang w:val="fr-CH"/>
        </w:rPr>
      </w:pPr>
      <w:r w:rsidRPr="005C405D">
        <w:rPr>
          <w:rStyle w:val="Funotenzeichen"/>
          <w:sz w:val="16"/>
        </w:rPr>
        <w:footnoteRef/>
      </w:r>
      <w:r w:rsidRPr="005C405D">
        <w:rPr>
          <w:sz w:val="16"/>
          <w:lang w:val="fr-CH"/>
        </w:rPr>
        <w:t xml:space="preserve"> Toutes les contributions financières doivent être indiquées en francs suisses (CHF).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0EBFB" w14:textId="77777777" w:rsidR="00E86048" w:rsidRDefault="00E860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9E4B9" w14:textId="77777777" w:rsidR="00E86048" w:rsidRDefault="00E8604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A3374" w14:textId="77777777" w:rsidR="00EC220B" w:rsidRDefault="00825F2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75647" behindDoc="0" locked="1" layoutInCell="1" allowOverlap="1" wp14:anchorId="13984F71" wp14:editId="552C5394">
          <wp:simplePos x="0" y="0"/>
          <wp:positionH relativeFrom="page">
            <wp:posOffset>4353560</wp:posOffset>
          </wp:positionH>
          <wp:positionV relativeFrom="page">
            <wp:posOffset>62230</wp:posOffset>
          </wp:positionV>
          <wp:extent cx="2649600" cy="871200"/>
          <wp:effectExtent l="0" t="0" r="0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CH_Logo_F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9600" cy="871200"/>
                  </a:xfrm>
                  <a:prstGeom prst="rect">
                    <a:avLst/>
                  </a:prstGeom>
                  <a:blipFill>
                    <a:blip r:embed="rId2">
                      <a:alphaModFix amt="0"/>
                    </a:blip>
                    <a:stretch>
                      <a:fillRect/>
                    </a:stretch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112C6"/>
    <w:multiLevelType w:val="hybridMultilevel"/>
    <w:tmpl w:val="E3BC24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A7877"/>
    <w:multiLevelType w:val="hybridMultilevel"/>
    <w:tmpl w:val="5DB44AD6"/>
    <w:lvl w:ilvl="0" w:tplc="714CD7CA">
      <w:start w:val="1"/>
      <w:numFmt w:val="decimal"/>
      <w:pStyle w:val="Dokumentbezeichnung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D1E095F"/>
    <w:multiLevelType w:val="hybridMultilevel"/>
    <w:tmpl w:val="6CDEF568"/>
    <w:lvl w:ilvl="0" w:tplc="747C1C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D46FD"/>
    <w:multiLevelType w:val="multilevel"/>
    <w:tmpl w:val="0E820038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ind w:left="851" w:hanging="426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425" w:hanging="425"/>
      </w:pPr>
      <w:rPr>
        <w:rFonts w:hint="default"/>
      </w:rPr>
    </w:lvl>
  </w:abstractNum>
  <w:abstractNum w:abstractNumId="20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0043628"/>
    <w:multiLevelType w:val="multilevel"/>
    <w:tmpl w:val="AC8CF290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06DE1"/>
    <w:multiLevelType w:val="multilevel"/>
    <w:tmpl w:val="94C83BBC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0"/>
  </w:num>
  <w:num w:numId="13">
    <w:abstractNumId w:val="17"/>
  </w:num>
  <w:num w:numId="14">
    <w:abstractNumId w:val="29"/>
  </w:num>
  <w:num w:numId="15">
    <w:abstractNumId w:val="28"/>
  </w:num>
  <w:num w:numId="16">
    <w:abstractNumId w:val="12"/>
  </w:num>
  <w:num w:numId="17">
    <w:abstractNumId w:val="18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6"/>
  </w:num>
  <w:num w:numId="21">
    <w:abstractNumId w:val="24"/>
  </w:num>
  <w:num w:numId="22">
    <w:abstractNumId w:val="22"/>
  </w:num>
  <w:num w:numId="23">
    <w:abstractNumId w:val="13"/>
  </w:num>
  <w:num w:numId="24">
    <w:abstractNumId w:val="19"/>
  </w:num>
  <w:num w:numId="25">
    <w:abstractNumId w:val="25"/>
  </w:num>
  <w:num w:numId="26">
    <w:abstractNumId w:val="21"/>
  </w:num>
  <w:num w:numId="27">
    <w:abstractNumId w:val="15"/>
  </w:num>
  <w:num w:numId="28">
    <w:abstractNumId w:val="11"/>
  </w:num>
  <w:num w:numId="29">
    <w:abstractNumId w:val="23"/>
  </w:num>
  <w:num w:numId="30">
    <w:abstractNumId w:val="1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13"/>
    <w:docVar w:name="VLM:Dokument.Absender.Fuss.Adresse.Hausnummer_MitLeerzeichenDavor" w:val=" 13"/>
    <w:docVar w:name="VLM:Dokument.Absender.Fuss.Adresse.HausnummerZusatz" w:val="﻿"/>
    <w:docVar w:name="VLM:Dokument.Absender.Fuss.Adresse.HausnummerZusatz_MitLeerzeichenDavor" w:val="﻿"/>
    <w:docVar w:name="VLM:Dokument.Absender.Fuss.Adresse.Ort" w:val="Ittigen"/>
    <w:docVar w:name="VLM:Dokument.Absender.Fuss.Adresse.Ort_MitZeilenumbruch" w:val="Ittigen_x000b_"/>
    <w:docVar w:name="VLM:Dokument.Absender.Fuss.Adresse.PLZ" w:val="3063"/>
    <w:docVar w:name="VLM:Dokument.Absender.Fuss.Adresse.PLZ_MitLeerzeichen" w:val="3063 "/>
    <w:docVar w:name="VLM:Dokument.Absender.Fuss.Adresse.Postfach" w:val="﻿"/>
    <w:docVar w:name="VLM:Dokument.Absender.Fuss.Adresse.Postfach_MitZeilenumbruch" w:val="﻿"/>
    <w:docVar w:name="VLM:Dokument.Absender.Fuss.Adresse.Staat.Iso2" w:val="﻿"/>
    <w:docVar w:name="VLM:Dokument.Absender.Fuss.Adresse.Staat.Iso2_MitBindestrich" w:val="﻿"/>
    <w:docVar w:name="VLM:Dokument.Absender.Fuss.Adresse.Staat.Name" w:val="﻿"/>
    <w:docVar w:name="VLM:Dokument.Absender.Fuss.Adresse.Staat.Name_MitZeilenumbruch" w:val="﻿"/>
    <w:docVar w:name="VLM:Dokument.Absender.Fuss.Adresse.Strasse" w:val="Pulverstrasse"/>
    <w:docVar w:name="VLM:Dokument.Absender.Fuss.EMail" w:val="kerstin.buetschi@bfe.admin.ch"/>
    <w:docVar w:name="VLM:Dokument.Absender.Fuss.EMail_MitZeilenumbruch" w:val="kerstin.buetschi@bfe.admin.ch_x000b_"/>
    <w:docVar w:name="VLM:Dokument.Absender.Fuss.Fax" w:val="+41 58 463 2500"/>
    <w:docVar w:name="VLM:Dokument.Absender.Fuss.Fax_MitZeilenumbruch" w:val="+41 58 463 2500_x000b_"/>
    <w:docVar w:name="VLM:Dokument.Absender.Fuss.Grussformel" w:val="Bütschi Kerstin (BFE-AW@BFE)"/>
    <w:docVar w:name="VLM:Dokument.Absender.Fuss.Person.Anrede" w:val="﻿"/>
    <w:docVar w:name="VLM:Dokument.Absender.Fuss.Person.Anrede_MitZeilenumbruch" w:val="﻿"/>
    <w:docVar w:name="VLM:Dokument.Absender.Fuss.Person.Funktion" w:val="Fachspezialistin Aus- und Weiterbildung Energiebereich"/>
    <w:docVar w:name="VLM:Dokument.Absender.Fuss.Person.Funktion_MitZeilenumbruch" w:val="Fachspezialistin Aus- und Weiterbildung Energiebereich_x000b_"/>
    <w:docVar w:name="VLM:Dokument.Absender.Fuss.Person.Geschlecht" w:val="﻿"/>
    <w:docVar w:name="VLM:Dokument.Absender.Fuss.Person.Geschlecht_MitZeilenumbruch" w:val="﻿"/>
    <w:docVar w:name="VLM:Dokument.Absender.Fuss.Person.Nachname" w:val="Bütschi"/>
    <w:docVar w:name="VLM:Dokument.Absender.Fuss.Person.Nachname_MitZeilenumbruch" w:val="Bütschi_x000b_"/>
    <w:docVar w:name="VLM:Dokument.Absender.Fuss.Person.Titel" w:val="﻿"/>
    <w:docVar w:name="VLM:Dokument.Absender.Fuss.Person.Titel_MitLeerzeichen" w:val="﻿"/>
    <w:docVar w:name="VLM:Dokument.Absender.Fuss.Person.Vorname" w:val="Kerstin"/>
    <w:docVar w:name="VLM:Dokument.Absender.Fuss.Person.Vorname_MitLeerzeichen" w:val="Kerstin "/>
    <w:docVar w:name="VLM:Dokument.Absender.Fuss.Person.Zeichen" w:val="buk"/>
    <w:docVar w:name="VLM:Dokument.Absender.Fuss.Person.Zeichen_MitZeilenumbruch" w:val="buk_x000b_"/>
    <w:docVar w:name="VLM:Dokument.Absender.Fuss.Postadresse" w:val="3003 Bern"/>
    <w:docVar w:name="VLM:Dokument.Absender.Fuss.Postadresse_MitZeilenumbruch" w:val="3003 Bern_x000b_"/>
    <w:docVar w:name="VLM:Dokument.Absender.Fuss.Telefon" w:val="+41 58 484 9192"/>
    <w:docVar w:name="VLM:Dokument.Absender.Fuss.Telefon_MitBeistrich" w:val="+41 58 484 9192, "/>
    <w:docVar w:name="VLM:Dokument.Absender.Fuss.Verwaltungseinheit.Abteilung" w:val="Dienst Aus- und Weiterbildung Energiebereich AW"/>
    <w:docVar w:name="VLM:Dokument.Absender.Fuss.Verwaltungseinheit.Abteilung_MitZeilenumbruch" w:val="Dienst Aus- und Weiterbildung Energiebereich AW_x000b_"/>
    <w:docVar w:name="VLM:Dokument.Absender.Fuss.Verwaltungseinheit.Amt.Kurz" w:val="BFE"/>
    <w:docVar w:name="VLM:Dokument.Absender.Fuss.Verwaltungseinheit.Amt.Kurz_MitStrichpunkt" w:val="BFE; "/>
    <w:docVar w:name="VLM:Dokument.Absender.Fuss.Verwaltungseinheit.Amt.Kurz_MitZeilenumbruch" w:val="BFE_x000b_"/>
    <w:docVar w:name="VLM:Dokument.Absender.Fuss.Verwaltungseinheit.Amt.Lang" w:val="Bundesamt für Energie"/>
    <w:docVar w:name="VLM:Dokument.Absender.Fuss.Verwaltungseinheit.Amt.Lang_MitLeerzeichen" w:val="Bundesamt für Energie "/>
    <w:docVar w:name="VLM:Dokument.Absender.Fuss.Verwaltungseinheit.Departement.Kurz" w:val="UVEK"/>
    <w:docVar w:name="VLM:Dokument.Absender.Fuss.Verwaltungseinheit.Departement.Kurz_MitZeilenumbruch" w:val="UVEK_x000b_"/>
    <w:docVar w:name="VLM:Dokument.Absender.Fuss.Verwaltungseinheit.Departement.Lang" w:val="Eidgenössisches Departement für Umwelt, Verkehr,_x000b_Energie und Kommunikation"/>
    <w:docVar w:name="VLM:Dokument.Absender.Fuss.Verwaltungseinheit.Departement.Lang_MitLeerzeichen" w:val="Eidgenössisches Departement für Umwelt, Verkehr,_x000b_Energie und Kommunikation "/>
    <w:docVar w:name="VLM:Dokument.Absender.Fuss.Verwaltungseinheit.Sektion" w:val="﻿"/>
    <w:docVar w:name="VLM:Dokument.Absender.Fuss.Website" w:val="http://www.bfe.admin.ch/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13"/>
    <w:docVar w:name="VLM:Dokument.Absender.Kopf.Adresse.Hausnummer_MitLeerzeichenDavor" w:val=" 13"/>
    <w:docVar w:name="VLM:Dokument.Absender.Kopf.Adresse.HausnummerZusatz" w:val="﻿"/>
    <w:docVar w:name="VLM:Dokument.Absender.Kopf.Adresse.HausnummerZusatz_MitLeerzeichenDavor" w:val="﻿"/>
    <w:docVar w:name="VLM:Dokument.Absender.Kopf.Adresse.Ort" w:val="Ittigen"/>
    <w:docVar w:name="VLM:Dokument.Absender.Kopf.Adresse.Ort_MitZeilenumbruch" w:val="Ittigen_x000b_"/>
    <w:docVar w:name="VLM:Dokument.Absender.Kopf.Adresse.PLZ" w:val="3063"/>
    <w:docVar w:name="VLM:Dokument.Absender.Kopf.Adresse.PLZ_MitLeerzeichen" w:val="3063 "/>
    <w:docVar w:name="VLM:Dokument.Absender.Kopf.Adresse.Postfach" w:val="﻿"/>
    <w:docVar w:name="VLM:Dokument.Absender.Kopf.Adresse.Postfach_MitZeilenumbruch" w:val="﻿"/>
    <w:docVar w:name="VLM:Dokument.Absender.Kopf.Adresse.Staat.Iso2" w:val="﻿"/>
    <w:docVar w:name="VLM:Dokument.Absender.Kopf.Adresse.Staat.Iso2_MitBindestrich" w:val="﻿"/>
    <w:docVar w:name="VLM:Dokument.Absender.Kopf.Adresse.Staat.Name" w:val="﻿"/>
    <w:docVar w:name="VLM:Dokument.Absender.Kopf.Adresse.Staat.Name_MitZeilenumbruch" w:val="﻿"/>
    <w:docVar w:name="VLM:Dokument.Absender.Kopf.Adresse.Strasse" w:val="Pulverstrasse"/>
    <w:docVar w:name="VLM:Dokument.Absender.Kopf.EMail" w:val="kerstin.buetschi@bfe.admin.ch"/>
    <w:docVar w:name="VLM:Dokument.Absender.Kopf.EMail_MitZeilenumbruch" w:val="kerstin.buetschi@bfe.admin.ch_x000b_"/>
    <w:docVar w:name="VLM:Dokument.Absender.Kopf.Fax" w:val="+41 58 463 2500"/>
    <w:docVar w:name="VLM:Dokument.Absender.Kopf.Fax_MitZeilenumbruch" w:val="+41 58 463 2500_x000b_"/>
    <w:docVar w:name="VLM:Dokument.Absender.Kopf.Grussformel" w:val="Bütschi Kerstin (BFE-AW@BFE)"/>
    <w:docVar w:name="VLM:Dokument.Absender.Kopf.Person.Anrede" w:val="﻿"/>
    <w:docVar w:name="VLM:Dokument.Absender.Kopf.Person.Anrede_MitZeilenumbruch" w:val="﻿"/>
    <w:docVar w:name="VLM:Dokument.Absender.Kopf.Person.Funktion" w:val="Fachspezialistin Aus- und Weiterbildung Energiebereich"/>
    <w:docVar w:name="VLM:Dokument.Absender.Kopf.Person.Funktion_MitZeilenumbruch" w:val="Fachspezialistin Aus- und Weiterbildung Energiebereich_x000b_"/>
    <w:docVar w:name="VLM:Dokument.Absender.Kopf.Person.Geschlecht" w:val="﻿"/>
    <w:docVar w:name="VLM:Dokument.Absender.Kopf.Person.Geschlecht_MitZeilenumbruch" w:val="﻿"/>
    <w:docVar w:name="VLM:Dokument.Absender.Kopf.Person.Nachname" w:val="Bütschi"/>
    <w:docVar w:name="VLM:Dokument.Absender.Kopf.Person.Nachname_MitZeilenumbruch" w:val="Bütschi_x000b_"/>
    <w:docVar w:name="VLM:Dokument.Absender.Kopf.Person.Titel" w:val="﻿"/>
    <w:docVar w:name="VLM:Dokument.Absender.Kopf.Person.Titel_MitLeerzeichen" w:val="﻿"/>
    <w:docVar w:name="VLM:Dokument.Absender.Kopf.Person.Vorname" w:val="Kerstin"/>
    <w:docVar w:name="VLM:Dokument.Absender.Kopf.Person.Vorname_MitLeerzeichen" w:val="Kerstin "/>
    <w:docVar w:name="VLM:Dokument.Absender.Kopf.Person.Zeichen" w:val="buk"/>
    <w:docVar w:name="VLM:Dokument.Absender.Kopf.Person.Zeichen_MitZeilenumbruch" w:val="buk_x000b_"/>
    <w:docVar w:name="VLM:Dokument.Absender.Kopf.Postadresse" w:val="3003 Bern"/>
    <w:docVar w:name="VLM:Dokument.Absender.Kopf.Postadresse_MitZeilenumbruch" w:val="3003 Bern_x000b_"/>
    <w:docVar w:name="VLM:Dokument.Absender.Kopf.Telefon" w:val="+41 58 484 9192"/>
    <w:docVar w:name="VLM:Dokument.Absender.Kopf.Telefon_MitBeistrich" w:val="+41 58 484 9192, "/>
    <w:docVar w:name="VLM:Dokument.Absender.Kopf.Verwaltungseinheit.Abteilung" w:val="Dienst Aus- und Weiterbildung Energiebereich AW"/>
    <w:docVar w:name="VLM:Dokument.Absender.Kopf.Verwaltungseinheit.Abteilung_MitZeilenumbruch" w:val="Dienst Aus- und Weiterbildung Energiebereich AW_x000b_"/>
    <w:docVar w:name="VLM:Dokument.Absender.Kopf.Verwaltungseinheit.Amt.Kurz" w:val="BFE"/>
    <w:docVar w:name="VLM:Dokument.Absender.Kopf.Verwaltungseinheit.Amt.Kurz_MitStrichpunkt" w:val="BFE; "/>
    <w:docVar w:name="VLM:Dokument.Absender.Kopf.Verwaltungseinheit.Amt.Kurz_MitZeilenumbruch" w:val="BFE_x000b_"/>
    <w:docVar w:name="VLM:Dokument.Absender.Kopf.Verwaltungseinheit.Amt.Lang" w:val="Bundesamt für Energie"/>
    <w:docVar w:name="VLM:Dokument.Absender.Kopf.Verwaltungseinheit.Amt.Lang_MitLeerzeichen" w:val="Bundesamt für Energie "/>
    <w:docVar w:name="VLM:Dokument.Absender.Kopf.Verwaltungseinheit.Departement.Kurz" w:val="UVEK"/>
    <w:docVar w:name="VLM:Dokument.Absender.Kopf.Verwaltungseinheit.Departement.Kurz_MitZeilenumbruch" w:val="UVEK_x000b_"/>
    <w:docVar w:name="VLM:Dokument.Absender.Kopf.Verwaltungseinheit.Departement.Lang" w:val="Eidgenössisches Departement für Umwelt, Verkehr,_x000b_Energie und Kommunikation"/>
    <w:docVar w:name="VLM:Dokument.Absender.Kopf.Verwaltungseinheit.Departement.Lang_MitLeerzeichen" w:val="Eidgenössisches Departement für Umwelt, Verkehr,_x000b_Energie und Kommunikation "/>
    <w:docVar w:name="VLM:Dokument.Absender.Kopf.Verwaltungseinheit.Sektion" w:val="﻿"/>
    <w:docVar w:name="VLM:Dokument.Absender.Kopf.Website" w:val="http://www.bfe.admin.ch/"/>
    <w:docVar w:name="VLM:Dokument.Beilagen.ListeFormatiert" w:val="﻿"/>
    <w:docVar w:name="VLM:Dokument.Benutzer.Person.Anrede" w:val="﻿"/>
    <w:docVar w:name="VLM:Dokument.Benutzer.Person.Nachname" w:val="Castaldi"/>
    <w:docVar w:name="VLM:Dokument.Benutzer.Person.Nachname_MitZeilenumbruch" w:val="Castaldi_x000b_"/>
    <w:docVar w:name="VLM:Dokument.Benutzer.Person.Titel" w:val="﻿"/>
    <w:docVar w:name="VLM:Dokument.Benutzer.Person.Titel_MitLeerzeichen" w:val="﻿"/>
    <w:docVar w:name="VLM:Dokument.Benutzer.Person.Vorname" w:val="Anne-Charlotte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aat.Name_MitZeilenumbruch" w:val="﻿"/>
    <w:docVar w:name="VLM:Dokument.Empfaenger.Adresse.Strasse" w:val="﻿"/>
    <w:docVar w:name="VLM:Dokument.Empfaenger.Briefanrede" w:val="﻿"/>
    <w:docVar w:name="VLM:Dokument.Empfaenger.EMail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Funktion_MitZeilenumbruch" w:val="﻿"/>
    <w:docVar w:name="VLM:Dokument.Empfaenger.Person.Geschlecht" w:val="﻿"/>
    <w:docVar w:name="VLM:Dokument.Empfaenger.Person.Geschlecht_MitZeilenumbruch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Person.Zeichen_MitZeilenumbruch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Strichpunkt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Verwaltungseinheit.Sektion" w:val="﻿"/>
    <w:docVar w:name="VLM:Dokument.Empfaenger.Website" w:val="﻿"/>
    <w:docVar w:name="VLM:Dokument.Erstellungsdatum.Langformat" w:val="9. August 2021"/>
    <w:docVar w:name="VLM:Dokument.Fachdaten.Anrede/Grussformel Organisation.UVEK_briefanredeOrganisation" w:val="﻿"/>
    <w:docVar w:name="VLM:Dokument.Fachdaten.Anrede/Grussformel Organisation.UVEK_briefanredePerson" w:val="﻿"/>
    <w:docVar w:name="VLM:Dokument.Fachdaten.Anrede/Grussformel Organisation.UVEK_grussformelOrganisation" w:val="﻿"/>
    <w:docVar w:name="VLM:Dokument.Fachdaten.Anrede/Grussformel Organisation.UVEK_grussformelPerson" w:val="﻿"/>
    <w:docVar w:name="VLM:Dokument.Fachdaten.Anrede/Grussformel Organisation.UVEK_organisationZeile2" w:val="﻿"/>
    <w:docVar w:name="VLM:Dokument.Fachdaten.Anrede/Grussformel Organisation.UVEK_organisationZeile3" w:val="﻿"/>
    <w:docVar w:name="VLM:Dokument.Fachdaten.Anrede/Grussformel Person.UVEK_briefanredeOrganisation" w:val="﻿"/>
    <w:docVar w:name="VLM:Dokument.Fachdaten.Anrede/Grussformel Person.UVEK_briefanredePerson" w:val="﻿"/>
    <w:docVar w:name="VLM:Dokument.Fachdaten.Anrede/Grussformel Person.UVEK_grussformelOrganisation" w:val="﻿"/>
    <w:docVar w:name="VLM:Dokument.Fachdaten.Anrede/Grussformel Person.UVEK_grussformelPerson" w:val="﻿"/>
    <w:docVar w:name="VLM:Dokument.Fachdaten.Anrede/Grussformel Person.UVEK_organisationZeile2" w:val="﻿"/>
    <w:docVar w:name="VLM:Dokument.Fachdaten.Anrede/Grussformel Person.UVEK_organisationZeile3" w:val="﻿"/>
    <w:docVar w:name="VLM:Dokument.Fachdaten.Organisationszeile2_MitZeilenumbruch" w:val="﻿"/>
    <w:docVar w:name="VLM:Dokument.Fachdaten.Organisationszeile3_MitZeilenumbruch" w:val="﻿"/>
    <w:docVar w:name="VLM:Dokument.Geschaeftsdetails.Betreff" w:val="Reporting_Formation et perfectionnement_f"/>
    <w:docVar w:name="VLM:Dokument.Geschaeftsdetails.Geschaeftsnummer" w:val="BFE-438.0-14/12/3/3/2"/>
    <w:docVar w:name="VLM:Dokument.Geschaeftsdetails.Geschaeftstitel" w:val="f"/>
    <w:docVar w:name="VLM:Dokument.Geschaeftsdetails.Referenz" w:val="BFE-D-79643401/130"/>
    <w:docVar w:name="VLM:Dokument.ID" w:val="ActaNovaDocument|3333ee0d-bbea-4e11-9223-e49d900a2ffd|System.Guid"/>
    <w:docVar w:name="VLM:Dokument.Klassifizierung.Beilagen" w:val="﻿"/>
    <w:docVar w:name="VLM:Dokument.Klassifizierung.Beilagen_mitBeistrichVorFixtext" w:val="﻿"/>
    <w:docVar w:name="VLM:Dokument.Klassifizierung.Beilagen_mitFixtext" w:val="﻿"/>
    <w:docVar w:name="VLM:Dokument.Klassifizierung.Dokument" w:val="﻿"/>
    <w:docVar w:name="VLM:Dokument.Klassifizierung.Dokument_mitZweiLeerschlaegen" w:val="﻿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Funktion_MitZeilenumbruch" w:val="﻿"/>
    <w:docVar w:name="VLM:Dokument.Unterschrift.Links.Person.Geschlecht" w:val="﻿"/>
    <w:docVar w:name="VLM:Dokument.Unterschrift.Links.Person.Geschlecht_MitZeilenumbruch" w:val="﻿"/>
    <w:docVar w:name="VLM:Dokument.Unterschrift.Links.Person.Nachname" w:val="﻿"/>
    <w:docVar w:name="VLM:Dokument.Unterschrift.Links.Person.Nachname_MitZeilenumbruch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Vorname_MitLeerzeichen" w:val="﻿"/>
    <w:docVar w:name="VLM:Dokument.Unterschrift.Links.Person.Zeichen" w:val="﻿"/>
    <w:docVar w:name="VLM:Dokument.Unterschrift.Links.Person.Zeichen_MitZeilenumbruch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Strichpunkt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Links.Verwaltungseinheit.Sektio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Funktion_MitZeilenumbruch" w:val="﻿"/>
    <w:docVar w:name="VLM:Dokument.Unterschrift.Rechts.Person.Geschlecht" w:val="﻿"/>
    <w:docVar w:name="VLM:Dokument.Unterschrift.Rechts.Person.Geschlecht_MitZeilenumbruch" w:val="﻿"/>
    <w:docVar w:name="VLM:Dokument.Unterschrift.Rechts.Person.Nachname" w:val="﻿"/>
    <w:docVar w:name="VLM:Dokument.Unterschrift.Rechts.Person.Nachnam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Vorname_MitLeerzeichen" w:val="﻿"/>
    <w:docVar w:name="VLM:Dokument.Unterschrift.Rechts.Person.Zeichen" w:val="﻿"/>
    <w:docVar w:name="VLM:Dokument.Unterschrift.Rechts.Person.Zeichen_MitZeilenumbruch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Strichpunkt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Unterschrift.Rechts.Verwaltungseinheit.Sektion" w:val="﻿"/>
    <w:docVar w:name="VLM:Dokument.Versand.Frankiermerkmal" w:val="﻿"/>
    <w:docVar w:name="VLM:Dokument.Versand.Frankiermerkmal_MitLeerzeichen" w:val="﻿"/>
    <w:docVar w:name="VLM:Dokument.Versand.Frankiermerkmal_MitZeilenumbruch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C578C8"/>
    <w:rsid w:val="00002978"/>
    <w:rsid w:val="0001010F"/>
    <w:rsid w:val="00025CEC"/>
    <w:rsid w:val="000266B7"/>
    <w:rsid w:val="00032B92"/>
    <w:rsid w:val="000409C8"/>
    <w:rsid w:val="00041700"/>
    <w:rsid w:val="0004254E"/>
    <w:rsid w:val="00063BC2"/>
    <w:rsid w:val="000701F1"/>
    <w:rsid w:val="00071780"/>
    <w:rsid w:val="000802A4"/>
    <w:rsid w:val="000803EB"/>
    <w:rsid w:val="00096E8E"/>
    <w:rsid w:val="000A1884"/>
    <w:rsid w:val="000A24EC"/>
    <w:rsid w:val="000B183F"/>
    <w:rsid w:val="000B401E"/>
    <w:rsid w:val="000B595D"/>
    <w:rsid w:val="000C4227"/>
    <w:rsid w:val="000C49C1"/>
    <w:rsid w:val="000D016F"/>
    <w:rsid w:val="000D1743"/>
    <w:rsid w:val="000D1BB6"/>
    <w:rsid w:val="000E7543"/>
    <w:rsid w:val="000E756F"/>
    <w:rsid w:val="000F1D2B"/>
    <w:rsid w:val="0010021F"/>
    <w:rsid w:val="00102345"/>
    <w:rsid w:val="00106688"/>
    <w:rsid w:val="00107F09"/>
    <w:rsid w:val="00110A46"/>
    <w:rsid w:val="001134C7"/>
    <w:rsid w:val="00113CB8"/>
    <w:rsid w:val="00114651"/>
    <w:rsid w:val="0012151C"/>
    <w:rsid w:val="001271B3"/>
    <w:rsid w:val="001375AB"/>
    <w:rsid w:val="00144122"/>
    <w:rsid w:val="00154677"/>
    <w:rsid w:val="00167916"/>
    <w:rsid w:val="00171870"/>
    <w:rsid w:val="0019271A"/>
    <w:rsid w:val="00195896"/>
    <w:rsid w:val="001A003A"/>
    <w:rsid w:val="001A3606"/>
    <w:rsid w:val="001B572E"/>
    <w:rsid w:val="001C731E"/>
    <w:rsid w:val="001D6F51"/>
    <w:rsid w:val="001E73F4"/>
    <w:rsid w:val="001E7532"/>
    <w:rsid w:val="001F4A7E"/>
    <w:rsid w:val="001F4B8C"/>
    <w:rsid w:val="00210981"/>
    <w:rsid w:val="0022685B"/>
    <w:rsid w:val="0023018C"/>
    <w:rsid w:val="0023205B"/>
    <w:rsid w:val="00233367"/>
    <w:rsid w:val="00235E53"/>
    <w:rsid w:val="002527ED"/>
    <w:rsid w:val="0025644A"/>
    <w:rsid w:val="00267F71"/>
    <w:rsid w:val="00271584"/>
    <w:rsid w:val="002726D9"/>
    <w:rsid w:val="00290E37"/>
    <w:rsid w:val="00291F8D"/>
    <w:rsid w:val="00292375"/>
    <w:rsid w:val="002A665A"/>
    <w:rsid w:val="002B551B"/>
    <w:rsid w:val="002D272F"/>
    <w:rsid w:val="002D2B4E"/>
    <w:rsid w:val="002D38AE"/>
    <w:rsid w:val="002F06AA"/>
    <w:rsid w:val="002F68A2"/>
    <w:rsid w:val="0030245A"/>
    <w:rsid w:val="00303B73"/>
    <w:rsid w:val="0031791F"/>
    <w:rsid w:val="0032330D"/>
    <w:rsid w:val="00333A1B"/>
    <w:rsid w:val="003367A3"/>
    <w:rsid w:val="003514EE"/>
    <w:rsid w:val="003579AC"/>
    <w:rsid w:val="00363671"/>
    <w:rsid w:val="00364EE3"/>
    <w:rsid w:val="003757E4"/>
    <w:rsid w:val="00375834"/>
    <w:rsid w:val="0039124E"/>
    <w:rsid w:val="003B3568"/>
    <w:rsid w:val="003C3D32"/>
    <w:rsid w:val="003D0FAA"/>
    <w:rsid w:val="003F1A56"/>
    <w:rsid w:val="003F3F1A"/>
    <w:rsid w:val="004212AD"/>
    <w:rsid w:val="00452D49"/>
    <w:rsid w:val="00465102"/>
    <w:rsid w:val="004863AA"/>
    <w:rsid w:val="00486DBB"/>
    <w:rsid w:val="00487496"/>
    <w:rsid w:val="00494FD7"/>
    <w:rsid w:val="00495F83"/>
    <w:rsid w:val="004A039B"/>
    <w:rsid w:val="004B0FDB"/>
    <w:rsid w:val="004B38D3"/>
    <w:rsid w:val="004C1329"/>
    <w:rsid w:val="004C3880"/>
    <w:rsid w:val="004D0F2F"/>
    <w:rsid w:val="004D179F"/>
    <w:rsid w:val="004D37E4"/>
    <w:rsid w:val="004D5B31"/>
    <w:rsid w:val="004E377F"/>
    <w:rsid w:val="00500294"/>
    <w:rsid w:val="005202CA"/>
    <w:rsid w:val="00526C93"/>
    <w:rsid w:val="005339AE"/>
    <w:rsid w:val="00535EA2"/>
    <w:rsid w:val="00537410"/>
    <w:rsid w:val="00550787"/>
    <w:rsid w:val="00562128"/>
    <w:rsid w:val="00564452"/>
    <w:rsid w:val="00564798"/>
    <w:rsid w:val="0057043A"/>
    <w:rsid w:val="00577B45"/>
    <w:rsid w:val="005847A3"/>
    <w:rsid w:val="00585A25"/>
    <w:rsid w:val="00591832"/>
    <w:rsid w:val="005924F7"/>
    <w:rsid w:val="00592841"/>
    <w:rsid w:val="00594CBA"/>
    <w:rsid w:val="005A058F"/>
    <w:rsid w:val="005A0E05"/>
    <w:rsid w:val="005A357F"/>
    <w:rsid w:val="005A7BE5"/>
    <w:rsid w:val="005B4DEC"/>
    <w:rsid w:val="005B6FD0"/>
    <w:rsid w:val="005C405D"/>
    <w:rsid w:val="005C6148"/>
    <w:rsid w:val="00603714"/>
    <w:rsid w:val="006044D5"/>
    <w:rsid w:val="00616B1D"/>
    <w:rsid w:val="00621D09"/>
    <w:rsid w:val="00622FDC"/>
    <w:rsid w:val="00625020"/>
    <w:rsid w:val="00642170"/>
    <w:rsid w:val="00642F26"/>
    <w:rsid w:val="00646B38"/>
    <w:rsid w:val="0065274C"/>
    <w:rsid w:val="00666D63"/>
    <w:rsid w:val="00672A39"/>
    <w:rsid w:val="006761A1"/>
    <w:rsid w:val="00686D14"/>
    <w:rsid w:val="00687ED7"/>
    <w:rsid w:val="006B3083"/>
    <w:rsid w:val="006C144C"/>
    <w:rsid w:val="006C62E1"/>
    <w:rsid w:val="006D2E18"/>
    <w:rsid w:val="006E0F4E"/>
    <w:rsid w:val="006E4AF1"/>
    <w:rsid w:val="006F0345"/>
    <w:rsid w:val="006F0469"/>
    <w:rsid w:val="006F7F18"/>
    <w:rsid w:val="007040B6"/>
    <w:rsid w:val="00705076"/>
    <w:rsid w:val="00711147"/>
    <w:rsid w:val="00714F9B"/>
    <w:rsid w:val="007277E3"/>
    <w:rsid w:val="00731A17"/>
    <w:rsid w:val="00734458"/>
    <w:rsid w:val="007419CF"/>
    <w:rsid w:val="0074241C"/>
    <w:rsid w:val="0074487E"/>
    <w:rsid w:val="00746273"/>
    <w:rsid w:val="0075366F"/>
    <w:rsid w:val="007721BF"/>
    <w:rsid w:val="00774E70"/>
    <w:rsid w:val="0078181E"/>
    <w:rsid w:val="00796CEE"/>
    <w:rsid w:val="007A2EEF"/>
    <w:rsid w:val="007C0B2A"/>
    <w:rsid w:val="007C66D2"/>
    <w:rsid w:val="007E0460"/>
    <w:rsid w:val="00822E91"/>
    <w:rsid w:val="00825F25"/>
    <w:rsid w:val="00841B44"/>
    <w:rsid w:val="008432F0"/>
    <w:rsid w:val="00853121"/>
    <w:rsid w:val="00857D8A"/>
    <w:rsid w:val="00864855"/>
    <w:rsid w:val="00870017"/>
    <w:rsid w:val="00874E49"/>
    <w:rsid w:val="00876898"/>
    <w:rsid w:val="00877925"/>
    <w:rsid w:val="00883CC4"/>
    <w:rsid w:val="00886E22"/>
    <w:rsid w:val="008B7B08"/>
    <w:rsid w:val="009235A2"/>
    <w:rsid w:val="0093619F"/>
    <w:rsid w:val="009427E5"/>
    <w:rsid w:val="009454B7"/>
    <w:rsid w:val="009467D8"/>
    <w:rsid w:val="00955147"/>
    <w:rsid w:val="00955E77"/>
    <w:rsid w:val="009613D8"/>
    <w:rsid w:val="00971A7C"/>
    <w:rsid w:val="00974275"/>
    <w:rsid w:val="009804FC"/>
    <w:rsid w:val="0098474B"/>
    <w:rsid w:val="00987373"/>
    <w:rsid w:val="00995CBA"/>
    <w:rsid w:val="0099678C"/>
    <w:rsid w:val="009B0C96"/>
    <w:rsid w:val="009C01D9"/>
    <w:rsid w:val="009C222B"/>
    <w:rsid w:val="009C67A8"/>
    <w:rsid w:val="009D0247"/>
    <w:rsid w:val="009D201B"/>
    <w:rsid w:val="009D5D9C"/>
    <w:rsid w:val="009E2171"/>
    <w:rsid w:val="009F3E6A"/>
    <w:rsid w:val="00A02378"/>
    <w:rsid w:val="00A0441F"/>
    <w:rsid w:val="00A06F53"/>
    <w:rsid w:val="00A211F7"/>
    <w:rsid w:val="00A402CD"/>
    <w:rsid w:val="00A41D40"/>
    <w:rsid w:val="00A43EDD"/>
    <w:rsid w:val="00A5451D"/>
    <w:rsid w:val="00A55C83"/>
    <w:rsid w:val="00A57815"/>
    <w:rsid w:val="00A62F82"/>
    <w:rsid w:val="00A62FAD"/>
    <w:rsid w:val="00A63C90"/>
    <w:rsid w:val="00A70CDC"/>
    <w:rsid w:val="00A7133D"/>
    <w:rsid w:val="00A7788C"/>
    <w:rsid w:val="00A960B8"/>
    <w:rsid w:val="00AA5DDC"/>
    <w:rsid w:val="00AC2D5B"/>
    <w:rsid w:val="00AC3C0A"/>
    <w:rsid w:val="00AD36B2"/>
    <w:rsid w:val="00AD5C8F"/>
    <w:rsid w:val="00AF47AE"/>
    <w:rsid w:val="00AF7CA8"/>
    <w:rsid w:val="00B11A9B"/>
    <w:rsid w:val="00B22F31"/>
    <w:rsid w:val="00B24B2A"/>
    <w:rsid w:val="00B32ABB"/>
    <w:rsid w:val="00B41FD3"/>
    <w:rsid w:val="00B426D3"/>
    <w:rsid w:val="00B431DE"/>
    <w:rsid w:val="00B452C0"/>
    <w:rsid w:val="00B538E7"/>
    <w:rsid w:val="00B70112"/>
    <w:rsid w:val="00B70D03"/>
    <w:rsid w:val="00B803E7"/>
    <w:rsid w:val="00B82E14"/>
    <w:rsid w:val="00BA4DDE"/>
    <w:rsid w:val="00BB1DA6"/>
    <w:rsid w:val="00BC655F"/>
    <w:rsid w:val="00BD09F9"/>
    <w:rsid w:val="00BD34A0"/>
    <w:rsid w:val="00BE1E62"/>
    <w:rsid w:val="00BF52B2"/>
    <w:rsid w:val="00BF7052"/>
    <w:rsid w:val="00C05FAB"/>
    <w:rsid w:val="00C25656"/>
    <w:rsid w:val="00C3674D"/>
    <w:rsid w:val="00C4060F"/>
    <w:rsid w:val="00C43EDE"/>
    <w:rsid w:val="00C51D2F"/>
    <w:rsid w:val="00C578C8"/>
    <w:rsid w:val="00C60AC3"/>
    <w:rsid w:val="00C70022"/>
    <w:rsid w:val="00C70116"/>
    <w:rsid w:val="00CA348A"/>
    <w:rsid w:val="00CA5EF8"/>
    <w:rsid w:val="00CB2CE6"/>
    <w:rsid w:val="00CB46EB"/>
    <w:rsid w:val="00CC06EF"/>
    <w:rsid w:val="00CC1DD4"/>
    <w:rsid w:val="00CF08BB"/>
    <w:rsid w:val="00CF1E53"/>
    <w:rsid w:val="00D00E26"/>
    <w:rsid w:val="00D1414D"/>
    <w:rsid w:val="00D15933"/>
    <w:rsid w:val="00D30E68"/>
    <w:rsid w:val="00D31037"/>
    <w:rsid w:val="00D57397"/>
    <w:rsid w:val="00D61996"/>
    <w:rsid w:val="00D62DCE"/>
    <w:rsid w:val="00D654CD"/>
    <w:rsid w:val="00D678C7"/>
    <w:rsid w:val="00D7114C"/>
    <w:rsid w:val="00D9415C"/>
    <w:rsid w:val="00D974C5"/>
    <w:rsid w:val="00DA469E"/>
    <w:rsid w:val="00DA716B"/>
    <w:rsid w:val="00DB20B0"/>
    <w:rsid w:val="00DB45F8"/>
    <w:rsid w:val="00DB7675"/>
    <w:rsid w:val="00DF0455"/>
    <w:rsid w:val="00E0346B"/>
    <w:rsid w:val="00E160C1"/>
    <w:rsid w:val="00E25DCD"/>
    <w:rsid w:val="00E269E1"/>
    <w:rsid w:val="00E326FF"/>
    <w:rsid w:val="00E32E5A"/>
    <w:rsid w:val="00E36CD8"/>
    <w:rsid w:val="00E45F13"/>
    <w:rsid w:val="00E50336"/>
    <w:rsid w:val="00E510BC"/>
    <w:rsid w:val="00E52BA4"/>
    <w:rsid w:val="00E61256"/>
    <w:rsid w:val="00E672BE"/>
    <w:rsid w:val="00E73400"/>
    <w:rsid w:val="00E73CB2"/>
    <w:rsid w:val="00E7612F"/>
    <w:rsid w:val="00E839BA"/>
    <w:rsid w:val="00E8428A"/>
    <w:rsid w:val="00E86048"/>
    <w:rsid w:val="00E97F7D"/>
    <w:rsid w:val="00EA59B8"/>
    <w:rsid w:val="00EA5A01"/>
    <w:rsid w:val="00EB771A"/>
    <w:rsid w:val="00EC220B"/>
    <w:rsid w:val="00EC2DF9"/>
    <w:rsid w:val="00EE6E36"/>
    <w:rsid w:val="00F00D55"/>
    <w:rsid w:val="00F016BC"/>
    <w:rsid w:val="00F0660B"/>
    <w:rsid w:val="00F123AE"/>
    <w:rsid w:val="00F16C91"/>
    <w:rsid w:val="00F26721"/>
    <w:rsid w:val="00F3293A"/>
    <w:rsid w:val="00F32B93"/>
    <w:rsid w:val="00F37D4C"/>
    <w:rsid w:val="00F5551A"/>
    <w:rsid w:val="00F73331"/>
    <w:rsid w:val="00F87174"/>
    <w:rsid w:val="00F91D37"/>
    <w:rsid w:val="00F93538"/>
    <w:rsid w:val="00F9610D"/>
    <w:rsid w:val="00FB657F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E04A7B"/>
  <w15:docId w15:val="{253FD95C-16E3-4913-833D-6F73B739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7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35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0"/>
    <w:lsdException w:name="Table Theme" w:semiHidden="1" w:uiPriority="99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4651"/>
  </w:style>
  <w:style w:type="paragraph" w:styleId="berschrift1">
    <w:name w:val="heading 1"/>
    <w:basedOn w:val="Standard"/>
    <w:next w:val="Standard"/>
    <w:link w:val="berschrift1Zchn"/>
    <w:uiPriority w:val="9"/>
    <w:qFormat/>
    <w:rsid w:val="00987373"/>
    <w:pPr>
      <w:keepNext/>
      <w:keepLines/>
      <w:spacing w:before="520" w:after="260" w:line="390" w:lineRule="atLeast"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D2B4E"/>
    <w:pPr>
      <w:keepNext/>
      <w:keepLines/>
      <w:spacing w:before="5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22E91"/>
    <w:pPr>
      <w:keepNext/>
      <w:keepLines/>
      <w:spacing w:before="26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2E91"/>
    <w:pPr>
      <w:keepNext/>
      <w:keepLines/>
      <w:spacing w:before="130"/>
      <w:outlineLvl w:val="3"/>
    </w:pPr>
    <w:rPr>
      <w:rFonts w:asciiTheme="majorHAnsi" w:eastAsiaTheme="majorEastAsia" w:hAnsiTheme="majorHAnsi" w:cstheme="majorBidi"/>
      <w:i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93"/>
    <w:semiHidden/>
    <w:rsid w:val="00F91D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3"/>
    <w:semiHidden/>
    <w:rsid w:val="00D1414D"/>
  </w:style>
  <w:style w:type="paragraph" w:styleId="Fuzeile">
    <w:name w:val="footer"/>
    <w:basedOn w:val="Standard"/>
    <w:link w:val="FuzeileZchn"/>
    <w:uiPriority w:val="94"/>
    <w:semiHidden/>
    <w:rsid w:val="00822E91"/>
    <w:pPr>
      <w:spacing w:line="190" w:lineRule="atLeast"/>
    </w:pPr>
    <w:rPr>
      <w:color w:val="EA5B0C" w:themeColor="accent3"/>
      <w:sz w:val="16"/>
    </w:rPr>
  </w:style>
  <w:style w:type="character" w:customStyle="1" w:styleId="FuzeileZchn">
    <w:name w:val="Fußzeile Zchn"/>
    <w:basedOn w:val="Absatz-Standardschriftart"/>
    <w:link w:val="Fuzeile"/>
    <w:uiPriority w:val="94"/>
    <w:semiHidden/>
    <w:rsid w:val="00114651"/>
    <w:rPr>
      <w:color w:val="EA5B0C" w:themeColor="accent3"/>
      <w:sz w:val="16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822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87373"/>
    <w:rPr>
      <w:rFonts w:asciiTheme="majorHAnsi" w:eastAsiaTheme="majorEastAsia" w:hAnsiTheme="majorHAnsi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D2B4E"/>
    <w:rPr>
      <w:rFonts w:asciiTheme="majorHAnsi" w:eastAsiaTheme="majorEastAsia" w:hAnsiTheme="majorHAnsi" w:cstheme="majorBidi"/>
      <w:b/>
      <w:bCs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271584"/>
    <w:pPr>
      <w:spacing w:before="320" w:after="300" w:line="672" w:lineRule="atLeast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1"/>
    <w:rsid w:val="00271584"/>
    <w:rPr>
      <w:rFonts w:asciiTheme="majorHAnsi" w:eastAsiaTheme="majorEastAsia" w:hAnsiTheme="majorHAnsi" w:cstheme="majorBidi"/>
      <w:kern w:val="28"/>
      <w:sz w:val="56"/>
      <w:szCs w:val="56"/>
    </w:rPr>
  </w:style>
  <w:style w:type="paragraph" w:customStyle="1" w:styleId="Brieftitel">
    <w:name w:val="Brieftitel"/>
    <w:basedOn w:val="Standard"/>
    <w:link w:val="BrieftitelZchn"/>
    <w:uiPriority w:val="14"/>
    <w:semiHidden/>
    <w:rsid w:val="00621D09"/>
    <w:pPr>
      <w:spacing w:after="46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114651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822E91"/>
    <w:rPr>
      <w:rFonts w:asciiTheme="majorHAnsi" w:eastAsiaTheme="majorEastAsia" w:hAnsiTheme="majorHAnsi" w:cstheme="majorBidi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2E91"/>
    <w:rPr>
      <w:rFonts w:asciiTheme="majorHAnsi" w:eastAsiaTheme="majorEastAsia" w:hAnsiTheme="majorHAnsi" w:cstheme="majorBidi"/>
      <w:i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2FAD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19271A"/>
    <w:pPr>
      <w:numPr>
        <w:numId w:val="19"/>
      </w:numPr>
      <w:ind w:left="168" w:hanging="168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0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rsid w:val="00C4060F"/>
    <w:pPr>
      <w:numPr>
        <w:ilvl w:val="1"/>
      </w:numPr>
      <w:spacing w:before="1560"/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4060F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semiHidden/>
    <w:rsid w:val="00621D09"/>
    <w:pPr>
      <w:spacing w:before="120" w:after="70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114651"/>
  </w:style>
  <w:style w:type="paragraph" w:styleId="Funotentext">
    <w:name w:val="footnote text"/>
    <w:basedOn w:val="Standard"/>
    <w:link w:val="FunotentextZchn"/>
    <w:rsid w:val="005A0E05"/>
    <w:pPr>
      <w:spacing w:line="160" w:lineRule="atLeast"/>
      <w:ind w:left="85" w:hanging="85"/>
    </w:pPr>
    <w:rPr>
      <w:sz w:val="12"/>
    </w:rPr>
  </w:style>
  <w:style w:type="character" w:customStyle="1" w:styleId="FunotentextZchn">
    <w:name w:val="Fußnotentext Zchn"/>
    <w:basedOn w:val="Absatz-Standardschriftart"/>
    <w:link w:val="Funotentext"/>
    <w:semiHidden/>
    <w:rsid w:val="00D1414D"/>
    <w:rPr>
      <w:sz w:val="12"/>
    </w:rPr>
  </w:style>
  <w:style w:type="character" w:styleId="Funotenzeichen">
    <w:name w:val="footnote reference"/>
    <w:basedOn w:val="Absatz-Standardschriftart"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822E91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19271A"/>
    <w:pPr>
      <w:numPr>
        <w:ilvl w:val="1"/>
      </w:numPr>
      <w:ind w:left="340" w:hanging="170"/>
    </w:pPr>
  </w:style>
  <w:style w:type="paragraph" w:customStyle="1" w:styleId="Aufzhlung3">
    <w:name w:val="Aufzählung 3"/>
    <w:basedOn w:val="Aufzhlung1"/>
    <w:uiPriority w:val="2"/>
    <w:rsid w:val="0019271A"/>
    <w:pPr>
      <w:numPr>
        <w:ilvl w:val="2"/>
      </w:numPr>
      <w:ind w:left="510" w:hanging="170"/>
    </w:pPr>
  </w:style>
  <w:style w:type="paragraph" w:styleId="Beschriftung">
    <w:name w:val="caption"/>
    <w:basedOn w:val="Standard"/>
    <w:next w:val="Standard"/>
    <w:uiPriority w:val="35"/>
    <w:semiHidden/>
    <w:qFormat/>
    <w:rsid w:val="002D2B4E"/>
    <w:pPr>
      <w:spacing w:before="140" w:after="260" w:line="240" w:lineRule="auto"/>
    </w:pPr>
    <w:rPr>
      <w:iCs/>
      <w:sz w:val="12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5A7BE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95"/>
    <w:semiHidden/>
    <w:qFormat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DB20B0"/>
    <w:pPr>
      <w:tabs>
        <w:tab w:val="right" w:leader="dot" w:pos="10206"/>
      </w:tabs>
      <w:spacing w:before="420" w:after="160"/>
      <w:ind w:left="811" w:hanging="811"/>
    </w:pPr>
    <w:rPr>
      <w:b/>
      <w:bCs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04254E"/>
    <w:pPr>
      <w:tabs>
        <w:tab w:val="right" w:leader="dot" w:pos="10206"/>
      </w:tabs>
      <w:spacing w:after="100"/>
      <w:ind w:left="811" w:hanging="811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semiHidden/>
    <w:rsid w:val="0004254E"/>
    <w:pPr>
      <w:tabs>
        <w:tab w:val="right" w:leader="dot" w:pos="10206"/>
      </w:tabs>
      <w:spacing w:after="100"/>
      <w:ind w:left="811" w:hanging="811"/>
    </w:pPr>
  </w:style>
  <w:style w:type="paragraph" w:styleId="StandardWeb">
    <w:name w:val="Normal (Web)"/>
    <w:basedOn w:val="Standard"/>
    <w:uiPriority w:val="7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16"/>
    <w:semiHidden/>
    <w:qFormat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9804FC"/>
    <w:pPr>
      <w:numPr>
        <w:ilvl w:val="5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Nummerierungabc">
    <w:name w:val="Nummerierung abc"/>
    <w:basedOn w:val="Listenabsatz"/>
    <w:uiPriority w:val="4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3"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5A357F"/>
    <w:pPr>
      <w:numPr>
        <w:ilvl w:val="4"/>
        <w:numId w:val="24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qFormat/>
    <w:rsid w:val="00853121"/>
    <w:pPr>
      <w:pageBreakBefore/>
      <w:numPr>
        <w:numId w:val="28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left="714" w:right="125" w:hanging="567"/>
    </w:pPr>
    <w:rPr>
      <w:bCs w:val="0"/>
      <w:caps/>
      <w:color w:val="FFFFFF" w:themeColor="background1"/>
      <w:spacing w:val="10"/>
      <w:sz w:val="40"/>
      <w:szCs w:val="52"/>
    </w:rPr>
  </w:style>
  <w:style w:type="character" w:styleId="Platzhaltertext">
    <w:name w:val="Placeholder Text"/>
    <w:basedOn w:val="Absatz-Standardschriftart"/>
    <w:uiPriority w:val="79"/>
    <w:semiHidden/>
    <w:rsid w:val="00114651"/>
    <w:rPr>
      <w:color w:val="69ACDF" w:themeColor="accent2"/>
    </w:rPr>
  </w:style>
  <w:style w:type="table" w:customStyle="1" w:styleId="ECHTabelle1">
    <w:name w:val="ECH Tabelle 1"/>
    <w:basedOn w:val="NormaleTabelle"/>
    <w:uiPriority w:val="99"/>
    <w:rsid w:val="0019271A"/>
    <w:pPr>
      <w:spacing w:line="240" w:lineRule="atLeast"/>
    </w:pPr>
    <w:tblPr>
      <w:tblBorders>
        <w:insideH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sz w:val="16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utorentitel">
    <w:name w:val="Autorentitel"/>
    <w:basedOn w:val="Standard"/>
    <w:uiPriority w:val="15"/>
    <w:rsid w:val="00987373"/>
    <w:pPr>
      <w:spacing w:before="1300"/>
    </w:pPr>
    <w:rPr>
      <w:b/>
      <w:bCs/>
    </w:rPr>
  </w:style>
  <w:style w:type="paragraph" w:styleId="Verzeichnis4">
    <w:name w:val="toc 4"/>
    <w:basedOn w:val="Standard"/>
    <w:next w:val="Standard"/>
    <w:autoRedefine/>
    <w:uiPriority w:val="39"/>
    <w:semiHidden/>
    <w:rsid w:val="00C4060F"/>
    <w:pPr>
      <w:tabs>
        <w:tab w:val="left" w:pos="1540"/>
        <w:tab w:val="right" w:leader="dot" w:pos="9402"/>
      </w:tabs>
      <w:spacing w:after="100"/>
      <w:ind w:left="811" w:hanging="811"/>
    </w:pPr>
  </w:style>
  <w:style w:type="paragraph" w:customStyle="1" w:styleId="Formulartext">
    <w:name w:val="Formulartext"/>
    <w:basedOn w:val="Standard"/>
    <w:link w:val="FormulartextZchn"/>
    <w:qFormat/>
    <w:rsid w:val="003F3F1A"/>
    <w:pPr>
      <w:spacing w:line="280" w:lineRule="atLeast"/>
    </w:pPr>
    <w:rPr>
      <w:rFonts w:ascii="Arial" w:eastAsia="Times New Roman" w:hAnsi="Arial" w:cs="Times New Roman"/>
      <w:color w:val="0D2946" w:themeColor="accent1" w:themeShade="BF"/>
      <w:sz w:val="22"/>
      <w:szCs w:val="24"/>
      <w:lang w:eastAsia="de-DE"/>
    </w:rPr>
  </w:style>
  <w:style w:type="character" w:customStyle="1" w:styleId="FormulartextZchn">
    <w:name w:val="Formulartext Zchn"/>
    <w:basedOn w:val="Absatz-Standardschriftart"/>
    <w:link w:val="Formulartext"/>
    <w:rsid w:val="003F3F1A"/>
    <w:rPr>
      <w:rFonts w:ascii="Arial" w:eastAsia="Times New Roman" w:hAnsi="Arial" w:cs="Times New Roman"/>
      <w:color w:val="0D2946" w:themeColor="accent1" w:themeShade="BF"/>
      <w:sz w:val="22"/>
      <w:szCs w:val="24"/>
      <w:lang w:eastAsia="de-DE"/>
    </w:rPr>
  </w:style>
  <w:style w:type="table" w:styleId="Gitternetztabelle4">
    <w:name w:val="Grid Table 4"/>
    <w:basedOn w:val="NormaleTabelle"/>
    <w:uiPriority w:val="49"/>
    <w:rsid w:val="003F3F1A"/>
    <w:pPr>
      <w:spacing w:line="240" w:lineRule="auto"/>
    </w:pPr>
    <w:rPr>
      <w:rFonts w:ascii="Times New Roman" w:eastAsia="Times New Roman" w:hAnsi="Times New Roman" w:cs="Times New Roman"/>
      <w:lang w:eastAsia="de-CH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Kommentarzeichen">
    <w:name w:val="annotation reference"/>
    <w:basedOn w:val="Absatz-Standardschriftart"/>
    <w:uiPriority w:val="79"/>
    <w:semiHidden/>
    <w:unhideWhenUsed/>
    <w:rsid w:val="003F3F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79"/>
    <w:semiHidden/>
    <w:unhideWhenUsed/>
    <w:rsid w:val="003F3F1A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79"/>
    <w:semiHidden/>
    <w:rsid w:val="003F3F1A"/>
  </w:style>
  <w:style w:type="table" w:styleId="Gitternetztabelle5dunkelAkzent6">
    <w:name w:val="Grid Table 5 Dark Accent 6"/>
    <w:basedOn w:val="NormaleTabelle"/>
    <w:uiPriority w:val="50"/>
    <w:rsid w:val="003F3F1A"/>
    <w:pPr>
      <w:spacing w:line="240" w:lineRule="auto"/>
    </w:pPr>
    <w:rPr>
      <w:rFonts w:ascii="Times New Roman" w:eastAsia="Times New Roman" w:hAnsi="Times New Roman" w:cs="Times New Roman"/>
      <w:lang w:eastAsia="de-CH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6D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21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21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21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2147" w:themeFill="accent6"/>
      </w:tcPr>
    </w:tblStylePr>
    <w:tblStylePr w:type="band1Vert">
      <w:tblPr/>
      <w:tcPr>
        <w:shd w:val="clear" w:color="auto" w:fill="D58DBE" w:themeFill="accent6" w:themeFillTint="66"/>
      </w:tcPr>
    </w:tblStylePr>
    <w:tblStylePr w:type="band1Horz">
      <w:tblPr/>
      <w:tcPr>
        <w:shd w:val="clear" w:color="auto" w:fill="D58DBE" w:themeFill="accent6" w:themeFillTint="66"/>
      </w:tcPr>
    </w:tblStylePr>
  </w:style>
  <w:style w:type="paragraph" w:styleId="Kommentarthema">
    <w:name w:val="annotation subject"/>
    <w:basedOn w:val="Kommentartext"/>
    <w:next w:val="Kommentartext"/>
    <w:link w:val="KommentarthemaZchn"/>
    <w:uiPriority w:val="79"/>
    <w:semiHidden/>
    <w:unhideWhenUsed/>
    <w:rsid w:val="00E034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79"/>
    <w:semiHidden/>
    <w:rsid w:val="00E034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ergieschweiz@bfe.admin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Energie Schweiz">
      <a:dk1>
        <a:sysClr val="windowText" lastClr="000000"/>
      </a:dk1>
      <a:lt1>
        <a:sysClr val="window" lastClr="FFFFFF"/>
      </a:lt1>
      <a:dk2>
        <a:srgbClr val="4B4B4B"/>
      </a:dk2>
      <a:lt2>
        <a:srgbClr val="B9B9B9"/>
      </a:lt2>
      <a:accent1>
        <a:srgbClr val="12385F"/>
      </a:accent1>
      <a:accent2>
        <a:srgbClr val="69ACDF"/>
      </a:accent2>
      <a:accent3>
        <a:srgbClr val="EA5B0C"/>
      </a:accent3>
      <a:accent4>
        <a:srgbClr val="F7A823"/>
      </a:accent4>
      <a:accent5>
        <a:srgbClr val="99A93A"/>
      </a:accent5>
      <a:accent6>
        <a:srgbClr val="592147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94130A2AF244FBF3F304D904ED593" ma:contentTypeVersion="10" ma:contentTypeDescription="Ein neues Dokument erstellen." ma:contentTypeScope="" ma:versionID="237da9f458a28dd077b9dd30b6e07580">
  <xsd:schema xmlns:xsd="http://www.w3.org/2001/XMLSchema" xmlns:xs="http://www.w3.org/2001/XMLSchema" xmlns:p="http://schemas.microsoft.com/office/2006/metadata/properties" xmlns:ns2="c9077d15-72ed-4fec-bcfe-3472729e9195" targetNamespace="http://schemas.microsoft.com/office/2006/metadata/properties" ma:root="true" ma:fieldsID="9517002d9439a50c918b241261f31275" ns2:_="">
    <xsd:import namespace="c9077d15-72ed-4fec-bcfe-3472729e9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7d15-72ed-4fec-bcfe-3472729e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90B663-87F2-4880-9295-57E57B5FA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7d15-72ed-4fec-bcfe-3472729e9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6FAA5C-4D81-4098-943A-B53275CE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4459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Meier-Guillod Eveline BFE</dc:creator>
  <cp:lastModifiedBy>Bütschi Kerstin BFE</cp:lastModifiedBy>
  <cp:revision>52</cp:revision>
  <cp:lastPrinted>2022-01-14T07:41:00Z</cp:lastPrinted>
  <dcterms:created xsi:type="dcterms:W3CDTF">2022-01-11T10:29:00Z</dcterms:created>
  <dcterms:modified xsi:type="dcterms:W3CDTF">2022-03-23T08:02:00Z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0x0101000E594130A2AF244FBF3F304D904ED593</vt:lpwstr>
  </property>
</Properties>
</file>