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8FD58" w14:textId="026618A3" w:rsidR="00C4060F" w:rsidRPr="001D6F51" w:rsidRDefault="00247126" w:rsidP="00247126">
      <w:pPr>
        <w:pStyle w:val="Untertitel"/>
        <w:jc w:val="right"/>
        <w:rPr>
          <w:lang w:val="fr-CH"/>
        </w:rPr>
      </w:pPr>
      <w:r>
        <w:rPr>
          <w:lang w:val="fr-CH"/>
        </w:rPr>
        <w:t>Version 3 /</w:t>
      </w:r>
      <w:r w:rsidR="00C22178">
        <w:rPr>
          <w:lang w:val="fr-CH"/>
        </w:rPr>
        <w:t xml:space="preserve"> mars</w:t>
      </w:r>
      <w:r w:rsidR="00ED5073">
        <w:rPr>
          <w:lang w:val="fr-CH"/>
        </w:rPr>
        <w:t xml:space="preserve"> 2022</w:t>
      </w:r>
    </w:p>
    <w:p w14:paraId="6F0C08AF" w14:textId="206448D1" w:rsidR="009D6DAC" w:rsidRDefault="009D6DAC" w:rsidP="00247126">
      <w:pPr>
        <w:pStyle w:val="berschrift1"/>
        <w:rPr>
          <w:bCs w:val="0"/>
          <w:kern w:val="28"/>
          <w:sz w:val="56"/>
          <w:szCs w:val="56"/>
          <w:lang w:val="fr-CH"/>
        </w:rPr>
      </w:pPr>
      <w:r w:rsidRPr="009D6DAC">
        <w:rPr>
          <w:bCs w:val="0"/>
          <w:kern w:val="28"/>
          <w:sz w:val="56"/>
          <w:szCs w:val="56"/>
          <w:lang w:val="fr-CH"/>
        </w:rPr>
        <w:t>Demande de subvention pour offres de cours dans le domaine de l’énergie</w:t>
      </w:r>
    </w:p>
    <w:p w14:paraId="3BB61B2F" w14:textId="526D94DC" w:rsidR="009D6DAC" w:rsidRPr="009D6DAC" w:rsidRDefault="00322D5E" w:rsidP="00D544D3">
      <w:pPr>
        <w:pStyle w:val="Formulartext"/>
        <w:numPr>
          <w:ilvl w:val="0"/>
          <w:numId w:val="31"/>
        </w:numPr>
        <w:shd w:val="clear" w:color="auto" w:fill="FACA7A" w:themeFill="accent4" w:themeFillTint="99"/>
        <w:spacing w:line="240" w:lineRule="atLeast"/>
        <w:rPr>
          <w:rFonts w:cs="Arial"/>
          <w:i/>
          <w:szCs w:val="20"/>
          <w:lang w:val="fr-CH"/>
        </w:rPr>
      </w:pPr>
      <w:r>
        <w:rPr>
          <w:rFonts w:cs="Arial"/>
          <w:i/>
          <w:szCs w:val="20"/>
          <w:lang w:val="fr-CH"/>
        </w:rPr>
        <w:t>Remplacez</w:t>
      </w:r>
      <w:r w:rsidRPr="009D6DAC">
        <w:rPr>
          <w:rFonts w:cs="Arial"/>
          <w:i/>
          <w:szCs w:val="20"/>
          <w:lang w:val="fr-CH"/>
        </w:rPr>
        <w:t xml:space="preserve"> </w:t>
      </w:r>
      <w:r w:rsidR="009D6DAC" w:rsidRPr="009D6DAC">
        <w:rPr>
          <w:rFonts w:cs="Arial"/>
          <w:i/>
          <w:szCs w:val="20"/>
          <w:lang w:val="fr-CH"/>
        </w:rPr>
        <w:t xml:space="preserve">ou supprimez le texte en bleu </w:t>
      </w:r>
    </w:p>
    <w:p w14:paraId="543DAC6B" w14:textId="77777777" w:rsidR="00247126" w:rsidRPr="004E0289" w:rsidRDefault="00247126" w:rsidP="00247126">
      <w:pPr>
        <w:pStyle w:val="berschrift1"/>
        <w:rPr>
          <w:lang w:val="fr-CH"/>
        </w:rPr>
      </w:pPr>
      <w:r w:rsidRPr="004E0289">
        <w:rPr>
          <w:lang w:val="fr-CH"/>
        </w:rPr>
        <w:t>Données de base</w:t>
      </w:r>
      <w:r w:rsidRPr="004E0289">
        <w:rPr>
          <w:rStyle w:val="Funotenzeichen"/>
          <w:lang w:val="fr-CH"/>
        </w:rPr>
        <w:footnoteReference w:id="1"/>
      </w:r>
    </w:p>
    <w:tbl>
      <w:tblPr>
        <w:tblStyle w:val="Gitternetztabelle4"/>
        <w:tblW w:w="9072" w:type="dxa"/>
        <w:tblInd w:w="-5" w:type="dxa"/>
        <w:tblLayout w:type="fixed"/>
        <w:tblLook w:val="0480" w:firstRow="0" w:lastRow="0" w:firstColumn="1" w:lastColumn="0" w:noHBand="0" w:noVBand="1"/>
      </w:tblPr>
      <w:tblGrid>
        <w:gridCol w:w="2122"/>
        <w:gridCol w:w="2551"/>
        <w:gridCol w:w="4399"/>
      </w:tblGrid>
      <w:tr w:rsidR="00247126" w:rsidRPr="004C423C" w14:paraId="27FF3AE5" w14:textId="77777777" w:rsidTr="00D822DF">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122" w:type="dxa"/>
            <w:tcBorders>
              <w:top w:val="nil"/>
              <w:left w:val="nil"/>
              <w:bottom w:val="single" w:sz="4" w:space="0" w:color="auto"/>
              <w:right w:val="nil"/>
            </w:tcBorders>
            <w:shd w:val="clear" w:color="auto" w:fill="auto"/>
            <w:vAlign w:val="center"/>
          </w:tcPr>
          <w:p w14:paraId="5D0C769C" w14:textId="77777777" w:rsidR="00247126" w:rsidRPr="004E0289" w:rsidRDefault="00247126" w:rsidP="00D822DF">
            <w:pPr>
              <w:spacing w:line="240" w:lineRule="atLeast"/>
              <w:rPr>
                <w:rFonts w:asciiTheme="minorHAnsi" w:hAnsiTheme="minorHAnsi" w:cstheme="minorHAnsi"/>
                <w:lang w:val="fr-CH"/>
              </w:rPr>
            </w:pPr>
            <w:r w:rsidRPr="004E0289">
              <w:rPr>
                <w:rFonts w:asciiTheme="minorHAnsi" w:hAnsiTheme="minorHAnsi" w:cstheme="minorHAnsi"/>
                <w:lang w:val="fr-CH"/>
              </w:rPr>
              <w:t>Titre d</w:t>
            </w:r>
            <w:r>
              <w:rPr>
                <w:rFonts w:asciiTheme="minorHAnsi" w:hAnsiTheme="minorHAnsi" w:cstheme="minorHAnsi"/>
                <w:lang w:val="fr-CH"/>
              </w:rPr>
              <w:t>u</w:t>
            </w:r>
            <w:r w:rsidRPr="004E0289">
              <w:rPr>
                <w:rFonts w:asciiTheme="minorHAnsi" w:hAnsiTheme="minorHAnsi" w:cstheme="minorHAnsi"/>
                <w:lang w:val="fr-CH"/>
              </w:rPr>
              <w:t xml:space="preserve"> projet</w:t>
            </w:r>
          </w:p>
        </w:tc>
        <w:tc>
          <w:tcPr>
            <w:tcW w:w="6950" w:type="dxa"/>
            <w:gridSpan w:val="2"/>
            <w:tcBorders>
              <w:top w:val="nil"/>
              <w:left w:val="nil"/>
              <w:bottom w:val="single" w:sz="4" w:space="0" w:color="auto"/>
              <w:right w:val="nil"/>
            </w:tcBorders>
            <w:shd w:val="clear" w:color="auto" w:fill="auto"/>
            <w:vAlign w:val="center"/>
          </w:tcPr>
          <w:p w14:paraId="422F3489" w14:textId="77777777" w:rsidR="00247126" w:rsidRPr="004E0289" w:rsidRDefault="00247126" w:rsidP="00D822DF">
            <w:pPr>
              <w:pStyle w:val="Formulartext"/>
              <w:spacing w:line="240" w:lineRule="atLeast"/>
              <w:cnfStyle w:val="000000100000" w:firstRow="0" w:lastRow="0" w:firstColumn="0" w:lastColumn="0" w:oddVBand="0" w:evenVBand="0" w:oddHBand="1" w:evenHBand="0" w:firstRowFirstColumn="0" w:firstRowLastColumn="0" w:lastRowFirstColumn="0" w:lastRowLastColumn="0"/>
              <w:rPr>
                <w:rFonts w:cs="Arial"/>
                <w:i/>
                <w:lang w:val="fr-CH"/>
              </w:rPr>
            </w:pPr>
            <w:r w:rsidRPr="004E0289">
              <w:rPr>
                <w:rFonts w:cs="Arial"/>
                <w:i/>
                <w:sz w:val="20"/>
                <w:szCs w:val="20"/>
                <w:lang w:val="fr-CH"/>
              </w:rPr>
              <w:t xml:space="preserve">Titre bref et concis </w:t>
            </w:r>
          </w:p>
        </w:tc>
      </w:tr>
      <w:tr w:rsidR="00247126" w:rsidRPr="004E0289" w14:paraId="6A65994A" w14:textId="77777777" w:rsidTr="00D822DF">
        <w:trPr>
          <w:trHeight w:val="225"/>
        </w:trPr>
        <w:tc>
          <w:tcPr>
            <w:cnfStyle w:val="001000000000" w:firstRow="0" w:lastRow="0" w:firstColumn="1" w:lastColumn="0" w:oddVBand="0" w:evenVBand="0" w:oddHBand="0" w:evenHBand="0" w:firstRowFirstColumn="0" w:firstRowLastColumn="0" w:lastRowFirstColumn="0" w:lastRowLastColumn="0"/>
            <w:tcW w:w="2122" w:type="dxa"/>
            <w:vMerge w:val="restart"/>
            <w:tcBorders>
              <w:top w:val="single" w:sz="4" w:space="0" w:color="auto"/>
              <w:left w:val="nil"/>
              <w:bottom w:val="nil"/>
              <w:right w:val="nil"/>
            </w:tcBorders>
            <w:shd w:val="clear" w:color="auto" w:fill="auto"/>
            <w:vAlign w:val="center"/>
          </w:tcPr>
          <w:p w14:paraId="058335D7" w14:textId="77777777" w:rsidR="00247126" w:rsidRPr="004E0289" w:rsidRDefault="00247126" w:rsidP="00D822DF">
            <w:pPr>
              <w:spacing w:line="240" w:lineRule="atLeast"/>
              <w:rPr>
                <w:rFonts w:asciiTheme="minorHAnsi" w:hAnsiTheme="minorHAnsi" w:cstheme="minorHAnsi"/>
                <w:lang w:val="fr-CH"/>
              </w:rPr>
            </w:pPr>
            <w:r w:rsidRPr="004E0289">
              <w:rPr>
                <w:rFonts w:asciiTheme="minorHAnsi" w:hAnsiTheme="minorHAnsi" w:cstheme="minorHAnsi"/>
                <w:lang w:val="fr-CH"/>
              </w:rPr>
              <w:t xml:space="preserve">Demande de </w:t>
            </w:r>
            <w:r w:rsidRPr="004E0289">
              <w:rPr>
                <w:rFonts w:asciiTheme="minorHAnsi" w:hAnsiTheme="minorHAnsi" w:cstheme="minorHAnsi"/>
                <w:lang w:val="fr-CH"/>
              </w:rPr>
              <w:br/>
              <w:t>subvention</w:t>
            </w:r>
          </w:p>
        </w:tc>
        <w:tc>
          <w:tcPr>
            <w:tcW w:w="2551" w:type="dxa"/>
            <w:tcBorders>
              <w:top w:val="single" w:sz="4" w:space="0" w:color="auto"/>
              <w:left w:val="nil"/>
              <w:bottom w:val="single" w:sz="4" w:space="0" w:color="auto"/>
              <w:right w:val="nil"/>
            </w:tcBorders>
            <w:shd w:val="clear" w:color="auto" w:fill="E0EEF8" w:themeFill="accent2" w:themeFillTint="33"/>
            <w:vAlign w:val="center"/>
          </w:tcPr>
          <w:p w14:paraId="15B539FF" w14:textId="77777777" w:rsidR="00247126" w:rsidRPr="004E0289" w:rsidRDefault="00247126" w:rsidP="00D822DF">
            <w:pPr>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CH"/>
              </w:rPr>
            </w:pPr>
            <w:r w:rsidRPr="004E0289">
              <w:rPr>
                <w:rFonts w:asciiTheme="minorHAnsi" w:hAnsiTheme="minorHAnsi" w:cstheme="minorHAnsi"/>
                <w:lang w:val="fr-CH"/>
              </w:rPr>
              <w:t xml:space="preserve">Coûts </w:t>
            </w:r>
            <w:r>
              <w:rPr>
                <w:rFonts w:asciiTheme="minorHAnsi" w:hAnsiTheme="minorHAnsi" w:cstheme="minorHAnsi"/>
                <w:lang w:val="fr-CH"/>
              </w:rPr>
              <w:t>totaux du</w:t>
            </w:r>
            <w:r w:rsidRPr="004E0289">
              <w:rPr>
                <w:rFonts w:asciiTheme="minorHAnsi" w:hAnsiTheme="minorHAnsi" w:cstheme="minorHAnsi"/>
                <w:lang w:val="fr-CH"/>
              </w:rPr>
              <w:t xml:space="preserve"> projet </w:t>
            </w:r>
          </w:p>
        </w:tc>
        <w:tc>
          <w:tcPr>
            <w:tcW w:w="4399" w:type="dxa"/>
            <w:tcBorders>
              <w:top w:val="single" w:sz="4" w:space="0" w:color="auto"/>
              <w:left w:val="nil"/>
              <w:bottom w:val="single" w:sz="4" w:space="0" w:color="auto"/>
              <w:right w:val="nil"/>
            </w:tcBorders>
            <w:shd w:val="clear" w:color="auto" w:fill="auto"/>
          </w:tcPr>
          <w:p w14:paraId="647EAAA6" w14:textId="77777777" w:rsidR="00247126" w:rsidRPr="004E0289" w:rsidRDefault="00247126" w:rsidP="00D822DF">
            <w:pPr>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CH"/>
              </w:rPr>
            </w:pPr>
            <w:r w:rsidRPr="004E0289">
              <w:rPr>
                <w:rFonts w:asciiTheme="minorHAnsi" w:hAnsiTheme="minorHAnsi" w:cstheme="minorHAnsi"/>
                <w:lang w:val="fr-CH"/>
              </w:rPr>
              <w:t xml:space="preserve">CHF </w:t>
            </w:r>
          </w:p>
        </w:tc>
      </w:tr>
      <w:tr w:rsidR="00247126" w:rsidRPr="004E0289" w14:paraId="73A8CE71" w14:textId="77777777" w:rsidTr="00D822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tcBorders>
              <w:top w:val="nil"/>
              <w:left w:val="nil"/>
              <w:bottom w:val="nil"/>
              <w:right w:val="nil"/>
            </w:tcBorders>
            <w:shd w:val="clear" w:color="auto" w:fill="auto"/>
            <w:vAlign w:val="center"/>
          </w:tcPr>
          <w:p w14:paraId="56B696CE" w14:textId="77777777" w:rsidR="00247126" w:rsidRPr="004E0289" w:rsidRDefault="00247126" w:rsidP="00D822DF">
            <w:pPr>
              <w:spacing w:line="240" w:lineRule="atLeast"/>
              <w:rPr>
                <w:rFonts w:asciiTheme="minorHAnsi" w:hAnsiTheme="minorHAnsi" w:cstheme="minorHAnsi"/>
                <w:lang w:val="fr-CH"/>
              </w:rPr>
            </w:pPr>
          </w:p>
        </w:tc>
        <w:tc>
          <w:tcPr>
            <w:tcW w:w="2551" w:type="dxa"/>
            <w:tcBorders>
              <w:top w:val="single" w:sz="4" w:space="0" w:color="auto"/>
              <w:left w:val="nil"/>
              <w:bottom w:val="single" w:sz="4" w:space="0" w:color="auto"/>
              <w:right w:val="nil"/>
            </w:tcBorders>
            <w:shd w:val="clear" w:color="auto" w:fill="E0EEF8" w:themeFill="accent2" w:themeFillTint="33"/>
            <w:vAlign w:val="center"/>
          </w:tcPr>
          <w:p w14:paraId="35C43E65" w14:textId="77777777" w:rsidR="00247126" w:rsidRPr="004E0289" w:rsidRDefault="00247126" w:rsidP="00D822DF">
            <w:pPr>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CH"/>
              </w:rPr>
            </w:pPr>
            <w:r w:rsidRPr="004E0289">
              <w:rPr>
                <w:rFonts w:asciiTheme="minorHAnsi" w:hAnsiTheme="minorHAnsi" w:cstheme="minorHAnsi"/>
                <w:lang w:val="fr-CH"/>
              </w:rPr>
              <w:t>Contribution demandée</w:t>
            </w:r>
          </w:p>
        </w:tc>
        <w:tc>
          <w:tcPr>
            <w:tcW w:w="4399" w:type="dxa"/>
            <w:tcBorders>
              <w:top w:val="single" w:sz="4" w:space="0" w:color="auto"/>
              <w:left w:val="nil"/>
              <w:bottom w:val="single" w:sz="4" w:space="0" w:color="auto"/>
              <w:right w:val="nil"/>
            </w:tcBorders>
            <w:shd w:val="clear" w:color="auto" w:fill="auto"/>
          </w:tcPr>
          <w:p w14:paraId="449A6F33" w14:textId="77777777" w:rsidR="00247126" w:rsidRPr="004E0289" w:rsidRDefault="00247126" w:rsidP="00D822DF">
            <w:pPr>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CH"/>
              </w:rPr>
            </w:pPr>
            <w:r w:rsidRPr="004E0289">
              <w:rPr>
                <w:rFonts w:asciiTheme="minorHAnsi" w:hAnsiTheme="minorHAnsi" w:cstheme="minorHAnsi"/>
                <w:lang w:val="fr-CH"/>
              </w:rPr>
              <w:t xml:space="preserve">CHF </w:t>
            </w:r>
          </w:p>
        </w:tc>
      </w:tr>
      <w:tr w:rsidR="00247126" w:rsidRPr="004E0289" w14:paraId="0FE9A8F1" w14:textId="77777777" w:rsidTr="00D822DF">
        <w:trPr>
          <w:trHeight w:val="488"/>
        </w:trPr>
        <w:tc>
          <w:tcPr>
            <w:cnfStyle w:val="001000000000" w:firstRow="0" w:lastRow="0" w:firstColumn="1" w:lastColumn="0" w:oddVBand="0" w:evenVBand="0" w:oddHBand="0" w:evenHBand="0" w:firstRowFirstColumn="0" w:firstRowLastColumn="0" w:lastRowFirstColumn="0" w:lastRowLastColumn="0"/>
            <w:tcW w:w="2122" w:type="dxa"/>
            <w:vMerge/>
            <w:tcBorders>
              <w:top w:val="nil"/>
              <w:left w:val="nil"/>
              <w:bottom w:val="single" w:sz="4" w:space="0" w:color="auto"/>
              <w:right w:val="nil"/>
            </w:tcBorders>
            <w:shd w:val="clear" w:color="auto" w:fill="auto"/>
            <w:vAlign w:val="center"/>
          </w:tcPr>
          <w:p w14:paraId="2E04B9DE" w14:textId="77777777" w:rsidR="00247126" w:rsidRPr="004E0289" w:rsidRDefault="00247126" w:rsidP="00D822DF">
            <w:pPr>
              <w:spacing w:line="240" w:lineRule="atLeast"/>
              <w:rPr>
                <w:rFonts w:asciiTheme="minorHAnsi" w:hAnsiTheme="minorHAnsi" w:cstheme="minorHAnsi"/>
                <w:lang w:val="fr-CH"/>
              </w:rPr>
            </w:pPr>
          </w:p>
        </w:tc>
        <w:tc>
          <w:tcPr>
            <w:tcW w:w="2551" w:type="dxa"/>
            <w:tcBorders>
              <w:top w:val="single" w:sz="4" w:space="0" w:color="auto"/>
              <w:left w:val="nil"/>
              <w:bottom w:val="single" w:sz="4" w:space="0" w:color="auto"/>
              <w:right w:val="nil"/>
            </w:tcBorders>
            <w:shd w:val="clear" w:color="auto" w:fill="E0EEF8" w:themeFill="accent2" w:themeFillTint="33"/>
            <w:vAlign w:val="center"/>
          </w:tcPr>
          <w:p w14:paraId="065B3405" w14:textId="77777777" w:rsidR="00247126" w:rsidRPr="004E0289" w:rsidRDefault="00247126" w:rsidP="00D822DF">
            <w:pPr>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CH"/>
              </w:rPr>
            </w:pPr>
            <w:r w:rsidRPr="004E0289">
              <w:rPr>
                <w:rFonts w:asciiTheme="minorHAnsi" w:hAnsiTheme="minorHAnsi" w:cstheme="minorHAnsi"/>
                <w:color w:val="000000"/>
                <w:lang w:val="fr-CH"/>
              </w:rPr>
              <w:t>Part des subventions aux coûts totaux</w:t>
            </w:r>
          </w:p>
        </w:tc>
        <w:tc>
          <w:tcPr>
            <w:tcW w:w="4399" w:type="dxa"/>
            <w:tcBorders>
              <w:top w:val="single" w:sz="4" w:space="0" w:color="auto"/>
              <w:left w:val="nil"/>
              <w:bottom w:val="single" w:sz="4" w:space="0" w:color="auto"/>
              <w:right w:val="nil"/>
            </w:tcBorders>
            <w:shd w:val="clear" w:color="auto" w:fill="auto"/>
          </w:tcPr>
          <w:p w14:paraId="73E76A65" w14:textId="77777777" w:rsidR="00247126" w:rsidRPr="004E0289" w:rsidRDefault="00247126" w:rsidP="00D822DF">
            <w:pPr>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CH"/>
              </w:rPr>
            </w:pPr>
            <w:r w:rsidRPr="004E0289">
              <w:rPr>
                <w:rFonts w:asciiTheme="minorHAnsi" w:hAnsiTheme="minorHAnsi" w:cstheme="minorHAnsi"/>
                <w:lang w:val="fr-CH"/>
              </w:rPr>
              <w:t xml:space="preserve"> %</w:t>
            </w:r>
          </w:p>
        </w:tc>
      </w:tr>
      <w:tr w:rsidR="00247126" w:rsidRPr="004E0289" w14:paraId="73AEB0E9" w14:textId="77777777" w:rsidTr="00D822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nil"/>
              <w:bottom w:val="single" w:sz="4" w:space="0" w:color="auto"/>
              <w:right w:val="nil"/>
            </w:tcBorders>
            <w:shd w:val="clear" w:color="auto" w:fill="auto"/>
            <w:vAlign w:val="center"/>
          </w:tcPr>
          <w:p w14:paraId="1202EFF5" w14:textId="77777777" w:rsidR="00247126" w:rsidRPr="004E0289" w:rsidRDefault="00247126" w:rsidP="00D822DF">
            <w:pPr>
              <w:spacing w:line="240" w:lineRule="atLeast"/>
              <w:rPr>
                <w:rFonts w:asciiTheme="minorHAnsi" w:hAnsiTheme="minorHAnsi" w:cstheme="minorHAnsi"/>
                <w:lang w:val="fr-CH"/>
              </w:rPr>
            </w:pPr>
            <w:r w:rsidRPr="004E0289">
              <w:rPr>
                <w:rFonts w:asciiTheme="minorHAnsi" w:hAnsiTheme="minorHAnsi" w:cstheme="minorHAnsi"/>
                <w:lang w:val="fr-CH"/>
              </w:rPr>
              <w:t>Date de la demande</w:t>
            </w:r>
          </w:p>
        </w:tc>
        <w:tc>
          <w:tcPr>
            <w:tcW w:w="6950" w:type="dxa"/>
            <w:gridSpan w:val="2"/>
            <w:tcBorders>
              <w:top w:val="single" w:sz="4" w:space="0" w:color="auto"/>
              <w:left w:val="nil"/>
              <w:bottom w:val="single" w:sz="4" w:space="0" w:color="auto"/>
              <w:right w:val="nil"/>
            </w:tcBorders>
            <w:shd w:val="clear" w:color="auto" w:fill="auto"/>
            <w:vAlign w:val="center"/>
          </w:tcPr>
          <w:p w14:paraId="15BC4BA5" w14:textId="77777777" w:rsidR="00247126" w:rsidRPr="004E0289" w:rsidRDefault="00247126" w:rsidP="00D822DF">
            <w:pPr>
              <w:pStyle w:val="Formulartext"/>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4E0289">
              <w:rPr>
                <w:rFonts w:asciiTheme="minorHAnsi" w:hAnsiTheme="minorHAnsi" w:cstheme="minorHAnsi"/>
                <w:sz w:val="20"/>
                <w:szCs w:val="20"/>
                <w:lang w:val="fr-CH"/>
              </w:rPr>
              <w:t>jj.mm.aaaa</w:t>
            </w:r>
          </w:p>
        </w:tc>
      </w:tr>
      <w:tr w:rsidR="00247126" w:rsidRPr="004E0289" w14:paraId="0E6D6CFA" w14:textId="77777777" w:rsidTr="00D822DF">
        <w:tc>
          <w:tcPr>
            <w:cnfStyle w:val="001000000000" w:firstRow="0" w:lastRow="0" w:firstColumn="1" w:lastColumn="0" w:oddVBand="0" w:evenVBand="0" w:oddHBand="0" w:evenHBand="0" w:firstRowFirstColumn="0" w:firstRowLastColumn="0" w:lastRowFirstColumn="0" w:lastRowLastColumn="0"/>
            <w:tcW w:w="2122" w:type="dxa"/>
            <w:vMerge w:val="restart"/>
            <w:tcBorders>
              <w:top w:val="single" w:sz="4" w:space="0" w:color="auto"/>
              <w:left w:val="nil"/>
              <w:bottom w:val="nil"/>
              <w:right w:val="nil"/>
            </w:tcBorders>
            <w:shd w:val="clear" w:color="auto" w:fill="auto"/>
            <w:vAlign w:val="center"/>
          </w:tcPr>
          <w:p w14:paraId="0FC5CEC9" w14:textId="77777777" w:rsidR="00247126" w:rsidRPr="004E0289" w:rsidRDefault="00247126" w:rsidP="00D822DF">
            <w:pPr>
              <w:spacing w:line="240" w:lineRule="atLeast"/>
              <w:rPr>
                <w:rFonts w:asciiTheme="minorHAnsi" w:hAnsiTheme="minorHAnsi" w:cstheme="minorHAnsi"/>
                <w:lang w:val="fr-CH"/>
              </w:rPr>
            </w:pPr>
            <w:r w:rsidRPr="004E0289">
              <w:rPr>
                <w:rFonts w:asciiTheme="minorHAnsi" w:hAnsiTheme="minorHAnsi" w:cstheme="minorHAnsi"/>
                <w:lang w:val="fr-CH"/>
              </w:rPr>
              <w:t>Durée du projet</w:t>
            </w:r>
          </w:p>
        </w:tc>
        <w:tc>
          <w:tcPr>
            <w:tcW w:w="2551" w:type="dxa"/>
            <w:tcBorders>
              <w:top w:val="single" w:sz="4" w:space="0" w:color="auto"/>
              <w:left w:val="nil"/>
              <w:bottom w:val="single" w:sz="4" w:space="0" w:color="auto"/>
              <w:right w:val="nil"/>
            </w:tcBorders>
            <w:shd w:val="clear" w:color="auto" w:fill="E0EEF8" w:themeFill="accent2" w:themeFillTint="33"/>
            <w:vAlign w:val="center"/>
          </w:tcPr>
          <w:p w14:paraId="329ABD7A" w14:textId="77777777" w:rsidR="00247126" w:rsidRPr="004E0289" w:rsidRDefault="00247126" w:rsidP="00D822DF">
            <w:pPr>
              <w:pStyle w:val="Formulartext"/>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fr-CH"/>
              </w:rPr>
            </w:pPr>
            <w:r w:rsidRPr="004E0289">
              <w:rPr>
                <w:rFonts w:asciiTheme="minorHAnsi" w:hAnsiTheme="minorHAnsi" w:cstheme="minorHAnsi"/>
                <w:color w:val="auto"/>
                <w:sz w:val="20"/>
                <w:szCs w:val="20"/>
                <w:lang w:val="fr-CH"/>
              </w:rPr>
              <w:t>Début</w:t>
            </w:r>
          </w:p>
        </w:tc>
        <w:tc>
          <w:tcPr>
            <w:tcW w:w="4399" w:type="dxa"/>
            <w:tcBorders>
              <w:top w:val="single" w:sz="4" w:space="0" w:color="auto"/>
              <w:left w:val="nil"/>
              <w:bottom w:val="single" w:sz="4" w:space="0" w:color="auto"/>
              <w:right w:val="nil"/>
            </w:tcBorders>
            <w:shd w:val="clear" w:color="auto" w:fill="auto"/>
            <w:vAlign w:val="center"/>
          </w:tcPr>
          <w:p w14:paraId="7563BD98" w14:textId="77777777" w:rsidR="00247126" w:rsidRPr="004E0289" w:rsidRDefault="00247126" w:rsidP="00D822DF">
            <w:pPr>
              <w:pStyle w:val="Formulartext"/>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CH"/>
              </w:rPr>
            </w:pPr>
            <w:r w:rsidRPr="004E0289">
              <w:rPr>
                <w:rFonts w:asciiTheme="minorHAnsi" w:hAnsiTheme="minorHAnsi" w:cstheme="minorHAnsi"/>
                <w:sz w:val="20"/>
                <w:szCs w:val="20"/>
                <w:lang w:val="fr-CH"/>
              </w:rPr>
              <w:t>jj.mm.aaaa</w:t>
            </w:r>
          </w:p>
        </w:tc>
      </w:tr>
      <w:tr w:rsidR="00247126" w:rsidRPr="004E0289" w14:paraId="25CE281A" w14:textId="77777777" w:rsidTr="00D822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tcBorders>
              <w:top w:val="nil"/>
              <w:left w:val="nil"/>
              <w:bottom w:val="single" w:sz="4" w:space="0" w:color="auto"/>
              <w:right w:val="nil"/>
            </w:tcBorders>
            <w:shd w:val="clear" w:color="auto" w:fill="auto"/>
            <w:vAlign w:val="center"/>
          </w:tcPr>
          <w:p w14:paraId="16FA76EF" w14:textId="77777777" w:rsidR="00247126" w:rsidRPr="004E0289" w:rsidRDefault="00247126" w:rsidP="00D822DF">
            <w:pPr>
              <w:spacing w:line="240" w:lineRule="atLeast"/>
              <w:rPr>
                <w:rFonts w:asciiTheme="minorHAnsi" w:hAnsiTheme="minorHAnsi" w:cstheme="minorHAnsi"/>
                <w:lang w:val="fr-CH"/>
              </w:rPr>
            </w:pPr>
          </w:p>
        </w:tc>
        <w:tc>
          <w:tcPr>
            <w:tcW w:w="2551" w:type="dxa"/>
            <w:tcBorders>
              <w:top w:val="single" w:sz="4" w:space="0" w:color="auto"/>
              <w:left w:val="nil"/>
              <w:bottom w:val="single" w:sz="4" w:space="0" w:color="auto"/>
              <w:right w:val="nil"/>
            </w:tcBorders>
            <w:shd w:val="clear" w:color="auto" w:fill="E0EEF8" w:themeFill="accent2" w:themeFillTint="33"/>
            <w:vAlign w:val="center"/>
          </w:tcPr>
          <w:p w14:paraId="21B16693" w14:textId="77777777" w:rsidR="00247126" w:rsidRPr="004E0289" w:rsidRDefault="00247126" w:rsidP="00D822DF">
            <w:pPr>
              <w:pStyle w:val="Formulartext"/>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fr-CH"/>
              </w:rPr>
            </w:pPr>
            <w:r w:rsidRPr="004E0289">
              <w:rPr>
                <w:rFonts w:asciiTheme="minorHAnsi" w:hAnsiTheme="minorHAnsi" w:cstheme="minorHAnsi"/>
                <w:color w:val="auto"/>
                <w:sz w:val="20"/>
                <w:szCs w:val="20"/>
                <w:lang w:val="fr-CH"/>
              </w:rPr>
              <w:t>Fin</w:t>
            </w:r>
          </w:p>
        </w:tc>
        <w:tc>
          <w:tcPr>
            <w:tcW w:w="4399" w:type="dxa"/>
            <w:tcBorders>
              <w:top w:val="single" w:sz="4" w:space="0" w:color="auto"/>
              <w:left w:val="nil"/>
              <w:bottom w:val="single" w:sz="4" w:space="0" w:color="auto"/>
              <w:right w:val="nil"/>
            </w:tcBorders>
            <w:shd w:val="clear" w:color="auto" w:fill="auto"/>
            <w:vAlign w:val="center"/>
          </w:tcPr>
          <w:p w14:paraId="2DB8CE46" w14:textId="77777777" w:rsidR="00247126" w:rsidRPr="004E0289" w:rsidRDefault="00247126" w:rsidP="00D822DF">
            <w:pPr>
              <w:pStyle w:val="Formulartext"/>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CH"/>
              </w:rPr>
            </w:pPr>
            <w:r w:rsidRPr="004E0289">
              <w:rPr>
                <w:rFonts w:asciiTheme="minorHAnsi" w:hAnsiTheme="minorHAnsi" w:cstheme="minorHAnsi"/>
                <w:sz w:val="20"/>
                <w:szCs w:val="20"/>
                <w:lang w:val="fr-CH"/>
              </w:rPr>
              <w:t>jj.mm.aaaa</w:t>
            </w:r>
          </w:p>
        </w:tc>
      </w:tr>
      <w:tr w:rsidR="009D6DAC" w:rsidRPr="004E0289" w14:paraId="6BA3FA91" w14:textId="77777777" w:rsidTr="00283643">
        <w:tc>
          <w:tcPr>
            <w:cnfStyle w:val="001000000000" w:firstRow="0" w:lastRow="0" w:firstColumn="1" w:lastColumn="0" w:oddVBand="0" w:evenVBand="0" w:oddHBand="0" w:evenHBand="0" w:firstRowFirstColumn="0" w:firstRowLastColumn="0" w:lastRowFirstColumn="0" w:lastRowLastColumn="0"/>
            <w:tcW w:w="2122" w:type="dxa"/>
            <w:vMerge w:val="restart"/>
            <w:tcBorders>
              <w:top w:val="single" w:sz="4" w:space="0" w:color="auto"/>
              <w:left w:val="nil"/>
              <w:right w:val="nil"/>
            </w:tcBorders>
            <w:shd w:val="clear" w:color="auto" w:fill="auto"/>
            <w:vAlign w:val="center"/>
          </w:tcPr>
          <w:p w14:paraId="70E52AA9" w14:textId="77777777" w:rsidR="009D6DAC" w:rsidRPr="004E0289" w:rsidRDefault="009D6DAC" w:rsidP="00D822DF">
            <w:pPr>
              <w:spacing w:line="240" w:lineRule="atLeast"/>
              <w:rPr>
                <w:rFonts w:asciiTheme="minorHAnsi" w:hAnsiTheme="minorHAnsi" w:cstheme="minorHAnsi"/>
                <w:lang w:val="fr-CH"/>
              </w:rPr>
            </w:pPr>
            <w:r>
              <w:rPr>
                <w:rFonts w:asciiTheme="minorHAnsi" w:hAnsiTheme="minorHAnsi" w:cstheme="minorHAnsi"/>
                <w:lang w:val="fr-CH"/>
              </w:rPr>
              <w:t>Demandeur-se</w:t>
            </w:r>
          </w:p>
        </w:tc>
        <w:tc>
          <w:tcPr>
            <w:tcW w:w="2551" w:type="dxa"/>
            <w:tcBorders>
              <w:top w:val="single" w:sz="4" w:space="0" w:color="auto"/>
              <w:left w:val="nil"/>
              <w:bottom w:val="single" w:sz="4" w:space="0" w:color="auto"/>
              <w:right w:val="nil"/>
            </w:tcBorders>
            <w:shd w:val="clear" w:color="auto" w:fill="E0EEF8" w:themeFill="accent2" w:themeFillTint="33"/>
            <w:vAlign w:val="center"/>
          </w:tcPr>
          <w:p w14:paraId="22A27E99" w14:textId="77777777" w:rsidR="009D6DAC" w:rsidRPr="004E0289" w:rsidRDefault="009D6DAC" w:rsidP="00D822DF">
            <w:pPr>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CH"/>
              </w:rPr>
            </w:pPr>
            <w:r w:rsidRPr="004E0289">
              <w:rPr>
                <w:rFonts w:asciiTheme="minorHAnsi" w:hAnsiTheme="minorHAnsi" w:cstheme="minorHAnsi"/>
                <w:lang w:val="fr-CH"/>
              </w:rPr>
              <w:t>Organisation</w:t>
            </w:r>
          </w:p>
        </w:tc>
        <w:tc>
          <w:tcPr>
            <w:tcW w:w="4399" w:type="dxa"/>
            <w:tcBorders>
              <w:top w:val="single" w:sz="4" w:space="0" w:color="auto"/>
              <w:left w:val="nil"/>
              <w:bottom w:val="single" w:sz="4" w:space="0" w:color="auto"/>
              <w:right w:val="nil"/>
            </w:tcBorders>
            <w:shd w:val="clear" w:color="auto" w:fill="auto"/>
          </w:tcPr>
          <w:p w14:paraId="4EDF67F5" w14:textId="77777777" w:rsidR="009D6DAC" w:rsidRPr="004E0289" w:rsidRDefault="009D6DAC" w:rsidP="00D822DF">
            <w:pPr>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CH"/>
              </w:rPr>
            </w:pPr>
          </w:p>
        </w:tc>
      </w:tr>
      <w:tr w:rsidR="009D6DAC" w:rsidRPr="004E0289" w14:paraId="2020EEA9" w14:textId="77777777" w:rsidTr="00283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tcBorders>
              <w:left w:val="nil"/>
              <w:right w:val="nil"/>
            </w:tcBorders>
            <w:shd w:val="clear" w:color="auto" w:fill="auto"/>
            <w:vAlign w:val="center"/>
          </w:tcPr>
          <w:p w14:paraId="0CD08158" w14:textId="77777777" w:rsidR="009D6DAC" w:rsidRPr="004E0289" w:rsidRDefault="009D6DAC" w:rsidP="00D822DF">
            <w:pPr>
              <w:spacing w:line="240" w:lineRule="atLeast"/>
              <w:rPr>
                <w:rFonts w:asciiTheme="minorHAnsi" w:hAnsiTheme="minorHAnsi" w:cstheme="minorHAnsi"/>
                <w:lang w:val="fr-CH"/>
              </w:rPr>
            </w:pPr>
          </w:p>
        </w:tc>
        <w:tc>
          <w:tcPr>
            <w:tcW w:w="2551" w:type="dxa"/>
            <w:tcBorders>
              <w:top w:val="single" w:sz="4" w:space="0" w:color="auto"/>
              <w:left w:val="nil"/>
              <w:bottom w:val="single" w:sz="4" w:space="0" w:color="auto"/>
              <w:right w:val="nil"/>
            </w:tcBorders>
            <w:shd w:val="clear" w:color="auto" w:fill="E0EEF8" w:themeFill="accent2" w:themeFillTint="33"/>
            <w:vAlign w:val="center"/>
          </w:tcPr>
          <w:p w14:paraId="35FEB967" w14:textId="77777777" w:rsidR="009D6DAC" w:rsidRPr="004E0289" w:rsidRDefault="009D6DAC" w:rsidP="00D822DF">
            <w:pPr>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CH"/>
              </w:rPr>
            </w:pPr>
            <w:r w:rsidRPr="004E0289">
              <w:rPr>
                <w:rFonts w:asciiTheme="minorHAnsi" w:hAnsiTheme="minorHAnsi" w:cstheme="minorHAnsi"/>
                <w:lang w:val="fr-CH"/>
              </w:rPr>
              <w:t xml:space="preserve">Rue, </w:t>
            </w:r>
            <w:r w:rsidRPr="004E0289">
              <w:rPr>
                <w:rFonts w:asciiTheme="minorHAnsi" w:hAnsiTheme="minorHAnsi" w:cstheme="minorHAnsi"/>
                <w:color w:val="000000"/>
                <w:szCs w:val="22"/>
                <w:lang w:val="fr-CH"/>
              </w:rPr>
              <w:t>n°</w:t>
            </w:r>
          </w:p>
        </w:tc>
        <w:tc>
          <w:tcPr>
            <w:tcW w:w="4399" w:type="dxa"/>
            <w:tcBorders>
              <w:top w:val="single" w:sz="4" w:space="0" w:color="auto"/>
              <w:left w:val="nil"/>
              <w:bottom w:val="single" w:sz="4" w:space="0" w:color="auto"/>
              <w:right w:val="nil"/>
            </w:tcBorders>
            <w:shd w:val="clear" w:color="auto" w:fill="auto"/>
          </w:tcPr>
          <w:p w14:paraId="081B733F" w14:textId="77777777" w:rsidR="009D6DAC" w:rsidRPr="004E0289" w:rsidRDefault="009D6DAC" w:rsidP="00D822DF">
            <w:pPr>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CH"/>
              </w:rPr>
            </w:pPr>
          </w:p>
        </w:tc>
      </w:tr>
      <w:tr w:rsidR="009D6DAC" w:rsidRPr="004E0289" w14:paraId="0FABE4DD" w14:textId="77777777" w:rsidTr="00283643">
        <w:tc>
          <w:tcPr>
            <w:cnfStyle w:val="001000000000" w:firstRow="0" w:lastRow="0" w:firstColumn="1" w:lastColumn="0" w:oddVBand="0" w:evenVBand="0" w:oddHBand="0" w:evenHBand="0" w:firstRowFirstColumn="0" w:firstRowLastColumn="0" w:lastRowFirstColumn="0" w:lastRowLastColumn="0"/>
            <w:tcW w:w="2122" w:type="dxa"/>
            <w:vMerge/>
            <w:tcBorders>
              <w:left w:val="nil"/>
              <w:right w:val="nil"/>
            </w:tcBorders>
            <w:shd w:val="clear" w:color="auto" w:fill="auto"/>
            <w:vAlign w:val="center"/>
          </w:tcPr>
          <w:p w14:paraId="2A709AC5" w14:textId="77777777" w:rsidR="009D6DAC" w:rsidRPr="004E0289" w:rsidRDefault="009D6DAC" w:rsidP="00D822DF">
            <w:pPr>
              <w:spacing w:line="240" w:lineRule="atLeast"/>
              <w:rPr>
                <w:rFonts w:asciiTheme="minorHAnsi" w:hAnsiTheme="minorHAnsi" w:cstheme="minorHAnsi"/>
                <w:lang w:val="fr-CH"/>
              </w:rPr>
            </w:pPr>
          </w:p>
        </w:tc>
        <w:tc>
          <w:tcPr>
            <w:tcW w:w="2551" w:type="dxa"/>
            <w:tcBorders>
              <w:top w:val="single" w:sz="4" w:space="0" w:color="auto"/>
              <w:left w:val="nil"/>
              <w:bottom w:val="single" w:sz="4" w:space="0" w:color="auto"/>
              <w:right w:val="nil"/>
            </w:tcBorders>
            <w:shd w:val="clear" w:color="auto" w:fill="E0EEF8" w:themeFill="accent2" w:themeFillTint="33"/>
            <w:vAlign w:val="center"/>
          </w:tcPr>
          <w:p w14:paraId="3CEE3515" w14:textId="77777777" w:rsidR="009D6DAC" w:rsidRPr="004E0289" w:rsidRDefault="009D6DAC" w:rsidP="00D822DF">
            <w:pPr>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CH"/>
              </w:rPr>
            </w:pPr>
            <w:r w:rsidRPr="004E0289">
              <w:rPr>
                <w:rFonts w:asciiTheme="minorHAnsi" w:hAnsiTheme="minorHAnsi" w:cstheme="minorHAnsi"/>
                <w:lang w:val="fr-CH"/>
              </w:rPr>
              <w:t>NPA</w:t>
            </w:r>
            <w:r>
              <w:rPr>
                <w:rFonts w:asciiTheme="minorHAnsi" w:hAnsiTheme="minorHAnsi" w:cstheme="minorHAnsi"/>
                <w:lang w:val="fr-CH"/>
              </w:rPr>
              <w:t xml:space="preserve">, </w:t>
            </w:r>
            <w:r w:rsidRPr="004E0289">
              <w:rPr>
                <w:rFonts w:asciiTheme="minorHAnsi" w:hAnsiTheme="minorHAnsi" w:cstheme="minorHAnsi"/>
                <w:lang w:val="fr-CH"/>
              </w:rPr>
              <w:t>lieu</w:t>
            </w:r>
          </w:p>
        </w:tc>
        <w:tc>
          <w:tcPr>
            <w:tcW w:w="4399" w:type="dxa"/>
            <w:tcBorders>
              <w:top w:val="single" w:sz="4" w:space="0" w:color="auto"/>
              <w:left w:val="nil"/>
              <w:bottom w:val="single" w:sz="4" w:space="0" w:color="auto"/>
              <w:right w:val="nil"/>
            </w:tcBorders>
            <w:shd w:val="clear" w:color="auto" w:fill="auto"/>
          </w:tcPr>
          <w:p w14:paraId="19774557" w14:textId="77777777" w:rsidR="009D6DAC" w:rsidRPr="004E0289" w:rsidRDefault="009D6DAC" w:rsidP="00D822DF">
            <w:pPr>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CH"/>
              </w:rPr>
            </w:pPr>
          </w:p>
        </w:tc>
      </w:tr>
      <w:tr w:rsidR="009D6DAC" w:rsidRPr="004E0289" w14:paraId="2FA1C105" w14:textId="77777777" w:rsidTr="00283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tcBorders>
              <w:left w:val="nil"/>
              <w:right w:val="nil"/>
            </w:tcBorders>
            <w:shd w:val="clear" w:color="auto" w:fill="auto"/>
            <w:vAlign w:val="center"/>
          </w:tcPr>
          <w:p w14:paraId="5077A5FC" w14:textId="77777777" w:rsidR="009D6DAC" w:rsidRPr="004E0289" w:rsidRDefault="009D6DAC" w:rsidP="00D822DF">
            <w:pPr>
              <w:spacing w:line="240" w:lineRule="atLeast"/>
              <w:rPr>
                <w:rFonts w:asciiTheme="minorHAnsi" w:hAnsiTheme="minorHAnsi" w:cstheme="minorHAnsi"/>
                <w:lang w:val="fr-CH"/>
              </w:rPr>
            </w:pPr>
          </w:p>
        </w:tc>
        <w:tc>
          <w:tcPr>
            <w:tcW w:w="2551" w:type="dxa"/>
            <w:tcBorders>
              <w:top w:val="single" w:sz="4" w:space="0" w:color="auto"/>
              <w:left w:val="nil"/>
              <w:bottom w:val="single" w:sz="4" w:space="0" w:color="auto"/>
              <w:right w:val="nil"/>
            </w:tcBorders>
            <w:shd w:val="clear" w:color="auto" w:fill="E0EEF8" w:themeFill="accent2" w:themeFillTint="33"/>
            <w:vAlign w:val="center"/>
          </w:tcPr>
          <w:p w14:paraId="19279B20" w14:textId="77777777" w:rsidR="009D6DAC" w:rsidRPr="004E0289" w:rsidRDefault="009D6DAC" w:rsidP="00D822DF">
            <w:pPr>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CH"/>
              </w:rPr>
            </w:pPr>
            <w:r w:rsidRPr="004E0289">
              <w:rPr>
                <w:rFonts w:asciiTheme="minorHAnsi" w:hAnsiTheme="minorHAnsi" w:cstheme="minorHAnsi"/>
                <w:lang w:val="fr-CH"/>
              </w:rPr>
              <w:t>E</w:t>
            </w:r>
            <w:r>
              <w:rPr>
                <w:rFonts w:asciiTheme="minorHAnsi" w:hAnsiTheme="minorHAnsi" w:cstheme="minorHAnsi"/>
                <w:lang w:val="fr-CH"/>
              </w:rPr>
              <w:t>-</w:t>
            </w:r>
            <w:r w:rsidRPr="004E0289">
              <w:rPr>
                <w:rFonts w:asciiTheme="minorHAnsi" w:hAnsiTheme="minorHAnsi" w:cstheme="minorHAnsi"/>
                <w:lang w:val="fr-CH"/>
              </w:rPr>
              <w:t>mail</w:t>
            </w:r>
          </w:p>
        </w:tc>
        <w:tc>
          <w:tcPr>
            <w:tcW w:w="4399" w:type="dxa"/>
            <w:tcBorders>
              <w:top w:val="single" w:sz="4" w:space="0" w:color="auto"/>
              <w:left w:val="nil"/>
              <w:bottom w:val="single" w:sz="4" w:space="0" w:color="auto"/>
              <w:right w:val="nil"/>
            </w:tcBorders>
            <w:shd w:val="clear" w:color="auto" w:fill="auto"/>
          </w:tcPr>
          <w:p w14:paraId="1F76E7A7" w14:textId="77777777" w:rsidR="009D6DAC" w:rsidRPr="004E0289" w:rsidRDefault="009D6DAC" w:rsidP="00D822DF">
            <w:pPr>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CH"/>
              </w:rPr>
            </w:pPr>
          </w:p>
        </w:tc>
      </w:tr>
      <w:tr w:rsidR="009D6DAC" w:rsidRPr="004E0289" w14:paraId="5D99DA0A" w14:textId="77777777" w:rsidTr="00283643">
        <w:tc>
          <w:tcPr>
            <w:cnfStyle w:val="001000000000" w:firstRow="0" w:lastRow="0" w:firstColumn="1" w:lastColumn="0" w:oddVBand="0" w:evenVBand="0" w:oddHBand="0" w:evenHBand="0" w:firstRowFirstColumn="0" w:firstRowLastColumn="0" w:lastRowFirstColumn="0" w:lastRowLastColumn="0"/>
            <w:tcW w:w="2122" w:type="dxa"/>
            <w:vMerge/>
            <w:tcBorders>
              <w:left w:val="nil"/>
              <w:right w:val="nil"/>
            </w:tcBorders>
            <w:shd w:val="clear" w:color="auto" w:fill="auto"/>
            <w:vAlign w:val="center"/>
          </w:tcPr>
          <w:p w14:paraId="6B769E00" w14:textId="77777777" w:rsidR="009D6DAC" w:rsidRPr="004E0289" w:rsidRDefault="009D6DAC" w:rsidP="00D822DF">
            <w:pPr>
              <w:spacing w:line="240" w:lineRule="atLeast"/>
              <w:rPr>
                <w:rFonts w:asciiTheme="minorHAnsi" w:hAnsiTheme="minorHAnsi" w:cstheme="minorHAnsi"/>
                <w:lang w:val="fr-CH"/>
              </w:rPr>
            </w:pPr>
          </w:p>
        </w:tc>
        <w:tc>
          <w:tcPr>
            <w:tcW w:w="2551" w:type="dxa"/>
            <w:tcBorders>
              <w:top w:val="single" w:sz="4" w:space="0" w:color="auto"/>
              <w:left w:val="nil"/>
              <w:bottom w:val="single" w:sz="4" w:space="0" w:color="auto"/>
              <w:right w:val="nil"/>
            </w:tcBorders>
            <w:shd w:val="clear" w:color="auto" w:fill="E0EEF8" w:themeFill="accent2" w:themeFillTint="33"/>
            <w:vAlign w:val="center"/>
          </w:tcPr>
          <w:p w14:paraId="40986740" w14:textId="77777777" w:rsidR="009D6DAC" w:rsidRPr="004E0289" w:rsidRDefault="009D6DAC" w:rsidP="00D822DF">
            <w:pPr>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CH"/>
              </w:rPr>
            </w:pPr>
            <w:r w:rsidRPr="004E0289">
              <w:rPr>
                <w:rFonts w:asciiTheme="minorHAnsi" w:hAnsiTheme="minorHAnsi" w:cstheme="minorHAnsi"/>
                <w:lang w:val="fr-CH"/>
              </w:rPr>
              <w:t>Téléphone</w:t>
            </w:r>
          </w:p>
        </w:tc>
        <w:tc>
          <w:tcPr>
            <w:tcW w:w="4399" w:type="dxa"/>
            <w:tcBorders>
              <w:top w:val="single" w:sz="4" w:space="0" w:color="auto"/>
              <w:left w:val="nil"/>
              <w:bottom w:val="single" w:sz="4" w:space="0" w:color="auto"/>
              <w:right w:val="nil"/>
            </w:tcBorders>
            <w:shd w:val="clear" w:color="auto" w:fill="auto"/>
          </w:tcPr>
          <w:p w14:paraId="31BDE8D4" w14:textId="77777777" w:rsidR="009D6DAC" w:rsidRPr="004E0289" w:rsidRDefault="009D6DAC" w:rsidP="00D822DF">
            <w:pPr>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CH"/>
              </w:rPr>
            </w:pPr>
          </w:p>
        </w:tc>
      </w:tr>
      <w:tr w:rsidR="009D6DAC" w:rsidRPr="004E0289" w14:paraId="5A51C822" w14:textId="77777777" w:rsidTr="00283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tcBorders>
              <w:left w:val="nil"/>
              <w:right w:val="nil"/>
            </w:tcBorders>
            <w:shd w:val="clear" w:color="auto" w:fill="auto"/>
            <w:vAlign w:val="center"/>
          </w:tcPr>
          <w:p w14:paraId="724EA758" w14:textId="77777777" w:rsidR="009D6DAC" w:rsidRPr="004E0289" w:rsidRDefault="009D6DAC" w:rsidP="00D822DF">
            <w:pPr>
              <w:spacing w:line="240" w:lineRule="atLeast"/>
              <w:rPr>
                <w:rFonts w:asciiTheme="minorHAnsi" w:hAnsiTheme="minorHAnsi" w:cstheme="minorHAnsi"/>
                <w:lang w:val="fr-CH"/>
              </w:rPr>
            </w:pPr>
          </w:p>
        </w:tc>
        <w:tc>
          <w:tcPr>
            <w:tcW w:w="2551" w:type="dxa"/>
            <w:tcBorders>
              <w:top w:val="single" w:sz="4" w:space="0" w:color="auto"/>
              <w:left w:val="nil"/>
              <w:bottom w:val="single" w:sz="4" w:space="0" w:color="auto"/>
              <w:right w:val="nil"/>
            </w:tcBorders>
            <w:shd w:val="clear" w:color="auto" w:fill="E0EEF8" w:themeFill="accent2" w:themeFillTint="33"/>
            <w:vAlign w:val="center"/>
          </w:tcPr>
          <w:p w14:paraId="4E76C285" w14:textId="77777777" w:rsidR="009D6DAC" w:rsidRPr="004E0289" w:rsidRDefault="009D6DAC" w:rsidP="00D822DF">
            <w:pPr>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CH"/>
              </w:rPr>
            </w:pPr>
            <w:r w:rsidRPr="004E0289">
              <w:rPr>
                <w:rFonts w:asciiTheme="minorHAnsi" w:hAnsiTheme="minorHAnsi" w:cstheme="minorHAnsi"/>
                <w:lang w:val="fr-CH"/>
              </w:rPr>
              <w:t>Site internet</w:t>
            </w:r>
          </w:p>
        </w:tc>
        <w:tc>
          <w:tcPr>
            <w:tcW w:w="4399" w:type="dxa"/>
            <w:tcBorders>
              <w:top w:val="single" w:sz="4" w:space="0" w:color="auto"/>
              <w:left w:val="nil"/>
              <w:bottom w:val="single" w:sz="4" w:space="0" w:color="auto"/>
              <w:right w:val="nil"/>
            </w:tcBorders>
            <w:shd w:val="clear" w:color="auto" w:fill="auto"/>
          </w:tcPr>
          <w:p w14:paraId="3D11435B" w14:textId="77777777" w:rsidR="009D6DAC" w:rsidRPr="004E0289" w:rsidRDefault="009D6DAC" w:rsidP="00D822DF">
            <w:pPr>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CH"/>
              </w:rPr>
            </w:pPr>
          </w:p>
        </w:tc>
      </w:tr>
      <w:tr w:rsidR="009D6DAC" w:rsidRPr="004E0289" w14:paraId="387FC28A" w14:textId="77777777" w:rsidTr="00283643">
        <w:tc>
          <w:tcPr>
            <w:cnfStyle w:val="001000000000" w:firstRow="0" w:lastRow="0" w:firstColumn="1" w:lastColumn="0" w:oddVBand="0" w:evenVBand="0" w:oddHBand="0" w:evenHBand="0" w:firstRowFirstColumn="0" w:firstRowLastColumn="0" w:lastRowFirstColumn="0" w:lastRowLastColumn="0"/>
            <w:tcW w:w="2122" w:type="dxa"/>
            <w:vMerge/>
            <w:tcBorders>
              <w:left w:val="nil"/>
              <w:right w:val="nil"/>
            </w:tcBorders>
            <w:shd w:val="clear" w:color="auto" w:fill="auto"/>
            <w:vAlign w:val="center"/>
          </w:tcPr>
          <w:p w14:paraId="0E77A489" w14:textId="77777777" w:rsidR="009D6DAC" w:rsidRPr="004E0289" w:rsidRDefault="009D6DAC" w:rsidP="00D822DF">
            <w:pPr>
              <w:spacing w:line="240" w:lineRule="atLeast"/>
              <w:rPr>
                <w:rFonts w:cstheme="minorHAnsi"/>
                <w:lang w:val="fr-CH"/>
              </w:rPr>
            </w:pPr>
          </w:p>
        </w:tc>
        <w:tc>
          <w:tcPr>
            <w:tcW w:w="2551" w:type="dxa"/>
            <w:tcBorders>
              <w:top w:val="single" w:sz="4" w:space="0" w:color="auto"/>
              <w:left w:val="nil"/>
              <w:bottom w:val="single" w:sz="4" w:space="0" w:color="auto"/>
              <w:right w:val="nil"/>
            </w:tcBorders>
            <w:shd w:val="clear" w:color="auto" w:fill="E0EEF8" w:themeFill="accent2" w:themeFillTint="33"/>
            <w:vAlign w:val="center"/>
          </w:tcPr>
          <w:p w14:paraId="1EEFC9A1" w14:textId="77777777" w:rsidR="009D6DAC" w:rsidRPr="009D6DAC" w:rsidRDefault="009D6DAC" w:rsidP="00D822DF">
            <w:pPr>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CH"/>
              </w:rPr>
            </w:pPr>
            <w:r w:rsidRPr="009D6DAC">
              <w:rPr>
                <w:rFonts w:asciiTheme="minorHAnsi" w:hAnsiTheme="minorHAnsi" w:cstheme="minorHAnsi"/>
                <w:lang w:val="fr-CH"/>
              </w:rPr>
              <w:t>Personne de contact</w:t>
            </w:r>
          </w:p>
        </w:tc>
        <w:tc>
          <w:tcPr>
            <w:tcW w:w="4399" w:type="dxa"/>
            <w:tcBorders>
              <w:top w:val="single" w:sz="4" w:space="0" w:color="auto"/>
              <w:left w:val="nil"/>
              <w:bottom w:val="single" w:sz="4" w:space="0" w:color="auto"/>
              <w:right w:val="nil"/>
            </w:tcBorders>
            <w:shd w:val="clear" w:color="auto" w:fill="auto"/>
          </w:tcPr>
          <w:p w14:paraId="7016DF41" w14:textId="77777777" w:rsidR="009D6DAC" w:rsidRPr="004E0289" w:rsidRDefault="009D6DAC" w:rsidP="00D822DF">
            <w:pPr>
              <w:spacing w:line="240" w:lineRule="atLeast"/>
              <w:cnfStyle w:val="000000000000" w:firstRow="0" w:lastRow="0" w:firstColumn="0" w:lastColumn="0" w:oddVBand="0" w:evenVBand="0" w:oddHBand="0" w:evenHBand="0" w:firstRowFirstColumn="0" w:firstRowLastColumn="0" w:lastRowFirstColumn="0" w:lastRowLastColumn="0"/>
              <w:rPr>
                <w:rFonts w:cstheme="minorHAnsi"/>
                <w:lang w:val="fr-CH"/>
              </w:rPr>
            </w:pPr>
          </w:p>
        </w:tc>
      </w:tr>
      <w:tr w:rsidR="009D6DAC" w:rsidRPr="004E0289" w14:paraId="60E0CA38" w14:textId="77777777" w:rsidTr="00283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tcBorders>
              <w:left w:val="nil"/>
              <w:bottom w:val="single" w:sz="4" w:space="0" w:color="auto"/>
              <w:right w:val="nil"/>
            </w:tcBorders>
            <w:shd w:val="clear" w:color="auto" w:fill="auto"/>
            <w:vAlign w:val="center"/>
          </w:tcPr>
          <w:p w14:paraId="185700C7" w14:textId="77777777" w:rsidR="009D6DAC" w:rsidRPr="004E0289" w:rsidRDefault="009D6DAC" w:rsidP="00D822DF">
            <w:pPr>
              <w:spacing w:line="240" w:lineRule="atLeast"/>
              <w:rPr>
                <w:rFonts w:cstheme="minorHAnsi"/>
                <w:lang w:val="fr-CH"/>
              </w:rPr>
            </w:pPr>
          </w:p>
        </w:tc>
        <w:tc>
          <w:tcPr>
            <w:tcW w:w="2551" w:type="dxa"/>
            <w:tcBorders>
              <w:top w:val="single" w:sz="4" w:space="0" w:color="auto"/>
              <w:left w:val="nil"/>
              <w:bottom w:val="single" w:sz="4" w:space="0" w:color="auto"/>
              <w:right w:val="nil"/>
            </w:tcBorders>
            <w:shd w:val="clear" w:color="auto" w:fill="E0EEF8" w:themeFill="accent2" w:themeFillTint="33"/>
            <w:vAlign w:val="center"/>
          </w:tcPr>
          <w:p w14:paraId="5CC58132" w14:textId="77777777" w:rsidR="009D6DAC" w:rsidRPr="009D6DAC" w:rsidRDefault="009D6DAC" w:rsidP="00D822DF">
            <w:pPr>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CH"/>
              </w:rPr>
            </w:pPr>
            <w:r w:rsidRPr="009D6DAC">
              <w:rPr>
                <w:rFonts w:asciiTheme="minorHAnsi" w:hAnsiTheme="minorHAnsi" w:cstheme="minorHAnsi"/>
                <w:lang w:val="fr-CH"/>
              </w:rPr>
              <w:t>Personne responsable</w:t>
            </w:r>
          </w:p>
        </w:tc>
        <w:tc>
          <w:tcPr>
            <w:tcW w:w="4399" w:type="dxa"/>
            <w:tcBorders>
              <w:top w:val="single" w:sz="4" w:space="0" w:color="auto"/>
              <w:left w:val="nil"/>
              <w:bottom w:val="single" w:sz="4" w:space="0" w:color="auto"/>
              <w:right w:val="nil"/>
            </w:tcBorders>
            <w:shd w:val="clear" w:color="auto" w:fill="auto"/>
          </w:tcPr>
          <w:p w14:paraId="1FFA5021" w14:textId="77777777" w:rsidR="009D6DAC" w:rsidRPr="004E0289" w:rsidRDefault="009D6DAC" w:rsidP="00D822DF">
            <w:pPr>
              <w:spacing w:line="240" w:lineRule="atLeast"/>
              <w:cnfStyle w:val="000000100000" w:firstRow="0" w:lastRow="0" w:firstColumn="0" w:lastColumn="0" w:oddVBand="0" w:evenVBand="0" w:oddHBand="1" w:evenHBand="0" w:firstRowFirstColumn="0" w:firstRowLastColumn="0" w:lastRowFirstColumn="0" w:lastRowLastColumn="0"/>
              <w:rPr>
                <w:rFonts w:cstheme="minorHAnsi"/>
                <w:lang w:val="fr-CH"/>
              </w:rPr>
            </w:pPr>
          </w:p>
        </w:tc>
      </w:tr>
      <w:tr w:rsidR="00247126" w:rsidRPr="00C22178" w14:paraId="7EFD8716" w14:textId="77777777" w:rsidTr="00D822DF">
        <w:trPr>
          <w:trHeight w:val="247"/>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nil"/>
              <w:bottom w:val="single" w:sz="4" w:space="0" w:color="auto"/>
              <w:right w:val="nil"/>
            </w:tcBorders>
            <w:shd w:val="clear" w:color="auto" w:fill="auto"/>
            <w:vAlign w:val="center"/>
          </w:tcPr>
          <w:p w14:paraId="2ABAA415" w14:textId="77777777" w:rsidR="00247126" w:rsidRPr="004E0289" w:rsidRDefault="00247126" w:rsidP="00D822DF">
            <w:pPr>
              <w:spacing w:line="240" w:lineRule="atLeast"/>
              <w:rPr>
                <w:rFonts w:asciiTheme="minorHAnsi" w:hAnsiTheme="minorHAnsi" w:cstheme="minorHAnsi"/>
                <w:lang w:val="fr-CH"/>
              </w:rPr>
            </w:pPr>
            <w:r w:rsidRPr="004E0289">
              <w:rPr>
                <w:rFonts w:asciiTheme="minorHAnsi" w:hAnsiTheme="minorHAnsi" w:cstheme="minorHAnsi"/>
                <w:lang w:val="fr-CH"/>
              </w:rPr>
              <w:t xml:space="preserve">Couverture </w:t>
            </w:r>
            <w:r w:rsidRPr="004E0289">
              <w:rPr>
                <w:rFonts w:asciiTheme="minorHAnsi" w:hAnsiTheme="minorHAnsi" w:cstheme="minorHAnsi"/>
                <w:lang w:val="fr-CH"/>
              </w:rPr>
              <w:br/>
              <w:t>régionale</w:t>
            </w:r>
          </w:p>
        </w:tc>
        <w:tc>
          <w:tcPr>
            <w:tcW w:w="6950" w:type="dxa"/>
            <w:gridSpan w:val="2"/>
            <w:tcBorders>
              <w:top w:val="single" w:sz="4" w:space="0" w:color="auto"/>
              <w:left w:val="nil"/>
              <w:bottom w:val="single" w:sz="4" w:space="0" w:color="auto"/>
              <w:right w:val="nil"/>
            </w:tcBorders>
            <w:shd w:val="clear" w:color="auto" w:fill="auto"/>
            <w:vAlign w:val="center"/>
          </w:tcPr>
          <w:p w14:paraId="55357605" w14:textId="77777777" w:rsidR="00247126" w:rsidRPr="004E0289" w:rsidRDefault="00B401FB" w:rsidP="00D822DF">
            <w:pPr>
              <w:spacing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CH"/>
              </w:rPr>
            </w:pPr>
            <w:sdt>
              <w:sdtPr>
                <w:rPr>
                  <w:rFonts w:cstheme="minorHAnsi"/>
                  <w:lang w:val="fr-CH"/>
                </w:rPr>
                <w:id w:val="-1664623525"/>
                <w14:checkbox>
                  <w14:checked w14:val="0"/>
                  <w14:checkedState w14:val="2612" w14:font="MS Gothic"/>
                  <w14:uncheckedState w14:val="2610" w14:font="MS Gothic"/>
                </w14:checkbox>
              </w:sdtPr>
              <w:sdtEndPr/>
              <w:sdtContent>
                <w:r w:rsidR="00247126" w:rsidRPr="004E0289">
                  <w:rPr>
                    <w:rFonts w:ascii="Segoe UI Symbol" w:eastAsia="MS Gothic" w:hAnsi="Segoe UI Symbol" w:cs="Segoe UI Symbol"/>
                    <w:lang w:val="fr-CH"/>
                  </w:rPr>
                  <w:t>☐</w:t>
                </w:r>
              </w:sdtContent>
            </w:sdt>
            <w:r w:rsidR="00247126" w:rsidRPr="004E0289">
              <w:rPr>
                <w:rFonts w:asciiTheme="minorHAnsi" w:hAnsiTheme="minorHAnsi" w:cstheme="minorHAnsi"/>
                <w:lang w:val="fr-CH"/>
              </w:rPr>
              <w:t xml:space="preserve"> Suisse allemande            </w:t>
            </w:r>
            <w:sdt>
              <w:sdtPr>
                <w:rPr>
                  <w:rFonts w:cstheme="minorHAnsi"/>
                  <w:lang w:val="fr-CH"/>
                </w:rPr>
                <w:id w:val="-87931390"/>
                <w14:checkbox>
                  <w14:checked w14:val="0"/>
                  <w14:checkedState w14:val="2612" w14:font="MS Gothic"/>
                  <w14:uncheckedState w14:val="2610" w14:font="MS Gothic"/>
                </w14:checkbox>
              </w:sdtPr>
              <w:sdtEndPr/>
              <w:sdtContent>
                <w:r w:rsidR="00247126" w:rsidRPr="004E0289">
                  <w:rPr>
                    <w:rFonts w:ascii="Segoe UI Symbol" w:eastAsia="MS Gothic" w:hAnsi="Segoe UI Symbol" w:cs="Segoe UI Symbol"/>
                    <w:lang w:val="fr-CH"/>
                  </w:rPr>
                  <w:t>☐</w:t>
                </w:r>
              </w:sdtContent>
            </w:sdt>
            <w:r w:rsidR="00247126" w:rsidRPr="004E0289">
              <w:rPr>
                <w:rFonts w:asciiTheme="minorHAnsi" w:hAnsiTheme="minorHAnsi" w:cstheme="minorHAnsi"/>
                <w:lang w:val="fr-CH"/>
              </w:rPr>
              <w:t xml:space="preserve"> Suisse romande               </w:t>
            </w:r>
            <w:sdt>
              <w:sdtPr>
                <w:rPr>
                  <w:rFonts w:cstheme="minorHAnsi"/>
                  <w:lang w:val="fr-CH"/>
                </w:rPr>
                <w:id w:val="-3205787"/>
                <w14:checkbox>
                  <w14:checked w14:val="0"/>
                  <w14:checkedState w14:val="2612" w14:font="MS Gothic"/>
                  <w14:uncheckedState w14:val="2610" w14:font="MS Gothic"/>
                </w14:checkbox>
              </w:sdtPr>
              <w:sdtEndPr/>
              <w:sdtContent>
                <w:r w:rsidR="00247126" w:rsidRPr="004E0289">
                  <w:rPr>
                    <w:rFonts w:ascii="Segoe UI Symbol" w:eastAsia="MS Gothic" w:hAnsi="Segoe UI Symbol" w:cs="Segoe UI Symbol"/>
                    <w:lang w:val="fr-CH"/>
                  </w:rPr>
                  <w:t>☐</w:t>
                </w:r>
              </w:sdtContent>
            </w:sdt>
            <w:r w:rsidR="00247126" w:rsidRPr="004E0289">
              <w:rPr>
                <w:rFonts w:asciiTheme="minorHAnsi" w:hAnsiTheme="minorHAnsi" w:cstheme="minorHAnsi"/>
                <w:lang w:val="fr-CH"/>
              </w:rPr>
              <w:t xml:space="preserve"> Suisse italienne</w:t>
            </w:r>
          </w:p>
        </w:tc>
      </w:tr>
      <w:tr w:rsidR="00247126" w:rsidRPr="00C22178" w14:paraId="6B7448B1" w14:textId="77777777" w:rsidTr="00D822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nil"/>
              <w:bottom w:val="single" w:sz="4" w:space="0" w:color="auto"/>
              <w:right w:val="nil"/>
            </w:tcBorders>
            <w:shd w:val="clear" w:color="auto" w:fill="auto"/>
            <w:vAlign w:val="center"/>
          </w:tcPr>
          <w:p w14:paraId="5F345F0F" w14:textId="77777777" w:rsidR="00247126" w:rsidRPr="004E0289" w:rsidRDefault="00247126" w:rsidP="00D822DF">
            <w:pPr>
              <w:spacing w:line="240" w:lineRule="atLeast"/>
              <w:rPr>
                <w:rFonts w:asciiTheme="minorHAnsi" w:hAnsiTheme="minorHAnsi" w:cstheme="minorHAnsi"/>
                <w:lang w:val="fr-CH"/>
              </w:rPr>
            </w:pPr>
            <w:r w:rsidRPr="004E0289">
              <w:rPr>
                <w:rFonts w:asciiTheme="minorHAnsi" w:hAnsiTheme="minorHAnsi" w:cstheme="minorHAnsi"/>
                <w:lang w:val="fr-CH"/>
              </w:rPr>
              <w:t xml:space="preserve">Promotion / </w:t>
            </w:r>
            <w:r w:rsidRPr="004E0289">
              <w:rPr>
                <w:rFonts w:asciiTheme="minorHAnsi" w:hAnsiTheme="minorHAnsi" w:cstheme="minorHAnsi"/>
                <w:lang w:val="fr-CH"/>
              </w:rPr>
              <w:br/>
              <w:t>Subvention</w:t>
            </w:r>
          </w:p>
        </w:tc>
        <w:tc>
          <w:tcPr>
            <w:tcW w:w="6950" w:type="dxa"/>
            <w:gridSpan w:val="2"/>
            <w:tcBorders>
              <w:top w:val="single" w:sz="4" w:space="0" w:color="auto"/>
              <w:left w:val="nil"/>
              <w:bottom w:val="single" w:sz="4" w:space="0" w:color="auto"/>
              <w:right w:val="nil"/>
            </w:tcBorders>
            <w:shd w:val="clear" w:color="auto" w:fill="auto"/>
          </w:tcPr>
          <w:p w14:paraId="772FBD41" w14:textId="77777777" w:rsidR="00247126" w:rsidRPr="004E0289" w:rsidRDefault="00247126" w:rsidP="00D822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CH"/>
              </w:rPr>
            </w:pPr>
            <w:r>
              <w:rPr>
                <w:rFonts w:asciiTheme="minorHAnsi" w:hAnsiTheme="minorHAnsi" w:cstheme="minorHAnsi"/>
                <w:color w:val="000000"/>
                <w:lang w:val="fr-CH"/>
              </w:rPr>
              <w:t>Pour ce projet, recevez-vous</w:t>
            </w:r>
            <w:r w:rsidRPr="004E0289">
              <w:rPr>
                <w:rFonts w:asciiTheme="minorHAnsi" w:hAnsiTheme="minorHAnsi" w:cstheme="minorHAnsi"/>
                <w:color w:val="000000"/>
                <w:lang w:val="fr-CH"/>
              </w:rPr>
              <w:t xml:space="preserve"> un soutien financier </w:t>
            </w:r>
            <w:r>
              <w:rPr>
                <w:rFonts w:asciiTheme="minorHAnsi" w:hAnsiTheme="minorHAnsi" w:cstheme="minorHAnsi"/>
                <w:color w:val="000000"/>
                <w:lang w:val="fr-CH"/>
              </w:rPr>
              <w:t xml:space="preserve">provenant </w:t>
            </w:r>
            <w:r w:rsidRPr="004E0289">
              <w:rPr>
                <w:rFonts w:asciiTheme="minorHAnsi" w:hAnsiTheme="minorHAnsi" w:cstheme="minorHAnsi"/>
                <w:color w:val="000000"/>
                <w:lang w:val="fr-CH"/>
              </w:rPr>
              <w:t>de fonds étatiques ou d’autres sources?</w:t>
            </w:r>
          </w:p>
          <w:p w14:paraId="7D7C5BA6" w14:textId="77777777" w:rsidR="00247126" w:rsidRPr="004E0289" w:rsidRDefault="00247126" w:rsidP="00D822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CH"/>
              </w:rPr>
            </w:pPr>
            <w:r w:rsidRPr="004E0289">
              <w:rPr>
                <w:rFonts w:ascii="Segoe UI Symbol" w:eastAsia="MS Gothic" w:hAnsi="Segoe UI Symbol" w:cs="Segoe UI Symbol"/>
                <w:color w:val="000000"/>
                <w:lang w:val="fr-CH"/>
              </w:rPr>
              <w:t>☐</w:t>
            </w:r>
            <w:r w:rsidRPr="004E0289">
              <w:rPr>
                <w:rFonts w:asciiTheme="minorHAnsi" w:hAnsiTheme="minorHAnsi" w:cstheme="minorHAnsi"/>
                <w:color w:val="000000"/>
                <w:lang w:val="fr-CH"/>
              </w:rPr>
              <w:t xml:space="preserve"> Non, </w:t>
            </w:r>
            <w:r>
              <w:rPr>
                <w:rFonts w:asciiTheme="minorHAnsi" w:hAnsiTheme="minorHAnsi" w:cstheme="minorHAnsi"/>
                <w:color w:val="000000"/>
                <w:lang w:val="fr-CH"/>
              </w:rPr>
              <w:t>nous ne recevons</w:t>
            </w:r>
            <w:r w:rsidRPr="004E0289">
              <w:rPr>
                <w:rFonts w:asciiTheme="minorHAnsi" w:hAnsiTheme="minorHAnsi" w:cstheme="minorHAnsi"/>
                <w:color w:val="000000"/>
                <w:lang w:val="fr-CH"/>
              </w:rPr>
              <w:t xml:space="preserve"> aucune autre aide financière </w:t>
            </w:r>
            <w:r>
              <w:rPr>
                <w:rFonts w:asciiTheme="minorHAnsi" w:hAnsiTheme="minorHAnsi" w:cstheme="minorHAnsi"/>
                <w:color w:val="000000"/>
                <w:lang w:val="fr-CH"/>
              </w:rPr>
              <w:t>(</w:t>
            </w:r>
            <w:r w:rsidRPr="004E0289">
              <w:rPr>
                <w:rFonts w:asciiTheme="minorHAnsi" w:hAnsiTheme="minorHAnsi" w:cstheme="minorHAnsi"/>
                <w:color w:val="000000"/>
                <w:lang w:val="fr-CH"/>
              </w:rPr>
              <w:t>étatique</w:t>
            </w:r>
            <w:r>
              <w:rPr>
                <w:rFonts w:asciiTheme="minorHAnsi" w:hAnsiTheme="minorHAnsi" w:cstheme="minorHAnsi"/>
                <w:color w:val="000000"/>
                <w:lang w:val="fr-CH"/>
              </w:rPr>
              <w:t xml:space="preserve"> ou autre)</w:t>
            </w:r>
            <w:r w:rsidRPr="004E0289">
              <w:rPr>
                <w:rFonts w:asciiTheme="minorHAnsi" w:hAnsiTheme="minorHAnsi" w:cstheme="minorHAnsi"/>
                <w:color w:val="000000"/>
                <w:lang w:val="fr-CH"/>
              </w:rPr>
              <w:t>.</w:t>
            </w:r>
          </w:p>
          <w:p w14:paraId="26D4E505" w14:textId="77777777" w:rsidR="00247126" w:rsidRPr="004E0289" w:rsidRDefault="00247126" w:rsidP="00D822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CH"/>
              </w:rPr>
            </w:pPr>
            <w:r w:rsidRPr="004E0289">
              <w:rPr>
                <w:rFonts w:ascii="Segoe UI Symbol" w:eastAsia="MS Gothic" w:hAnsi="Segoe UI Symbol" w:cs="Segoe UI Symbol"/>
                <w:color w:val="000000"/>
                <w:lang w:val="fr-CH"/>
              </w:rPr>
              <w:t>☐</w:t>
            </w:r>
            <w:r w:rsidRPr="004E0289">
              <w:rPr>
                <w:rFonts w:asciiTheme="minorHAnsi" w:hAnsiTheme="minorHAnsi" w:cstheme="minorHAnsi"/>
                <w:color w:val="000000"/>
                <w:lang w:val="fr-CH"/>
              </w:rPr>
              <w:t xml:space="preserve"> Oui, </w:t>
            </w:r>
            <w:r>
              <w:rPr>
                <w:rFonts w:asciiTheme="minorHAnsi" w:hAnsiTheme="minorHAnsi" w:cstheme="minorHAnsi"/>
                <w:color w:val="000000"/>
                <w:lang w:val="fr-CH"/>
              </w:rPr>
              <w:t>à savoir</w:t>
            </w:r>
            <w:r w:rsidRPr="004E0289">
              <w:rPr>
                <w:rFonts w:asciiTheme="minorHAnsi" w:hAnsiTheme="minorHAnsi" w:cstheme="minorHAnsi"/>
                <w:color w:val="000000"/>
                <w:lang w:val="fr-CH"/>
              </w:rPr>
              <w:t>…</w:t>
            </w:r>
          </w:p>
          <w:p w14:paraId="5062B214" w14:textId="77777777" w:rsidR="00247126" w:rsidRPr="004E0289" w:rsidRDefault="00247126" w:rsidP="00D822DF">
            <w:pPr>
              <w:pStyle w:val="Listenabsatz"/>
              <w:numPr>
                <w:ilvl w:val="0"/>
                <w:numId w:val="30"/>
              </w:numPr>
              <w:shd w:val="clear" w:color="auto" w:fill="FFFFFF" w:themeFill="background1"/>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D2946" w:themeColor="accent1" w:themeShade="BF"/>
                <w:lang w:val="fr-CH"/>
              </w:rPr>
            </w:pPr>
            <w:r w:rsidRPr="004E0289">
              <w:rPr>
                <w:rFonts w:asciiTheme="minorHAnsi" w:hAnsiTheme="minorHAnsi" w:cstheme="minorHAnsi"/>
                <w:i/>
                <w:color w:val="0D2946" w:themeColor="accent1" w:themeShade="BF"/>
                <w:lang w:val="fr-CH"/>
              </w:rPr>
              <w:t>Confédération, Canton, Commune, autres</w:t>
            </w:r>
          </w:p>
          <w:p w14:paraId="75568B1E" w14:textId="77777777" w:rsidR="00247126" w:rsidRPr="004E0289" w:rsidRDefault="00247126" w:rsidP="00D822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CH"/>
              </w:rPr>
            </w:pPr>
            <w:r w:rsidRPr="004E0289">
              <w:rPr>
                <w:rFonts w:asciiTheme="minorHAnsi" w:hAnsiTheme="minorHAnsi" w:cstheme="minorHAnsi"/>
                <w:color w:val="000000"/>
                <w:lang w:val="fr-CH"/>
              </w:rPr>
              <w:t>Quels autres projets</w:t>
            </w:r>
            <w:r>
              <w:rPr>
                <w:rFonts w:asciiTheme="minorHAnsi" w:hAnsiTheme="minorHAnsi" w:cstheme="minorHAnsi"/>
                <w:color w:val="000000"/>
                <w:lang w:val="fr-CH"/>
              </w:rPr>
              <w:t xml:space="preserve"> en partenariat avec</w:t>
            </w:r>
            <w:r w:rsidRPr="004E0289">
              <w:rPr>
                <w:rFonts w:asciiTheme="minorHAnsi" w:hAnsiTheme="minorHAnsi" w:cstheme="minorHAnsi"/>
                <w:color w:val="000000"/>
                <w:lang w:val="fr-CH"/>
              </w:rPr>
              <w:t xml:space="preserve"> l’Office fédéral de l’énergie</w:t>
            </w:r>
            <w:r>
              <w:rPr>
                <w:rFonts w:asciiTheme="minorHAnsi" w:hAnsiTheme="minorHAnsi" w:cstheme="minorHAnsi"/>
                <w:color w:val="000000"/>
                <w:lang w:val="fr-CH"/>
              </w:rPr>
              <w:t xml:space="preserve"> sont</w:t>
            </w:r>
            <w:r w:rsidRPr="004E0289">
              <w:rPr>
                <w:rFonts w:asciiTheme="minorHAnsi" w:hAnsiTheme="minorHAnsi" w:cstheme="minorHAnsi"/>
                <w:color w:val="000000"/>
                <w:lang w:val="fr-CH"/>
              </w:rPr>
              <w:t xml:space="preserve"> actuellement en cours?</w:t>
            </w:r>
          </w:p>
          <w:p w14:paraId="142406A5" w14:textId="77777777" w:rsidR="00247126" w:rsidRPr="004E0289" w:rsidRDefault="00B401FB" w:rsidP="00D822DF">
            <w:pPr>
              <w:shd w:val="clear" w:color="auto" w:fill="FFFFFF" w:themeFill="background1"/>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CH"/>
              </w:rPr>
            </w:pPr>
            <w:sdt>
              <w:sdtPr>
                <w:rPr>
                  <w:rFonts w:cstheme="minorHAnsi"/>
                  <w:lang w:val="fr-CH"/>
                </w:rPr>
                <w:id w:val="648784870"/>
                <w14:checkbox>
                  <w14:checked w14:val="0"/>
                  <w14:checkedState w14:val="2612" w14:font="MS Gothic"/>
                  <w14:uncheckedState w14:val="2610" w14:font="MS Gothic"/>
                </w14:checkbox>
              </w:sdtPr>
              <w:sdtEndPr/>
              <w:sdtContent>
                <w:r w:rsidR="00247126" w:rsidRPr="004E0289">
                  <w:rPr>
                    <w:rFonts w:ascii="Segoe UI Symbol" w:eastAsia="MS Gothic" w:hAnsi="Segoe UI Symbol" w:cs="Segoe UI Symbol"/>
                    <w:lang w:val="fr-CH"/>
                  </w:rPr>
                  <w:t>☐</w:t>
                </w:r>
              </w:sdtContent>
            </w:sdt>
            <w:r w:rsidR="00247126" w:rsidRPr="004E0289">
              <w:rPr>
                <w:rFonts w:asciiTheme="minorHAnsi" w:hAnsiTheme="minorHAnsi" w:cstheme="minorHAnsi"/>
                <w:lang w:val="fr-CH"/>
              </w:rPr>
              <w:t xml:space="preserve"> </w:t>
            </w:r>
            <w:r w:rsidR="00247126" w:rsidRPr="004E0289">
              <w:rPr>
                <w:rFonts w:asciiTheme="minorHAnsi" w:hAnsiTheme="minorHAnsi" w:cstheme="minorHAnsi"/>
                <w:color w:val="000000"/>
                <w:lang w:val="fr-CH"/>
              </w:rPr>
              <w:t xml:space="preserve">Aucun autre projet     </w:t>
            </w:r>
            <w:r w:rsidR="00247126" w:rsidRPr="004E0289">
              <w:rPr>
                <w:rFonts w:asciiTheme="minorHAnsi" w:hAnsiTheme="minorHAnsi" w:cstheme="minorHAnsi"/>
                <w:lang w:val="fr-CH"/>
              </w:rPr>
              <w:t xml:space="preserve"> </w:t>
            </w:r>
            <w:sdt>
              <w:sdtPr>
                <w:rPr>
                  <w:rFonts w:cstheme="minorHAnsi"/>
                  <w:lang w:val="fr-CH"/>
                </w:rPr>
                <w:id w:val="109092306"/>
                <w14:checkbox>
                  <w14:checked w14:val="0"/>
                  <w14:checkedState w14:val="2612" w14:font="MS Gothic"/>
                  <w14:uncheckedState w14:val="2610" w14:font="MS Gothic"/>
                </w14:checkbox>
              </w:sdtPr>
              <w:sdtEndPr/>
              <w:sdtContent>
                <w:r w:rsidR="00247126" w:rsidRPr="004E0289">
                  <w:rPr>
                    <w:rFonts w:ascii="Segoe UI Symbol" w:eastAsia="MS Gothic" w:hAnsi="Segoe UI Symbol" w:cs="Segoe UI Symbol"/>
                    <w:lang w:val="fr-CH"/>
                  </w:rPr>
                  <w:t>☐</w:t>
                </w:r>
              </w:sdtContent>
            </w:sdt>
            <w:r w:rsidR="00247126" w:rsidRPr="004E0289">
              <w:rPr>
                <w:rFonts w:asciiTheme="minorHAnsi" w:hAnsiTheme="minorHAnsi" w:cstheme="minorHAnsi"/>
                <w:lang w:val="fr-CH"/>
              </w:rPr>
              <w:t xml:space="preserve"> </w:t>
            </w:r>
            <w:r w:rsidR="00247126" w:rsidRPr="004E0289">
              <w:rPr>
                <w:rFonts w:asciiTheme="minorHAnsi" w:hAnsiTheme="minorHAnsi" w:cstheme="minorHAnsi"/>
                <w:color w:val="000000"/>
                <w:lang w:val="fr-CH"/>
              </w:rPr>
              <w:t>Les projets suivants</w:t>
            </w:r>
            <w:r w:rsidR="00247126">
              <w:rPr>
                <w:rFonts w:asciiTheme="minorHAnsi" w:hAnsiTheme="minorHAnsi" w:cstheme="minorHAnsi"/>
                <w:color w:val="000000"/>
                <w:lang w:val="fr-CH"/>
              </w:rPr>
              <w:t xml:space="preserve"> sont actuellement en cours</w:t>
            </w:r>
            <w:r w:rsidR="00247126" w:rsidRPr="004E0289">
              <w:rPr>
                <w:rFonts w:asciiTheme="minorHAnsi" w:hAnsiTheme="minorHAnsi" w:cstheme="minorHAnsi"/>
                <w:color w:val="000000"/>
                <w:lang w:val="fr-CH"/>
              </w:rPr>
              <w:t>:</w:t>
            </w:r>
          </w:p>
          <w:p w14:paraId="451FAE73" w14:textId="77777777" w:rsidR="00247126" w:rsidRPr="004E0289" w:rsidRDefault="00247126" w:rsidP="00D822DF">
            <w:pPr>
              <w:shd w:val="clear" w:color="auto" w:fill="FFFFFF" w:themeFill="background1"/>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D2946" w:themeColor="accent1" w:themeShade="BF"/>
                <w:lang w:val="fr-CH"/>
              </w:rPr>
            </w:pPr>
            <w:r w:rsidRPr="004E0289">
              <w:rPr>
                <w:rStyle w:val="FormulartextZchn"/>
                <w:rFonts w:asciiTheme="minorHAnsi" w:hAnsiTheme="minorHAnsi" w:cstheme="minorHAnsi"/>
                <w:i/>
                <w:sz w:val="20"/>
                <w:szCs w:val="20"/>
                <w:lang w:val="fr-CH"/>
              </w:rPr>
              <w:t>Indiquez le département, la section, le titre du projet, le numéro de contrat</w:t>
            </w:r>
            <w:r>
              <w:rPr>
                <w:rStyle w:val="FormulartextZchn"/>
                <w:rFonts w:asciiTheme="minorHAnsi" w:hAnsiTheme="minorHAnsi" w:cstheme="minorHAnsi"/>
                <w:i/>
                <w:sz w:val="20"/>
                <w:szCs w:val="20"/>
                <w:lang w:val="fr-CH"/>
              </w:rPr>
              <w:t>.</w:t>
            </w:r>
          </w:p>
        </w:tc>
      </w:tr>
    </w:tbl>
    <w:p w14:paraId="6715A31D" w14:textId="77777777" w:rsidR="00247126" w:rsidRPr="00247126" w:rsidRDefault="00247126" w:rsidP="00247126">
      <w:pPr>
        <w:rPr>
          <w:lang w:val="fr-CH"/>
        </w:rPr>
      </w:pPr>
    </w:p>
    <w:p w14:paraId="441F7045" w14:textId="77777777" w:rsidR="00C4060F" w:rsidRPr="00247126" w:rsidRDefault="00C4060F">
      <w:pPr>
        <w:rPr>
          <w:lang w:val="fr-CH"/>
        </w:rPr>
      </w:pPr>
      <w:r w:rsidRPr="00247126">
        <w:rPr>
          <w:lang w:val="fr-CH"/>
        </w:rPr>
        <w:br w:type="page"/>
      </w:r>
    </w:p>
    <w:p w14:paraId="0522CDA7" w14:textId="77777777" w:rsidR="00987373" w:rsidRPr="00247126" w:rsidRDefault="00987373" w:rsidP="00987373">
      <w:pPr>
        <w:rPr>
          <w:lang w:val="fr-CH"/>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4"/>
        <w:gridCol w:w="488"/>
        <w:gridCol w:w="4380"/>
      </w:tblGrid>
      <w:tr w:rsidR="00247126" w:rsidRPr="004E0289" w14:paraId="3EAA1D21" w14:textId="77777777" w:rsidTr="00D822DF">
        <w:trPr>
          <w:trHeight w:val="567"/>
        </w:trPr>
        <w:tc>
          <w:tcPr>
            <w:tcW w:w="5000" w:type="pct"/>
            <w:gridSpan w:val="3"/>
          </w:tcPr>
          <w:p w14:paraId="23383731" w14:textId="77777777" w:rsidR="00247126" w:rsidRPr="004E0289" w:rsidRDefault="00247126" w:rsidP="00D822DF">
            <w:pPr>
              <w:spacing w:line="240" w:lineRule="auto"/>
              <w:ind w:left="-105"/>
              <w:rPr>
                <w:rFonts w:cs="Arial"/>
                <w:i/>
                <w:lang w:val="fr-CH"/>
              </w:rPr>
            </w:pPr>
            <w:r w:rsidRPr="004E0289">
              <w:rPr>
                <w:rFonts w:cs="Arial"/>
                <w:i/>
                <w:lang w:val="fr-CH"/>
              </w:rPr>
              <w:t>Lieu, date</w:t>
            </w:r>
          </w:p>
        </w:tc>
      </w:tr>
      <w:tr w:rsidR="00247126" w:rsidRPr="004E0289" w14:paraId="03D30E47" w14:textId="77777777" w:rsidTr="00D822DF">
        <w:trPr>
          <w:trHeight w:val="567"/>
        </w:trPr>
        <w:tc>
          <w:tcPr>
            <w:tcW w:w="5000" w:type="pct"/>
            <w:gridSpan w:val="3"/>
          </w:tcPr>
          <w:p w14:paraId="1F2C5C06" w14:textId="77777777" w:rsidR="00247126" w:rsidRPr="004E0289" w:rsidRDefault="00247126" w:rsidP="00D822DF">
            <w:pPr>
              <w:spacing w:line="240" w:lineRule="auto"/>
              <w:ind w:left="-113"/>
              <w:rPr>
                <w:rFonts w:cs="Arial"/>
                <w:i/>
                <w:lang w:val="fr-CH"/>
              </w:rPr>
            </w:pPr>
            <w:r w:rsidRPr="004E0289">
              <w:rPr>
                <w:rFonts w:cs="Arial"/>
                <w:i/>
                <w:color w:val="0D2946" w:themeColor="accent1" w:themeShade="BF"/>
                <w:lang w:val="fr-CH"/>
              </w:rPr>
              <w:t>Institution</w:t>
            </w:r>
          </w:p>
        </w:tc>
      </w:tr>
      <w:tr w:rsidR="00247126" w:rsidRPr="004E0289" w14:paraId="6A234449" w14:textId="77777777" w:rsidTr="00D822DF">
        <w:trPr>
          <w:trHeight w:val="667"/>
        </w:trPr>
        <w:tc>
          <w:tcPr>
            <w:tcW w:w="2414" w:type="pct"/>
            <w:tcBorders>
              <w:bottom w:val="single" w:sz="4" w:space="0" w:color="auto"/>
            </w:tcBorders>
          </w:tcPr>
          <w:p w14:paraId="52D760D4" w14:textId="77777777" w:rsidR="00247126" w:rsidRPr="004E0289" w:rsidRDefault="00247126" w:rsidP="00D822DF">
            <w:pPr>
              <w:spacing w:line="240" w:lineRule="auto"/>
              <w:rPr>
                <w:rFonts w:cs="Arial"/>
                <w:lang w:val="fr-CH"/>
              </w:rPr>
            </w:pPr>
          </w:p>
        </w:tc>
        <w:tc>
          <w:tcPr>
            <w:tcW w:w="259" w:type="pct"/>
          </w:tcPr>
          <w:p w14:paraId="2BAA9735" w14:textId="77777777" w:rsidR="00247126" w:rsidRPr="004E0289" w:rsidRDefault="00247126" w:rsidP="00D822DF">
            <w:pPr>
              <w:spacing w:line="240" w:lineRule="auto"/>
              <w:rPr>
                <w:rFonts w:cs="Arial"/>
                <w:lang w:val="fr-CH"/>
              </w:rPr>
            </w:pPr>
          </w:p>
        </w:tc>
        <w:tc>
          <w:tcPr>
            <w:tcW w:w="2327" w:type="pct"/>
            <w:tcBorders>
              <w:bottom w:val="single" w:sz="4" w:space="0" w:color="auto"/>
            </w:tcBorders>
          </w:tcPr>
          <w:p w14:paraId="4A779F33" w14:textId="77777777" w:rsidR="00247126" w:rsidRPr="004E0289" w:rsidRDefault="00247126" w:rsidP="00D822DF">
            <w:pPr>
              <w:tabs>
                <w:tab w:val="left" w:pos="5103"/>
              </w:tabs>
              <w:spacing w:line="240" w:lineRule="auto"/>
              <w:rPr>
                <w:rFonts w:cs="Arial"/>
                <w:lang w:val="fr-CH"/>
              </w:rPr>
            </w:pPr>
          </w:p>
        </w:tc>
      </w:tr>
      <w:tr w:rsidR="00247126" w:rsidRPr="004E0289" w14:paraId="3F3332A8" w14:textId="77777777" w:rsidTr="00D822DF">
        <w:tc>
          <w:tcPr>
            <w:tcW w:w="2414" w:type="pct"/>
            <w:tcBorders>
              <w:top w:val="single" w:sz="4" w:space="0" w:color="auto"/>
            </w:tcBorders>
          </w:tcPr>
          <w:p w14:paraId="65FF9FC6" w14:textId="77777777" w:rsidR="00247126" w:rsidRPr="00315380" w:rsidRDefault="00247126" w:rsidP="00D822DF">
            <w:pPr>
              <w:spacing w:line="240" w:lineRule="auto"/>
              <w:rPr>
                <w:rFonts w:cs="Arial"/>
                <w:i/>
                <w:color w:val="0D2946" w:themeColor="accent1" w:themeShade="BF"/>
                <w:lang w:val="fr-CH"/>
              </w:rPr>
            </w:pPr>
          </w:p>
          <w:p w14:paraId="1AA1676B" w14:textId="77777777" w:rsidR="00247126" w:rsidRPr="00315380" w:rsidRDefault="00247126" w:rsidP="00D822DF">
            <w:pPr>
              <w:spacing w:line="240" w:lineRule="auto"/>
              <w:ind w:hanging="105"/>
              <w:rPr>
                <w:rFonts w:cs="Arial"/>
                <w:i/>
                <w:color w:val="0D2946" w:themeColor="accent1" w:themeShade="BF"/>
                <w:lang w:val="fr-CH"/>
              </w:rPr>
            </w:pPr>
            <w:r w:rsidRPr="00315380">
              <w:rPr>
                <w:rFonts w:cs="Arial"/>
                <w:i/>
                <w:color w:val="0D2946" w:themeColor="accent1" w:themeShade="BF"/>
                <w:lang w:val="fr-CH"/>
              </w:rPr>
              <w:t>Prénom, nom</w:t>
            </w:r>
          </w:p>
          <w:p w14:paraId="3D092A58" w14:textId="77777777" w:rsidR="00247126" w:rsidRPr="00315380" w:rsidRDefault="00247126" w:rsidP="00D822DF">
            <w:pPr>
              <w:spacing w:line="240" w:lineRule="auto"/>
              <w:ind w:left="-113"/>
              <w:rPr>
                <w:rFonts w:cs="Arial"/>
                <w:i/>
                <w:color w:val="0D2946" w:themeColor="accent1" w:themeShade="BF"/>
                <w:lang w:val="fr-CH"/>
              </w:rPr>
            </w:pPr>
            <w:r w:rsidRPr="00315380">
              <w:rPr>
                <w:rFonts w:cs="Arial"/>
                <w:i/>
                <w:color w:val="0D2946" w:themeColor="accent1" w:themeShade="BF"/>
                <w:lang w:val="fr-CH"/>
              </w:rPr>
              <w:t>Fonction</w:t>
            </w:r>
          </w:p>
        </w:tc>
        <w:tc>
          <w:tcPr>
            <w:tcW w:w="259" w:type="pct"/>
          </w:tcPr>
          <w:p w14:paraId="23AA4DD5" w14:textId="77777777" w:rsidR="00247126" w:rsidRPr="00315380" w:rsidRDefault="00247126" w:rsidP="00D822DF">
            <w:pPr>
              <w:spacing w:line="240" w:lineRule="auto"/>
              <w:rPr>
                <w:rFonts w:cs="Arial"/>
                <w:i/>
                <w:color w:val="0D2946" w:themeColor="accent1" w:themeShade="BF"/>
                <w:lang w:val="fr-CH"/>
              </w:rPr>
            </w:pPr>
          </w:p>
        </w:tc>
        <w:tc>
          <w:tcPr>
            <w:tcW w:w="2327" w:type="pct"/>
            <w:tcBorders>
              <w:top w:val="single" w:sz="4" w:space="0" w:color="auto"/>
            </w:tcBorders>
          </w:tcPr>
          <w:p w14:paraId="5778B261" w14:textId="77777777" w:rsidR="00247126" w:rsidRPr="00315380" w:rsidRDefault="00247126" w:rsidP="00D822DF">
            <w:pPr>
              <w:tabs>
                <w:tab w:val="left" w:pos="5103"/>
              </w:tabs>
              <w:spacing w:line="240" w:lineRule="auto"/>
              <w:rPr>
                <w:rFonts w:cs="Arial"/>
                <w:i/>
                <w:color w:val="0D2946" w:themeColor="accent1" w:themeShade="BF"/>
                <w:lang w:val="fr-CH"/>
              </w:rPr>
            </w:pPr>
          </w:p>
          <w:p w14:paraId="4C601073" w14:textId="77777777" w:rsidR="00247126" w:rsidRPr="00315380" w:rsidRDefault="00247126" w:rsidP="00D822DF">
            <w:pPr>
              <w:spacing w:line="240" w:lineRule="auto"/>
              <w:rPr>
                <w:rFonts w:cs="Arial"/>
                <w:i/>
                <w:color w:val="0D2946" w:themeColor="accent1" w:themeShade="BF"/>
                <w:lang w:val="fr-CH"/>
              </w:rPr>
            </w:pPr>
            <w:r w:rsidRPr="00315380">
              <w:rPr>
                <w:rFonts w:cs="Arial"/>
                <w:i/>
                <w:color w:val="0D2946" w:themeColor="accent1" w:themeShade="BF"/>
                <w:lang w:val="fr-CH"/>
              </w:rPr>
              <w:t>Prénom, nom</w:t>
            </w:r>
          </w:p>
          <w:p w14:paraId="1C63E41F" w14:textId="77777777" w:rsidR="00247126" w:rsidRPr="00315380" w:rsidRDefault="00247126" w:rsidP="00D822DF">
            <w:pPr>
              <w:tabs>
                <w:tab w:val="left" w:pos="5103"/>
              </w:tabs>
              <w:spacing w:line="240" w:lineRule="auto"/>
              <w:rPr>
                <w:rFonts w:cs="Arial"/>
                <w:i/>
                <w:color w:val="0D2946" w:themeColor="accent1" w:themeShade="BF"/>
                <w:lang w:val="fr-CH"/>
              </w:rPr>
            </w:pPr>
            <w:r w:rsidRPr="00315380">
              <w:rPr>
                <w:rFonts w:cs="Arial"/>
                <w:i/>
                <w:color w:val="0D2946" w:themeColor="accent1" w:themeShade="BF"/>
                <w:lang w:val="fr-CH"/>
              </w:rPr>
              <w:t>Fonction</w:t>
            </w:r>
          </w:p>
        </w:tc>
      </w:tr>
    </w:tbl>
    <w:p w14:paraId="2A2B361E" w14:textId="77777777" w:rsidR="00247126" w:rsidRPr="004E0289" w:rsidRDefault="00247126" w:rsidP="00247126">
      <w:pPr>
        <w:spacing w:line="240" w:lineRule="auto"/>
        <w:rPr>
          <w:rFonts w:cs="Arial"/>
          <w:color w:val="0D2946" w:themeColor="accent1" w:themeShade="BF"/>
          <w:lang w:val="fr-CH"/>
        </w:rPr>
      </w:pPr>
    </w:p>
    <w:p w14:paraId="56C7E3A1" w14:textId="77777777" w:rsidR="00247126" w:rsidRPr="004E0289" w:rsidRDefault="00247126" w:rsidP="00247126">
      <w:pPr>
        <w:spacing w:line="240" w:lineRule="auto"/>
        <w:rPr>
          <w:rFonts w:cs="Arial"/>
          <w:lang w:val="fr-CH"/>
        </w:rPr>
      </w:pPr>
    </w:p>
    <w:p w14:paraId="4D74834F" w14:textId="77777777" w:rsidR="00247126" w:rsidRPr="004E0289" w:rsidRDefault="00247126" w:rsidP="00247126">
      <w:pPr>
        <w:spacing w:line="240" w:lineRule="auto"/>
        <w:rPr>
          <w:rFonts w:cs="Arial"/>
          <w:lang w:val="fr-CH"/>
        </w:rPr>
      </w:pPr>
    </w:p>
    <w:p w14:paraId="09DE5627" w14:textId="77777777" w:rsidR="00247126" w:rsidRPr="004E0289" w:rsidRDefault="00247126" w:rsidP="00247126">
      <w:pPr>
        <w:spacing w:line="240" w:lineRule="auto"/>
        <w:rPr>
          <w:rFonts w:cs="Arial"/>
          <w:lang w:val="fr-CH"/>
        </w:rPr>
      </w:pPr>
    </w:p>
    <w:p w14:paraId="319BD196" w14:textId="77777777" w:rsidR="00247126" w:rsidRPr="004E0289" w:rsidRDefault="00247126" w:rsidP="00247126">
      <w:pPr>
        <w:rPr>
          <w:rFonts w:cs="Arial"/>
          <w:b/>
          <w:color w:val="000000"/>
          <w:lang w:val="fr-CH"/>
        </w:rPr>
      </w:pPr>
      <w:r w:rsidRPr="004E0289">
        <w:rPr>
          <w:rFonts w:cs="Arial"/>
          <w:b/>
          <w:color w:val="000000"/>
          <w:lang w:val="fr-CH"/>
        </w:rPr>
        <w:t>Cette demande doit être déposée par courriel</w:t>
      </w:r>
      <w:r>
        <w:rPr>
          <w:rFonts w:cs="Arial"/>
          <w:b/>
          <w:color w:val="000000"/>
          <w:lang w:val="fr-CH"/>
        </w:rPr>
        <w:t xml:space="preserve"> à :</w:t>
      </w:r>
    </w:p>
    <w:p w14:paraId="41C442E8" w14:textId="77777777" w:rsidR="00247126" w:rsidRPr="004E0289" w:rsidRDefault="00247126" w:rsidP="00247126">
      <w:pPr>
        <w:rPr>
          <w:rFonts w:cs="Arial"/>
          <w:color w:val="000000"/>
          <w:lang w:val="fr-CH"/>
        </w:rPr>
      </w:pPr>
      <w:r w:rsidRPr="004E0289">
        <w:rPr>
          <w:rFonts w:cs="Arial"/>
          <w:color w:val="000000"/>
          <w:lang w:val="fr-CH"/>
        </w:rPr>
        <w:t>SuisseEnergie, Formation et perfectionnement</w:t>
      </w:r>
      <w:r>
        <w:rPr>
          <w:rFonts w:cs="Arial"/>
          <w:color w:val="000000"/>
          <w:lang w:val="fr-CH"/>
        </w:rPr>
        <w:t xml:space="preserve"> </w:t>
      </w:r>
      <w:r>
        <w:rPr>
          <w:rFonts w:ascii="Arial" w:eastAsia="Times New Roman" w:hAnsi="Arial" w:cs="Arial"/>
          <w:noProof/>
          <w:lang w:val="fr-CH" w:eastAsia="de-CH"/>
        </w:rPr>
        <w:t>dans le domaine de l’énergie</w:t>
      </w:r>
      <w:r w:rsidRPr="004E0289">
        <w:rPr>
          <w:rFonts w:cs="Arial"/>
          <w:color w:val="000000"/>
          <w:lang w:val="fr-CH"/>
        </w:rPr>
        <w:t xml:space="preserve"> </w:t>
      </w:r>
    </w:p>
    <w:p w14:paraId="214788D6" w14:textId="77777777" w:rsidR="00247126" w:rsidRPr="00667EB2" w:rsidRDefault="00B401FB" w:rsidP="00247126">
      <w:pPr>
        <w:rPr>
          <w:lang w:val="fr-CH"/>
        </w:rPr>
      </w:pPr>
      <w:hyperlink r:id="rId11" w:history="1">
        <w:r w:rsidR="00247126" w:rsidRPr="00667EB2">
          <w:rPr>
            <w:rStyle w:val="Hyperlink"/>
            <w:rFonts w:cs="Arial"/>
            <w:lang w:val="fr-CH"/>
          </w:rPr>
          <w:t>energiebildung@bfe.admin.ch</w:t>
        </w:r>
      </w:hyperlink>
    </w:p>
    <w:p w14:paraId="50594951" w14:textId="77777777" w:rsidR="00987373" w:rsidRPr="00E32E5A" w:rsidRDefault="00987373">
      <w:pPr>
        <w:rPr>
          <w:lang w:val="fr-CH"/>
        </w:rPr>
      </w:pPr>
      <w:r w:rsidRPr="00E32E5A">
        <w:rPr>
          <w:lang w:val="fr-CH"/>
        </w:rPr>
        <w:br w:type="page"/>
      </w:r>
    </w:p>
    <w:p w14:paraId="0C5E7E86" w14:textId="77777777" w:rsidR="00247126" w:rsidRPr="00315380" w:rsidRDefault="00247126" w:rsidP="00247126">
      <w:pPr>
        <w:pStyle w:val="berschrift1"/>
        <w:rPr>
          <w:rFonts w:cs="Arial"/>
          <w:lang w:val="fr-CH"/>
        </w:rPr>
      </w:pPr>
      <w:r w:rsidRPr="00315380">
        <w:rPr>
          <w:rFonts w:cs="Arial"/>
          <w:lang w:val="fr-CH"/>
        </w:rPr>
        <w:lastRenderedPageBreak/>
        <w:t>Brève description du projet</w:t>
      </w:r>
    </w:p>
    <w:p w14:paraId="202882D8" w14:textId="77777777" w:rsidR="00247126" w:rsidRPr="00315380" w:rsidRDefault="00247126" w:rsidP="00247126">
      <w:pPr>
        <w:rPr>
          <w:i/>
          <w:color w:val="0D2946" w:themeColor="accent1" w:themeShade="BF"/>
          <w:lang w:val="fr-CH"/>
        </w:rPr>
      </w:pPr>
      <w:r w:rsidRPr="00315380">
        <w:rPr>
          <w:i/>
          <w:color w:val="0D2946" w:themeColor="accent1" w:themeShade="BF"/>
          <w:lang w:val="fr-CH"/>
        </w:rPr>
        <w:t>Décrivez en quelques phrases votre offre de cours.</w:t>
      </w:r>
    </w:p>
    <w:p w14:paraId="4D3059BB" w14:textId="77777777" w:rsidR="00247126" w:rsidRPr="00A200A7" w:rsidRDefault="00247126" w:rsidP="00247126">
      <w:pPr>
        <w:pStyle w:val="berschrift1"/>
        <w:rPr>
          <w:lang w:val="fr-CH"/>
        </w:rPr>
      </w:pPr>
      <w:r w:rsidRPr="00A200A7">
        <w:rPr>
          <w:lang w:val="fr-CH"/>
        </w:rPr>
        <w:t>Situation initiale</w:t>
      </w:r>
    </w:p>
    <w:p w14:paraId="52EF3CCA" w14:textId="77777777" w:rsidR="00247126" w:rsidRPr="00667EB2" w:rsidRDefault="00247126" w:rsidP="00247126">
      <w:pPr>
        <w:pStyle w:val="Formulartext"/>
        <w:jc w:val="both"/>
        <w:rPr>
          <w:rFonts w:cs="Arial"/>
          <w:i/>
          <w:sz w:val="20"/>
          <w:lang w:val="fr-CH"/>
        </w:rPr>
      </w:pPr>
      <w:r w:rsidRPr="00B0432A">
        <w:rPr>
          <w:rFonts w:cs="Arial"/>
          <w:i/>
          <w:sz w:val="20"/>
          <w:lang w:val="fr-CH"/>
        </w:rPr>
        <w:t>Décrivez de manière concise la situation initiale / le problème du projet à subventionner. Les travaux / projets sur lesquels il s’appuie et/ou le lien avec les objectifs de SuisseEnergie doivent être clairs.</w:t>
      </w:r>
    </w:p>
    <w:p w14:paraId="3EFBF3C4" w14:textId="77777777" w:rsidR="007A3F9B" w:rsidRPr="004E0289" w:rsidRDefault="007A3F9B" w:rsidP="007A3F9B">
      <w:pPr>
        <w:pStyle w:val="berschrift1"/>
        <w:rPr>
          <w:lang w:val="fr-CH"/>
        </w:rPr>
      </w:pPr>
      <w:r w:rsidRPr="007A3F9B">
        <w:rPr>
          <w:lang w:val="fr-CH"/>
        </w:rPr>
        <w:t>Environnement</w:t>
      </w:r>
    </w:p>
    <w:p w14:paraId="62C36CA2" w14:textId="77777777" w:rsidR="007A3F9B" w:rsidRPr="004E0289" w:rsidRDefault="007A3F9B" w:rsidP="007A3F9B">
      <w:pPr>
        <w:pStyle w:val="Formulartext"/>
        <w:jc w:val="both"/>
        <w:rPr>
          <w:rFonts w:cs="Arial"/>
          <w:i/>
          <w:sz w:val="20"/>
          <w:lang w:val="fr-CH"/>
        </w:rPr>
      </w:pPr>
      <w:r w:rsidRPr="007A3F9B">
        <w:rPr>
          <w:rStyle w:val="FormulartextZchn"/>
          <w:i/>
          <w:sz w:val="20"/>
          <w:szCs w:val="22"/>
          <w:lang w:val="fr-CH"/>
        </w:rPr>
        <w:t>Présentez globalement les acteurs et parties prenantes concernés. Comment prennent-ils part à votre projet (p. ex. en tant que partenaire de communication, référent, etc.)?</w:t>
      </w:r>
    </w:p>
    <w:p w14:paraId="7E2B7929" w14:textId="77777777" w:rsidR="007A3F9B" w:rsidRPr="004E0289" w:rsidRDefault="007A3F9B" w:rsidP="007A3F9B">
      <w:pPr>
        <w:pStyle w:val="berschrift1"/>
        <w:rPr>
          <w:lang w:val="fr-CH"/>
        </w:rPr>
      </w:pPr>
      <w:r w:rsidRPr="004E0289">
        <w:rPr>
          <w:lang w:val="fr-CH"/>
        </w:rPr>
        <w:t>Offres d’autres prestataires</w:t>
      </w:r>
    </w:p>
    <w:p w14:paraId="64D412D4" w14:textId="77777777" w:rsidR="007A3F9B" w:rsidRDefault="007A3F9B" w:rsidP="007A3F9B">
      <w:pPr>
        <w:pStyle w:val="Formulartext"/>
        <w:spacing w:line="240" w:lineRule="atLeast"/>
        <w:rPr>
          <w:i/>
          <w:sz w:val="20"/>
          <w:lang w:val="fr-CH"/>
        </w:rPr>
      </w:pPr>
      <w:r w:rsidRPr="007A3F9B">
        <w:rPr>
          <w:i/>
          <w:sz w:val="20"/>
          <w:lang w:val="fr-CH"/>
        </w:rPr>
        <w:t xml:space="preserve">Dans le tableau suivant, donnez un aperçu des offres existantes dans le secteur de la </w:t>
      </w:r>
      <w:bookmarkStart w:id="0" w:name="_GoBack"/>
      <w:r w:rsidRPr="007A3F9B">
        <w:rPr>
          <w:i/>
          <w:sz w:val="20"/>
          <w:lang w:val="fr-CH"/>
        </w:rPr>
        <w:t>formation</w:t>
      </w:r>
      <w:bookmarkEnd w:id="0"/>
      <w:r w:rsidRPr="007A3F9B">
        <w:rPr>
          <w:i/>
          <w:sz w:val="20"/>
          <w:lang w:val="fr-CH"/>
        </w:rPr>
        <w:t xml:space="preserve"> et du perfectionnement qui se situent dans le domaine de votre offre. Si l’offre est importante, vous pouvez supprimer le tableau et la décrire sous forme de texte.</w:t>
      </w:r>
    </w:p>
    <w:p w14:paraId="36E32F73" w14:textId="77777777" w:rsidR="007A3F9B" w:rsidRPr="004E0289" w:rsidRDefault="007A3F9B" w:rsidP="007A3F9B">
      <w:pPr>
        <w:pStyle w:val="Formulartext"/>
        <w:spacing w:line="240" w:lineRule="atLeast"/>
        <w:rPr>
          <w:rFonts w:cs="Arial"/>
          <w:i/>
          <w:sz w:val="20"/>
          <w:szCs w:val="20"/>
          <w:highlight w:val="yellow"/>
          <w:lang w:val="fr-CH"/>
        </w:rPr>
      </w:pPr>
    </w:p>
    <w:tbl>
      <w:tblPr>
        <w:tblStyle w:val="Gitternetztabelle5dunkelAkzent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2112"/>
        <w:gridCol w:w="3923"/>
        <w:gridCol w:w="2061"/>
        <w:gridCol w:w="1316"/>
      </w:tblGrid>
      <w:tr w:rsidR="007A3F9B" w:rsidRPr="005E40F6" w14:paraId="42AA9B98" w14:textId="77777777" w:rsidTr="007A3F9B">
        <w:trPr>
          <w:cnfStyle w:val="100000000000" w:firstRow="1" w:lastRow="0" w:firstColumn="0" w:lastColumn="0" w:oddVBand="0" w:evenVBand="0" w:oddHBand="0" w:evenHBand="0" w:firstRowFirstColumn="0" w:firstRowLastColumn="0" w:lastRowFirstColumn="0" w:lastRowLastColumn="0"/>
          <w:trHeight w:val="358"/>
        </w:trPr>
        <w:tc>
          <w:tcPr>
            <w:tcW w:w="1122" w:type="pct"/>
            <w:tcBorders>
              <w:bottom w:val="single" w:sz="4" w:space="0" w:color="auto"/>
            </w:tcBorders>
            <w:shd w:val="clear" w:color="auto" w:fill="auto"/>
            <w:vAlign w:val="center"/>
          </w:tcPr>
          <w:p w14:paraId="44A01FDA" w14:textId="77777777" w:rsidR="007A3F9B" w:rsidRPr="004E0289" w:rsidRDefault="007A3F9B" w:rsidP="00AF173B">
            <w:pPr>
              <w:spacing w:line="276" w:lineRule="auto"/>
              <w:rPr>
                <w:rFonts w:asciiTheme="minorHAnsi" w:hAnsiTheme="minorHAnsi" w:cstheme="minorHAnsi"/>
                <w:b w:val="0"/>
                <w:color w:val="auto"/>
                <w:lang w:val="fr-CH"/>
              </w:rPr>
            </w:pPr>
            <w:r w:rsidRPr="004E0289">
              <w:rPr>
                <w:rFonts w:asciiTheme="minorHAnsi" w:hAnsiTheme="minorHAnsi" w:cstheme="minorHAnsi"/>
                <w:b w:val="0"/>
                <w:color w:val="auto"/>
                <w:lang w:val="fr-CH"/>
              </w:rPr>
              <w:t>Titre</w:t>
            </w:r>
          </w:p>
        </w:tc>
        <w:tc>
          <w:tcPr>
            <w:tcW w:w="2084" w:type="pct"/>
            <w:tcBorders>
              <w:bottom w:val="single" w:sz="4" w:space="0" w:color="auto"/>
            </w:tcBorders>
            <w:shd w:val="clear" w:color="auto" w:fill="E0EEF8" w:themeFill="accent2" w:themeFillTint="33"/>
            <w:vAlign w:val="center"/>
          </w:tcPr>
          <w:p w14:paraId="4DF2B633" w14:textId="77777777" w:rsidR="007A3F9B" w:rsidRPr="004E0289" w:rsidRDefault="007A3F9B" w:rsidP="00AF173B">
            <w:pPr>
              <w:spacing w:line="276" w:lineRule="auto"/>
              <w:rPr>
                <w:rFonts w:asciiTheme="minorHAnsi" w:hAnsiTheme="minorHAnsi" w:cstheme="minorHAnsi"/>
                <w:b w:val="0"/>
                <w:color w:val="auto"/>
                <w:lang w:val="fr-CH"/>
              </w:rPr>
            </w:pPr>
            <w:r w:rsidRPr="004E0289">
              <w:rPr>
                <w:rFonts w:asciiTheme="minorHAnsi" w:hAnsiTheme="minorHAnsi" w:cstheme="minorHAnsi"/>
                <w:b w:val="0"/>
                <w:color w:val="auto"/>
                <w:lang w:val="fr-CH"/>
              </w:rPr>
              <w:t>Description</w:t>
            </w:r>
          </w:p>
        </w:tc>
        <w:tc>
          <w:tcPr>
            <w:tcW w:w="1095" w:type="pct"/>
            <w:tcBorders>
              <w:bottom w:val="single" w:sz="4" w:space="0" w:color="auto"/>
            </w:tcBorders>
            <w:shd w:val="clear" w:color="auto" w:fill="auto"/>
            <w:vAlign w:val="center"/>
          </w:tcPr>
          <w:p w14:paraId="7344B1B8" w14:textId="77777777" w:rsidR="007A3F9B" w:rsidRPr="004E0289" w:rsidRDefault="007A3F9B" w:rsidP="00AF173B">
            <w:pPr>
              <w:spacing w:line="276" w:lineRule="auto"/>
              <w:rPr>
                <w:rFonts w:asciiTheme="minorHAnsi" w:hAnsiTheme="minorHAnsi" w:cstheme="minorHAnsi"/>
                <w:b w:val="0"/>
                <w:color w:val="auto"/>
                <w:lang w:val="fr-CH"/>
              </w:rPr>
            </w:pPr>
            <w:r w:rsidRPr="004E0289">
              <w:rPr>
                <w:rFonts w:asciiTheme="minorHAnsi" w:hAnsiTheme="minorHAnsi" w:cstheme="minorHAnsi"/>
                <w:b w:val="0"/>
                <w:color w:val="auto"/>
                <w:lang w:val="fr-CH"/>
              </w:rPr>
              <w:t>Prestataire</w:t>
            </w:r>
          </w:p>
        </w:tc>
        <w:tc>
          <w:tcPr>
            <w:tcW w:w="700" w:type="pct"/>
            <w:tcBorders>
              <w:bottom w:val="single" w:sz="4" w:space="0" w:color="auto"/>
            </w:tcBorders>
            <w:shd w:val="clear" w:color="auto" w:fill="E0EEF8" w:themeFill="accent2" w:themeFillTint="33"/>
            <w:vAlign w:val="center"/>
          </w:tcPr>
          <w:p w14:paraId="2D62CEF7" w14:textId="77777777" w:rsidR="007A3F9B" w:rsidRPr="004E0289" w:rsidRDefault="007A3F9B" w:rsidP="00AF173B">
            <w:pPr>
              <w:spacing w:line="276" w:lineRule="auto"/>
              <w:rPr>
                <w:rFonts w:asciiTheme="minorHAnsi" w:hAnsiTheme="minorHAnsi" w:cstheme="minorHAnsi"/>
                <w:b w:val="0"/>
                <w:color w:val="auto"/>
                <w:lang w:val="fr-CH"/>
              </w:rPr>
            </w:pPr>
            <w:r w:rsidRPr="004E0289">
              <w:rPr>
                <w:rFonts w:asciiTheme="minorHAnsi" w:hAnsiTheme="minorHAnsi" w:cstheme="minorHAnsi"/>
                <w:b w:val="0"/>
                <w:color w:val="auto"/>
                <w:lang w:val="fr-CH"/>
              </w:rPr>
              <w:t>Lieu</w:t>
            </w:r>
          </w:p>
        </w:tc>
      </w:tr>
      <w:tr w:rsidR="007A3F9B" w:rsidRPr="005E40F6" w14:paraId="10ABC91C" w14:textId="77777777" w:rsidTr="007A3F9B">
        <w:trPr>
          <w:cnfStyle w:val="000000100000" w:firstRow="0" w:lastRow="0" w:firstColumn="0" w:lastColumn="0" w:oddVBand="0" w:evenVBand="0" w:oddHBand="1" w:evenHBand="0" w:firstRowFirstColumn="0" w:firstRowLastColumn="0" w:lastRowFirstColumn="0" w:lastRowLastColumn="0"/>
          <w:trHeight w:val="358"/>
        </w:trPr>
        <w:tc>
          <w:tcPr>
            <w:tcW w:w="1122" w:type="pct"/>
            <w:tcBorders>
              <w:top w:val="single" w:sz="4" w:space="0" w:color="auto"/>
              <w:bottom w:val="single" w:sz="4" w:space="0" w:color="auto"/>
            </w:tcBorders>
            <w:shd w:val="clear" w:color="auto" w:fill="auto"/>
          </w:tcPr>
          <w:p w14:paraId="261FE319" w14:textId="77777777" w:rsidR="007A3F9B" w:rsidRPr="004E0289" w:rsidRDefault="007A3F9B" w:rsidP="00AF173B">
            <w:pPr>
              <w:spacing w:line="276" w:lineRule="auto"/>
              <w:rPr>
                <w:rFonts w:asciiTheme="minorHAnsi" w:hAnsiTheme="minorHAnsi" w:cstheme="minorHAnsi"/>
                <w:lang w:val="fr-CH"/>
              </w:rPr>
            </w:pPr>
          </w:p>
        </w:tc>
        <w:tc>
          <w:tcPr>
            <w:tcW w:w="2084" w:type="pct"/>
            <w:tcBorders>
              <w:top w:val="single" w:sz="4" w:space="0" w:color="auto"/>
              <w:bottom w:val="single" w:sz="4" w:space="0" w:color="auto"/>
            </w:tcBorders>
            <w:shd w:val="clear" w:color="auto" w:fill="E0EEF8" w:themeFill="accent2" w:themeFillTint="33"/>
          </w:tcPr>
          <w:p w14:paraId="3057F77F" w14:textId="77777777" w:rsidR="007A3F9B" w:rsidRPr="004E0289" w:rsidRDefault="007A3F9B" w:rsidP="00AF173B">
            <w:pPr>
              <w:spacing w:line="276" w:lineRule="auto"/>
              <w:rPr>
                <w:rFonts w:asciiTheme="minorHAnsi" w:hAnsiTheme="minorHAnsi" w:cstheme="minorHAnsi"/>
                <w:lang w:val="fr-CH"/>
              </w:rPr>
            </w:pPr>
          </w:p>
        </w:tc>
        <w:tc>
          <w:tcPr>
            <w:tcW w:w="1095" w:type="pct"/>
            <w:tcBorders>
              <w:top w:val="single" w:sz="4" w:space="0" w:color="auto"/>
              <w:bottom w:val="single" w:sz="4" w:space="0" w:color="auto"/>
            </w:tcBorders>
            <w:shd w:val="clear" w:color="auto" w:fill="auto"/>
          </w:tcPr>
          <w:p w14:paraId="39BE8C91" w14:textId="77777777" w:rsidR="007A3F9B" w:rsidRPr="004E0289" w:rsidRDefault="007A3F9B" w:rsidP="00AF173B">
            <w:pPr>
              <w:spacing w:line="276" w:lineRule="auto"/>
              <w:rPr>
                <w:rFonts w:asciiTheme="minorHAnsi" w:hAnsiTheme="minorHAnsi" w:cstheme="minorHAnsi"/>
                <w:lang w:val="fr-CH"/>
              </w:rPr>
            </w:pPr>
          </w:p>
        </w:tc>
        <w:tc>
          <w:tcPr>
            <w:tcW w:w="700" w:type="pct"/>
            <w:tcBorders>
              <w:top w:val="single" w:sz="4" w:space="0" w:color="auto"/>
              <w:bottom w:val="single" w:sz="4" w:space="0" w:color="auto"/>
            </w:tcBorders>
            <w:shd w:val="clear" w:color="auto" w:fill="E0EEF8" w:themeFill="accent2" w:themeFillTint="33"/>
          </w:tcPr>
          <w:p w14:paraId="5E2370D0" w14:textId="77777777" w:rsidR="007A3F9B" w:rsidRPr="004E0289" w:rsidRDefault="007A3F9B" w:rsidP="00AF173B">
            <w:pPr>
              <w:spacing w:line="276" w:lineRule="auto"/>
              <w:rPr>
                <w:rFonts w:asciiTheme="minorHAnsi" w:hAnsiTheme="minorHAnsi" w:cstheme="minorHAnsi"/>
                <w:lang w:val="fr-CH"/>
              </w:rPr>
            </w:pPr>
          </w:p>
        </w:tc>
      </w:tr>
      <w:tr w:rsidR="007A3F9B" w:rsidRPr="005E40F6" w14:paraId="399B45C1" w14:textId="77777777" w:rsidTr="007A3F9B">
        <w:trPr>
          <w:trHeight w:val="358"/>
        </w:trPr>
        <w:tc>
          <w:tcPr>
            <w:tcW w:w="1122" w:type="pct"/>
            <w:tcBorders>
              <w:top w:val="single" w:sz="4" w:space="0" w:color="auto"/>
              <w:bottom w:val="single" w:sz="4" w:space="0" w:color="auto"/>
            </w:tcBorders>
            <w:shd w:val="clear" w:color="auto" w:fill="auto"/>
          </w:tcPr>
          <w:p w14:paraId="294F0014" w14:textId="77777777" w:rsidR="007A3F9B" w:rsidRPr="004E0289" w:rsidRDefault="007A3F9B" w:rsidP="00AF173B">
            <w:pPr>
              <w:spacing w:line="276" w:lineRule="auto"/>
              <w:rPr>
                <w:rFonts w:asciiTheme="minorHAnsi" w:hAnsiTheme="minorHAnsi" w:cstheme="minorHAnsi"/>
                <w:lang w:val="fr-CH"/>
              </w:rPr>
            </w:pPr>
          </w:p>
        </w:tc>
        <w:tc>
          <w:tcPr>
            <w:tcW w:w="2084" w:type="pct"/>
            <w:tcBorders>
              <w:top w:val="single" w:sz="4" w:space="0" w:color="auto"/>
              <w:bottom w:val="single" w:sz="4" w:space="0" w:color="auto"/>
            </w:tcBorders>
            <w:shd w:val="clear" w:color="auto" w:fill="E0EEF8" w:themeFill="accent2" w:themeFillTint="33"/>
          </w:tcPr>
          <w:p w14:paraId="56C2CEFD" w14:textId="77777777" w:rsidR="007A3F9B" w:rsidRPr="004E0289" w:rsidRDefault="007A3F9B" w:rsidP="00AF173B">
            <w:pPr>
              <w:spacing w:line="276" w:lineRule="auto"/>
              <w:rPr>
                <w:rFonts w:asciiTheme="minorHAnsi" w:hAnsiTheme="minorHAnsi" w:cstheme="minorHAnsi"/>
                <w:lang w:val="fr-CH"/>
              </w:rPr>
            </w:pPr>
          </w:p>
        </w:tc>
        <w:tc>
          <w:tcPr>
            <w:tcW w:w="1095" w:type="pct"/>
            <w:tcBorders>
              <w:top w:val="single" w:sz="4" w:space="0" w:color="auto"/>
              <w:bottom w:val="single" w:sz="4" w:space="0" w:color="auto"/>
            </w:tcBorders>
            <w:shd w:val="clear" w:color="auto" w:fill="auto"/>
          </w:tcPr>
          <w:p w14:paraId="0A8BA3F1" w14:textId="77777777" w:rsidR="007A3F9B" w:rsidRPr="004E0289" w:rsidRDefault="007A3F9B" w:rsidP="00AF173B">
            <w:pPr>
              <w:spacing w:line="276" w:lineRule="auto"/>
              <w:rPr>
                <w:rFonts w:asciiTheme="minorHAnsi" w:hAnsiTheme="minorHAnsi" w:cstheme="minorHAnsi"/>
                <w:lang w:val="fr-CH"/>
              </w:rPr>
            </w:pPr>
          </w:p>
        </w:tc>
        <w:tc>
          <w:tcPr>
            <w:tcW w:w="700" w:type="pct"/>
            <w:tcBorders>
              <w:top w:val="single" w:sz="4" w:space="0" w:color="auto"/>
              <w:bottom w:val="single" w:sz="4" w:space="0" w:color="auto"/>
            </w:tcBorders>
            <w:shd w:val="clear" w:color="auto" w:fill="E0EEF8" w:themeFill="accent2" w:themeFillTint="33"/>
          </w:tcPr>
          <w:p w14:paraId="2A1D1AD6" w14:textId="77777777" w:rsidR="007A3F9B" w:rsidRPr="004E0289" w:rsidRDefault="007A3F9B" w:rsidP="00AF173B">
            <w:pPr>
              <w:spacing w:line="276" w:lineRule="auto"/>
              <w:rPr>
                <w:rFonts w:asciiTheme="minorHAnsi" w:hAnsiTheme="minorHAnsi" w:cstheme="minorHAnsi"/>
                <w:lang w:val="fr-CH"/>
              </w:rPr>
            </w:pPr>
          </w:p>
        </w:tc>
      </w:tr>
    </w:tbl>
    <w:p w14:paraId="14CFD7EE" w14:textId="77777777" w:rsidR="007A3F9B" w:rsidRPr="004E0289" w:rsidRDefault="007A3F9B" w:rsidP="007A3F9B">
      <w:pPr>
        <w:pStyle w:val="berschrift1"/>
        <w:rPr>
          <w:lang w:val="fr-CH"/>
        </w:rPr>
      </w:pPr>
      <w:r w:rsidRPr="004E0289">
        <w:rPr>
          <w:lang w:val="fr-CH"/>
        </w:rPr>
        <w:t>Valeur ajoutée du projet</w:t>
      </w:r>
    </w:p>
    <w:p w14:paraId="049B7EA3" w14:textId="15D43F18" w:rsidR="007A3F9B" w:rsidRPr="007A3F9B" w:rsidRDefault="007A3F9B" w:rsidP="007A3F9B">
      <w:pPr>
        <w:pStyle w:val="Formulartext"/>
        <w:spacing w:line="240" w:lineRule="atLeast"/>
        <w:rPr>
          <w:i/>
          <w:sz w:val="20"/>
          <w:szCs w:val="20"/>
          <w:lang w:val="fr-CH"/>
        </w:rPr>
      </w:pPr>
      <w:r w:rsidRPr="007A3F9B">
        <w:rPr>
          <w:i/>
          <w:sz w:val="20"/>
          <w:szCs w:val="20"/>
          <w:lang w:val="fr-CH"/>
        </w:rPr>
        <w:t>Décrivez brièvement la valeur ajoutée principale que votre projet génère par rapport à d'autres mesures de formation et perfectionnement. Par exemple, proposez-vous du contenu / des compétences que les autres n’offrent pas ? Êtes-vous présent dans une région où il n'existe pas déjà une telle offre ? etc</w:t>
      </w:r>
    </w:p>
    <w:p w14:paraId="5C55D707" w14:textId="77777777" w:rsidR="004E346C" w:rsidRPr="004E0289" w:rsidRDefault="007A3F9B" w:rsidP="004E346C">
      <w:pPr>
        <w:pStyle w:val="berschrift1"/>
        <w:rPr>
          <w:lang w:val="fr-CH"/>
        </w:rPr>
      </w:pPr>
      <w:r w:rsidRPr="007A3F9B">
        <w:rPr>
          <w:lang w:val="fr-CH"/>
        </w:rPr>
        <w:t>Impact (vision, finalité)</w:t>
      </w:r>
      <w:r w:rsidR="004E346C" w:rsidRPr="004E346C">
        <w:rPr>
          <w:lang w:val="fr-CH"/>
        </w:rPr>
        <w:t xml:space="preserve"> </w:t>
      </w:r>
    </w:p>
    <w:p w14:paraId="64272100" w14:textId="77777777" w:rsidR="007A3F9B" w:rsidRPr="00667EB2" w:rsidRDefault="004E346C" w:rsidP="007A3F9B">
      <w:pPr>
        <w:rPr>
          <w:i/>
          <w:color w:val="0D2946" w:themeColor="accent1" w:themeShade="BF"/>
          <w:lang w:val="fr-CH"/>
        </w:rPr>
      </w:pPr>
      <w:r w:rsidRPr="004E346C">
        <w:rPr>
          <w:i/>
          <w:color w:val="0D2946" w:themeColor="accent1" w:themeShade="BF"/>
          <w:lang w:val="fr-CH"/>
        </w:rPr>
        <w:t>Décrivez les changements à long terme que vous souhaitez apporter avec votre projet et l’objectif principal que vous visez avec celui-ci. Quel est le lien avec les objectifs de politique énergétique et climatique de la Confédération?</w:t>
      </w:r>
    </w:p>
    <w:p w14:paraId="4C29E7B3" w14:textId="77777777" w:rsidR="004E346C" w:rsidRPr="004E0289" w:rsidRDefault="004E346C" w:rsidP="004E346C">
      <w:pPr>
        <w:pStyle w:val="berschrift1"/>
        <w:rPr>
          <w:lang w:val="fr-CH"/>
        </w:rPr>
      </w:pPr>
      <w:r w:rsidRPr="004E0289">
        <w:rPr>
          <w:lang w:val="fr-CH"/>
        </w:rPr>
        <w:t>Groupe</w:t>
      </w:r>
      <w:r>
        <w:rPr>
          <w:lang w:val="fr-CH"/>
        </w:rPr>
        <w:t>(</w:t>
      </w:r>
      <w:r w:rsidRPr="004E0289">
        <w:rPr>
          <w:lang w:val="fr-CH"/>
        </w:rPr>
        <w:t>s</w:t>
      </w:r>
      <w:r>
        <w:rPr>
          <w:lang w:val="fr-CH"/>
        </w:rPr>
        <w:t>)</w:t>
      </w:r>
      <w:r w:rsidRPr="004E0289">
        <w:rPr>
          <w:lang w:val="fr-CH"/>
        </w:rPr>
        <w:t>-cible</w:t>
      </w:r>
      <w:r>
        <w:rPr>
          <w:lang w:val="fr-CH"/>
        </w:rPr>
        <w:t>(</w:t>
      </w:r>
      <w:r w:rsidRPr="004E0289">
        <w:rPr>
          <w:lang w:val="fr-CH"/>
        </w:rPr>
        <w:t>s</w:t>
      </w:r>
      <w:r>
        <w:rPr>
          <w:lang w:val="fr-CH"/>
        </w:rPr>
        <w:t>)</w:t>
      </w:r>
    </w:p>
    <w:tbl>
      <w:tblPr>
        <w:tblStyle w:val="Gitternetztabelle5dunkelAkzent6"/>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1560"/>
        <w:gridCol w:w="7507"/>
      </w:tblGrid>
      <w:tr w:rsidR="004E346C" w:rsidRPr="004E0289" w14:paraId="101DE393" w14:textId="77777777" w:rsidTr="00AF173B">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560" w:type="dxa"/>
            <w:tcBorders>
              <w:top w:val="none" w:sz="0" w:space="0" w:color="auto"/>
              <w:left w:val="none" w:sz="0" w:space="0" w:color="auto"/>
              <w:bottom w:val="single" w:sz="4" w:space="0" w:color="auto"/>
            </w:tcBorders>
            <w:shd w:val="clear" w:color="auto" w:fill="auto"/>
            <w:vAlign w:val="center"/>
          </w:tcPr>
          <w:p w14:paraId="7EAA8AAD" w14:textId="77777777" w:rsidR="004E346C" w:rsidRPr="004E0289" w:rsidRDefault="004E346C" w:rsidP="00AF173B">
            <w:pPr>
              <w:spacing w:line="276" w:lineRule="auto"/>
              <w:rPr>
                <w:rFonts w:asciiTheme="minorHAnsi" w:hAnsiTheme="minorHAnsi" w:cstheme="minorHAnsi"/>
                <w:b w:val="0"/>
                <w:color w:val="auto"/>
                <w:lang w:val="fr-CH"/>
              </w:rPr>
            </w:pPr>
            <w:r w:rsidRPr="004E0289">
              <w:rPr>
                <w:rFonts w:asciiTheme="minorHAnsi" w:hAnsiTheme="minorHAnsi" w:cstheme="minorHAnsi"/>
                <w:b w:val="0"/>
                <w:color w:val="auto"/>
                <w:lang w:val="fr-CH"/>
              </w:rPr>
              <w:t>Groupe cible 1</w:t>
            </w:r>
          </w:p>
        </w:tc>
        <w:tc>
          <w:tcPr>
            <w:tcW w:w="7507" w:type="dxa"/>
            <w:tcBorders>
              <w:bottom w:val="single" w:sz="4" w:space="0" w:color="auto"/>
            </w:tcBorders>
            <w:shd w:val="clear" w:color="auto" w:fill="E0EEF8" w:themeFill="accent2" w:themeFillTint="33"/>
            <w:vAlign w:val="center"/>
          </w:tcPr>
          <w:p w14:paraId="6F970814" w14:textId="77777777" w:rsidR="004E346C" w:rsidRPr="004E0289" w:rsidRDefault="004E346C" w:rsidP="00AF173B">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D2946" w:themeColor="accent1" w:themeShade="BF"/>
                <w:lang w:val="fr-CH"/>
              </w:rPr>
            </w:pPr>
          </w:p>
        </w:tc>
      </w:tr>
      <w:tr w:rsidR="004E346C" w:rsidRPr="004E0289" w14:paraId="2E46A04B" w14:textId="77777777" w:rsidTr="00AF173B">
        <w:trPr>
          <w:trHeight w:val="358"/>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left w:val="none" w:sz="0" w:space="0" w:color="auto"/>
              <w:bottom w:val="single" w:sz="4" w:space="0" w:color="auto"/>
            </w:tcBorders>
            <w:shd w:val="clear" w:color="auto" w:fill="auto"/>
            <w:vAlign w:val="center"/>
          </w:tcPr>
          <w:p w14:paraId="65B03F10" w14:textId="77777777" w:rsidR="004E346C" w:rsidRPr="004E0289" w:rsidRDefault="004E346C" w:rsidP="00AF173B">
            <w:pPr>
              <w:spacing w:line="276" w:lineRule="auto"/>
              <w:rPr>
                <w:rFonts w:asciiTheme="minorHAnsi" w:hAnsiTheme="minorHAnsi" w:cstheme="minorHAnsi"/>
                <w:b w:val="0"/>
                <w:color w:val="auto"/>
                <w:lang w:val="fr-CH"/>
              </w:rPr>
            </w:pPr>
            <w:r w:rsidRPr="004E0289">
              <w:rPr>
                <w:rFonts w:asciiTheme="minorHAnsi" w:hAnsiTheme="minorHAnsi" w:cstheme="minorHAnsi"/>
                <w:b w:val="0"/>
                <w:color w:val="auto"/>
                <w:lang w:val="fr-CH"/>
              </w:rPr>
              <w:t>Groupe cible 2</w:t>
            </w:r>
          </w:p>
        </w:tc>
        <w:tc>
          <w:tcPr>
            <w:tcW w:w="7507" w:type="dxa"/>
            <w:tcBorders>
              <w:top w:val="single" w:sz="4" w:space="0" w:color="auto"/>
              <w:bottom w:val="single" w:sz="4" w:space="0" w:color="auto"/>
            </w:tcBorders>
            <w:shd w:val="clear" w:color="auto" w:fill="E0EEF8" w:themeFill="accent2" w:themeFillTint="33"/>
            <w:vAlign w:val="center"/>
          </w:tcPr>
          <w:p w14:paraId="35703FA6" w14:textId="77777777" w:rsidR="004E346C" w:rsidRPr="004E0289" w:rsidRDefault="004E346C" w:rsidP="00AF173B">
            <w:pPr>
              <w:spacing w:line="276" w:lineRule="auto"/>
              <w:ind w:right="-80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CH"/>
              </w:rPr>
            </w:pPr>
          </w:p>
        </w:tc>
      </w:tr>
      <w:tr w:rsidR="004E346C" w:rsidRPr="004E0289" w14:paraId="34575DD7" w14:textId="77777777" w:rsidTr="00AF173B">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left w:val="none" w:sz="0" w:space="0" w:color="auto"/>
              <w:bottom w:val="single" w:sz="4" w:space="0" w:color="auto"/>
            </w:tcBorders>
            <w:shd w:val="clear" w:color="auto" w:fill="auto"/>
            <w:vAlign w:val="center"/>
          </w:tcPr>
          <w:p w14:paraId="668020AE" w14:textId="77777777" w:rsidR="004E346C" w:rsidRPr="004E0289" w:rsidRDefault="004E346C" w:rsidP="00AF173B">
            <w:pPr>
              <w:spacing w:line="276" w:lineRule="auto"/>
              <w:rPr>
                <w:rFonts w:asciiTheme="minorHAnsi" w:hAnsiTheme="minorHAnsi" w:cstheme="minorHAnsi"/>
                <w:b w:val="0"/>
                <w:color w:val="auto"/>
                <w:lang w:val="fr-CH"/>
              </w:rPr>
            </w:pPr>
            <w:r w:rsidRPr="004E0289">
              <w:rPr>
                <w:rFonts w:asciiTheme="minorHAnsi" w:hAnsiTheme="minorHAnsi" w:cstheme="minorHAnsi"/>
                <w:b w:val="0"/>
                <w:color w:val="auto"/>
                <w:lang w:val="fr-CH"/>
              </w:rPr>
              <w:t>Groupe cible 3</w:t>
            </w:r>
          </w:p>
        </w:tc>
        <w:tc>
          <w:tcPr>
            <w:tcW w:w="7507" w:type="dxa"/>
            <w:tcBorders>
              <w:top w:val="single" w:sz="4" w:space="0" w:color="auto"/>
              <w:bottom w:val="single" w:sz="4" w:space="0" w:color="auto"/>
            </w:tcBorders>
            <w:shd w:val="clear" w:color="auto" w:fill="E0EEF8" w:themeFill="accent2" w:themeFillTint="33"/>
            <w:vAlign w:val="center"/>
          </w:tcPr>
          <w:p w14:paraId="5C729F55" w14:textId="77777777" w:rsidR="004E346C" w:rsidRPr="004E0289" w:rsidRDefault="004E346C" w:rsidP="00AF173B">
            <w:pPr>
              <w:spacing w:line="276" w:lineRule="auto"/>
              <w:ind w:right="-80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CH"/>
              </w:rPr>
            </w:pPr>
          </w:p>
        </w:tc>
      </w:tr>
      <w:tr w:rsidR="004E346C" w:rsidRPr="004E0289" w14:paraId="6206F758" w14:textId="77777777" w:rsidTr="00AF173B">
        <w:trPr>
          <w:trHeight w:val="358"/>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left w:val="none" w:sz="0" w:space="0" w:color="auto"/>
              <w:bottom w:val="single" w:sz="4" w:space="0" w:color="auto"/>
            </w:tcBorders>
            <w:shd w:val="clear" w:color="auto" w:fill="auto"/>
            <w:vAlign w:val="center"/>
          </w:tcPr>
          <w:p w14:paraId="16B7D268" w14:textId="77777777" w:rsidR="004E346C" w:rsidRPr="004E0289" w:rsidRDefault="004E346C" w:rsidP="00AF173B">
            <w:pPr>
              <w:spacing w:line="276" w:lineRule="auto"/>
              <w:rPr>
                <w:rFonts w:asciiTheme="minorHAnsi" w:hAnsiTheme="minorHAnsi" w:cstheme="minorHAnsi"/>
                <w:b w:val="0"/>
                <w:color w:val="auto"/>
                <w:lang w:val="fr-CH"/>
              </w:rPr>
            </w:pPr>
            <w:r w:rsidRPr="004E0289">
              <w:rPr>
                <w:rFonts w:asciiTheme="minorHAnsi" w:hAnsiTheme="minorHAnsi" w:cstheme="minorHAnsi"/>
                <w:b w:val="0"/>
                <w:color w:val="auto"/>
                <w:lang w:val="fr-CH"/>
              </w:rPr>
              <w:t>…</w:t>
            </w:r>
          </w:p>
        </w:tc>
        <w:tc>
          <w:tcPr>
            <w:tcW w:w="7507" w:type="dxa"/>
            <w:tcBorders>
              <w:top w:val="single" w:sz="4" w:space="0" w:color="auto"/>
              <w:bottom w:val="single" w:sz="4" w:space="0" w:color="auto"/>
            </w:tcBorders>
            <w:shd w:val="clear" w:color="auto" w:fill="E0EEF8" w:themeFill="accent2" w:themeFillTint="33"/>
            <w:vAlign w:val="center"/>
          </w:tcPr>
          <w:p w14:paraId="250F9655" w14:textId="77777777" w:rsidR="004E346C" w:rsidRPr="004E0289" w:rsidRDefault="004E346C" w:rsidP="00AF173B">
            <w:pPr>
              <w:spacing w:line="276" w:lineRule="auto"/>
              <w:ind w:right="-80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CH"/>
              </w:rPr>
            </w:pPr>
          </w:p>
        </w:tc>
      </w:tr>
    </w:tbl>
    <w:p w14:paraId="6B532074" w14:textId="77777777" w:rsidR="00ED5073" w:rsidRDefault="00ED5073" w:rsidP="004E346C">
      <w:pPr>
        <w:pStyle w:val="berschrift1"/>
        <w:rPr>
          <w:lang w:val="fr-CH"/>
        </w:rPr>
        <w:sectPr w:rsidR="00ED5073" w:rsidSect="00554DCA">
          <w:footerReference w:type="default" r:id="rId12"/>
          <w:headerReference w:type="first" r:id="rId13"/>
          <w:footerReference w:type="first" r:id="rId14"/>
          <w:pgSz w:w="11906" w:h="16838"/>
          <w:pgMar w:top="1775" w:right="1247" w:bottom="822" w:left="1247" w:header="567" w:footer="318" w:gutter="0"/>
          <w:cols w:space="708"/>
          <w:titlePg/>
          <w:docGrid w:linePitch="360"/>
        </w:sectPr>
      </w:pPr>
    </w:p>
    <w:p w14:paraId="404BDB36" w14:textId="3B594905" w:rsidR="004E346C" w:rsidRPr="004E346C" w:rsidRDefault="004E346C" w:rsidP="004E346C">
      <w:pPr>
        <w:pStyle w:val="berschrift1"/>
        <w:rPr>
          <w:lang w:val="fr-CH"/>
        </w:rPr>
      </w:pPr>
      <w:r w:rsidRPr="00ED5073">
        <w:rPr>
          <w:lang w:val="fr-CH"/>
        </w:rPr>
        <w:lastRenderedPageBreak/>
        <w:t>Outcome (effets directs du projet)</w:t>
      </w:r>
    </w:p>
    <w:p w14:paraId="6F4D93B5" w14:textId="57445901" w:rsidR="004E346C" w:rsidRPr="004E346C" w:rsidRDefault="004E346C" w:rsidP="00446976">
      <w:pPr>
        <w:pStyle w:val="Formulartext"/>
        <w:spacing w:line="240" w:lineRule="auto"/>
        <w:rPr>
          <w:rFonts w:cs="Arial"/>
          <w:i/>
          <w:sz w:val="20"/>
          <w:lang w:val="fr-CH"/>
        </w:rPr>
      </w:pPr>
      <w:r w:rsidRPr="004E346C">
        <w:rPr>
          <w:rFonts w:cs="Arial"/>
          <w:i/>
          <w:sz w:val="20"/>
          <w:lang w:val="fr-CH"/>
        </w:rPr>
        <w:t>Que</w:t>
      </w:r>
      <w:r w:rsidR="00211B3D">
        <w:rPr>
          <w:rFonts w:cs="Arial"/>
          <w:i/>
          <w:sz w:val="20"/>
          <w:lang w:val="fr-CH"/>
        </w:rPr>
        <w:t>ls effets</w:t>
      </w:r>
      <w:r w:rsidRPr="004E346C">
        <w:rPr>
          <w:rFonts w:cs="Arial"/>
          <w:i/>
          <w:sz w:val="20"/>
          <w:lang w:val="fr-CH"/>
        </w:rPr>
        <w:t xml:space="preserve"> voulez-vous </w:t>
      </w:r>
      <w:r w:rsidR="00211B3D">
        <w:rPr>
          <w:rFonts w:cs="Arial"/>
          <w:i/>
          <w:sz w:val="20"/>
          <w:lang w:val="fr-CH"/>
        </w:rPr>
        <w:t>obtenir</w:t>
      </w:r>
      <w:r w:rsidRPr="004E346C">
        <w:rPr>
          <w:rFonts w:cs="Arial"/>
          <w:i/>
          <w:sz w:val="20"/>
          <w:lang w:val="fr-CH"/>
        </w:rPr>
        <w:t xml:space="preserve">, auprès de qui, dans quelle quantité et jusqu’à quand? </w:t>
      </w:r>
      <w:r w:rsidR="00211B3D">
        <w:rPr>
          <w:rFonts w:cs="Arial"/>
          <w:i/>
          <w:sz w:val="20"/>
          <w:lang w:val="fr-CH"/>
        </w:rPr>
        <w:t>(P</w:t>
      </w:r>
      <w:r w:rsidRPr="004E346C">
        <w:rPr>
          <w:rFonts w:cs="Arial"/>
          <w:i/>
          <w:sz w:val="20"/>
          <w:lang w:val="fr-CH"/>
        </w:rPr>
        <w:t>ar ex</w:t>
      </w:r>
      <w:r w:rsidR="00211B3D">
        <w:rPr>
          <w:rFonts w:cs="Arial"/>
          <w:i/>
          <w:sz w:val="20"/>
          <w:lang w:val="fr-CH"/>
        </w:rPr>
        <w:t>.</w:t>
      </w:r>
      <w:r w:rsidRPr="004E346C">
        <w:rPr>
          <w:rFonts w:cs="Arial"/>
          <w:i/>
          <w:sz w:val="20"/>
          <w:lang w:val="fr-CH"/>
        </w:rPr>
        <w:t xml:space="preserve"> </w:t>
      </w:r>
      <w:r w:rsidR="00211B3D">
        <w:rPr>
          <w:rFonts w:cs="Arial"/>
          <w:i/>
          <w:sz w:val="20"/>
          <w:lang w:val="fr-CH"/>
        </w:rPr>
        <w:t>effets sur les</w:t>
      </w:r>
      <w:r w:rsidRPr="004E346C">
        <w:rPr>
          <w:rFonts w:cs="Arial"/>
          <w:i/>
          <w:sz w:val="20"/>
          <w:lang w:val="fr-CH"/>
        </w:rPr>
        <w:t xml:space="preserve"> connaissances</w:t>
      </w:r>
      <w:r w:rsidR="00211B3D">
        <w:rPr>
          <w:rFonts w:cs="Arial"/>
          <w:i/>
          <w:sz w:val="20"/>
          <w:lang w:val="fr-CH"/>
        </w:rPr>
        <w:t>/compétences</w:t>
      </w:r>
      <w:r w:rsidRPr="004E346C">
        <w:rPr>
          <w:rFonts w:cs="Arial"/>
          <w:i/>
          <w:sz w:val="20"/>
          <w:lang w:val="fr-CH"/>
        </w:rPr>
        <w:t xml:space="preserve">, </w:t>
      </w:r>
      <w:r w:rsidR="00211B3D">
        <w:rPr>
          <w:rFonts w:cs="Arial"/>
          <w:i/>
          <w:sz w:val="20"/>
          <w:lang w:val="fr-CH"/>
        </w:rPr>
        <w:t>a</w:t>
      </w:r>
      <w:r w:rsidR="00D544D3">
        <w:rPr>
          <w:rFonts w:cs="Arial"/>
          <w:i/>
          <w:sz w:val="20"/>
          <w:lang w:val="fr-CH"/>
        </w:rPr>
        <w:t>ttitudes/comportements,</w:t>
      </w:r>
      <w:r w:rsidR="00211B3D">
        <w:rPr>
          <w:rFonts w:cs="Arial"/>
          <w:i/>
          <w:sz w:val="20"/>
          <w:lang w:val="fr-CH"/>
        </w:rPr>
        <w:t xml:space="preserve"> structure, relations)</w:t>
      </w:r>
      <w:r w:rsidR="001B0C09">
        <w:rPr>
          <w:rFonts w:cs="Arial"/>
          <w:i/>
          <w:sz w:val="20"/>
          <w:lang w:val="fr-CH"/>
        </w:rPr>
        <w:t>.</w:t>
      </w:r>
      <w:r w:rsidRPr="004E346C">
        <w:rPr>
          <w:rFonts w:cs="Arial"/>
          <w:i/>
          <w:sz w:val="20"/>
          <w:lang w:val="fr-CH"/>
        </w:rPr>
        <w:t xml:space="preserve"> Veuillez ne pas </w:t>
      </w:r>
      <w:r w:rsidR="00211B3D">
        <w:rPr>
          <w:rFonts w:cs="Arial"/>
          <w:i/>
          <w:sz w:val="20"/>
          <w:lang w:val="fr-CH"/>
        </w:rPr>
        <w:t>mentionn</w:t>
      </w:r>
      <w:r w:rsidR="00211B3D" w:rsidRPr="004E346C">
        <w:rPr>
          <w:rFonts w:cs="Arial"/>
          <w:i/>
          <w:sz w:val="20"/>
          <w:lang w:val="fr-CH"/>
        </w:rPr>
        <w:t xml:space="preserve">er </w:t>
      </w:r>
      <w:r w:rsidRPr="004E346C">
        <w:rPr>
          <w:rFonts w:cs="Arial"/>
          <w:i/>
          <w:sz w:val="20"/>
          <w:lang w:val="fr-CH"/>
        </w:rPr>
        <w:t>ici les objectifs pédagogique</w:t>
      </w:r>
      <w:r w:rsidR="00C22178">
        <w:rPr>
          <w:rFonts w:cs="Arial"/>
          <w:i/>
          <w:sz w:val="20"/>
          <w:lang w:val="fr-CH"/>
        </w:rPr>
        <w:t xml:space="preserve">s pour chaque </w:t>
      </w:r>
      <w:r w:rsidR="00D544D3">
        <w:rPr>
          <w:rFonts w:cs="Arial"/>
          <w:i/>
          <w:sz w:val="20"/>
          <w:lang w:val="fr-CH"/>
        </w:rPr>
        <w:t>cours</w:t>
      </w:r>
      <w:r w:rsidRPr="004E346C">
        <w:rPr>
          <w:rFonts w:cs="Arial"/>
          <w:i/>
          <w:sz w:val="20"/>
          <w:lang w:val="fr-CH"/>
        </w:rPr>
        <w:t xml:space="preserve">. Comment savez-vous si vous avez </w:t>
      </w:r>
      <w:r w:rsidR="00AB36C1">
        <w:rPr>
          <w:rFonts w:cs="Arial"/>
          <w:i/>
          <w:sz w:val="20"/>
          <w:lang w:val="fr-CH"/>
        </w:rPr>
        <w:t>obtenu</w:t>
      </w:r>
      <w:r w:rsidRPr="004E346C">
        <w:rPr>
          <w:rFonts w:cs="Arial"/>
          <w:i/>
          <w:sz w:val="20"/>
          <w:lang w:val="fr-CH"/>
        </w:rPr>
        <w:t xml:space="preserve"> </w:t>
      </w:r>
      <w:r w:rsidR="00AB36C1">
        <w:rPr>
          <w:rFonts w:cs="Arial"/>
          <w:i/>
          <w:sz w:val="20"/>
          <w:lang w:val="fr-CH"/>
        </w:rPr>
        <w:t xml:space="preserve">l’effet voulu </w:t>
      </w:r>
      <w:r w:rsidRPr="004E346C">
        <w:rPr>
          <w:rFonts w:cs="Arial"/>
          <w:i/>
          <w:sz w:val="20"/>
          <w:lang w:val="fr-CH"/>
        </w:rPr>
        <w:t>et comment le mesurez-vous?</w:t>
      </w:r>
    </w:p>
    <w:tbl>
      <w:tblPr>
        <w:tblStyle w:val="Gitternetztabelle5dunkelAkzent6"/>
        <w:tblW w:w="49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4498"/>
        <w:gridCol w:w="4628"/>
        <w:gridCol w:w="5028"/>
      </w:tblGrid>
      <w:tr w:rsidR="004E346C" w:rsidRPr="00C22178" w14:paraId="662F4888" w14:textId="77777777" w:rsidTr="00AF173B">
        <w:trPr>
          <w:cnfStyle w:val="100000000000" w:firstRow="1" w:lastRow="0" w:firstColumn="0" w:lastColumn="0" w:oddVBand="0" w:evenVBand="0" w:oddHBand="0" w:evenHBand="0" w:firstRowFirstColumn="0" w:firstRowLastColumn="0" w:lastRowFirstColumn="0" w:lastRowLastColumn="0"/>
          <w:trHeight w:val="358"/>
        </w:trPr>
        <w:tc>
          <w:tcPr>
            <w:tcW w:w="1589" w:type="pct"/>
            <w:tcBorders>
              <w:bottom w:val="single" w:sz="4" w:space="0" w:color="auto"/>
            </w:tcBorders>
            <w:shd w:val="clear" w:color="auto" w:fill="auto"/>
            <w:vAlign w:val="center"/>
          </w:tcPr>
          <w:p w14:paraId="0E287846" w14:textId="77777777" w:rsidR="004E346C" w:rsidRPr="004E346C" w:rsidRDefault="004E346C" w:rsidP="00450A77">
            <w:pPr>
              <w:spacing w:before="120" w:line="276" w:lineRule="auto"/>
              <w:rPr>
                <w:rFonts w:asciiTheme="minorHAnsi" w:hAnsiTheme="minorHAnsi" w:cstheme="minorHAnsi"/>
                <w:b w:val="0"/>
                <w:color w:val="auto"/>
              </w:rPr>
            </w:pPr>
            <w:r>
              <w:rPr>
                <w:rFonts w:asciiTheme="minorHAnsi" w:hAnsiTheme="minorHAnsi" w:cstheme="minorHAnsi"/>
                <w:b w:val="0"/>
                <w:color w:val="auto"/>
              </w:rPr>
              <w:t>Outcome</w:t>
            </w:r>
          </w:p>
        </w:tc>
        <w:tc>
          <w:tcPr>
            <w:tcW w:w="1635" w:type="pct"/>
            <w:tcBorders>
              <w:bottom w:val="single" w:sz="4" w:space="0" w:color="auto"/>
            </w:tcBorders>
            <w:shd w:val="clear" w:color="auto" w:fill="E0EEF8" w:themeFill="accent2" w:themeFillTint="33"/>
            <w:vAlign w:val="center"/>
          </w:tcPr>
          <w:p w14:paraId="419AD019" w14:textId="35318972" w:rsidR="004E346C" w:rsidRPr="008063B2" w:rsidRDefault="004E346C" w:rsidP="00450A77">
            <w:pPr>
              <w:spacing w:before="120" w:line="276" w:lineRule="auto"/>
              <w:rPr>
                <w:rFonts w:asciiTheme="minorHAnsi" w:hAnsiTheme="minorHAnsi" w:cstheme="minorHAnsi"/>
                <w:b w:val="0"/>
                <w:color w:val="auto"/>
              </w:rPr>
            </w:pPr>
            <w:r>
              <w:rPr>
                <w:rFonts w:asciiTheme="minorHAnsi" w:hAnsiTheme="minorHAnsi" w:cstheme="minorHAnsi"/>
                <w:b w:val="0"/>
                <w:color w:val="auto"/>
              </w:rPr>
              <w:t xml:space="preserve">Valeur cible </w:t>
            </w:r>
            <w:r w:rsidR="00ED5073">
              <w:rPr>
                <w:rFonts w:asciiTheme="minorHAnsi" w:hAnsiTheme="minorHAnsi" w:cstheme="minorHAnsi"/>
                <w:b w:val="0"/>
                <w:color w:val="auto"/>
              </w:rPr>
              <w:t>de l’outcome</w:t>
            </w:r>
          </w:p>
        </w:tc>
        <w:tc>
          <w:tcPr>
            <w:tcW w:w="1776" w:type="pct"/>
            <w:tcBorders>
              <w:bottom w:val="single" w:sz="4" w:space="0" w:color="auto"/>
            </w:tcBorders>
            <w:shd w:val="clear" w:color="auto" w:fill="auto"/>
            <w:vAlign w:val="center"/>
          </w:tcPr>
          <w:p w14:paraId="6B2E3189" w14:textId="77777777" w:rsidR="004E346C" w:rsidRPr="004E346C" w:rsidRDefault="004E346C" w:rsidP="00450A77">
            <w:pPr>
              <w:spacing w:before="120" w:line="276" w:lineRule="auto"/>
              <w:rPr>
                <w:rFonts w:asciiTheme="minorHAnsi" w:hAnsiTheme="minorHAnsi" w:cstheme="minorHAnsi"/>
                <w:b w:val="0"/>
                <w:color w:val="auto"/>
                <w:lang w:val="fr-CH"/>
              </w:rPr>
            </w:pPr>
            <w:r w:rsidRPr="004E346C">
              <w:rPr>
                <w:rFonts w:asciiTheme="minorHAnsi" w:hAnsiTheme="minorHAnsi" w:cstheme="minorHAnsi"/>
                <w:b w:val="0"/>
                <w:color w:val="auto"/>
                <w:lang w:val="fr-CH"/>
              </w:rPr>
              <w:t>Indicateur et méthode de collecte</w:t>
            </w:r>
          </w:p>
        </w:tc>
      </w:tr>
      <w:tr w:rsidR="004E346C" w:rsidRPr="00C22178" w14:paraId="0CFA24AF" w14:textId="77777777" w:rsidTr="00AF173B">
        <w:trPr>
          <w:cnfStyle w:val="000000100000" w:firstRow="0" w:lastRow="0" w:firstColumn="0" w:lastColumn="0" w:oddVBand="0" w:evenVBand="0" w:oddHBand="1" w:evenHBand="0" w:firstRowFirstColumn="0" w:firstRowLastColumn="0" w:lastRowFirstColumn="0" w:lastRowLastColumn="0"/>
          <w:trHeight w:val="358"/>
        </w:trPr>
        <w:tc>
          <w:tcPr>
            <w:tcW w:w="1589" w:type="pct"/>
            <w:tcBorders>
              <w:bottom w:val="single" w:sz="4" w:space="0" w:color="auto"/>
            </w:tcBorders>
            <w:shd w:val="clear" w:color="auto" w:fill="auto"/>
            <w:vAlign w:val="center"/>
          </w:tcPr>
          <w:p w14:paraId="3B01C1F5" w14:textId="4034C015" w:rsidR="00AB36C1" w:rsidRPr="001B0C09" w:rsidRDefault="00AB36C1" w:rsidP="001B0C09">
            <w:pPr>
              <w:spacing w:line="276" w:lineRule="auto"/>
              <w:rPr>
                <w:rFonts w:ascii="Arial" w:hAnsi="Arial" w:cs="Arial"/>
                <w:i/>
                <w:color w:val="0D2946" w:themeColor="accent1" w:themeShade="BF"/>
                <w:sz w:val="16"/>
                <w:szCs w:val="16"/>
                <w:lang w:val="fr-CH"/>
              </w:rPr>
            </w:pPr>
            <w:r>
              <w:rPr>
                <w:rFonts w:ascii="Arial" w:hAnsi="Arial" w:cs="Arial"/>
                <w:i/>
                <w:color w:val="0D2946" w:themeColor="accent1" w:themeShade="BF"/>
                <w:sz w:val="16"/>
                <w:szCs w:val="16"/>
                <w:lang w:val="fr-CH"/>
              </w:rPr>
              <w:t>Exemples</w:t>
            </w:r>
            <w:r w:rsidR="00202C4D">
              <w:rPr>
                <w:rFonts w:ascii="Arial" w:hAnsi="Arial" w:cs="Arial"/>
                <w:i/>
                <w:color w:val="0D2946" w:themeColor="accent1" w:themeShade="BF"/>
                <w:sz w:val="16"/>
                <w:szCs w:val="16"/>
                <w:lang w:val="fr-CH"/>
              </w:rPr>
              <w:t> :</w:t>
            </w:r>
          </w:p>
          <w:p w14:paraId="3EFE7BAC" w14:textId="155D653E" w:rsidR="004E346C" w:rsidRPr="004E346C" w:rsidRDefault="004E346C" w:rsidP="004E346C">
            <w:pPr>
              <w:pStyle w:val="Listenabsatz"/>
              <w:numPr>
                <w:ilvl w:val="0"/>
                <w:numId w:val="32"/>
              </w:numPr>
              <w:spacing w:line="276" w:lineRule="auto"/>
              <w:ind w:left="313" w:hanging="284"/>
              <w:rPr>
                <w:rFonts w:ascii="Arial" w:hAnsi="Arial" w:cs="Arial"/>
                <w:i/>
                <w:color w:val="0D2946" w:themeColor="accent1" w:themeShade="BF"/>
                <w:sz w:val="16"/>
                <w:szCs w:val="16"/>
                <w:lang w:val="fr-CH"/>
              </w:rPr>
            </w:pPr>
            <w:r w:rsidRPr="004E346C">
              <w:rPr>
                <w:rFonts w:ascii="Arial" w:hAnsi="Arial" w:cs="Arial"/>
                <w:i/>
                <w:color w:val="0D2946" w:themeColor="accent1" w:themeShade="BF"/>
                <w:sz w:val="16"/>
                <w:szCs w:val="16"/>
                <w:lang w:val="fr-CH"/>
              </w:rPr>
              <w:t xml:space="preserve">Les participants ont acquis des connaissances de base sur les thèmes clés de l’énergie et du climat dans la commune. </w:t>
            </w:r>
          </w:p>
          <w:p w14:paraId="30B959DE" w14:textId="77777777" w:rsidR="00941A26" w:rsidRDefault="004E346C" w:rsidP="00ED5073">
            <w:pPr>
              <w:pStyle w:val="Listenabsatz"/>
              <w:numPr>
                <w:ilvl w:val="0"/>
                <w:numId w:val="32"/>
              </w:numPr>
              <w:spacing w:line="276" w:lineRule="auto"/>
              <w:ind w:left="313" w:hanging="284"/>
              <w:rPr>
                <w:rFonts w:ascii="Arial" w:hAnsi="Arial" w:cs="Arial"/>
                <w:i/>
                <w:color w:val="0D2946" w:themeColor="accent1" w:themeShade="BF"/>
                <w:sz w:val="16"/>
                <w:szCs w:val="16"/>
                <w:lang w:val="fr-CH"/>
              </w:rPr>
            </w:pPr>
            <w:r w:rsidRPr="004E346C">
              <w:rPr>
                <w:rFonts w:ascii="Arial" w:hAnsi="Arial" w:cs="Arial"/>
                <w:i/>
                <w:color w:val="0D2946" w:themeColor="accent1" w:themeShade="BF"/>
                <w:sz w:val="16"/>
                <w:szCs w:val="16"/>
                <w:lang w:val="fr-CH"/>
              </w:rPr>
              <w:t>Les participants peuvent mettre en œuvre des approches globales dans leurs projets énergétiques.</w:t>
            </w:r>
          </w:p>
          <w:p w14:paraId="43DB4F66" w14:textId="75E7CAAC" w:rsidR="004E346C" w:rsidRPr="00941A26" w:rsidRDefault="00AB36C1" w:rsidP="00ED5073">
            <w:pPr>
              <w:pStyle w:val="Listenabsatz"/>
              <w:numPr>
                <w:ilvl w:val="0"/>
                <w:numId w:val="32"/>
              </w:numPr>
              <w:spacing w:line="276" w:lineRule="auto"/>
              <w:ind w:left="313" w:hanging="284"/>
              <w:rPr>
                <w:rFonts w:ascii="Arial" w:hAnsi="Arial" w:cs="Arial"/>
                <w:i/>
                <w:color w:val="0D2946" w:themeColor="accent1" w:themeShade="BF"/>
                <w:sz w:val="16"/>
                <w:szCs w:val="16"/>
                <w:lang w:val="fr-CH"/>
              </w:rPr>
            </w:pPr>
            <w:r w:rsidRPr="00941A26">
              <w:rPr>
                <w:rFonts w:ascii="Arial" w:hAnsi="Arial" w:cs="Arial"/>
                <w:i/>
                <w:color w:val="0D2946" w:themeColor="accent1" w:themeShade="BF"/>
                <w:sz w:val="16"/>
                <w:szCs w:val="16"/>
                <w:lang w:val="fr-CH"/>
              </w:rPr>
              <w:t>Les attentes des participants sont satisfaites.</w:t>
            </w:r>
          </w:p>
        </w:tc>
        <w:tc>
          <w:tcPr>
            <w:tcW w:w="1635" w:type="pct"/>
            <w:tcBorders>
              <w:bottom w:val="single" w:sz="4" w:space="0" w:color="auto"/>
            </w:tcBorders>
            <w:shd w:val="clear" w:color="auto" w:fill="E0EEF8" w:themeFill="accent2" w:themeFillTint="33"/>
          </w:tcPr>
          <w:p w14:paraId="7B0E1256" w14:textId="585718F3" w:rsidR="001B0C09" w:rsidRPr="00ED5073" w:rsidRDefault="004E346C" w:rsidP="00377882">
            <w:pPr>
              <w:pStyle w:val="Listenabsatz"/>
              <w:numPr>
                <w:ilvl w:val="0"/>
                <w:numId w:val="32"/>
              </w:numPr>
              <w:spacing w:line="276" w:lineRule="auto"/>
              <w:ind w:left="313" w:hanging="284"/>
              <w:rPr>
                <w:rFonts w:ascii="Arial" w:hAnsi="Arial" w:cs="Arial"/>
                <w:i/>
                <w:color w:val="0D2946" w:themeColor="accent1" w:themeShade="BF"/>
                <w:sz w:val="16"/>
                <w:szCs w:val="16"/>
                <w:lang w:val="fr-CH"/>
              </w:rPr>
            </w:pPr>
            <w:r w:rsidRPr="00ED5073">
              <w:rPr>
                <w:rFonts w:ascii="Arial" w:hAnsi="Arial" w:cs="Arial"/>
                <w:i/>
                <w:color w:val="0D2946" w:themeColor="accent1" w:themeShade="BF"/>
                <w:sz w:val="16"/>
                <w:szCs w:val="16"/>
                <w:lang w:val="fr-CH"/>
              </w:rPr>
              <w:t xml:space="preserve">80% </w:t>
            </w:r>
            <w:r w:rsidR="00377882" w:rsidRPr="00ED5073">
              <w:rPr>
                <w:rFonts w:ascii="Arial" w:hAnsi="Arial" w:cs="Arial"/>
                <w:i/>
                <w:color w:val="0D2946" w:themeColor="accent1" w:themeShade="BF"/>
                <w:sz w:val="16"/>
                <w:szCs w:val="16"/>
                <w:lang w:val="fr-CH"/>
              </w:rPr>
              <w:t>des participants ont entièrement atteint les objectifs pédagogiques</w:t>
            </w:r>
            <w:r w:rsidRPr="00ED5073">
              <w:rPr>
                <w:rFonts w:ascii="Arial" w:hAnsi="Arial" w:cs="Arial"/>
                <w:i/>
                <w:color w:val="0D2946" w:themeColor="accent1" w:themeShade="BF"/>
                <w:sz w:val="16"/>
                <w:szCs w:val="16"/>
                <w:lang w:val="fr-CH"/>
              </w:rPr>
              <w:t>.</w:t>
            </w:r>
            <w:r w:rsidR="00377882" w:rsidRPr="00ED5073">
              <w:rPr>
                <w:rFonts w:ascii="Arial" w:hAnsi="Arial" w:cs="Arial"/>
                <w:i/>
                <w:color w:val="0D2946" w:themeColor="accent1" w:themeShade="BF"/>
                <w:sz w:val="16"/>
                <w:szCs w:val="16"/>
                <w:lang w:val="fr-CH"/>
              </w:rPr>
              <w:t xml:space="preserve"> Ou</w:t>
            </w:r>
          </w:p>
          <w:p w14:paraId="42C985EF" w14:textId="6EDDBA25" w:rsidR="004E346C" w:rsidRPr="00ED5073" w:rsidRDefault="00377882" w:rsidP="00377882">
            <w:pPr>
              <w:pStyle w:val="Listenabsatz"/>
              <w:numPr>
                <w:ilvl w:val="0"/>
                <w:numId w:val="32"/>
              </w:numPr>
              <w:spacing w:line="276" w:lineRule="auto"/>
              <w:ind w:left="313" w:hanging="284"/>
              <w:rPr>
                <w:rFonts w:ascii="Arial" w:hAnsi="Arial" w:cs="Arial"/>
                <w:i/>
                <w:color w:val="0D2946" w:themeColor="accent1" w:themeShade="BF"/>
                <w:sz w:val="16"/>
                <w:szCs w:val="16"/>
                <w:lang w:val="fr-CH"/>
              </w:rPr>
            </w:pPr>
            <w:r w:rsidRPr="00ED5073">
              <w:rPr>
                <w:rFonts w:ascii="Arial" w:hAnsi="Arial" w:cs="Arial"/>
                <w:i/>
                <w:color w:val="0D2946" w:themeColor="accent1" w:themeShade="BF"/>
                <w:sz w:val="16"/>
                <w:szCs w:val="16"/>
                <w:lang w:val="fr-CH"/>
              </w:rPr>
              <w:t>80</w:t>
            </w:r>
            <w:r w:rsidR="004E346C" w:rsidRPr="00ED5073">
              <w:rPr>
                <w:rFonts w:ascii="Arial" w:hAnsi="Arial" w:cs="Arial"/>
                <w:i/>
                <w:color w:val="0D2946" w:themeColor="accent1" w:themeShade="BF"/>
                <w:sz w:val="16"/>
                <w:szCs w:val="16"/>
                <w:lang w:val="fr-CH"/>
              </w:rPr>
              <w:t>%</w:t>
            </w:r>
            <w:r w:rsidRPr="00ED5073">
              <w:rPr>
                <w:rFonts w:ascii="Arial" w:hAnsi="Arial" w:cs="Arial"/>
                <w:i/>
                <w:color w:val="0D2946" w:themeColor="accent1" w:themeShade="BF"/>
                <w:sz w:val="16"/>
                <w:szCs w:val="16"/>
                <w:lang w:val="fr-CH"/>
              </w:rPr>
              <w:t xml:space="preserve"> des participants indiquent avoir atteint les objectifs pédagogiques fixés.</w:t>
            </w:r>
          </w:p>
          <w:p w14:paraId="4823F06C" w14:textId="3274DCBA" w:rsidR="004E346C" w:rsidRPr="00ED5073" w:rsidRDefault="001B0C09" w:rsidP="004E346C">
            <w:pPr>
              <w:pStyle w:val="Listenabsatz"/>
              <w:numPr>
                <w:ilvl w:val="0"/>
                <w:numId w:val="32"/>
              </w:numPr>
              <w:spacing w:line="276" w:lineRule="auto"/>
              <w:ind w:left="313" w:hanging="284"/>
              <w:rPr>
                <w:rFonts w:ascii="Arial" w:hAnsi="Arial" w:cs="Arial"/>
                <w:i/>
                <w:color w:val="0D2946" w:themeColor="accent1" w:themeShade="BF"/>
                <w:sz w:val="16"/>
                <w:szCs w:val="16"/>
                <w:lang w:val="fr-CH"/>
              </w:rPr>
            </w:pPr>
            <w:r w:rsidRPr="00ED5073">
              <w:rPr>
                <w:rFonts w:ascii="Arial" w:hAnsi="Arial" w:cs="Arial"/>
                <w:i/>
                <w:color w:val="0D2946" w:themeColor="accent1" w:themeShade="BF"/>
                <w:sz w:val="16"/>
                <w:szCs w:val="16"/>
                <w:lang w:val="fr-CH"/>
              </w:rPr>
              <w:t xml:space="preserve">Dans </w:t>
            </w:r>
            <w:r w:rsidR="004E346C" w:rsidRPr="00ED5073">
              <w:rPr>
                <w:rFonts w:ascii="Arial" w:hAnsi="Arial" w:cs="Arial"/>
                <w:i/>
                <w:color w:val="0D2946" w:themeColor="accent1" w:themeShade="BF"/>
                <w:sz w:val="16"/>
                <w:szCs w:val="16"/>
                <w:lang w:val="fr-CH"/>
              </w:rPr>
              <w:t xml:space="preserve">80% </w:t>
            </w:r>
            <w:r w:rsidRPr="00ED5073">
              <w:rPr>
                <w:rFonts w:ascii="Arial" w:hAnsi="Arial" w:cs="Arial"/>
                <w:i/>
                <w:color w:val="0D2946" w:themeColor="accent1" w:themeShade="BF"/>
                <w:sz w:val="16"/>
                <w:szCs w:val="16"/>
                <w:lang w:val="fr-CH"/>
              </w:rPr>
              <w:t>des travaux de diplôme, les approches intégrales ont été appliquées de manière déterminante</w:t>
            </w:r>
            <w:r w:rsidR="004E346C" w:rsidRPr="00ED5073">
              <w:rPr>
                <w:rFonts w:ascii="Arial" w:hAnsi="Arial" w:cs="Arial"/>
                <w:i/>
                <w:color w:val="0D2946" w:themeColor="accent1" w:themeShade="BF"/>
                <w:sz w:val="16"/>
                <w:szCs w:val="16"/>
                <w:lang w:val="fr-CH"/>
              </w:rPr>
              <w:t>.</w:t>
            </w:r>
          </w:p>
          <w:p w14:paraId="25CB4DD5" w14:textId="3E9980DA" w:rsidR="004E346C" w:rsidRPr="001B0C09" w:rsidRDefault="004E346C" w:rsidP="001B0C09">
            <w:pPr>
              <w:pStyle w:val="Listenabsatz"/>
              <w:numPr>
                <w:ilvl w:val="0"/>
                <w:numId w:val="32"/>
              </w:numPr>
              <w:spacing w:line="276" w:lineRule="auto"/>
              <w:ind w:left="313" w:hanging="284"/>
              <w:rPr>
                <w:rFonts w:ascii="Arial" w:hAnsi="Arial" w:cs="Arial"/>
                <w:i/>
                <w:color w:val="0D2946" w:themeColor="accent1" w:themeShade="BF"/>
                <w:sz w:val="16"/>
                <w:szCs w:val="16"/>
                <w:lang w:val="fr-CH"/>
              </w:rPr>
            </w:pPr>
            <w:r w:rsidRPr="00ED5073">
              <w:rPr>
                <w:rFonts w:ascii="Arial" w:hAnsi="Arial" w:cs="Arial"/>
                <w:i/>
                <w:color w:val="0D2946" w:themeColor="accent1" w:themeShade="BF"/>
                <w:sz w:val="16"/>
                <w:szCs w:val="16"/>
                <w:lang w:val="fr-CH"/>
              </w:rPr>
              <w:t xml:space="preserve">XX% </w:t>
            </w:r>
            <w:r w:rsidR="001B0C09" w:rsidRPr="00ED5073">
              <w:rPr>
                <w:rFonts w:ascii="Arial" w:hAnsi="Arial" w:cs="Arial"/>
                <w:i/>
                <w:color w:val="0D2946" w:themeColor="accent1" w:themeShade="BF"/>
                <w:sz w:val="16"/>
                <w:szCs w:val="16"/>
                <w:lang w:val="fr-CH"/>
              </w:rPr>
              <w:t>des participants sont satisfaits/</w:t>
            </w:r>
            <w:r w:rsidR="00977256">
              <w:rPr>
                <w:rFonts w:ascii="Arial" w:hAnsi="Arial" w:cs="Arial"/>
                <w:i/>
                <w:color w:val="0D2946" w:themeColor="accent1" w:themeShade="BF"/>
                <w:sz w:val="16"/>
                <w:szCs w:val="16"/>
                <w:lang w:val="fr-CH"/>
              </w:rPr>
              <w:t xml:space="preserve">très satisfaits </w:t>
            </w:r>
            <w:r w:rsidR="001B0C09" w:rsidRPr="00ED5073">
              <w:rPr>
                <w:rFonts w:ascii="Arial" w:hAnsi="Arial" w:cs="Arial"/>
                <w:i/>
                <w:color w:val="0D2946" w:themeColor="accent1" w:themeShade="BF"/>
                <w:sz w:val="16"/>
                <w:szCs w:val="16"/>
                <w:lang w:val="fr-CH"/>
              </w:rPr>
              <w:t>du cours</w:t>
            </w:r>
            <w:r w:rsidRPr="00ED5073">
              <w:rPr>
                <w:rFonts w:ascii="Arial" w:hAnsi="Arial" w:cs="Arial"/>
                <w:i/>
                <w:color w:val="0D2946" w:themeColor="accent1" w:themeShade="BF"/>
                <w:sz w:val="16"/>
                <w:szCs w:val="16"/>
                <w:lang w:val="fr-CH"/>
              </w:rPr>
              <w:t>.</w:t>
            </w:r>
          </w:p>
        </w:tc>
        <w:tc>
          <w:tcPr>
            <w:tcW w:w="1776" w:type="pct"/>
            <w:tcBorders>
              <w:bottom w:val="single" w:sz="4" w:space="0" w:color="auto"/>
            </w:tcBorders>
            <w:shd w:val="clear" w:color="auto" w:fill="auto"/>
          </w:tcPr>
          <w:p w14:paraId="03759BC1" w14:textId="572FB326" w:rsidR="004E346C" w:rsidRPr="004E346C" w:rsidRDefault="004E346C" w:rsidP="004E346C">
            <w:pPr>
              <w:pStyle w:val="Listenabsatz"/>
              <w:numPr>
                <w:ilvl w:val="0"/>
                <w:numId w:val="32"/>
              </w:numPr>
              <w:spacing w:line="276" w:lineRule="auto"/>
              <w:ind w:left="313" w:hanging="284"/>
              <w:rPr>
                <w:rFonts w:ascii="Arial" w:hAnsi="Arial" w:cs="Arial"/>
                <w:i/>
                <w:color w:val="0D2946" w:themeColor="accent1" w:themeShade="BF"/>
                <w:sz w:val="16"/>
                <w:szCs w:val="16"/>
                <w:lang w:val="fr-CH"/>
              </w:rPr>
            </w:pPr>
            <w:r w:rsidRPr="004E346C">
              <w:rPr>
                <w:rFonts w:ascii="Arial" w:hAnsi="Arial" w:cs="Arial"/>
                <w:i/>
                <w:color w:val="0D2946" w:themeColor="accent1" w:themeShade="BF"/>
                <w:sz w:val="16"/>
                <w:szCs w:val="16"/>
                <w:lang w:val="fr-CH"/>
              </w:rPr>
              <w:t xml:space="preserve">Évaluation du contrôle des connaissances </w:t>
            </w:r>
            <w:r w:rsidR="00AB36C1">
              <w:rPr>
                <w:rFonts w:ascii="Arial" w:hAnsi="Arial" w:cs="Arial"/>
                <w:i/>
                <w:color w:val="0D2946" w:themeColor="accent1" w:themeShade="BF"/>
                <w:sz w:val="16"/>
                <w:szCs w:val="16"/>
                <w:lang w:val="fr-CH"/>
              </w:rPr>
              <w:t xml:space="preserve">sur les connaissances </w:t>
            </w:r>
            <w:r w:rsidRPr="004E346C">
              <w:rPr>
                <w:rFonts w:ascii="Arial" w:hAnsi="Arial" w:cs="Arial"/>
                <w:i/>
                <w:color w:val="0D2946" w:themeColor="accent1" w:themeShade="BF"/>
                <w:sz w:val="16"/>
                <w:szCs w:val="16"/>
                <w:lang w:val="fr-CH"/>
              </w:rPr>
              <w:t xml:space="preserve">de base </w:t>
            </w:r>
            <w:r w:rsidRPr="00ED5073">
              <w:rPr>
                <w:rFonts w:ascii="Arial" w:hAnsi="Arial" w:cs="Arial"/>
                <w:i/>
                <w:color w:val="0D2946" w:themeColor="accent1" w:themeShade="BF"/>
                <w:sz w:val="16"/>
                <w:szCs w:val="16"/>
                <w:lang w:val="fr-CH"/>
              </w:rPr>
              <w:sym w:font="Wingdings" w:char="F0E0"/>
            </w:r>
            <w:r w:rsidRPr="004E346C">
              <w:rPr>
                <w:rFonts w:ascii="Arial" w:hAnsi="Arial" w:cs="Arial"/>
                <w:i/>
                <w:color w:val="0D2946" w:themeColor="accent1" w:themeShade="BF"/>
                <w:sz w:val="16"/>
                <w:szCs w:val="16"/>
                <w:lang w:val="fr-CH"/>
              </w:rPr>
              <w:t xml:space="preserve"> test</w:t>
            </w:r>
          </w:p>
          <w:p w14:paraId="341E9440" w14:textId="09ECBCF4" w:rsidR="001B0C09" w:rsidRPr="00ED5073" w:rsidRDefault="001B0C09" w:rsidP="004E346C">
            <w:pPr>
              <w:pStyle w:val="Listenabsatz"/>
              <w:numPr>
                <w:ilvl w:val="0"/>
                <w:numId w:val="32"/>
              </w:numPr>
              <w:spacing w:line="276" w:lineRule="auto"/>
              <w:ind w:left="313" w:hanging="284"/>
              <w:rPr>
                <w:rFonts w:ascii="Arial" w:hAnsi="Arial" w:cs="Arial"/>
                <w:i/>
                <w:color w:val="0D2946" w:themeColor="accent1" w:themeShade="BF"/>
                <w:sz w:val="16"/>
                <w:szCs w:val="16"/>
                <w:lang w:val="fr-CH"/>
              </w:rPr>
            </w:pPr>
            <w:r w:rsidRPr="00ED5073">
              <w:rPr>
                <w:rFonts w:ascii="Arial" w:hAnsi="Arial" w:cs="Arial"/>
                <w:i/>
                <w:color w:val="0D2946" w:themeColor="accent1" w:themeShade="BF"/>
                <w:sz w:val="16"/>
                <w:szCs w:val="16"/>
                <w:lang w:val="fr-CH"/>
              </w:rPr>
              <w:t>Auto déclaration</w:t>
            </w:r>
            <w:r w:rsidR="00AB36C1" w:rsidRPr="00ED5073">
              <w:rPr>
                <w:rFonts w:ascii="Arial" w:hAnsi="Arial" w:cs="Arial"/>
                <w:i/>
                <w:color w:val="0D2946" w:themeColor="accent1" w:themeShade="BF"/>
                <w:sz w:val="16"/>
                <w:szCs w:val="16"/>
                <w:lang w:val="fr-CH"/>
              </w:rPr>
              <w:t xml:space="preserve"> des participants</w:t>
            </w:r>
            <w:r w:rsidR="004E346C" w:rsidRPr="00ED5073">
              <w:rPr>
                <w:rFonts w:ascii="Arial" w:hAnsi="Arial" w:cs="Arial"/>
                <w:i/>
                <w:color w:val="0D2946" w:themeColor="accent1" w:themeShade="BF"/>
                <w:sz w:val="16"/>
                <w:szCs w:val="16"/>
                <w:lang w:val="fr-CH"/>
              </w:rPr>
              <w:t xml:space="preserve"> </w:t>
            </w:r>
          </w:p>
          <w:p w14:paraId="51E4F781" w14:textId="5A1990CA" w:rsidR="004E346C" w:rsidRPr="00ED5073" w:rsidRDefault="004E346C" w:rsidP="00ED5073">
            <w:pPr>
              <w:pStyle w:val="Listenabsatz"/>
              <w:spacing w:line="276" w:lineRule="auto"/>
              <w:ind w:left="313"/>
              <w:rPr>
                <w:rFonts w:ascii="Arial" w:hAnsi="Arial" w:cs="Arial"/>
                <w:i/>
                <w:color w:val="0D2946" w:themeColor="accent1" w:themeShade="BF"/>
                <w:sz w:val="16"/>
                <w:szCs w:val="16"/>
                <w:lang w:val="fr-CH"/>
              </w:rPr>
            </w:pPr>
            <w:r w:rsidRPr="00ED5073">
              <w:rPr>
                <w:rFonts w:ascii="Arial" w:hAnsi="Arial" w:cs="Arial"/>
                <w:i/>
                <w:color w:val="0D2946" w:themeColor="accent1" w:themeShade="BF"/>
                <w:sz w:val="16"/>
                <w:szCs w:val="16"/>
                <w:lang w:val="fr-CH"/>
              </w:rPr>
              <w:sym w:font="Wingdings" w:char="F0E0"/>
            </w:r>
            <w:r w:rsidRPr="00ED5073">
              <w:rPr>
                <w:rFonts w:ascii="Arial" w:hAnsi="Arial" w:cs="Arial"/>
                <w:i/>
                <w:color w:val="0D2946" w:themeColor="accent1" w:themeShade="BF"/>
                <w:sz w:val="16"/>
                <w:szCs w:val="16"/>
                <w:lang w:val="fr-CH"/>
              </w:rPr>
              <w:t xml:space="preserve"> </w:t>
            </w:r>
            <w:r w:rsidR="001B0C09" w:rsidRPr="00ED5073">
              <w:rPr>
                <w:rFonts w:ascii="Arial" w:hAnsi="Arial" w:cs="Arial"/>
                <w:i/>
                <w:color w:val="0D2946" w:themeColor="accent1" w:themeShade="BF"/>
                <w:sz w:val="16"/>
                <w:szCs w:val="16"/>
                <w:lang w:val="fr-CH"/>
              </w:rPr>
              <w:t>autocontrôle</w:t>
            </w:r>
          </w:p>
          <w:p w14:paraId="57F7F923" w14:textId="21D47F69" w:rsidR="004E346C" w:rsidRPr="004E346C" w:rsidRDefault="004E346C" w:rsidP="004E346C">
            <w:pPr>
              <w:pStyle w:val="Listenabsatz"/>
              <w:numPr>
                <w:ilvl w:val="0"/>
                <w:numId w:val="32"/>
              </w:numPr>
              <w:spacing w:line="276" w:lineRule="auto"/>
              <w:ind w:left="313" w:hanging="284"/>
              <w:rPr>
                <w:rFonts w:ascii="Arial" w:hAnsi="Arial" w:cs="Arial"/>
                <w:i/>
                <w:color w:val="0D2946" w:themeColor="accent1" w:themeShade="BF"/>
                <w:sz w:val="16"/>
                <w:szCs w:val="16"/>
                <w:lang w:val="fr-CH"/>
              </w:rPr>
            </w:pPr>
            <w:r w:rsidRPr="004F5A48">
              <w:rPr>
                <w:rFonts w:ascii="Arial" w:hAnsi="Arial" w:cs="Arial"/>
                <w:i/>
                <w:color w:val="0D2946" w:themeColor="accent1" w:themeShade="BF"/>
                <w:sz w:val="16"/>
                <w:szCs w:val="16"/>
                <w:lang w:val="fr-CH"/>
              </w:rPr>
              <w:t xml:space="preserve">Nombre de travaux de diplôme achevés qui montrent des approches </w:t>
            </w:r>
            <w:r w:rsidR="00AB36C1">
              <w:rPr>
                <w:rFonts w:ascii="Arial" w:hAnsi="Arial" w:cs="Arial"/>
                <w:i/>
                <w:color w:val="0D2946" w:themeColor="accent1" w:themeShade="BF"/>
                <w:sz w:val="16"/>
                <w:szCs w:val="16"/>
                <w:lang w:val="fr-CH"/>
              </w:rPr>
              <w:t>intégrales</w:t>
            </w:r>
            <w:r w:rsidR="00AB36C1" w:rsidRPr="004F5A48">
              <w:rPr>
                <w:rFonts w:ascii="Arial" w:hAnsi="Arial" w:cs="Arial"/>
                <w:i/>
                <w:color w:val="0D2946" w:themeColor="accent1" w:themeShade="BF"/>
                <w:sz w:val="16"/>
                <w:szCs w:val="16"/>
                <w:lang w:val="fr-CH"/>
              </w:rPr>
              <w:t xml:space="preserve"> </w:t>
            </w:r>
            <w:r w:rsidRPr="00ED5073">
              <w:rPr>
                <w:rFonts w:ascii="Arial" w:hAnsi="Arial" w:cs="Arial"/>
                <w:i/>
                <w:color w:val="0D2946" w:themeColor="accent1" w:themeShade="BF"/>
                <w:sz w:val="16"/>
                <w:szCs w:val="16"/>
                <w:lang w:val="fr-CH"/>
              </w:rPr>
              <w:sym w:font="Wingdings" w:char="F0E0"/>
            </w:r>
            <w:r w:rsidRPr="004F5A48">
              <w:rPr>
                <w:rFonts w:ascii="Arial" w:hAnsi="Arial" w:cs="Arial"/>
                <w:i/>
                <w:color w:val="0D2946" w:themeColor="accent1" w:themeShade="BF"/>
                <w:sz w:val="16"/>
                <w:szCs w:val="16"/>
                <w:lang w:val="fr-CH"/>
              </w:rPr>
              <w:t xml:space="preserve"> grille d’évaluation des travaux de diplôm</w:t>
            </w:r>
            <w:r w:rsidRPr="00ED5073">
              <w:rPr>
                <w:rFonts w:ascii="Arial" w:hAnsi="Arial" w:cs="Arial"/>
                <w:i/>
                <w:color w:val="0D2946" w:themeColor="accent1" w:themeShade="BF"/>
                <w:sz w:val="16"/>
                <w:szCs w:val="16"/>
                <w:lang w:val="fr-CH"/>
              </w:rPr>
              <w:t>e</w:t>
            </w:r>
            <w:r w:rsidRPr="004E346C">
              <w:rPr>
                <w:rFonts w:ascii="Arial" w:hAnsi="Arial" w:cs="Arial"/>
                <w:i/>
                <w:color w:val="0D2946" w:themeColor="accent1" w:themeShade="BF"/>
                <w:sz w:val="16"/>
                <w:szCs w:val="16"/>
                <w:lang w:val="fr-CH"/>
              </w:rPr>
              <w:t xml:space="preserve"> </w:t>
            </w:r>
          </w:p>
          <w:p w14:paraId="5F1D956B" w14:textId="255BA661" w:rsidR="004E346C" w:rsidRPr="001B0C09" w:rsidRDefault="001B0C09" w:rsidP="00377882">
            <w:pPr>
              <w:pStyle w:val="Listenabsatz"/>
              <w:numPr>
                <w:ilvl w:val="0"/>
                <w:numId w:val="32"/>
              </w:numPr>
              <w:spacing w:line="276" w:lineRule="auto"/>
              <w:ind w:left="313" w:hanging="284"/>
              <w:rPr>
                <w:rFonts w:ascii="Arial" w:hAnsi="Arial" w:cs="Arial"/>
                <w:i/>
                <w:color w:val="0D2946" w:themeColor="accent1" w:themeShade="BF"/>
                <w:sz w:val="16"/>
                <w:szCs w:val="16"/>
                <w:lang w:val="fr-CH"/>
              </w:rPr>
            </w:pPr>
            <w:r w:rsidRPr="00377882">
              <w:rPr>
                <w:rFonts w:ascii="Arial" w:hAnsi="Arial" w:cs="Arial"/>
                <w:i/>
                <w:color w:val="0D2946" w:themeColor="accent1" w:themeShade="BF"/>
                <w:sz w:val="16"/>
                <w:szCs w:val="16"/>
                <w:lang w:val="fr-CH"/>
              </w:rPr>
              <w:t>Auto déclaration</w:t>
            </w:r>
            <w:r w:rsidR="00377882" w:rsidRPr="00377882">
              <w:rPr>
                <w:rFonts w:ascii="Arial" w:hAnsi="Arial" w:cs="Arial"/>
                <w:i/>
                <w:color w:val="0D2946" w:themeColor="accent1" w:themeShade="BF"/>
                <w:sz w:val="16"/>
                <w:szCs w:val="16"/>
                <w:lang w:val="fr-CH"/>
              </w:rPr>
              <w:t xml:space="preserve"> très satisfait/satisfait</w:t>
            </w:r>
            <w:r w:rsidR="00377882">
              <w:rPr>
                <w:rFonts w:ascii="Arial" w:hAnsi="Arial" w:cs="Arial"/>
                <w:i/>
                <w:color w:val="0D2946" w:themeColor="accent1" w:themeShade="BF"/>
                <w:sz w:val="16"/>
                <w:szCs w:val="16"/>
                <w:lang w:val="fr-CH"/>
              </w:rPr>
              <w:t>/peu satisfait/pas satisfait</w:t>
            </w:r>
            <w:r w:rsidR="004E346C" w:rsidRPr="001B0C09">
              <w:rPr>
                <w:rFonts w:ascii="Arial" w:hAnsi="Arial" w:cs="Arial"/>
                <w:i/>
                <w:color w:val="0D2946" w:themeColor="accent1" w:themeShade="BF"/>
                <w:sz w:val="16"/>
                <w:szCs w:val="16"/>
                <w:lang w:val="fr-CH"/>
              </w:rPr>
              <w:t xml:space="preserve"> </w:t>
            </w:r>
            <w:r w:rsidR="004E346C" w:rsidRPr="00ED5073">
              <w:rPr>
                <w:rFonts w:ascii="Arial" w:hAnsi="Arial" w:cs="Arial"/>
                <w:i/>
                <w:color w:val="0D2946" w:themeColor="accent1" w:themeShade="BF"/>
                <w:sz w:val="16"/>
                <w:szCs w:val="16"/>
                <w:lang w:val="fr-CH"/>
              </w:rPr>
              <w:sym w:font="Wingdings" w:char="F0E0"/>
            </w:r>
            <w:r w:rsidR="004E346C" w:rsidRPr="00377882">
              <w:rPr>
                <w:rFonts w:ascii="Arial" w:hAnsi="Arial" w:cs="Arial"/>
                <w:i/>
                <w:color w:val="0D2946" w:themeColor="accent1" w:themeShade="BF"/>
                <w:sz w:val="16"/>
                <w:szCs w:val="16"/>
                <w:lang w:val="fr-CH"/>
              </w:rPr>
              <w:t xml:space="preserve"> </w:t>
            </w:r>
            <w:r w:rsidR="00377882">
              <w:rPr>
                <w:rFonts w:ascii="Arial" w:hAnsi="Arial" w:cs="Arial"/>
                <w:i/>
                <w:color w:val="0D2946" w:themeColor="accent1" w:themeShade="BF"/>
                <w:sz w:val="16"/>
                <w:szCs w:val="16"/>
                <w:lang w:val="fr-CH"/>
              </w:rPr>
              <w:t>évaluation du cours</w:t>
            </w:r>
          </w:p>
        </w:tc>
      </w:tr>
      <w:tr w:rsidR="004E346C" w:rsidRPr="00C22178" w14:paraId="16249A97" w14:textId="77777777" w:rsidTr="00AF173B">
        <w:trPr>
          <w:trHeight w:val="358"/>
        </w:trPr>
        <w:tc>
          <w:tcPr>
            <w:tcW w:w="1589" w:type="pct"/>
            <w:tcBorders>
              <w:top w:val="single" w:sz="4" w:space="0" w:color="auto"/>
              <w:bottom w:val="single" w:sz="4" w:space="0" w:color="auto"/>
            </w:tcBorders>
            <w:shd w:val="clear" w:color="auto" w:fill="auto"/>
          </w:tcPr>
          <w:p w14:paraId="735DF5E2" w14:textId="77777777" w:rsidR="004E346C" w:rsidRPr="001B0C09" w:rsidRDefault="004E346C" w:rsidP="00AF173B">
            <w:pPr>
              <w:spacing w:line="276" w:lineRule="auto"/>
              <w:rPr>
                <w:rFonts w:asciiTheme="minorHAnsi" w:hAnsiTheme="minorHAnsi" w:cstheme="minorHAnsi"/>
                <w:lang w:val="fr-CH"/>
              </w:rPr>
            </w:pPr>
          </w:p>
        </w:tc>
        <w:tc>
          <w:tcPr>
            <w:tcW w:w="1635" w:type="pct"/>
            <w:tcBorders>
              <w:top w:val="single" w:sz="4" w:space="0" w:color="auto"/>
              <w:bottom w:val="single" w:sz="4" w:space="0" w:color="auto"/>
            </w:tcBorders>
            <w:shd w:val="clear" w:color="auto" w:fill="E0EEF8" w:themeFill="accent2" w:themeFillTint="33"/>
          </w:tcPr>
          <w:p w14:paraId="76AED4A9" w14:textId="77777777" w:rsidR="004E346C" w:rsidRPr="001B0C09" w:rsidRDefault="004E346C" w:rsidP="00AF173B">
            <w:pPr>
              <w:spacing w:line="276" w:lineRule="auto"/>
              <w:rPr>
                <w:rFonts w:asciiTheme="minorHAnsi" w:hAnsiTheme="minorHAnsi" w:cstheme="minorHAnsi"/>
                <w:lang w:val="fr-CH"/>
              </w:rPr>
            </w:pPr>
          </w:p>
        </w:tc>
        <w:tc>
          <w:tcPr>
            <w:tcW w:w="1776" w:type="pct"/>
            <w:tcBorders>
              <w:top w:val="single" w:sz="4" w:space="0" w:color="auto"/>
              <w:bottom w:val="single" w:sz="4" w:space="0" w:color="auto"/>
            </w:tcBorders>
            <w:shd w:val="clear" w:color="auto" w:fill="auto"/>
          </w:tcPr>
          <w:p w14:paraId="2C215773" w14:textId="77777777" w:rsidR="004E346C" w:rsidRPr="001B0C09" w:rsidRDefault="004E346C" w:rsidP="00AF173B">
            <w:pPr>
              <w:spacing w:line="276" w:lineRule="auto"/>
              <w:rPr>
                <w:rFonts w:asciiTheme="minorHAnsi" w:hAnsiTheme="minorHAnsi" w:cstheme="minorHAnsi"/>
                <w:lang w:val="fr-CH"/>
              </w:rPr>
            </w:pPr>
          </w:p>
        </w:tc>
      </w:tr>
      <w:tr w:rsidR="004E346C" w:rsidRPr="00C22178" w14:paraId="0D60BB35" w14:textId="77777777" w:rsidTr="00AF173B">
        <w:trPr>
          <w:cnfStyle w:val="000000100000" w:firstRow="0" w:lastRow="0" w:firstColumn="0" w:lastColumn="0" w:oddVBand="0" w:evenVBand="0" w:oddHBand="1" w:evenHBand="0" w:firstRowFirstColumn="0" w:firstRowLastColumn="0" w:lastRowFirstColumn="0" w:lastRowLastColumn="0"/>
          <w:trHeight w:val="358"/>
        </w:trPr>
        <w:tc>
          <w:tcPr>
            <w:tcW w:w="1589" w:type="pct"/>
            <w:tcBorders>
              <w:top w:val="single" w:sz="4" w:space="0" w:color="auto"/>
              <w:bottom w:val="single" w:sz="4" w:space="0" w:color="auto"/>
            </w:tcBorders>
            <w:shd w:val="clear" w:color="auto" w:fill="auto"/>
          </w:tcPr>
          <w:p w14:paraId="154B5518" w14:textId="77777777" w:rsidR="004E346C" w:rsidRPr="001B0C09" w:rsidRDefault="004E346C" w:rsidP="00AF173B">
            <w:pPr>
              <w:spacing w:line="276" w:lineRule="auto"/>
              <w:rPr>
                <w:rFonts w:asciiTheme="minorHAnsi" w:hAnsiTheme="minorHAnsi" w:cstheme="minorHAnsi"/>
                <w:lang w:val="fr-CH"/>
              </w:rPr>
            </w:pPr>
          </w:p>
        </w:tc>
        <w:tc>
          <w:tcPr>
            <w:tcW w:w="1635" w:type="pct"/>
            <w:tcBorders>
              <w:top w:val="single" w:sz="4" w:space="0" w:color="auto"/>
              <w:bottom w:val="single" w:sz="4" w:space="0" w:color="auto"/>
            </w:tcBorders>
            <w:shd w:val="clear" w:color="auto" w:fill="E0EEF8" w:themeFill="accent2" w:themeFillTint="33"/>
          </w:tcPr>
          <w:p w14:paraId="060C4314" w14:textId="77777777" w:rsidR="004E346C" w:rsidRPr="001B0C09" w:rsidRDefault="004E346C" w:rsidP="00AF173B">
            <w:pPr>
              <w:spacing w:line="276" w:lineRule="auto"/>
              <w:rPr>
                <w:rFonts w:asciiTheme="minorHAnsi" w:hAnsiTheme="minorHAnsi" w:cstheme="minorHAnsi"/>
                <w:lang w:val="fr-CH"/>
              </w:rPr>
            </w:pPr>
          </w:p>
        </w:tc>
        <w:tc>
          <w:tcPr>
            <w:tcW w:w="1776" w:type="pct"/>
            <w:tcBorders>
              <w:top w:val="single" w:sz="4" w:space="0" w:color="auto"/>
              <w:bottom w:val="single" w:sz="4" w:space="0" w:color="auto"/>
            </w:tcBorders>
            <w:shd w:val="clear" w:color="auto" w:fill="auto"/>
          </w:tcPr>
          <w:p w14:paraId="1F760313" w14:textId="77777777" w:rsidR="004E346C" w:rsidRPr="001B0C09" w:rsidRDefault="004E346C" w:rsidP="00AF173B">
            <w:pPr>
              <w:spacing w:line="276" w:lineRule="auto"/>
              <w:rPr>
                <w:rFonts w:asciiTheme="minorHAnsi" w:hAnsiTheme="minorHAnsi" w:cstheme="minorHAnsi"/>
                <w:lang w:val="fr-CH"/>
              </w:rPr>
            </w:pPr>
          </w:p>
        </w:tc>
      </w:tr>
    </w:tbl>
    <w:p w14:paraId="52FAA8C9" w14:textId="77777777" w:rsidR="0052745B" w:rsidRPr="004E346C" w:rsidRDefault="0052745B" w:rsidP="0052745B">
      <w:pPr>
        <w:pStyle w:val="berschrift1"/>
        <w:rPr>
          <w:lang w:val="fr-CH"/>
        </w:rPr>
      </w:pPr>
      <w:r w:rsidRPr="001B0C09">
        <w:rPr>
          <w:lang w:val="fr-CH"/>
        </w:rPr>
        <w:t>Output (prestations)</w:t>
      </w:r>
    </w:p>
    <w:p w14:paraId="6672D4F9" w14:textId="527F80B6" w:rsidR="0052745B" w:rsidRPr="004E346C" w:rsidRDefault="00202C4D" w:rsidP="0052745B">
      <w:pPr>
        <w:pStyle w:val="Formulartext"/>
        <w:jc w:val="both"/>
        <w:rPr>
          <w:rFonts w:cs="Arial"/>
          <w:i/>
          <w:sz w:val="20"/>
          <w:lang w:val="fr-CH"/>
        </w:rPr>
      </w:pPr>
      <w:r w:rsidRPr="00525C30">
        <w:rPr>
          <w:rFonts w:cs="Arial"/>
          <w:i/>
          <w:sz w:val="20"/>
          <w:lang w:val="fr-CH"/>
        </w:rPr>
        <w:t xml:space="preserve">De quels produits ou services concrets le groupe cible a-t-il besoin pour </w:t>
      </w:r>
      <w:r>
        <w:rPr>
          <w:rFonts w:cs="Arial"/>
          <w:i/>
          <w:sz w:val="20"/>
          <w:lang w:val="fr-CH"/>
        </w:rPr>
        <w:t>atteindre un changement</w:t>
      </w:r>
      <w:r w:rsidRPr="00525C30">
        <w:rPr>
          <w:rFonts w:cs="Arial"/>
          <w:i/>
          <w:sz w:val="20"/>
          <w:lang w:val="fr-CH"/>
        </w:rPr>
        <w:t>? Quels sont les résultats du projet? Quelles prestations</w:t>
      </w:r>
      <w:r w:rsidR="00B2020B">
        <w:rPr>
          <w:rFonts w:cs="Arial"/>
          <w:i/>
          <w:sz w:val="20"/>
          <w:lang w:val="fr-CH"/>
        </w:rPr>
        <w:t xml:space="preserve"> fournissez-vous</w:t>
      </w:r>
      <w:r w:rsidRPr="00525C30">
        <w:rPr>
          <w:rFonts w:cs="Arial"/>
          <w:i/>
          <w:sz w:val="20"/>
          <w:lang w:val="fr-CH"/>
        </w:rPr>
        <w:t xml:space="preserve"> et en </w:t>
      </w:r>
      <w:r w:rsidR="00DC2C24">
        <w:rPr>
          <w:rFonts w:cs="Arial"/>
          <w:i/>
          <w:sz w:val="20"/>
          <w:lang w:val="fr-CH"/>
        </w:rPr>
        <w:t>quelle quantité</w:t>
      </w:r>
      <w:r w:rsidRPr="00525C30">
        <w:rPr>
          <w:rFonts w:cs="Arial"/>
          <w:i/>
          <w:sz w:val="20"/>
          <w:lang w:val="fr-CH"/>
        </w:rPr>
        <w:t xml:space="preserve"> ? </w:t>
      </w:r>
      <w:r w:rsidR="0052745B" w:rsidRPr="0052745B">
        <w:rPr>
          <w:rFonts w:cs="Arial"/>
          <w:i/>
          <w:sz w:val="20"/>
          <w:lang w:val="fr-CH"/>
        </w:rPr>
        <w:t>Objectifs quantifiables</w:t>
      </w:r>
      <w:r w:rsidR="0052745B">
        <w:rPr>
          <w:rFonts w:cs="Arial"/>
          <w:i/>
          <w:sz w:val="20"/>
          <w:lang w:val="fr-CH"/>
        </w:rPr>
        <w:t xml:space="preserve">. </w:t>
      </w:r>
      <w:r w:rsidR="0052745B" w:rsidRPr="0052745B">
        <w:rPr>
          <w:rFonts w:cs="Arial"/>
          <w:i/>
          <w:sz w:val="20"/>
          <w:lang w:val="fr-CH"/>
        </w:rPr>
        <w:t xml:space="preserve">Comment savez-vous si vous avez atteint </w:t>
      </w:r>
      <w:r>
        <w:rPr>
          <w:rFonts w:cs="Arial"/>
          <w:i/>
          <w:sz w:val="20"/>
          <w:lang w:val="fr-CH"/>
        </w:rPr>
        <w:t>l</w:t>
      </w:r>
      <w:r w:rsidR="0052745B" w:rsidRPr="0052745B">
        <w:rPr>
          <w:rFonts w:cs="Arial"/>
          <w:i/>
          <w:sz w:val="20"/>
          <w:lang w:val="fr-CH"/>
        </w:rPr>
        <w:t>es objectifs et comment les mesurez-vous?</w:t>
      </w:r>
    </w:p>
    <w:tbl>
      <w:tblPr>
        <w:tblStyle w:val="Gitternetztabelle5dunkelAkzent6"/>
        <w:tblW w:w="49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4498"/>
        <w:gridCol w:w="4628"/>
        <w:gridCol w:w="5028"/>
      </w:tblGrid>
      <w:tr w:rsidR="0052745B" w:rsidRPr="00C22178" w14:paraId="42D9F151" w14:textId="77777777" w:rsidTr="00AF173B">
        <w:trPr>
          <w:cnfStyle w:val="100000000000" w:firstRow="1" w:lastRow="0" w:firstColumn="0" w:lastColumn="0" w:oddVBand="0" w:evenVBand="0" w:oddHBand="0" w:evenHBand="0" w:firstRowFirstColumn="0" w:firstRowLastColumn="0" w:lastRowFirstColumn="0" w:lastRowLastColumn="0"/>
          <w:trHeight w:val="358"/>
        </w:trPr>
        <w:tc>
          <w:tcPr>
            <w:tcW w:w="1589" w:type="pct"/>
            <w:tcBorders>
              <w:bottom w:val="single" w:sz="4" w:space="0" w:color="auto"/>
            </w:tcBorders>
            <w:shd w:val="clear" w:color="auto" w:fill="auto"/>
            <w:vAlign w:val="center"/>
          </w:tcPr>
          <w:p w14:paraId="5E613F61" w14:textId="77777777" w:rsidR="0052745B" w:rsidRPr="004E346C" w:rsidRDefault="0052745B" w:rsidP="00450A77">
            <w:pPr>
              <w:spacing w:before="120" w:line="276" w:lineRule="auto"/>
              <w:rPr>
                <w:rFonts w:asciiTheme="minorHAnsi" w:hAnsiTheme="minorHAnsi" w:cstheme="minorHAnsi"/>
                <w:b w:val="0"/>
                <w:color w:val="auto"/>
              </w:rPr>
            </w:pPr>
            <w:r>
              <w:rPr>
                <w:rFonts w:asciiTheme="minorHAnsi" w:hAnsiTheme="minorHAnsi" w:cstheme="minorHAnsi"/>
                <w:b w:val="0"/>
                <w:color w:val="auto"/>
              </w:rPr>
              <w:t>Output</w:t>
            </w:r>
          </w:p>
        </w:tc>
        <w:tc>
          <w:tcPr>
            <w:tcW w:w="1635" w:type="pct"/>
            <w:tcBorders>
              <w:bottom w:val="single" w:sz="4" w:space="0" w:color="auto"/>
            </w:tcBorders>
            <w:shd w:val="clear" w:color="auto" w:fill="E0EEF8" w:themeFill="accent2" w:themeFillTint="33"/>
            <w:vAlign w:val="center"/>
          </w:tcPr>
          <w:p w14:paraId="53C94DCB" w14:textId="18C5731E" w:rsidR="0052745B" w:rsidRPr="008063B2" w:rsidRDefault="0052745B" w:rsidP="00450A77">
            <w:pPr>
              <w:spacing w:before="120" w:line="276" w:lineRule="auto"/>
              <w:rPr>
                <w:rFonts w:asciiTheme="minorHAnsi" w:hAnsiTheme="minorHAnsi" w:cstheme="minorHAnsi"/>
                <w:b w:val="0"/>
                <w:color w:val="auto"/>
              </w:rPr>
            </w:pPr>
            <w:r>
              <w:rPr>
                <w:rFonts w:asciiTheme="minorHAnsi" w:hAnsiTheme="minorHAnsi" w:cstheme="minorHAnsi"/>
                <w:b w:val="0"/>
                <w:color w:val="auto"/>
              </w:rPr>
              <w:t xml:space="preserve">Valeur cible </w:t>
            </w:r>
          </w:p>
        </w:tc>
        <w:tc>
          <w:tcPr>
            <w:tcW w:w="1776" w:type="pct"/>
            <w:tcBorders>
              <w:bottom w:val="single" w:sz="4" w:space="0" w:color="auto"/>
            </w:tcBorders>
            <w:shd w:val="clear" w:color="auto" w:fill="auto"/>
            <w:vAlign w:val="center"/>
          </w:tcPr>
          <w:p w14:paraId="6CBA519D" w14:textId="77777777" w:rsidR="0052745B" w:rsidRPr="004E346C" w:rsidRDefault="0052745B" w:rsidP="00450A77">
            <w:pPr>
              <w:spacing w:before="120" w:line="276" w:lineRule="auto"/>
              <w:rPr>
                <w:rFonts w:asciiTheme="minorHAnsi" w:hAnsiTheme="minorHAnsi" w:cstheme="minorHAnsi"/>
                <w:b w:val="0"/>
                <w:color w:val="auto"/>
                <w:lang w:val="fr-CH"/>
              </w:rPr>
            </w:pPr>
            <w:r w:rsidRPr="004E346C">
              <w:rPr>
                <w:rFonts w:asciiTheme="minorHAnsi" w:hAnsiTheme="minorHAnsi" w:cstheme="minorHAnsi"/>
                <w:b w:val="0"/>
                <w:color w:val="auto"/>
                <w:lang w:val="fr-CH"/>
              </w:rPr>
              <w:t>Indicateur et méthode de collecte</w:t>
            </w:r>
          </w:p>
        </w:tc>
      </w:tr>
      <w:tr w:rsidR="0052745B" w:rsidRPr="00C22178" w14:paraId="598D8D5F" w14:textId="77777777" w:rsidTr="00AF173B">
        <w:trPr>
          <w:cnfStyle w:val="000000100000" w:firstRow="0" w:lastRow="0" w:firstColumn="0" w:lastColumn="0" w:oddVBand="0" w:evenVBand="0" w:oddHBand="1" w:evenHBand="0" w:firstRowFirstColumn="0" w:firstRowLastColumn="0" w:lastRowFirstColumn="0" w:lastRowLastColumn="0"/>
          <w:trHeight w:val="358"/>
        </w:trPr>
        <w:tc>
          <w:tcPr>
            <w:tcW w:w="1589" w:type="pct"/>
            <w:tcBorders>
              <w:bottom w:val="single" w:sz="4" w:space="0" w:color="auto"/>
            </w:tcBorders>
            <w:shd w:val="clear" w:color="auto" w:fill="auto"/>
            <w:vAlign w:val="center"/>
          </w:tcPr>
          <w:p w14:paraId="1A6698F7" w14:textId="4D2ACF98" w:rsidR="00202C4D" w:rsidRPr="001B3AD5" w:rsidRDefault="00202C4D" w:rsidP="001B3AD5">
            <w:pPr>
              <w:spacing w:line="276" w:lineRule="auto"/>
              <w:rPr>
                <w:rFonts w:ascii="Arial" w:hAnsi="Arial" w:cs="Arial"/>
                <w:i/>
                <w:color w:val="0D2946" w:themeColor="accent1" w:themeShade="BF"/>
                <w:sz w:val="16"/>
                <w:szCs w:val="16"/>
                <w:lang w:val="fr-CH"/>
              </w:rPr>
            </w:pPr>
            <w:r>
              <w:rPr>
                <w:rFonts w:ascii="Arial" w:hAnsi="Arial" w:cs="Arial"/>
                <w:i/>
                <w:color w:val="0D2946" w:themeColor="accent1" w:themeShade="BF"/>
                <w:sz w:val="16"/>
                <w:szCs w:val="16"/>
                <w:lang w:val="fr-CH"/>
              </w:rPr>
              <w:t>Exemples :</w:t>
            </w:r>
          </w:p>
          <w:p w14:paraId="3E0B7EE0" w14:textId="18BED710" w:rsidR="0052745B" w:rsidRPr="00C22178" w:rsidRDefault="00ED5073" w:rsidP="0052745B">
            <w:pPr>
              <w:pStyle w:val="Listenabsatz"/>
              <w:numPr>
                <w:ilvl w:val="0"/>
                <w:numId w:val="32"/>
              </w:numPr>
              <w:spacing w:line="276" w:lineRule="auto"/>
              <w:ind w:left="313" w:hanging="284"/>
              <w:rPr>
                <w:rFonts w:ascii="Arial" w:hAnsi="Arial" w:cs="Arial"/>
                <w:i/>
                <w:color w:val="0D2946" w:themeColor="accent1" w:themeShade="BF"/>
                <w:sz w:val="16"/>
                <w:szCs w:val="16"/>
                <w:lang w:val="fr-CH"/>
              </w:rPr>
            </w:pPr>
            <w:r w:rsidRPr="00C22178">
              <w:rPr>
                <w:rFonts w:ascii="Arial" w:hAnsi="Arial" w:cs="Arial"/>
                <w:i/>
                <w:color w:val="0D2946" w:themeColor="accent1" w:themeShade="BF"/>
                <w:sz w:val="16"/>
                <w:szCs w:val="16"/>
                <w:lang w:val="fr-CH"/>
              </w:rPr>
              <w:t>Des</w:t>
            </w:r>
            <w:r w:rsidR="0052745B" w:rsidRPr="00C22178">
              <w:rPr>
                <w:rFonts w:ascii="Arial" w:hAnsi="Arial" w:cs="Arial"/>
                <w:i/>
                <w:color w:val="0D2946" w:themeColor="accent1" w:themeShade="BF"/>
                <w:sz w:val="16"/>
                <w:szCs w:val="16"/>
                <w:lang w:val="fr-CH"/>
              </w:rPr>
              <w:t xml:space="preserve"> </w:t>
            </w:r>
            <w:r w:rsidR="00C22178" w:rsidRPr="00C22178">
              <w:rPr>
                <w:rFonts w:ascii="Arial" w:hAnsi="Arial" w:cs="Arial"/>
                <w:i/>
                <w:color w:val="0D2946" w:themeColor="accent1" w:themeShade="BF"/>
                <w:sz w:val="16"/>
                <w:szCs w:val="16"/>
                <w:lang w:val="fr-CH"/>
              </w:rPr>
              <w:t>cours</w:t>
            </w:r>
            <w:r w:rsidR="0052745B" w:rsidRPr="00C22178">
              <w:rPr>
                <w:rFonts w:ascii="Arial" w:hAnsi="Arial" w:cs="Arial"/>
                <w:i/>
                <w:color w:val="0D2946" w:themeColor="accent1" w:themeShade="BF"/>
                <w:sz w:val="16"/>
                <w:szCs w:val="16"/>
                <w:lang w:val="fr-CH"/>
              </w:rPr>
              <w:t xml:space="preserve"> sur </w:t>
            </w:r>
            <w:r w:rsidR="001B3AD5" w:rsidRPr="00C22178">
              <w:rPr>
                <w:rFonts w:ascii="Arial" w:hAnsi="Arial" w:cs="Arial"/>
                <w:i/>
                <w:color w:val="0D2946" w:themeColor="accent1" w:themeShade="BF"/>
                <w:sz w:val="16"/>
                <w:szCs w:val="16"/>
                <w:lang w:val="fr-CH"/>
              </w:rPr>
              <w:t>l’aménagement du territoire durable</w:t>
            </w:r>
            <w:r w:rsidR="0052745B" w:rsidRPr="00C22178">
              <w:rPr>
                <w:rFonts w:ascii="Arial" w:hAnsi="Arial" w:cs="Arial"/>
                <w:i/>
                <w:color w:val="0D2946" w:themeColor="accent1" w:themeShade="BF"/>
                <w:sz w:val="16"/>
                <w:szCs w:val="16"/>
                <w:lang w:val="fr-CH"/>
              </w:rPr>
              <w:t xml:space="preserve"> et </w:t>
            </w:r>
            <w:r w:rsidR="001B3AD5" w:rsidRPr="00C22178">
              <w:rPr>
                <w:rFonts w:ascii="Arial" w:hAnsi="Arial" w:cs="Arial"/>
                <w:i/>
                <w:color w:val="0D2946" w:themeColor="accent1" w:themeShade="BF"/>
                <w:sz w:val="16"/>
                <w:szCs w:val="16"/>
                <w:lang w:val="fr-CH"/>
              </w:rPr>
              <w:t xml:space="preserve">énergétiquement </w:t>
            </w:r>
            <w:r w:rsidR="0052745B" w:rsidRPr="00C22178">
              <w:rPr>
                <w:rFonts w:ascii="Arial" w:hAnsi="Arial" w:cs="Arial"/>
                <w:i/>
                <w:color w:val="0D2946" w:themeColor="accent1" w:themeShade="BF"/>
                <w:sz w:val="16"/>
                <w:szCs w:val="16"/>
                <w:lang w:val="fr-CH"/>
              </w:rPr>
              <w:t>efficace</w:t>
            </w:r>
            <w:r w:rsidR="00202C4D" w:rsidRPr="00C22178">
              <w:rPr>
                <w:rFonts w:ascii="Arial" w:hAnsi="Arial" w:cs="Arial"/>
                <w:i/>
                <w:color w:val="0D2946" w:themeColor="accent1" w:themeShade="BF"/>
                <w:sz w:val="16"/>
                <w:szCs w:val="16"/>
                <w:lang w:val="fr-CH"/>
              </w:rPr>
              <w:t xml:space="preserve"> </w:t>
            </w:r>
            <w:r w:rsidR="0052745B" w:rsidRPr="00C22178">
              <w:rPr>
                <w:rFonts w:ascii="Arial" w:hAnsi="Arial" w:cs="Arial"/>
                <w:i/>
                <w:color w:val="0D2946" w:themeColor="accent1" w:themeShade="BF"/>
                <w:sz w:val="16"/>
                <w:szCs w:val="16"/>
                <w:lang w:val="fr-CH"/>
              </w:rPr>
              <w:t>à l’échelle d’un quartier vont être développés et réalisés.</w:t>
            </w:r>
            <w:r w:rsidR="0052745B" w:rsidRPr="00C22178" w:rsidDel="006E1B2F">
              <w:rPr>
                <w:rFonts w:ascii="Arial" w:hAnsi="Arial" w:cs="Arial"/>
                <w:i/>
                <w:color w:val="0D2946" w:themeColor="accent1" w:themeShade="BF"/>
                <w:sz w:val="16"/>
                <w:szCs w:val="16"/>
                <w:lang w:val="fr-CH"/>
              </w:rPr>
              <w:t xml:space="preserve"> </w:t>
            </w:r>
          </w:p>
          <w:p w14:paraId="2255CBB9" w14:textId="77777777" w:rsidR="00ED5073" w:rsidRPr="0052745B" w:rsidRDefault="00ED5073" w:rsidP="00446976">
            <w:pPr>
              <w:pStyle w:val="Listenabsatz"/>
              <w:spacing w:line="276" w:lineRule="auto"/>
              <w:ind w:left="313"/>
              <w:rPr>
                <w:rFonts w:ascii="Arial" w:hAnsi="Arial" w:cs="Arial"/>
                <w:i/>
                <w:color w:val="0D2946" w:themeColor="accent1" w:themeShade="BF"/>
                <w:sz w:val="16"/>
                <w:szCs w:val="16"/>
                <w:lang w:val="fr-CH"/>
              </w:rPr>
            </w:pPr>
          </w:p>
          <w:p w14:paraId="5A0F3808" w14:textId="6FA5DD0A" w:rsidR="0052745B" w:rsidRPr="004F5A48" w:rsidRDefault="00ED5073" w:rsidP="0052745B">
            <w:pPr>
              <w:pStyle w:val="Listenabsatz"/>
              <w:numPr>
                <w:ilvl w:val="0"/>
                <w:numId w:val="32"/>
              </w:numPr>
              <w:spacing w:line="276" w:lineRule="auto"/>
              <w:ind w:left="313" w:hanging="284"/>
              <w:rPr>
                <w:rFonts w:ascii="Arial" w:hAnsi="Arial" w:cs="Arial"/>
                <w:i/>
                <w:color w:val="0D2946" w:themeColor="accent1" w:themeShade="BF"/>
                <w:sz w:val="16"/>
                <w:szCs w:val="16"/>
                <w:lang w:val="fr-CH"/>
              </w:rPr>
            </w:pPr>
            <w:r>
              <w:rPr>
                <w:rFonts w:ascii="Arial" w:hAnsi="Arial" w:cs="Arial"/>
                <w:i/>
                <w:color w:val="0D2946" w:themeColor="accent1" w:themeShade="BF"/>
                <w:sz w:val="16"/>
                <w:szCs w:val="16"/>
                <w:lang w:val="fr-CH"/>
              </w:rPr>
              <w:t>Accompagnement</w:t>
            </w:r>
            <w:r w:rsidR="00C22178">
              <w:rPr>
                <w:rFonts w:ascii="Arial" w:hAnsi="Arial" w:cs="Arial"/>
                <w:i/>
                <w:color w:val="0D2946" w:themeColor="accent1" w:themeShade="BF"/>
                <w:sz w:val="16"/>
                <w:szCs w:val="16"/>
                <w:lang w:val="fr-CH"/>
              </w:rPr>
              <w:t xml:space="preserve"> de travaux de projet</w:t>
            </w:r>
            <w:r w:rsidR="0052745B" w:rsidRPr="004F5A48">
              <w:rPr>
                <w:rFonts w:ascii="Arial" w:hAnsi="Arial" w:cs="Arial"/>
                <w:i/>
                <w:color w:val="0D2946" w:themeColor="accent1" w:themeShade="BF"/>
                <w:sz w:val="16"/>
                <w:szCs w:val="16"/>
                <w:lang w:val="fr-CH"/>
              </w:rPr>
              <w:t xml:space="preserve"> sur la Smart-City </w:t>
            </w:r>
          </w:p>
          <w:p w14:paraId="4128701C" w14:textId="7CBCA38E" w:rsidR="0052745B" w:rsidRPr="00ED5073" w:rsidRDefault="0052745B" w:rsidP="00ED5073">
            <w:pPr>
              <w:spacing w:line="276" w:lineRule="auto"/>
              <w:ind w:left="29"/>
              <w:rPr>
                <w:rFonts w:ascii="Arial" w:hAnsi="Arial" w:cs="Arial"/>
                <w:i/>
                <w:color w:val="0D2946" w:themeColor="accent1" w:themeShade="BF"/>
                <w:sz w:val="16"/>
                <w:szCs w:val="16"/>
                <w:lang w:val="fr-CH"/>
              </w:rPr>
            </w:pPr>
          </w:p>
        </w:tc>
        <w:tc>
          <w:tcPr>
            <w:tcW w:w="1635" w:type="pct"/>
            <w:tcBorders>
              <w:bottom w:val="single" w:sz="4" w:space="0" w:color="auto"/>
            </w:tcBorders>
            <w:shd w:val="clear" w:color="auto" w:fill="E0EEF8" w:themeFill="accent2" w:themeFillTint="33"/>
          </w:tcPr>
          <w:p w14:paraId="0C8F9685" w14:textId="77777777" w:rsidR="001B3AD5" w:rsidRPr="00ED5073" w:rsidRDefault="001B3AD5" w:rsidP="00AF173B">
            <w:pPr>
              <w:pStyle w:val="Listenabsatz"/>
              <w:numPr>
                <w:ilvl w:val="0"/>
                <w:numId w:val="32"/>
              </w:numPr>
              <w:spacing w:line="276" w:lineRule="auto"/>
              <w:ind w:left="313" w:hanging="284"/>
              <w:rPr>
                <w:rFonts w:ascii="Arial" w:hAnsi="Arial" w:cs="Arial"/>
                <w:i/>
                <w:color w:val="0D2946" w:themeColor="accent1" w:themeShade="BF"/>
                <w:sz w:val="16"/>
                <w:szCs w:val="16"/>
                <w:lang w:val="fr-CH"/>
              </w:rPr>
            </w:pPr>
            <w:r w:rsidRPr="00ED5073">
              <w:rPr>
                <w:rFonts w:ascii="Arial" w:hAnsi="Arial" w:cs="Arial"/>
                <w:i/>
                <w:color w:val="0D2946" w:themeColor="accent1" w:themeShade="BF"/>
                <w:sz w:val="16"/>
                <w:szCs w:val="16"/>
                <w:lang w:val="fr-CH"/>
              </w:rPr>
              <w:t>2 nouveaux développements</w:t>
            </w:r>
          </w:p>
          <w:p w14:paraId="247B8CD9" w14:textId="77777777" w:rsidR="001B3AD5" w:rsidRPr="00ED5073" w:rsidRDefault="001B3AD5" w:rsidP="00AF173B">
            <w:pPr>
              <w:pStyle w:val="Listenabsatz"/>
              <w:numPr>
                <w:ilvl w:val="0"/>
                <w:numId w:val="32"/>
              </w:numPr>
              <w:spacing w:line="276" w:lineRule="auto"/>
              <w:ind w:left="313" w:hanging="284"/>
              <w:rPr>
                <w:rFonts w:ascii="Arial" w:hAnsi="Arial" w:cs="Arial"/>
                <w:i/>
                <w:color w:val="0D2946" w:themeColor="accent1" w:themeShade="BF"/>
                <w:sz w:val="16"/>
                <w:szCs w:val="16"/>
                <w:lang w:val="fr-CH"/>
              </w:rPr>
            </w:pPr>
            <w:r w:rsidRPr="00ED5073">
              <w:rPr>
                <w:rFonts w:ascii="Arial" w:hAnsi="Arial" w:cs="Arial"/>
                <w:i/>
                <w:color w:val="0D2946" w:themeColor="accent1" w:themeShade="BF"/>
                <w:sz w:val="16"/>
                <w:szCs w:val="16"/>
                <w:lang w:val="fr-CH"/>
              </w:rPr>
              <w:t>1 adaptation</w:t>
            </w:r>
          </w:p>
          <w:p w14:paraId="09152C2F" w14:textId="3AF0EB62" w:rsidR="0052745B" w:rsidRDefault="001B3AD5" w:rsidP="00AF173B">
            <w:pPr>
              <w:pStyle w:val="Listenabsatz"/>
              <w:numPr>
                <w:ilvl w:val="0"/>
                <w:numId w:val="32"/>
              </w:numPr>
              <w:spacing w:line="276" w:lineRule="auto"/>
              <w:ind w:left="313" w:hanging="284"/>
              <w:rPr>
                <w:rFonts w:ascii="Arial" w:hAnsi="Arial" w:cs="Arial"/>
                <w:i/>
                <w:color w:val="0D2946" w:themeColor="accent1" w:themeShade="BF"/>
                <w:sz w:val="16"/>
                <w:szCs w:val="16"/>
                <w:lang w:val="fr-CH"/>
              </w:rPr>
            </w:pPr>
            <w:r w:rsidRPr="00ED5073">
              <w:rPr>
                <w:rFonts w:ascii="Arial" w:hAnsi="Arial" w:cs="Arial"/>
                <w:i/>
                <w:color w:val="0D2946" w:themeColor="accent1" w:themeShade="BF"/>
                <w:sz w:val="16"/>
                <w:szCs w:val="16"/>
                <w:lang w:val="fr-CH"/>
              </w:rPr>
              <w:t xml:space="preserve">3 </w:t>
            </w:r>
            <w:r w:rsidR="00C22178">
              <w:rPr>
                <w:rFonts w:ascii="Arial" w:hAnsi="Arial" w:cs="Arial"/>
                <w:i/>
                <w:color w:val="0D2946" w:themeColor="accent1" w:themeShade="BF"/>
                <w:sz w:val="16"/>
                <w:szCs w:val="16"/>
                <w:lang w:val="fr-CH"/>
              </w:rPr>
              <w:t>cours</w:t>
            </w:r>
            <w:r w:rsidRPr="00ED5073">
              <w:rPr>
                <w:rFonts w:ascii="Arial" w:hAnsi="Arial" w:cs="Arial"/>
                <w:i/>
                <w:color w:val="0D2946" w:themeColor="accent1" w:themeShade="BF"/>
                <w:sz w:val="16"/>
                <w:szCs w:val="16"/>
                <w:lang w:val="fr-CH"/>
              </w:rPr>
              <w:t xml:space="preserve"> en aménagement du territoire durable et énergétiquement efficace</w:t>
            </w:r>
            <w:r w:rsidRPr="00ED5073" w:rsidDel="00202C4D">
              <w:rPr>
                <w:rFonts w:ascii="Arial" w:hAnsi="Arial" w:cs="Arial"/>
                <w:i/>
                <w:color w:val="0D2946" w:themeColor="accent1" w:themeShade="BF"/>
                <w:sz w:val="16"/>
                <w:szCs w:val="16"/>
                <w:lang w:val="fr-CH"/>
              </w:rPr>
              <w:t xml:space="preserve"> </w:t>
            </w:r>
          </w:p>
          <w:p w14:paraId="72D6307F" w14:textId="77777777" w:rsidR="00ED5073" w:rsidRPr="00ED5073" w:rsidRDefault="00ED5073" w:rsidP="00ED5073">
            <w:pPr>
              <w:pStyle w:val="Listenabsatz"/>
              <w:spacing w:line="276" w:lineRule="auto"/>
              <w:ind w:left="313"/>
              <w:rPr>
                <w:rFonts w:ascii="Arial" w:hAnsi="Arial" w:cs="Arial"/>
                <w:i/>
                <w:color w:val="0D2946" w:themeColor="accent1" w:themeShade="BF"/>
                <w:sz w:val="16"/>
                <w:szCs w:val="16"/>
                <w:lang w:val="fr-CH"/>
              </w:rPr>
            </w:pPr>
          </w:p>
          <w:p w14:paraId="0C4CB16A" w14:textId="450F27A1" w:rsidR="0052745B" w:rsidRPr="00ED5073" w:rsidRDefault="00C22178" w:rsidP="00AF173B">
            <w:pPr>
              <w:pStyle w:val="Listenabsatz"/>
              <w:numPr>
                <w:ilvl w:val="0"/>
                <w:numId w:val="32"/>
              </w:numPr>
              <w:spacing w:line="276" w:lineRule="auto"/>
              <w:ind w:left="313" w:hanging="284"/>
              <w:rPr>
                <w:rFonts w:ascii="Arial" w:hAnsi="Arial" w:cs="Arial"/>
                <w:i/>
                <w:color w:val="0D2946" w:themeColor="accent1" w:themeShade="BF"/>
                <w:sz w:val="16"/>
                <w:szCs w:val="16"/>
                <w:lang w:val="fr-CH"/>
              </w:rPr>
            </w:pPr>
            <w:r>
              <w:rPr>
                <w:rFonts w:ascii="Arial" w:hAnsi="Arial" w:cs="Arial"/>
                <w:i/>
                <w:color w:val="0D2946" w:themeColor="accent1" w:themeShade="BF"/>
                <w:sz w:val="16"/>
                <w:szCs w:val="16"/>
                <w:lang w:val="fr-CH"/>
              </w:rPr>
              <w:t>3 travaux de projet</w:t>
            </w:r>
            <w:r w:rsidR="00ED5073" w:rsidRPr="00ED5073">
              <w:rPr>
                <w:rFonts w:ascii="Arial" w:hAnsi="Arial" w:cs="Arial"/>
                <w:i/>
                <w:color w:val="0D2946" w:themeColor="accent1" w:themeShade="BF"/>
                <w:sz w:val="16"/>
                <w:szCs w:val="16"/>
                <w:lang w:val="fr-CH"/>
              </w:rPr>
              <w:t xml:space="preserve"> sont accompagnés</w:t>
            </w:r>
          </w:p>
          <w:p w14:paraId="753ED4AB" w14:textId="675538F6" w:rsidR="0052745B" w:rsidRPr="00446976" w:rsidRDefault="0052745B" w:rsidP="00446976">
            <w:pPr>
              <w:spacing w:line="276" w:lineRule="auto"/>
              <w:ind w:left="29"/>
              <w:rPr>
                <w:rFonts w:ascii="Arial" w:hAnsi="Arial" w:cs="Arial"/>
                <w:i/>
                <w:color w:val="0D2946" w:themeColor="accent1" w:themeShade="BF"/>
                <w:sz w:val="16"/>
                <w:szCs w:val="16"/>
                <w:lang w:val="fr-CH"/>
              </w:rPr>
            </w:pPr>
          </w:p>
        </w:tc>
        <w:tc>
          <w:tcPr>
            <w:tcW w:w="1776" w:type="pct"/>
            <w:tcBorders>
              <w:bottom w:val="single" w:sz="4" w:space="0" w:color="auto"/>
            </w:tcBorders>
            <w:shd w:val="clear" w:color="auto" w:fill="auto"/>
          </w:tcPr>
          <w:p w14:paraId="0671A7EC" w14:textId="6B4377B1" w:rsidR="0052745B" w:rsidRPr="004F5A48" w:rsidRDefault="0052745B" w:rsidP="0052745B">
            <w:pPr>
              <w:pStyle w:val="Listenabsatz"/>
              <w:numPr>
                <w:ilvl w:val="0"/>
                <w:numId w:val="32"/>
              </w:numPr>
              <w:spacing w:line="276" w:lineRule="auto"/>
              <w:ind w:left="313" w:hanging="284"/>
              <w:rPr>
                <w:rFonts w:ascii="Arial" w:hAnsi="Arial" w:cs="Arial"/>
                <w:i/>
                <w:color w:val="0D2946" w:themeColor="accent1" w:themeShade="BF"/>
                <w:sz w:val="16"/>
                <w:szCs w:val="16"/>
                <w:lang w:val="fr-CH"/>
              </w:rPr>
            </w:pPr>
            <w:r w:rsidRPr="004F5A48">
              <w:rPr>
                <w:rFonts w:ascii="Arial" w:hAnsi="Arial" w:cs="Arial"/>
                <w:i/>
                <w:color w:val="0D2946" w:themeColor="accent1" w:themeShade="BF"/>
                <w:sz w:val="16"/>
                <w:szCs w:val="16"/>
                <w:lang w:val="fr-CH"/>
              </w:rPr>
              <w:t xml:space="preserve">Nombre de </w:t>
            </w:r>
            <w:r w:rsidR="00977256">
              <w:rPr>
                <w:rFonts w:ascii="Arial" w:hAnsi="Arial" w:cs="Arial"/>
                <w:i/>
                <w:color w:val="0D2946" w:themeColor="accent1" w:themeShade="BF"/>
                <w:sz w:val="16"/>
                <w:szCs w:val="16"/>
                <w:lang w:val="fr-CH"/>
              </w:rPr>
              <w:t>cours</w:t>
            </w:r>
            <w:r w:rsidRPr="004F5A48">
              <w:rPr>
                <w:rFonts w:ascii="Arial" w:hAnsi="Arial" w:cs="Arial"/>
                <w:i/>
                <w:color w:val="0D2946" w:themeColor="accent1" w:themeShade="BF"/>
                <w:sz w:val="16"/>
                <w:szCs w:val="16"/>
                <w:lang w:val="fr-CH"/>
              </w:rPr>
              <w:t xml:space="preserve"> nouvellement développés et réalisés </w:t>
            </w:r>
            <w:r w:rsidRPr="0052745B">
              <w:rPr>
                <w:rFonts w:ascii="Arial" w:hAnsi="Arial" w:cs="Arial"/>
                <w:i/>
                <w:color w:val="0D2946" w:themeColor="accent1" w:themeShade="BF"/>
                <w:sz w:val="16"/>
                <w:szCs w:val="16"/>
              </w:rPr>
              <w:sym w:font="Wingdings" w:char="F0E0"/>
            </w:r>
            <w:r w:rsidRPr="004F5A48">
              <w:rPr>
                <w:rFonts w:ascii="Arial" w:hAnsi="Arial" w:cs="Arial"/>
                <w:i/>
                <w:color w:val="0D2946" w:themeColor="accent1" w:themeShade="BF"/>
                <w:sz w:val="16"/>
                <w:szCs w:val="16"/>
                <w:lang w:val="fr-CH"/>
              </w:rPr>
              <w:t xml:space="preserve"> outil de calcul</w:t>
            </w:r>
          </w:p>
          <w:p w14:paraId="318393AA" w14:textId="174BCD49" w:rsidR="0052745B" w:rsidRDefault="0052745B" w:rsidP="0052745B">
            <w:pPr>
              <w:pStyle w:val="Listenabsatz"/>
              <w:numPr>
                <w:ilvl w:val="0"/>
                <w:numId w:val="32"/>
              </w:numPr>
              <w:spacing w:line="276" w:lineRule="auto"/>
              <w:ind w:left="313" w:hanging="284"/>
              <w:rPr>
                <w:rFonts w:ascii="Arial" w:hAnsi="Arial" w:cs="Arial"/>
                <w:i/>
                <w:color w:val="0D2946" w:themeColor="accent1" w:themeShade="BF"/>
                <w:sz w:val="16"/>
                <w:szCs w:val="16"/>
                <w:lang w:val="fr-CH"/>
              </w:rPr>
            </w:pPr>
            <w:r w:rsidRPr="004F5A48">
              <w:rPr>
                <w:rFonts w:ascii="Arial" w:hAnsi="Arial" w:cs="Arial"/>
                <w:i/>
                <w:color w:val="0D2946" w:themeColor="accent1" w:themeShade="BF"/>
                <w:sz w:val="16"/>
                <w:szCs w:val="16"/>
                <w:lang w:val="fr-CH"/>
              </w:rPr>
              <w:t>Nombre moyen de part</w:t>
            </w:r>
            <w:r w:rsidR="00977256">
              <w:rPr>
                <w:rFonts w:ascii="Arial" w:hAnsi="Arial" w:cs="Arial"/>
                <w:i/>
                <w:color w:val="0D2946" w:themeColor="accent1" w:themeShade="BF"/>
                <w:sz w:val="16"/>
                <w:szCs w:val="16"/>
                <w:lang w:val="fr-CH"/>
              </w:rPr>
              <w:t xml:space="preserve">icipants par </w:t>
            </w:r>
            <w:r w:rsidRPr="004F5A48">
              <w:rPr>
                <w:rFonts w:ascii="Arial" w:hAnsi="Arial" w:cs="Arial"/>
                <w:i/>
                <w:color w:val="0D2946" w:themeColor="accent1" w:themeShade="BF"/>
                <w:sz w:val="16"/>
                <w:szCs w:val="16"/>
                <w:lang w:val="fr-CH"/>
              </w:rPr>
              <w:t xml:space="preserve">cours </w:t>
            </w:r>
            <w:r w:rsidRPr="0052745B">
              <w:rPr>
                <w:rFonts w:ascii="Arial" w:hAnsi="Arial" w:cs="Arial"/>
                <w:i/>
                <w:color w:val="0D2946" w:themeColor="accent1" w:themeShade="BF"/>
                <w:sz w:val="16"/>
                <w:szCs w:val="16"/>
              </w:rPr>
              <w:sym w:font="Wingdings" w:char="F0E0"/>
            </w:r>
            <w:r w:rsidRPr="004F5A48">
              <w:rPr>
                <w:rFonts w:ascii="Arial" w:hAnsi="Arial" w:cs="Arial"/>
                <w:i/>
                <w:color w:val="0D2946" w:themeColor="accent1" w:themeShade="BF"/>
                <w:sz w:val="16"/>
                <w:szCs w:val="16"/>
                <w:lang w:val="fr-CH"/>
              </w:rPr>
              <w:t xml:space="preserve"> saisie du nombre d’inscriptions, liste des participants</w:t>
            </w:r>
          </w:p>
          <w:p w14:paraId="6574BBF7" w14:textId="77777777" w:rsidR="00ED5073" w:rsidRPr="004F5A48" w:rsidRDefault="00ED5073" w:rsidP="00ED5073">
            <w:pPr>
              <w:pStyle w:val="Listenabsatz"/>
              <w:spacing w:line="276" w:lineRule="auto"/>
              <w:ind w:left="313"/>
              <w:rPr>
                <w:rFonts w:ascii="Arial" w:hAnsi="Arial" w:cs="Arial"/>
                <w:i/>
                <w:color w:val="0D2946" w:themeColor="accent1" w:themeShade="BF"/>
                <w:sz w:val="16"/>
                <w:szCs w:val="16"/>
                <w:lang w:val="fr-CH"/>
              </w:rPr>
            </w:pPr>
          </w:p>
          <w:p w14:paraId="021355F3" w14:textId="79A979DD" w:rsidR="00ED5073" w:rsidRPr="004F5A48" w:rsidRDefault="00ED5073" w:rsidP="00ED5073">
            <w:pPr>
              <w:pStyle w:val="Listenabsatz"/>
              <w:numPr>
                <w:ilvl w:val="0"/>
                <w:numId w:val="32"/>
              </w:numPr>
              <w:spacing w:line="276" w:lineRule="auto"/>
              <w:ind w:left="313" w:hanging="284"/>
              <w:rPr>
                <w:rFonts w:ascii="Arial" w:hAnsi="Arial" w:cs="Arial"/>
                <w:i/>
                <w:color w:val="0D2946" w:themeColor="accent1" w:themeShade="BF"/>
                <w:sz w:val="16"/>
                <w:szCs w:val="16"/>
                <w:lang w:val="fr-CH"/>
              </w:rPr>
            </w:pPr>
            <w:r w:rsidRPr="004F5A48">
              <w:rPr>
                <w:rFonts w:ascii="Arial" w:hAnsi="Arial" w:cs="Arial"/>
                <w:i/>
                <w:color w:val="0D2946" w:themeColor="accent1" w:themeShade="BF"/>
                <w:sz w:val="16"/>
                <w:szCs w:val="16"/>
                <w:lang w:val="fr-CH"/>
              </w:rPr>
              <w:t xml:space="preserve">Nombre de travaux </w:t>
            </w:r>
            <w:r w:rsidR="00C22178">
              <w:rPr>
                <w:rFonts w:ascii="Arial" w:hAnsi="Arial" w:cs="Arial"/>
                <w:i/>
                <w:color w:val="0D2946" w:themeColor="accent1" w:themeShade="BF"/>
                <w:sz w:val="16"/>
                <w:szCs w:val="16"/>
                <w:lang w:val="fr-CH"/>
              </w:rPr>
              <w:t xml:space="preserve">de projet </w:t>
            </w:r>
            <w:r w:rsidRPr="004F5A48">
              <w:rPr>
                <w:rFonts w:ascii="Arial" w:hAnsi="Arial" w:cs="Arial"/>
                <w:i/>
                <w:color w:val="0D2946" w:themeColor="accent1" w:themeShade="BF"/>
                <w:sz w:val="16"/>
                <w:szCs w:val="16"/>
                <w:lang w:val="fr-CH"/>
              </w:rPr>
              <w:t xml:space="preserve">achevés </w:t>
            </w:r>
            <w:r w:rsidRPr="0052745B">
              <w:rPr>
                <w:rFonts w:ascii="Arial" w:hAnsi="Arial" w:cs="Arial"/>
                <w:i/>
                <w:color w:val="0D2946" w:themeColor="accent1" w:themeShade="BF"/>
                <w:sz w:val="16"/>
                <w:szCs w:val="16"/>
              </w:rPr>
              <w:sym w:font="Wingdings" w:char="F0E0"/>
            </w:r>
            <w:r w:rsidRPr="004F5A48">
              <w:rPr>
                <w:rFonts w:ascii="Arial" w:hAnsi="Arial" w:cs="Arial"/>
                <w:i/>
                <w:color w:val="0D2946" w:themeColor="accent1" w:themeShade="BF"/>
                <w:sz w:val="16"/>
                <w:szCs w:val="16"/>
                <w:lang w:val="fr-CH"/>
              </w:rPr>
              <w:t xml:space="preserve"> liste des travaux de </w:t>
            </w:r>
            <w:r w:rsidR="00C22178">
              <w:rPr>
                <w:rFonts w:ascii="Arial" w:hAnsi="Arial" w:cs="Arial"/>
                <w:i/>
                <w:color w:val="0D2946" w:themeColor="accent1" w:themeShade="BF"/>
                <w:sz w:val="16"/>
                <w:szCs w:val="16"/>
                <w:lang w:val="fr-CH"/>
              </w:rPr>
              <w:t>projet</w:t>
            </w:r>
          </w:p>
          <w:p w14:paraId="1FC4BCD9" w14:textId="5A94BD02" w:rsidR="0052745B" w:rsidRPr="0052745B" w:rsidRDefault="0052745B" w:rsidP="00ED5073">
            <w:pPr>
              <w:pStyle w:val="Listenabsatz"/>
              <w:spacing w:line="276" w:lineRule="auto"/>
              <w:ind w:left="313"/>
              <w:rPr>
                <w:rFonts w:ascii="Arial" w:hAnsi="Arial" w:cs="Arial"/>
                <w:i/>
                <w:color w:val="0D2946" w:themeColor="accent1" w:themeShade="BF"/>
                <w:sz w:val="16"/>
                <w:szCs w:val="16"/>
                <w:lang w:val="fr-CH"/>
              </w:rPr>
            </w:pPr>
          </w:p>
        </w:tc>
      </w:tr>
      <w:tr w:rsidR="0052745B" w:rsidRPr="00C22178" w14:paraId="687EE7D8" w14:textId="77777777" w:rsidTr="00AF173B">
        <w:trPr>
          <w:trHeight w:val="358"/>
        </w:trPr>
        <w:tc>
          <w:tcPr>
            <w:tcW w:w="1589" w:type="pct"/>
            <w:tcBorders>
              <w:top w:val="single" w:sz="4" w:space="0" w:color="auto"/>
              <w:bottom w:val="single" w:sz="4" w:space="0" w:color="auto"/>
            </w:tcBorders>
            <w:shd w:val="clear" w:color="auto" w:fill="auto"/>
          </w:tcPr>
          <w:p w14:paraId="26756CB9" w14:textId="77777777" w:rsidR="0052745B" w:rsidRPr="0052745B" w:rsidRDefault="0052745B" w:rsidP="00AF173B">
            <w:pPr>
              <w:spacing w:line="276" w:lineRule="auto"/>
              <w:rPr>
                <w:rFonts w:asciiTheme="minorHAnsi" w:hAnsiTheme="minorHAnsi" w:cstheme="minorHAnsi"/>
                <w:lang w:val="fr-CH"/>
              </w:rPr>
            </w:pPr>
          </w:p>
        </w:tc>
        <w:tc>
          <w:tcPr>
            <w:tcW w:w="1635" w:type="pct"/>
            <w:tcBorders>
              <w:top w:val="single" w:sz="4" w:space="0" w:color="auto"/>
              <w:bottom w:val="single" w:sz="4" w:space="0" w:color="auto"/>
            </w:tcBorders>
            <w:shd w:val="clear" w:color="auto" w:fill="E0EEF8" w:themeFill="accent2" w:themeFillTint="33"/>
          </w:tcPr>
          <w:p w14:paraId="01D8CEAD" w14:textId="77777777" w:rsidR="0052745B" w:rsidRPr="0052745B" w:rsidRDefault="0052745B" w:rsidP="00AF173B">
            <w:pPr>
              <w:spacing w:line="276" w:lineRule="auto"/>
              <w:rPr>
                <w:rFonts w:asciiTheme="minorHAnsi" w:hAnsiTheme="minorHAnsi" w:cstheme="minorHAnsi"/>
                <w:lang w:val="fr-CH"/>
              </w:rPr>
            </w:pPr>
          </w:p>
        </w:tc>
        <w:tc>
          <w:tcPr>
            <w:tcW w:w="1776" w:type="pct"/>
            <w:tcBorders>
              <w:top w:val="single" w:sz="4" w:space="0" w:color="auto"/>
              <w:bottom w:val="single" w:sz="4" w:space="0" w:color="auto"/>
            </w:tcBorders>
            <w:shd w:val="clear" w:color="auto" w:fill="auto"/>
          </w:tcPr>
          <w:p w14:paraId="757D71AD" w14:textId="77777777" w:rsidR="0052745B" w:rsidRPr="0052745B" w:rsidRDefault="0052745B" w:rsidP="00AF173B">
            <w:pPr>
              <w:spacing w:line="276" w:lineRule="auto"/>
              <w:rPr>
                <w:rFonts w:asciiTheme="minorHAnsi" w:hAnsiTheme="minorHAnsi" w:cstheme="minorHAnsi"/>
                <w:lang w:val="fr-CH"/>
              </w:rPr>
            </w:pPr>
          </w:p>
        </w:tc>
      </w:tr>
      <w:tr w:rsidR="0052745B" w:rsidRPr="00C22178" w14:paraId="33DDBE19" w14:textId="77777777" w:rsidTr="00AF173B">
        <w:trPr>
          <w:cnfStyle w:val="000000100000" w:firstRow="0" w:lastRow="0" w:firstColumn="0" w:lastColumn="0" w:oddVBand="0" w:evenVBand="0" w:oddHBand="1" w:evenHBand="0" w:firstRowFirstColumn="0" w:firstRowLastColumn="0" w:lastRowFirstColumn="0" w:lastRowLastColumn="0"/>
          <w:trHeight w:val="358"/>
        </w:trPr>
        <w:tc>
          <w:tcPr>
            <w:tcW w:w="1589" w:type="pct"/>
            <w:tcBorders>
              <w:top w:val="single" w:sz="4" w:space="0" w:color="auto"/>
              <w:bottom w:val="single" w:sz="4" w:space="0" w:color="auto"/>
            </w:tcBorders>
            <w:shd w:val="clear" w:color="auto" w:fill="auto"/>
          </w:tcPr>
          <w:p w14:paraId="67912CE6" w14:textId="77777777" w:rsidR="0052745B" w:rsidRPr="0052745B" w:rsidRDefault="0052745B" w:rsidP="00AF173B">
            <w:pPr>
              <w:spacing w:line="276" w:lineRule="auto"/>
              <w:rPr>
                <w:rFonts w:asciiTheme="minorHAnsi" w:hAnsiTheme="minorHAnsi" w:cstheme="minorHAnsi"/>
                <w:lang w:val="fr-CH"/>
              </w:rPr>
            </w:pPr>
          </w:p>
        </w:tc>
        <w:tc>
          <w:tcPr>
            <w:tcW w:w="1635" w:type="pct"/>
            <w:tcBorders>
              <w:top w:val="single" w:sz="4" w:space="0" w:color="auto"/>
              <w:bottom w:val="single" w:sz="4" w:space="0" w:color="auto"/>
            </w:tcBorders>
            <w:shd w:val="clear" w:color="auto" w:fill="E0EEF8" w:themeFill="accent2" w:themeFillTint="33"/>
          </w:tcPr>
          <w:p w14:paraId="47744ED1" w14:textId="77777777" w:rsidR="0052745B" w:rsidRPr="0052745B" w:rsidRDefault="0052745B" w:rsidP="00AF173B">
            <w:pPr>
              <w:spacing w:line="276" w:lineRule="auto"/>
              <w:rPr>
                <w:rFonts w:asciiTheme="minorHAnsi" w:hAnsiTheme="minorHAnsi" w:cstheme="minorHAnsi"/>
                <w:lang w:val="fr-CH"/>
              </w:rPr>
            </w:pPr>
          </w:p>
        </w:tc>
        <w:tc>
          <w:tcPr>
            <w:tcW w:w="1776" w:type="pct"/>
            <w:tcBorders>
              <w:top w:val="single" w:sz="4" w:space="0" w:color="auto"/>
              <w:bottom w:val="single" w:sz="4" w:space="0" w:color="auto"/>
            </w:tcBorders>
            <w:shd w:val="clear" w:color="auto" w:fill="auto"/>
          </w:tcPr>
          <w:p w14:paraId="54008AE8" w14:textId="77777777" w:rsidR="0052745B" w:rsidRPr="0052745B" w:rsidRDefault="0052745B" w:rsidP="00AF173B">
            <w:pPr>
              <w:spacing w:line="276" w:lineRule="auto"/>
              <w:rPr>
                <w:rFonts w:asciiTheme="minorHAnsi" w:hAnsiTheme="minorHAnsi" w:cstheme="minorHAnsi"/>
                <w:lang w:val="fr-CH"/>
              </w:rPr>
            </w:pPr>
          </w:p>
        </w:tc>
      </w:tr>
    </w:tbl>
    <w:p w14:paraId="15160384" w14:textId="77777777" w:rsidR="00ED5073" w:rsidRDefault="00ED5073" w:rsidP="00C22178">
      <w:pPr>
        <w:pStyle w:val="Formulartext"/>
        <w:rPr>
          <w:lang w:val="fr-CH"/>
        </w:rPr>
        <w:sectPr w:rsidR="00ED5073" w:rsidSect="00ED5073">
          <w:pgSz w:w="16838" w:h="11906" w:orient="landscape"/>
          <w:pgMar w:top="1247" w:right="822" w:bottom="1247" w:left="1775" w:header="567" w:footer="318" w:gutter="0"/>
          <w:cols w:space="708"/>
          <w:docGrid w:linePitch="360"/>
        </w:sectPr>
      </w:pPr>
    </w:p>
    <w:p w14:paraId="5CD29A6D" w14:textId="231FC6B0" w:rsidR="00247126" w:rsidRPr="00667EB2" w:rsidRDefault="0052745B" w:rsidP="00247126">
      <w:pPr>
        <w:pStyle w:val="berschrift1"/>
        <w:rPr>
          <w:lang w:val="fr-CH"/>
        </w:rPr>
      </w:pPr>
      <w:r>
        <w:rPr>
          <w:lang w:val="fr-CH"/>
        </w:rPr>
        <w:lastRenderedPageBreak/>
        <w:t>Communication et marketing</w:t>
      </w:r>
    </w:p>
    <w:p w14:paraId="167B1D2B" w14:textId="77777777" w:rsidR="00247126" w:rsidRPr="00731087" w:rsidRDefault="00247126" w:rsidP="00247126">
      <w:pPr>
        <w:pStyle w:val="Formulartext"/>
        <w:rPr>
          <w:i/>
          <w:sz w:val="20"/>
          <w:lang w:val="fr-CH"/>
        </w:rPr>
      </w:pPr>
      <w:r w:rsidRPr="00731087">
        <w:rPr>
          <w:i/>
          <w:sz w:val="20"/>
          <w:lang w:val="fr-CH"/>
        </w:rPr>
        <w:t>Décrivez brièvement</w:t>
      </w:r>
      <w:r>
        <w:rPr>
          <w:i/>
          <w:sz w:val="20"/>
          <w:lang w:val="fr-CH"/>
        </w:rPr>
        <w:t xml:space="preserve"> et exactement </w:t>
      </w:r>
      <w:r w:rsidRPr="00731087">
        <w:rPr>
          <w:i/>
          <w:sz w:val="20"/>
          <w:lang w:val="fr-CH"/>
        </w:rPr>
        <w:t xml:space="preserve">comment vous </w:t>
      </w:r>
      <w:r>
        <w:rPr>
          <w:i/>
          <w:sz w:val="20"/>
          <w:lang w:val="fr-CH"/>
        </w:rPr>
        <w:t>compt</w:t>
      </w:r>
      <w:r w:rsidRPr="00731087">
        <w:rPr>
          <w:i/>
          <w:sz w:val="20"/>
          <w:lang w:val="fr-CH"/>
        </w:rPr>
        <w:t xml:space="preserve">ez atteindre votre public cible </w:t>
      </w:r>
      <w:r>
        <w:rPr>
          <w:i/>
          <w:sz w:val="20"/>
          <w:lang w:val="fr-CH"/>
        </w:rPr>
        <w:t xml:space="preserve">et les parties prenantes concernées </w:t>
      </w:r>
      <w:r w:rsidRPr="00731087">
        <w:rPr>
          <w:i/>
          <w:sz w:val="20"/>
          <w:lang w:val="fr-CH"/>
        </w:rPr>
        <w:t xml:space="preserve">en matière de communication et de marketing. Quels instruments utilisez-vous? etc. Si la communication </w:t>
      </w:r>
      <w:r>
        <w:rPr>
          <w:i/>
          <w:sz w:val="20"/>
          <w:lang w:val="fr-CH"/>
        </w:rPr>
        <w:t>est la même pour</w:t>
      </w:r>
      <w:r w:rsidRPr="00731087">
        <w:rPr>
          <w:i/>
          <w:sz w:val="20"/>
          <w:lang w:val="fr-CH"/>
        </w:rPr>
        <w:t xml:space="preserve"> l'ensemble de l'offre de cours, une description globale est suffisante</w:t>
      </w:r>
      <w:r>
        <w:rPr>
          <w:i/>
          <w:sz w:val="20"/>
          <w:lang w:val="fr-CH"/>
        </w:rPr>
        <w:t> ; s</w:t>
      </w:r>
      <w:r w:rsidRPr="00731087">
        <w:rPr>
          <w:i/>
          <w:sz w:val="20"/>
          <w:lang w:val="fr-CH"/>
        </w:rPr>
        <w:t>inon, veuillez la décrire selon les différents modules. Veuillez supprimer ce texte d'instruction.</w:t>
      </w:r>
    </w:p>
    <w:p w14:paraId="0C1ABEBC" w14:textId="714CC0BD" w:rsidR="00247126" w:rsidRPr="004E0289" w:rsidRDefault="00247126" w:rsidP="00247126">
      <w:pPr>
        <w:pStyle w:val="berschrift1"/>
        <w:rPr>
          <w:lang w:val="fr-CH"/>
        </w:rPr>
      </w:pPr>
      <w:r w:rsidRPr="004E0289">
        <w:rPr>
          <w:lang w:val="fr-CH"/>
        </w:rPr>
        <w:t xml:space="preserve">Analyse de marché / Demande pour chaque </w:t>
      </w:r>
      <w:r w:rsidRPr="00667EB2">
        <w:rPr>
          <w:u w:val="single"/>
          <w:lang w:val="fr-CH"/>
        </w:rPr>
        <w:t>nouveau</w:t>
      </w:r>
      <w:r w:rsidRPr="004E0289">
        <w:rPr>
          <w:lang w:val="fr-CH"/>
        </w:rPr>
        <w:t xml:space="preserve"> module de cours</w:t>
      </w:r>
      <w:r w:rsidRPr="004E0289">
        <w:rPr>
          <w:rStyle w:val="Funotenzeichen"/>
          <w:lang w:val="fr-CH"/>
        </w:rPr>
        <w:footnoteReference w:id="2"/>
      </w:r>
      <w:r w:rsidR="0052745B">
        <w:rPr>
          <w:lang w:val="fr-CH"/>
        </w:rPr>
        <w:t xml:space="preserve"> </w:t>
      </w:r>
      <w:r w:rsidR="0052745B" w:rsidRPr="00877781">
        <w:rPr>
          <w:sz w:val="24"/>
          <w:lang w:val="fr-CH"/>
        </w:rPr>
        <w:t>(chapitre à supprimer si aucun nouveau développement)</w:t>
      </w:r>
    </w:p>
    <w:p w14:paraId="7913EA0A" w14:textId="1BE6478C" w:rsidR="0052745B" w:rsidRPr="0052745B" w:rsidRDefault="0052745B" w:rsidP="0052745B">
      <w:pPr>
        <w:pStyle w:val="Formulartext"/>
        <w:rPr>
          <w:i/>
          <w:sz w:val="20"/>
          <w:lang w:val="fr-CH"/>
        </w:rPr>
      </w:pPr>
      <w:r w:rsidRPr="0052745B">
        <w:rPr>
          <w:i/>
          <w:sz w:val="20"/>
          <w:lang w:val="fr-CH"/>
        </w:rPr>
        <w:t xml:space="preserve">Pour les </w:t>
      </w:r>
      <w:r w:rsidRPr="0052745B">
        <w:rPr>
          <w:b/>
          <w:i/>
          <w:sz w:val="20"/>
          <w:lang w:val="fr-CH"/>
        </w:rPr>
        <w:t>nouvelles</w:t>
      </w:r>
      <w:r w:rsidRPr="0052745B">
        <w:rPr>
          <w:i/>
          <w:sz w:val="20"/>
          <w:lang w:val="fr-CH"/>
        </w:rPr>
        <w:t xml:space="preserve"> offres de offres de cours, une analyse détaillée de marché/des besoins ainsi qu’une justification sont nécessaires. Expliquez-en quoi ce cours est nécessaire (besoin de main d’œuvre, compétences, structure de quantités, etc.) et précisez sur quels éléments se fondent les informations recueillies (feedback, étude de marché, discussions avec la clientèle, sondages, etc.).</w:t>
      </w:r>
    </w:p>
    <w:p w14:paraId="0C06873C" w14:textId="0B3BF22F" w:rsidR="00247126" w:rsidRPr="004E0289" w:rsidRDefault="0052745B" w:rsidP="00247126">
      <w:pPr>
        <w:pStyle w:val="berschrift2"/>
        <w:rPr>
          <w:b w:val="0"/>
          <w:sz w:val="24"/>
          <w:lang w:val="fr-CH"/>
        </w:rPr>
      </w:pPr>
      <w:r w:rsidRPr="0052745B">
        <w:rPr>
          <w:b w:val="0"/>
          <w:sz w:val="24"/>
          <w:lang w:val="fr-CH"/>
        </w:rPr>
        <w:t>Offre de cours [Titre]</w:t>
      </w:r>
    </w:p>
    <w:p w14:paraId="717EB72D" w14:textId="25022993" w:rsidR="0052745B" w:rsidRPr="004E0289" w:rsidRDefault="0052745B" w:rsidP="0052745B">
      <w:pPr>
        <w:pStyle w:val="berschrift2"/>
        <w:rPr>
          <w:b w:val="0"/>
          <w:sz w:val="24"/>
          <w:lang w:val="fr-CH"/>
        </w:rPr>
      </w:pPr>
      <w:r w:rsidRPr="0052745B">
        <w:rPr>
          <w:b w:val="0"/>
          <w:sz w:val="24"/>
          <w:lang w:val="fr-CH"/>
        </w:rPr>
        <w:t>Offre de cours [Titre]</w:t>
      </w:r>
    </w:p>
    <w:p w14:paraId="254623E6" w14:textId="57AC5B6E" w:rsidR="00247126" w:rsidRPr="004E0289" w:rsidRDefault="0052745B" w:rsidP="00247126">
      <w:pPr>
        <w:pStyle w:val="berschrift1"/>
        <w:rPr>
          <w:lang w:val="fr-CH"/>
        </w:rPr>
      </w:pPr>
      <w:r w:rsidRPr="0052745B">
        <w:rPr>
          <w:lang w:val="fr-CH"/>
        </w:rPr>
        <w:t>Aperçu par module de cours</w:t>
      </w:r>
    </w:p>
    <w:tbl>
      <w:tblPr>
        <w:tblStyle w:val="Listentabelle1hellAkzent6"/>
        <w:tblW w:w="5000" w:type="pct"/>
        <w:tblLook w:val="0420" w:firstRow="1" w:lastRow="0" w:firstColumn="0" w:lastColumn="0" w:noHBand="0" w:noVBand="1"/>
      </w:tblPr>
      <w:tblGrid>
        <w:gridCol w:w="2057"/>
        <w:gridCol w:w="7355"/>
      </w:tblGrid>
      <w:tr w:rsidR="00247126" w:rsidRPr="004E0289" w14:paraId="1C1FCC8A" w14:textId="77777777" w:rsidTr="00D822DF">
        <w:trPr>
          <w:cnfStyle w:val="100000000000" w:firstRow="1" w:lastRow="0" w:firstColumn="0" w:lastColumn="0" w:oddVBand="0" w:evenVBand="0" w:oddHBand="0" w:evenHBand="0" w:firstRowFirstColumn="0" w:firstRowLastColumn="0" w:lastRowFirstColumn="0" w:lastRowLastColumn="0"/>
          <w:trHeight w:val="358"/>
        </w:trPr>
        <w:tc>
          <w:tcPr>
            <w:tcW w:w="1093" w:type="pct"/>
            <w:tcBorders>
              <w:bottom w:val="single" w:sz="4" w:space="0" w:color="auto"/>
            </w:tcBorders>
            <w:shd w:val="clear" w:color="auto" w:fill="auto"/>
            <w:vAlign w:val="center"/>
          </w:tcPr>
          <w:p w14:paraId="0EDBED6C" w14:textId="77777777" w:rsidR="00247126" w:rsidRPr="004E0289" w:rsidRDefault="00247126" w:rsidP="00D822DF">
            <w:pPr>
              <w:spacing w:line="276" w:lineRule="auto"/>
              <w:rPr>
                <w:rFonts w:asciiTheme="minorHAnsi" w:hAnsiTheme="minorHAnsi" w:cstheme="minorHAnsi"/>
                <w:b w:val="0"/>
                <w:lang w:val="fr-CH"/>
              </w:rPr>
            </w:pPr>
            <w:r w:rsidRPr="004E0289">
              <w:rPr>
                <w:rFonts w:asciiTheme="minorHAnsi" w:hAnsiTheme="minorHAnsi" w:cstheme="minorHAnsi"/>
                <w:b w:val="0"/>
                <w:lang w:val="fr-CH"/>
              </w:rPr>
              <w:t>Titre</w:t>
            </w:r>
          </w:p>
        </w:tc>
        <w:tc>
          <w:tcPr>
            <w:tcW w:w="3907" w:type="pct"/>
            <w:tcBorders>
              <w:bottom w:val="single" w:sz="4" w:space="0" w:color="auto"/>
            </w:tcBorders>
            <w:shd w:val="clear" w:color="auto" w:fill="E0EEF8" w:themeFill="accent2" w:themeFillTint="33"/>
          </w:tcPr>
          <w:p w14:paraId="26300AEC" w14:textId="77777777" w:rsidR="00247126" w:rsidRPr="004E0289" w:rsidRDefault="00247126" w:rsidP="00D822DF">
            <w:pPr>
              <w:spacing w:line="276" w:lineRule="auto"/>
              <w:rPr>
                <w:rFonts w:asciiTheme="minorHAnsi" w:hAnsiTheme="minorHAnsi" w:cstheme="minorHAnsi"/>
                <w:lang w:val="fr-CH"/>
              </w:rPr>
            </w:pPr>
          </w:p>
        </w:tc>
      </w:tr>
      <w:tr w:rsidR="00247126" w:rsidRPr="004E0289" w14:paraId="3F11D031" w14:textId="77777777" w:rsidTr="00D822DF">
        <w:trPr>
          <w:cnfStyle w:val="000000100000" w:firstRow="0" w:lastRow="0" w:firstColumn="0" w:lastColumn="0" w:oddVBand="0" w:evenVBand="0" w:oddHBand="1" w:evenHBand="0" w:firstRowFirstColumn="0" w:firstRowLastColumn="0" w:lastRowFirstColumn="0" w:lastRowLastColumn="0"/>
          <w:trHeight w:val="358"/>
        </w:trPr>
        <w:tc>
          <w:tcPr>
            <w:tcW w:w="1093" w:type="pct"/>
            <w:tcBorders>
              <w:top w:val="single" w:sz="4" w:space="0" w:color="auto"/>
              <w:bottom w:val="single" w:sz="4" w:space="0" w:color="auto"/>
            </w:tcBorders>
            <w:shd w:val="clear" w:color="auto" w:fill="auto"/>
            <w:vAlign w:val="center"/>
          </w:tcPr>
          <w:p w14:paraId="0AF68495" w14:textId="77777777" w:rsidR="00247126" w:rsidRPr="004E0289" w:rsidRDefault="00247126" w:rsidP="00D822DF">
            <w:pPr>
              <w:spacing w:line="276" w:lineRule="auto"/>
              <w:rPr>
                <w:rFonts w:asciiTheme="minorHAnsi" w:hAnsiTheme="minorHAnsi" w:cstheme="minorHAnsi"/>
                <w:lang w:val="fr-CH"/>
              </w:rPr>
            </w:pPr>
            <w:r w:rsidRPr="004E0289">
              <w:rPr>
                <w:rFonts w:asciiTheme="minorHAnsi" w:hAnsiTheme="minorHAnsi" w:cstheme="minorHAnsi"/>
                <w:lang w:val="fr-CH"/>
              </w:rPr>
              <w:t>Description</w:t>
            </w:r>
          </w:p>
        </w:tc>
        <w:tc>
          <w:tcPr>
            <w:tcW w:w="3907" w:type="pct"/>
            <w:tcBorders>
              <w:top w:val="single" w:sz="4" w:space="0" w:color="auto"/>
              <w:bottom w:val="single" w:sz="4" w:space="0" w:color="auto"/>
            </w:tcBorders>
            <w:shd w:val="clear" w:color="auto" w:fill="E0EEF8" w:themeFill="accent2" w:themeFillTint="33"/>
          </w:tcPr>
          <w:p w14:paraId="2E48EF51" w14:textId="77777777" w:rsidR="00247126" w:rsidRPr="004E0289" w:rsidRDefault="00247126" w:rsidP="00D822DF">
            <w:pPr>
              <w:spacing w:line="276" w:lineRule="auto"/>
              <w:rPr>
                <w:rFonts w:asciiTheme="minorHAnsi" w:hAnsiTheme="minorHAnsi" w:cstheme="minorHAnsi"/>
                <w:lang w:val="fr-CH"/>
              </w:rPr>
            </w:pPr>
          </w:p>
        </w:tc>
      </w:tr>
      <w:tr w:rsidR="00247126" w:rsidRPr="00C22178" w14:paraId="50FB1CBA" w14:textId="77777777" w:rsidTr="00D822DF">
        <w:trPr>
          <w:trHeight w:val="358"/>
        </w:trPr>
        <w:tc>
          <w:tcPr>
            <w:tcW w:w="1093" w:type="pct"/>
            <w:tcBorders>
              <w:top w:val="single" w:sz="4" w:space="0" w:color="auto"/>
              <w:bottom w:val="single" w:sz="4" w:space="0" w:color="auto"/>
            </w:tcBorders>
            <w:shd w:val="clear" w:color="auto" w:fill="auto"/>
            <w:vAlign w:val="center"/>
          </w:tcPr>
          <w:p w14:paraId="296CB282" w14:textId="77777777" w:rsidR="00247126" w:rsidRPr="004E0289" w:rsidRDefault="00247126" w:rsidP="00D822DF">
            <w:pPr>
              <w:spacing w:line="276" w:lineRule="auto"/>
              <w:rPr>
                <w:rFonts w:asciiTheme="minorHAnsi" w:hAnsiTheme="minorHAnsi" w:cstheme="minorHAnsi"/>
                <w:lang w:val="fr-CH"/>
              </w:rPr>
            </w:pPr>
            <w:r w:rsidRPr="004E0289">
              <w:rPr>
                <w:rFonts w:asciiTheme="minorHAnsi" w:hAnsiTheme="minorHAnsi" w:cstheme="minorHAnsi"/>
                <w:lang w:val="fr-CH"/>
              </w:rPr>
              <w:t>Objectifs de formation / Acquisition de compétences</w:t>
            </w:r>
          </w:p>
        </w:tc>
        <w:tc>
          <w:tcPr>
            <w:tcW w:w="3907" w:type="pct"/>
            <w:tcBorders>
              <w:top w:val="single" w:sz="4" w:space="0" w:color="auto"/>
              <w:bottom w:val="single" w:sz="4" w:space="0" w:color="auto"/>
            </w:tcBorders>
            <w:shd w:val="clear" w:color="auto" w:fill="E0EEF8" w:themeFill="accent2" w:themeFillTint="33"/>
          </w:tcPr>
          <w:p w14:paraId="4A08DC60" w14:textId="77777777" w:rsidR="00247126" w:rsidRPr="004E0289" w:rsidRDefault="00247126" w:rsidP="00D822DF">
            <w:pPr>
              <w:spacing w:line="276" w:lineRule="auto"/>
              <w:rPr>
                <w:rFonts w:asciiTheme="minorHAnsi" w:hAnsiTheme="minorHAnsi" w:cstheme="minorHAnsi"/>
                <w:lang w:val="fr-CH"/>
              </w:rPr>
            </w:pPr>
          </w:p>
        </w:tc>
      </w:tr>
      <w:tr w:rsidR="00247126" w:rsidRPr="004E0289" w14:paraId="3606DEBC" w14:textId="77777777" w:rsidTr="00D822DF">
        <w:trPr>
          <w:cnfStyle w:val="000000100000" w:firstRow="0" w:lastRow="0" w:firstColumn="0" w:lastColumn="0" w:oddVBand="0" w:evenVBand="0" w:oddHBand="1" w:evenHBand="0" w:firstRowFirstColumn="0" w:firstRowLastColumn="0" w:lastRowFirstColumn="0" w:lastRowLastColumn="0"/>
          <w:trHeight w:val="358"/>
        </w:trPr>
        <w:tc>
          <w:tcPr>
            <w:tcW w:w="1093" w:type="pct"/>
            <w:tcBorders>
              <w:top w:val="single" w:sz="4" w:space="0" w:color="auto"/>
              <w:bottom w:val="single" w:sz="4" w:space="0" w:color="auto"/>
            </w:tcBorders>
            <w:shd w:val="clear" w:color="auto" w:fill="auto"/>
            <w:vAlign w:val="center"/>
          </w:tcPr>
          <w:p w14:paraId="4C89DAD8" w14:textId="48D564DE" w:rsidR="00247126" w:rsidRPr="004E0289" w:rsidRDefault="00247126" w:rsidP="00C22178">
            <w:pPr>
              <w:spacing w:line="276" w:lineRule="auto"/>
              <w:rPr>
                <w:rFonts w:asciiTheme="minorHAnsi" w:hAnsiTheme="minorHAnsi" w:cstheme="minorHAnsi"/>
                <w:lang w:val="fr-CH"/>
              </w:rPr>
            </w:pPr>
            <w:r w:rsidRPr="004E0289">
              <w:rPr>
                <w:rFonts w:asciiTheme="minorHAnsi" w:hAnsiTheme="minorHAnsi" w:cstheme="minorHAnsi"/>
                <w:lang w:val="fr-CH"/>
              </w:rPr>
              <w:t>Lieu</w:t>
            </w:r>
          </w:p>
        </w:tc>
        <w:tc>
          <w:tcPr>
            <w:tcW w:w="3907" w:type="pct"/>
            <w:tcBorders>
              <w:top w:val="single" w:sz="4" w:space="0" w:color="auto"/>
              <w:bottom w:val="single" w:sz="4" w:space="0" w:color="auto"/>
            </w:tcBorders>
            <w:shd w:val="clear" w:color="auto" w:fill="E0EEF8" w:themeFill="accent2" w:themeFillTint="33"/>
          </w:tcPr>
          <w:p w14:paraId="5F9D710D" w14:textId="77777777" w:rsidR="00247126" w:rsidRPr="004E0289" w:rsidRDefault="00247126" w:rsidP="00D822DF">
            <w:pPr>
              <w:spacing w:line="276" w:lineRule="auto"/>
              <w:rPr>
                <w:rFonts w:asciiTheme="minorHAnsi" w:hAnsiTheme="minorHAnsi" w:cstheme="minorHAnsi"/>
                <w:lang w:val="fr-CH"/>
              </w:rPr>
            </w:pPr>
          </w:p>
        </w:tc>
      </w:tr>
      <w:tr w:rsidR="00247126" w:rsidRPr="004E0289" w14:paraId="33899968" w14:textId="77777777" w:rsidTr="00D822DF">
        <w:trPr>
          <w:trHeight w:val="358"/>
        </w:trPr>
        <w:tc>
          <w:tcPr>
            <w:tcW w:w="1093" w:type="pct"/>
            <w:tcBorders>
              <w:top w:val="single" w:sz="4" w:space="0" w:color="auto"/>
              <w:bottom w:val="single" w:sz="4" w:space="0" w:color="auto"/>
            </w:tcBorders>
            <w:shd w:val="clear" w:color="auto" w:fill="auto"/>
            <w:vAlign w:val="center"/>
          </w:tcPr>
          <w:p w14:paraId="409B9210" w14:textId="77777777" w:rsidR="00247126" w:rsidRPr="004E0289" w:rsidRDefault="00247126" w:rsidP="00D822DF">
            <w:pPr>
              <w:spacing w:line="276" w:lineRule="auto"/>
              <w:rPr>
                <w:rFonts w:asciiTheme="minorHAnsi" w:hAnsiTheme="minorHAnsi" w:cstheme="minorHAnsi"/>
                <w:lang w:val="fr-CH"/>
              </w:rPr>
            </w:pPr>
            <w:r w:rsidRPr="004E0289">
              <w:rPr>
                <w:rFonts w:asciiTheme="minorHAnsi" w:hAnsiTheme="minorHAnsi" w:cstheme="minorHAnsi"/>
                <w:lang w:val="fr-CH"/>
              </w:rPr>
              <w:t>Intervenant-e-s</w:t>
            </w:r>
          </w:p>
        </w:tc>
        <w:tc>
          <w:tcPr>
            <w:tcW w:w="3907" w:type="pct"/>
            <w:tcBorders>
              <w:top w:val="single" w:sz="4" w:space="0" w:color="auto"/>
              <w:bottom w:val="single" w:sz="4" w:space="0" w:color="auto"/>
            </w:tcBorders>
            <w:shd w:val="clear" w:color="auto" w:fill="E0EEF8" w:themeFill="accent2" w:themeFillTint="33"/>
          </w:tcPr>
          <w:p w14:paraId="2B3F3965" w14:textId="77777777" w:rsidR="00247126" w:rsidRPr="004E0289" w:rsidRDefault="00247126" w:rsidP="00D822DF">
            <w:pPr>
              <w:spacing w:line="276" w:lineRule="auto"/>
              <w:rPr>
                <w:rFonts w:asciiTheme="minorHAnsi" w:hAnsiTheme="minorHAnsi" w:cstheme="minorHAnsi"/>
                <w:lang w:val="fr-CH"/>
              </w:rPr>
            </w:pPr>
          </w:p>
        </w:tc>
      </w:tr>
      <w:tr w:rsidR="00247126" w:rsidRPr="00C22178" w14:paraId="78DD11E9" w14:textId="77777777" w:rsidTr="00D822DF">
        <w:trPr>
          <w:cnfStyle w:val="000000100000" w:firstRow="0" w:lastRow="0" w:firstColumn="0" w:lastColumn="0" w:oddVBand="0" w:evenVBand="0" w:oddHBand="1" w:evenHBand="0" w:firstRowFirstColumn="0" w:firstRowLastColumn="0" w:lastRowFirstColumn="0" w:lastRowLastColumn="0"/>
          <w:trHeight w:val="358"/>
        </w:trPr>
        <w:tc>
          <w:tcPr>
            <w:tcW w:w="1093" w:type="pct"/>
            <w:tcBorders>
              <w:top w:val="single" w:sz="4" w:space="0" w:color="auto"/>
              <w:bottom w:val="single" w:sz="4" w:space="0" w:color="auto"/>
            </w:tcBorders>
            <w:shd w:val="clear" w:color="auto" w:fill="auto"/>
            <w:vAlign w:val="center"/>
          </w:tcPr>
          <w:p w14:paraId="40CEE9B9" w14:textId="77777777" w:rsidR="00247126" w:rsidRPr="004E0289" w:rsidRDefault="00247126" w:rsidP="00D822DF">
            <w:pPr>
              <w:spacing w:line="276" w:lineRule="auto"/>
              <w:rPr>
                <w:rFonts w:asciiTheme="minorHAnsi" w:hAnsiTheme="minorHAnsi" w:cstheme="minorHAnsi"/>
                <w:lang w:val="fr-CH"/>
              </w:rPr>
            </w:pPr>
            <w:r w:rsidRPr="004E0289">
              <w:rPr>
                <w:rFonts w:asciiTheme="minorHAnsi" w:hAnsiTheme="minorHAnsi" w:cstheme="minorHAnsi"/>
                <w:lang w:val="fr-CH"/>
              </w:rPr>
              <w:t>Adaptation</w:t>
            </w:r>
          </w:p>
        </w:tc>
        <w:tc>
          <w:tcPr>
            <w:tcW w:w="3907" w:type="pct"/>
            <w:tcBorders>
              <w:top w:val="single" w:sz="4" w:space="0" w:color="auto"/>
              <w:bottom w:val="single" w:sz="4" w:space="0" w:color="auto"/>
            </w:tcBorders>
            <w:shd w:val="clear" w:color="auto" w:fill="E0EEF8" w:themeFill="accent2" w:themeFillTint="33"/>
          </w:tcPr>
          <w:p w14:paraId="5CE927DC" w14:textId="77777777" w:rsidR="00247126" w:rsidRPr="004E0289" w:rsidRDefault="00247126" w:rsidP="00D822DF">
            <w:pPr>
              <w:pStyle w:val="Formulartext"/>
              <w:spacing w:line="276" w:lineRule="auto"/>
              <w:rPr>
                <w:rFonts w:cs="Arial"/>
                <w:i/>
                <w:sz w:val="20"/>
                <w:szCs w:val="20"/>
                <w:lang w:val="fr-CH"/>
              </w:rPr>
            </w:pPr>
            <w:r w:rsidRPr="004E0289">
              <w:rPr>
                <w:rFonts w:cs="Arial"/>
                <w:i/>
                <w:sz w:val="20"/>
                <w:szCs w:val="20"/>
                <w:lang w:val="fr-CH"/>
              </w:rPr>
              <w:t xml:space="preserve">Veuillez indiquer les raisons pour lesquelles le cours existant doit être adapté et l'ampleur de cette adaptation. </w:t>
            </w:r>
          </w:p>
          <w:p w14:paraId="77AB11F6" w14:textId="4924D8AD" w:rsidR="00247126" w:rsidRPr="004E0289" w:rsidRDefault="00247126" w:rsidP="00D544D3">
            <w:pPr>
              <w:autoSpaceDE w:val="0"/>
              <w:autoSpaceDN w:val="0"/>
              <w:adjustRightInd w:val="0"/>
              <w:rPr>
                <w:rFonts w:asciiTheme="minorHAnsi" w:hAnsiTheme="minorHAnsi" w:cstheme="minorHAnsi"/>
                <w:b/>
                <w:lang w:val="fr-CH"/>
              </w:rPr>
            </w:pPr>
            <w:r w:rsidRPr="00667EB2">
              <w:rPr>
                <w:rFonts w:ascii="Arial" w:eastAsiaTheme="minorHAnsi" w:hAnsi="Arial" w:cs="Arial"/>
                <w:i/>
                <w:color w:val="0D2946" w:themeColor="accent1" w:themeShade="BF"/>
                <w:lang w:val="fr-CH" w:eastAsia="de-DE"/>
              </w:rPr>
              <w:t>Par « adaptation</w:t>
            </w:r>
            <w:r>
              <w:rPr>
                <w:rFonts w:ascii="Arial" w:hAnsi="Arial" w:cs="Arial"/>
                <w:i/>
                <w:color w:val="0D2946" w:themeColor="accent1" w:themeShade="BF"/>
                <w:lang w:val="fr-CH" w:eastAsia="de-DE"/>
              </w:rPr>
              <w:t> »</w:t>
            </w:r>
            <w:r w:rsidRPr="00667EB2">
              <w:rPr>
                <w:rFonts w:ascii="Arial" w:eastAsiaTheme="minorHAnsi" w:hAnsi="Arial" w:cs="Arial"/>
                <w:i/>
                <w:color w:val="0D2946" w:themeColor="accent1" w:themeShade="BF"/>
                <w:lang w:val="fr-CH" w:eastAsia="de-DE"/>
              </w:rPr>
              <w:t>, on entend un remaniement</w:t>
            </w:r>
            <w:r>
              <w:rPr>
                <w:rFonts w:ascii="Arial" w:hAnsi="Arial" w:cs="Arial"/>
                <w:i/>
                <w:color w:val="0D2946" w:themeColor="accent1" w:themeShade="BF"/>
                <w:lang w:val="fr-CH" w:eastAsia="de-DE"/>
              </w:rPr>
              <w:t xml:space="preserve"> fondamental</w:t>
            </w:r>
            <w:r w:rsidRPr="00667EB2">
              <w:rPr>
                <w:rFonts w:ascii="Arial" w:eastAsiaTheme="minorHAnsi" w:hAnsi="Arial" w:cs="Arial"/>
                <w:i/>
                <w:color w:val="0D2946" w:themeColor="accent1" w:themeShade="BF"/>
                <w:lang w:val="fr-CH" w:eastAsia="de-DE"/>
              </w:rPr>
              <w:t xml:space="preserve"> du cours</w:t>
            </w:r>
            <w:r>
              <w:rPr>
                <w:rFonts w:ascii="Arial" w:hAnsi="Arial" w:cs="Arial"/>
                <w:i/>
                <w:color w:val="0D2946" w:themeColor="accent1" w:themeShade="BF"/>
                <w:lang w:val="fr-CH" w:eastAsia="de-DE"/>
              </w:rPr>
              <w:t>,</w:t>
            </w:r>
            <w:r w:rsidRPr="00667EB2">
              <w:rPr>
                <w:rFonts w:ascii="Arial" w:eastAsiaTheme="minorHAnsi" w:hAnsi="Arial" w:cs="Arial"/>
                <w:i/>
                <w:color w:val="0D2946" w:themeColor="accent1" w:themeShade="BF"/>
                <w:lang w:val="fr-CH" w:eastAsia="de-DE"/>
              </w:rPr>
              <w:t xml:space="preserve"> c'est-à-dire au moins 50 % du contenu. En outre, la dernière adaptation doit remonter à trois ans</w:t>
            </w:r>
            <w:r>
              <w:rPr>
                <w:rFonts w:ascii="Arial" w:hAnsi="Arial" w:cs="Arial"/>
                <w:i/>
                <w:color w:val="0D2946" w:themeColor="accent1" w:themeShade="BF"/>
                <w:lang w:val="fr-CH" w:eastAsia="de-DE"/>
              </w:rPr>
              <w:t xml:space="preserve"> au moins</w:t>
            </w:r>
            <w:r w:rsidRPr="00667EB2">
              <w:rPr>
                <w:rFonts w:ascii="Arial" w:eastAsiaTheme="minorHAnsi" w:hAnsi="Arial" w:cs="Arial"/>
                <w:i/>
                <w:color w:val="0D2946" w:themeColor="accent1" w:themeShade="BF"/>
                <w:lang w:val="fr-CH" w:eastAsia="de-DE"/>
              </w:rPr>
              <w:t>.</w:t>
            </w:r>
          </w:p>
        </w:tc>
      </w:tr>
    </w:tbl>
    <w:p w14:paraId="5405081C" w14:textId="77777777" w:rsidR="00247126" w:rsidRPr="004E0289" w:rsidRDefault="00247126" w:rsidP="00247126">
      <w:pPr>
        <w:pStyle w:val="KeinLeerraum"/>
        <w:spacing w:line="240" w:lineRule="atLeast"/>
        <w:rPr>
          <w:rFonts w:cs="Arial"/>
          <w:sz w:val="20"/>
          <w:szCs w:val="20"/>
          <w:lang w:val="fr-CH"/>
        </w:rPr>
      </w:pPr>
    </w:p>
    <w:tbl>
      <w:tblPr>
        <w:tblStyle w:val="Listentabelle1hellAkzent6"/>
        <w:tblW w:w="5000" w:type="pct"/>
        <w:tblLook w:val="0420" w:firstRow="1" w:lastRow="0" w:firstColumn="0" w:lastColumn="0" w:noHBand="0" w:noVBand="1"/>
      </w:tblPr>
      <w:tblGrid>
        <w:gridCol w:w="2057"/>
        <w:gridCol w:w="7355"/>
      </w:tblGrid>
      <w:tr w:rsidR="00247126" w:rsidRPr="004E0289" w14:paraId="026FDA27" w14:textId="77777777" w:rsidTr="00D822DF">
        <w:trPr>
          <w:cnfStyle w:val="100000000000" w:firstRow="1" w:lastRow="0" w:firstColumn="0" w:lastColumn="0" w:oddVBand="0" w:evenVBand="0" w:oddHBand="0" w:evenHBand="0" w:firstRowFirstColumn="0" w:firstRowLastColumn="0" w:lastRowFirstColumn="0" w:lastRowLastColumn="0"/>
          <w:trHeight w:val="358"/>
        </w:trPr>
        <w:tc>
          <w:tcPr>
            <w:tcW w:w="1093" w:type="pct"/>
            <w:tcBorders>
              <w:bottom w:val="single" w:sz="4" w:space="0" w:color="auto"/>
            </w:tcBorders>
            <w:shd w:val="clear" w:color="auto" w:fill="auto"/>
            <w:vAlign w:val="center"/>
          </w:tcPr>
          <w:p w14:paraId="60150CBC" w14:textId="77777777" w:rsidR="00247126" w:rsidRPr="004E0289" w:rsidRDefault="00247126" w:rsidP="00D822DF">
            <w:pPr>
              <w:spacing w:line="276" w:lineRule="auto"/>
              <w:rPr>
                <w:rFonts w:asciiTheme="minorHAnsi" w:hAnsiTheme="minorHAnsi" w:cstheme="minorHAnsi"/>
                <w:b w:val="0"/>
                <w:lang w:val="fr-CH"/>
              </w:rPr>
            </w:pPr>
            <w:r w:rsidRPr="004E0289">
              <w:rPr>
                <w:rFonts w:asciiTheme="minorHAnsi" w:hAnsiTheme="minorHAnsi" w:cstheme="minorHAnsi"/>
                <w:b w:val="0"/>
                <w:lang w:val="fr-CH"/>
              </w:rPr>
              <w:t>Titre</w:t>
            </w:r>
          </w:p>
        </w:tc>
        <w:tc>
          <w:tcPr>
            <w:tcW w:w="3907" w:type="pct"/>
            <w:tcBorders>
              <w:bottom w:val="single" w:sz="4" w:space="0" w:color="auto"/>
            </w:tcBorders>
            <w:shd w:val="clear" w:color="auto" w:fill="E0EEF8" w:themeFill="accent2" w:themeFillTint="33"/>
          </w:tcPr>
          <w:p w14:paraId="22967E16" w14:textId="77777777" w:rsidR="00247126" w:rsidRPr="004E0289" w:rsidRDefault="00247126" w:rsidP="00D822DF">
            <w:pPr>
              <w:spacing w:line="276" w:lineRule="auto"/>
              <w:rPr>
                <w:rFonts w:asciiTheme="minorHAnsi" w:hAnsiTheme="minorHAnsi" w:cstheme="minorHAnsi"/>
                <w:lang w:val="fr-CH"/>
              </w:rPr>
            </w:pPr>
          </w:p>
        </w:tc>
      </w:tr>
      <w:tr w:rsidR="00247126" w:rsidRPr="004E0289" w14:paraId="24D065EA" w14:textId="77777777" w:rsidTr="00D822DF">
        <w:trPr>
          <w:cnfStyle w:val="000000100000" w:firstRow="0" w:lastRow="0" w:firstColumn="0" w:lastColumn="0" w:oddVBand="0" w:evenVBand="0" w:oddHBand="1" w:evenHBand="0" w:firstRowFirstColumn="0" w:firstRowLastColumn="0" w:lastRowFirstColumn="0" w:lastRowLastColumn="0"/>
          <w:trHeight w:val="358"/>
        </w:trPr>
        <w:tc>
          <w:tcPr>
            <w:tcW w:w="1093" w:type="pct"/>
            <w:tcBorders>
              <w:top w:val="single" w:sz="4" w:space="0" w:color="auto"/>
              <w:bottom w:val="single" w:sz="4" w:space="0" w:color="auto"/>
            </w:tcBorders>
            <w:shd w:val="clear" w:color="auto" w:fill="auto"/>
            <w:vAlign w:val="center"/>
          </w:tcPr>
          <w:p w14:paraId="1810BA93" w14:textId="77777777" w:rsidR="00247126" w:rsidRPr="004E0289" w:rsidRDefault="00247126" w:rsidP="00D822DF">
            <w:pPr>
              <w:spacing w:line="276" w:lineRule="auto"/>
              <w:rPr>
                <w:rFonts w:asciiTheme="minorHAnsi" w:hAnsiTheme="minorHAnsi" w:cstheme="minorHAnsi"/>
                <w:lang w:val="fr-CH"/>
              </w:rPr>
            </w:pPr>
            <w:r w:rsidRPr="004E0289">
              <w:rPr>
                <w:rFonts w:asciiTheme="minorHAnsi" w:hAnsiTheme="minorHAnsi" w:cstheme="minorHAnsi"/>
                <w:lang w:val="fr-CH"/>
              </w:rPr>
              <w:t>Description</w:t>
            </w:r>
          </w:p>
        </w:tc>
        <w:tc>
          <w:tcPr>
            <w:tcW w:w="3907" w:type="pct"/>
            <w:tcBorders>
              <w:top w:val="single" w:sz="4" w:space="0" w:color="auto"/>
              <w:bottom w:val="single" w:sz="4" w:space="0" w:color="auto"/>
            </w:tcBorders>
            <w:shd w:val="clear" w:color="auto" w:fill="E0EEF8" w:themeFill="accent2" w:themeFillTint="33"/>
          </w:tcPr>
          <w:p w14:paraId="54D259EB" w14:textId="77777777" w:rsidR="00247126" w:rsidRPr="004E0289" w:rsidRDefault="00247126" w:rsidP="00D822DF">
            <w:pPr>
              <w:spacing w:line="276" w:lineRule="auto"/>
              <w:rPr>
                <w:rFonts w:asciiTheme="minorHAnsi" w:hAnsiTheme="minorHAnsi" w:cstheme="minorHAnsi"/>
                <w:lang w:val="fr-CH"/>
              </w:rPr>
            </w:pPr>
          </w:p>
        </w:tc>
      </w:tr>
      <w:tr w:rsidR="00247126" w:rsidRPr="00C22178" w14:paraId="176A29D9" w14:textId="77777777" w:rsidTr="00D822DF">
        <w:trPr>
          <w:trHeight w:val="358"/>
        </w:trPr>
        <w:tc>
          <w:tcPr>
            <w:tcW w:w="1093" w:type="pct"/>
            <w:tcBorders>
              <w:top w:val="single" w:sz="4" w:space="0" w:color="auto"/>
              <w:bottom w:val="single" w:sz="4" w:space="0" w:color="auto"/>
            </w:tcBorders>
            <w:shd w:val="clear" w:color="auto" w:fill="auto"/>
            <w:vAlign w:val="center"/>
          </w:tcPr>
          <w:p w14:paraId="69E277CE" w14:textId="77777777" w:rsidR="00247126" w:rsidRPr="004E0289" w:rsidRDefault="00247126" w:rsidP="00D822DF">
            <w:pPr>
              <w:spacing w:line="276" w:lineRule="auto"/>
              <w:rPr>
                <w:rFonts w:asciiTheme="minorHAnsi" w:hAnsiTheme="minorHAnsi" w:cstheme="minorHAnsi"/>
                <w:lang w:val="fr-CH"/>
              </w:rPr>
            </w:pPr>
            <w:r w:rsidRPr="004E0289">
              <w:rPr>
                <w:rFonts w:asciiTheme="minorHAnsi" w:hAnsiTheme="minorHAnsi" w:cstheme="minorHAnsi"/>
                <w:lang w:val="fr-CH"/>
              </w:rPr>
              <w:t>Objectifs de formation / Acquisition de compétences</w:t>
            </w:r>
          </w:p>
        </w:tc>
        <w:tc>
          <w:tcPr>
            <w:tcW w:w="3907" w:type="pct"/>
            <w:tcBorders>
              <w:top w:val="single" w:sz="4" w:space="0" w:color="auto"/>
              <w:bottom w:val="single" w:sz="4" w:space="0" w:color="auto"/>
            </w:tcBorders>
            <w:shd w:val="clear" w:color="auto" w:fill="E0EEF8" w:themeFill="accent2" w:themeFillTint="33"/>
          </w:tcPr>
          <w:p w14:paraId="301B03B6" w14:textId="77777777" w:rsidR="00247126" w:rsidRPr="004E0289" w:rsidRDefault="00247126" w:rsidP="00D822DF">
            <w:pPr>
              <w:spacing w:line="276" w:lineRule="auto"/>
              <w:rPr>
                <w:rFonts w:asciiTheme="minorHAnsi" w:hAnsiTheme="minorHAnsi" w:cstheme="minorHAnsi"/>
                <w:lang w:val="fr-CH"/>
              </w:rPr>
            </w:pPr>
          </w:p>
        </w:tc>
      </w:tr>
      <w:tr w:rsidR="00247126" w:rsidRPr="004E0289" w14:paraId="4CF3E2E7" w14:textId="77777777" w:rsidTr="00D822DF">
        <w:trPr>
          <w:cnfStyle w:val="000000100000" w:firstRow="0" w:lastRow="0" w:firstColumn="0" w:lastColumn="0" w:oddVBand="0" w:evenVBand="0" w:oddHBand="1" w:evenHBand="0" w:firstRowFirstColumn="0" w:firstRowLastColumn="0" w:lastRowFirstColumn="0" w:lastRowLastColumn="0"/>
          <w:trHeight w:val="358"/>
        </w:trPr>
        <w:tc>
          <w:tcPr>
            <w:tcW w:w="1093" w:type="pct"/>
            <w:tcBorders>
              <w:top w:val="single" w:sz="4" w:space="0" w:color="auto"/>
              <w:bottom w:val="single" w:sz="4" w:space="0" w:color="auto"/>
            </w:tcBorders>
            <w:shd w:val="clear" w:color="auto" w:fill="auto"/>
            <w:vAlign w:val="center"/>
          </w:tcPr>
          <w:p w14:paraId="5ED41D4E" w14:textId="77777777" w:rsidR="00247126" w:rsidRPr="004E0289" w:rsidRDefault="00247126" w:rsidP="00D822DF">
            <w:pPr>
              <w:spacing w:line="276" w:lineRule="auto"/>
              <w:rPr>
                <w:rFonts w:asciiTheme="minorHAnsi" w:hAnsiTheme="minorHAnsi" w:cstheme="minorHAnsi"/>
                <w:lang w:val="fr-CH"/>
              </w:rPr>
            </w:pPr>
            <w:r w:rsidRPr="004E0289">
              <w:rPr>
                <w:rFonts w:asciiTheme="minorHAnsi" w:hAnsiTheme="minorHAnsi" w:cstheme="minorHAnsi"/>
                <w:lang w:val="fr-CH"/>
              </w:rPr>
              <w:t>Lieu</w:t>
            </w:r>
          </w:p>
        </w:tc>
        <w:tc>
          <w:tcPr>
            <w:tcW w:w="3907" w:type="pct"/>
            <w:tcBorders>
              <w:top w:val="single" w:sz="4" w:space="0" w:color="auto"/>
              <w:bottom w:val="single" w:sz="4" w:space="0" w:color="auto"/>
            </w:tcBorders>
            <w:shd w:val="clear" w:color="auto" w:fill="E0EEF8" w:themeFill="accent2" w:themeFillTint="33"/>
          </w:tcPr>
          <w:p w14:paraId="0A753160" w14:textId="77777777" w:rsidR="00247126" w:rsidRPr="004E0289" w:rsidRDefault="00247126" w:rsidP="00D822DF">
            <w:pPr>
              <w:spacing w:line="276" w:lineRule="auto"/>
              <w:rPr>
                <w:rFonts w:asciiTheme="minorHAnsi" w:hAnsiTheme="minorHAnsi" w:cstheme="minorHAnsi"/>
                <w:lang w:val="fr-CH"/>
              </w:rPr>
            </w:pPr>
          </w:p>
        </w:tc>
      </w:tr>
      <w:tr w:rsidR="00247126" w:rsidRPr="004E0289" w14:paraId="67F31B24" w14:textId="77777777" w:rsidTr="00D822DF">
        <w:trPr>
          <w:trHeight w:val="358"/>
        </w:trPr>
        <w:tc>
          <w:tcPr>
            <w:tcW w:w="1093" w:type="pct"/>
            <w:tcBorders>
              <w:top w:val="single" w:sz="4" w:space="0" w:color="auto"/>
              <w:bottom w:val="single" w:sz="4" w:space="0" w:color="auto"/>
            </w:tcBorders>
            <w:shd w:val="clear" w:color="auto" w:fill="auto"/>
            <w:vAlign w:val="center"/>
          </w:tcPr>
          <w:p w14:paraId="43548625" w14:textId="77777777" w:rsidR="00247126" w:rsidRPr="004E0289" w:rsidRDefault="00247126" w:rsidP="00D822DF">
            <w:pPr>
              <w:spacing w:line="276" w:lineRule="auto"/>
              <w:rPr>
                <w:rFonts w:asciiTheme="minorHAnsi" w:hAnsiTheme="minorHAnsi" w:cstheme="minorHAnsi"/>
                <w:lang w:val="fr-CH"/>
              </w:rPr>
            </w:pPr>
            <w:r w:rsidRPr="004E0289">
              <w:rPr>
                <w:rFonts w:asciiTheme="minorHAnsi" w:hAnsiTheme="minorHAnsi" w:cstheme="minorHAnsi"/>
                <w:lang w:val="fr-CH"/>
              </w:rPr>
              <w:t>Intervenant-e-s</w:t>
            </w:r>
          </w:p>
        </w:tc>
        <w:tc>
          <w:tcPr>
            <w:tcW w:w="3907" w:type="pct"/>
            <w:tcBorders>
              <w:top w:val="single" w:sz="4" w:space="0" w:color="auto"/>
              <w:bottom w:val="single" w:sz="4" w:space="0" w:color="auto"/>
            </w:tcBorders>
            <w:shd w:val="clear" w:color="auto" w:fill="E0EEF8" w:themeFill="accent2" w:themeFillTint="33"/>
          </w:tcPr>
          <w:p w14:paraId="1CAB0532" w14:textId="77777777" w:rsidR="00247126" w:rsidRPr="004E0289" w:rsidRDefault="00247126" w:rsidP="00D822DF">
            <w:pPr>
              <w:spacing w:line="276" w:lineRule="auto"/>
              <w:rPr>
                <w:rFonts w:asciiTheme="minorHAnsi" w:hAnsiTheme="minorHAnsi" w:cstheme="minorHAnsi"/>
                <w:lang w:val="fr-CH"/>
              </w:rPr>
            </w:pPr>
          </w:p>
        </w:tc>
      </w:tr>
      <w:tr w:rsidR="00247126" w:rsidRPr="00C22178" w14:paraId="41BC8C40" w14:textId="77777777" w:rsidTr="00D822DF">
        <w:trPr>
          <w:cnfStyle w:val="000000100000" w:firstRow="0" w:lastRow="0" w:firstColumn="0" w:lastColumn="0" w:oddVBand="0" w:evenVBand="0" w:oddHBand="1" w:evenHBand="0" w:firstRowFirstColumn="0" w:firstRowLastColumn="0" w:lastRowFirstColumn="0" w:lastRowLastColumn="0"/>
          <w:trHeight w:val="358"/>
        </w:trPr>
        <w:tc>
          <w:tcPr>
            <w:tcW w:w="1093" w:type="pct"/>
            <w:tcBorders>
              <w:top w:val="single" w:sz="4" w:space="0" w:color="auto"/>
              <w:bottom w:val="single" w:sz="4" w:space="0" w:color="auto"/>
            </w:tcBorders>
            <w:shd w:val="clear" w:color="auto" w:fill="auto"/>
            <w:vAlign w:val="center"/>
          </w:tcPr>
          <w:p w14:paraId="746514F5" w14:textId="77777777" w:rsidR="00247126" w:rsidRPr="004E0289" w:rsidRDefault="00247126" w:rsidP="00D822DF">
            <w:pPr>
              <w:spacing w:line="276" w:lineRule="auto"/>
              <w:rPr>
                <w:rFonts w:asciiTheme="minorHAnsi" w:hAnsiTheme="minorHAnsi" w:cstheme="minorHAnsi"/>
                <w:lang w:val="fr-CH"/>
              </w:rPr>
            </w:pPr>
            <w:r w:rsidRPr="004E0289">
              <w:rPr>
                <w:rFonts w:asciiTheme="minorHAnsi" w:hAnsiTheme="minorHAnsi" w:cstheme="minorHAnsi"/>
                <w:lang w:val="fr-CH"/>
              </w:rPr>
              <w:lastRenderedPageBreak/>
              <w:t>Adaptation</w:t>
            </w:r>
          </w:p>
        </w:tc>
        <w:tc>
          <w:tcPr>
            <w:tcW w:w="3907" w:type="pct"/>
            <w:tcBorders>
              <w:top w:val="single" w:sz="4" w:space="0" w:color="auto"/>
              <w:bottom w:val="single" w:sz="4" w:space="0" w:color="auto"/>
            </w:tcBorders>
            <w:shd w:val="clear" w:color="auto" w:fill="E0EEF8" w:themeFill="accent2" w:themeFillTint="33"/>
          </w:tcPr>
          <w:p w14:paraId="64E1F5E2" w14:textId="77777777" w:rsidR="00247126" w:rsidRPr="004E0289" w:rsidRDefault="00247126" w:rsidP="00D822DF">
            <w:pPr>
              <w:pStyle w:val="Formulartext"/>
              <w:spacing w:line="276" w:lineRule="auto"/>
              <w:rPr>
                <w:rFonts w:cs="Arial"/>
                <w:i/>
                <w:sz w:val="20"/>
                <w:szCs w:val="20"/>
                <w:lang w:val="fr-CH"/>
              </w:rPr>
            </w:pPr>
            <w:r w:rsidRPr="004E0289">
              <w:rPr>
                <w:rFonts w:cs="Arial"/>
                <w:i/>
                <w:sz w:val="20"/>
                <w:szCs w:val="20"/>
                <w:lang w:val="fr-CH"/>
              </w:rPr>
              <w:t xml:space="preserve">Veuillez indiquer les raisons pour lesquelles le cours existant doit être adapté et l'ampleur de cette adaptation. </w:t>
            </w:r>
          </w:p>
          <w:p w14:paraId="4BA2DB1C" w14:textId="62F29B8C" w:rsidR="00247126" w:rsidRPr="004E0289" w:rsidRDefault="00247126" w:rsidP="00D544D3">
            <w:pPr>
              <w:pStyle w:val="Formulartext"/>
              <w:spacing w:line="276" w:lineRule="auto"/>
              <w:rPr>
                <w:rFonts w:asciiTheme="minorHAnsi" w:hAnsiTheme="minorHAnsi" w:cstheme="minorHAnsi"/>
                <w:b/>
                <w:sz w:val="20"/>
                <w:szCs w:val="20"/>
                <w:lang w:val="fr-CH"/>
              </w:rPr>
            </w:pPr>
            <w:r w:rsidRPr="00667EB2">
              <w:rPr>
                <w:rFonts w:cs="Arial"/>
                <w:i/>
                <w:sz w:val="20"/>
                <w:szCs w:val="20"/>
                <w:lang w:val="fr-CH"/>
              </w:rPr>
              <w:t xml:space="preserve">Par « adaptation », on entend un remaniement fondamental du cours, </w:t>
            </w:r>
            <w:r w:rsidRPr="003260D4">
              <w:rPr>
                <w:rFonts w:cs="Arial"/>
                <w:i/>
                <w:sz w:val="20"/>
                <w:szCs w:val="20"/>
                <w:lang w:val="fr-CH"/>
              </w:rPr>
              <w:t>c'est-à-dire au moins 50 % du contenu. En outre, la dernière adaptation doit remonter à trois ans</w:t>
            </w:r>
            <w:r w:rsidRPr="00667EB2">
              <w:rPr>
                <w:rFonts w:cs="Arial"/>
                <w:i/>
                <w:sz w:val="20"/>
                <w:szCs w:val="20"/>
                <w:lang w:val="fr-CH"/>
              </w:rPr>
              <w:t xml:space="preserve"> au moins</w:t>
            </w:r>
            <w:r w:rsidRPr="004E0289">
              <w:rPr>
                <w:rFonts w:cs="Arial"/>
                <w:i/>
                <w:sz w:val="20"/>
                <w:szCs w:val="20"/>
                <w:lang w:val="fr-CH"/>
              </w:rPr>
              <w:t>.</w:t>
            </w:r>
          </w:p>
        </w:tc>
      </w:tr>
    </w:tbl>
    <w:p w14:paraId="795D4D3C" w14:textId="77777777" w:rsidR="00247126" w:rsidRPr="004E0289" w:rsidRDefault="00247126" w:rsidP="00247126">
      <w:pPr>
        <w:rPr>
          <w:lang w:val="fr-CH"/>
        </w:rPr>
      </w:pPr>
    </w:p>
    <w:p w14:paraId="0B68FCC6" w14:textId="77777777" w:rsidR="00247126" w:rsidRPr="004E0289" w:rsidRDefault="00247126" w:rsidP="00247126">
      <w:pPr>
        <w:rPr>
          <w:lang w:val="fr-CH"/>
        </w:rPr>
        <w:sectPr w:rsidR="00247126" w:rsidRPr="004E0289" w:rsidSect="00446976">
          <w:pgSz w:w="11906" w:h="16838"/>
          <w:pgMar w:top="1775" w:right="1247" w:bottom="822" w:left="1247" w:header="567" w:footer="318" w:gutter="0"/>
          <w:cols w:space="708"/>
          <w:docGrid w:linePitch="360"/>
        </w:sectPr>
      </w:pPr>
    </w:p>
    <w:p w14:paraId="55B5E2B6" w14:textId="77777777" w:rsidR="00247126" w:rsidRPr="004E0289" w:rsidRDefault="00247126" w:rsidP="00247126">
      <w:pPr>
        <w:pStyle w:val="berschrift1"/>
        <w:rPr>
          <w:lang w:val="fr-CH"/>
        </w:rPr>
      </w:pPr>
      <w:r w:rsidRPr="004E0289">
        <w:rPr>
          <w:lang w:val="fr-CH"/>
        </w:rPr>
        <w:lastRenderedPageBreak/>
        <w:t>Budget d</w:t>
      </w:r>
      <w:r>
        <w:rPr>
          <w:lang w:val="fr-CH"/>
        </w:rPr>
        <w:t>u</w:t>
      </w:r>
      <w:r w:rsidRPr="004E0289">
        <w:rPr>
          <w:lang w:val="fr-CH"/>
        </w:rPr>
        <w:t xml:space="preserve"> cours – Financement « Aperçu de tous les cours »</w:t>
      </w:r>
    </w:p>
    <w:p w14:paraId="23262E37" w14:textId="2A70863B" w:rsidR="00247126" w:rsidRPr="00C22178" w:rsidRDefault="00247126" w:rsidP="00247126">
      <w:pPr>
        <w:pStyle w:val="Formulartext"/>
        <w:spacing w:line="240" w:lineRule="atLeast"/>
        <w:rPr>
          <w:rFonts w:asciiTheme="minorHAnsi" w:hAnsiTheme="minorHAnsi" w:cstheme="minorHAnsi"/>
          <w:i/>
          <w:sz w:val="20"/>
          <w:highlight w:val="yellow"/>
          <w:lang w:val="fr-CH"/>
        </w:rPr>
      </w:pPr>
      <w:r w:rsidRPr="00446976">
        <w:rPr>
          <w:rFonts w:asciiTheme="minorHAnsi" w:hAnsiTheme="minorHAnsi" w:cstheme="minorHAnsi"/>
          <w:i/>
          <w:sz w:val="20"/>
          <w:lang w:val="fr-CH"/>
        </w:rPr>
        <w:t xml:space="preserve">Seuls les calculs </w:t>
      </w:r>
      <w:r w:rsidR="00701468" w:rsidRPr="00446976">
        <w:rPr>
          <w:rFonts w:asciiTheme="minorHAnsi" w:hAnsiTheme="minorHAnsi" w:cstheme="minorHAnsi"/>
          <w:i/>
          <w:sz w:val="20"/>
          <w:lang w:val="fr-CH"/>
        </w:rPr>
        <w:t xml:space="preserve">réalisés </w:t>
      </w:r>
      <w:r w:rsidRPr="00446976">
        <w:rPr>
          <w:rFonts w:asciiTheme="minorHAnsi" w:hAnsiTheme="minorHAnsi" w:cstheme="minorHAnsi"/>
          <w:i/>
          <w:sz w:val="20"/>
          <w:lang w:val="fr-CH"/>
        </w:rPr>
        <w:t xml:space="preserve">avec l'outil officiel seront acceptés. Le </w:t>
      </w:r>
      <w:r w:rsidR="00701468" w:rsidRPr="00446976">
        <w:rPr>
          <w:rFonts w:asciiTheme="minorHAnsi" w:hAnsiTheme="minorHAnsi" w:cstheme="minorHAnsi"/>
          <w:i/>
          <w:sz w:val="20"/>
          <w:lang w:val="fr-CH"/>
        </w:rPr>
        <w:t>fichier</w:t>
      </w:r>
      <w:r w:rsidRPr="00446976">
        <w:rPr>
          <w:rFonts w:asciiTheme="minorHAnsi" w:hAnsiTheme="minorHAnsi" w:cstheme="minorHAnsi"/>
          <w:i/>
          <w:sz w:val="20"/>
          <w:lang w:val="fr-CH"/>
        </w:rPr>
        <w:t xml:space="preserve"> original complet</w:t>
      </w:r>
      <w:r w:rsidR="00701468" w:rsidRPr="00446976">
        <w:rPr>
          <w:rFonts w:asciiTheme="minorHAnsi" w:hAnsiTheme="minorHAnsi" w:cstheme="minorHAnsi"/>
          <w:i/>
          <w:sz w:val="20"/>
          <w:lang w:val="fr-CH"/>
        </w:rPr>
        <w:t xml:space="preserve"> de l’outil de calcul</w:t>
      </w:r>
      <w:r w:rsidRPr="00446976">
        <w:rPr>
          <w:rFonts w:asciiTheme="minorHAnsi" w:hAnsiTheme="minorHAnsi" w:cstheme="minorHAnsi"/>
          <w:i/>
          <w:sz w:val="20"/>
          <w:lang w:val="fr-CH"/>
        </w:rPr>
        <w:t xml:space="preserve"> doit être </w:t>
      </w:r>
      <w:r w:rsidR="00701468" w:rsidRPr="00446976">
        <w:rPr>
          <w:rFonts w:asciiTheme="minorHAnsi" w:hAnsiTheme="minorHAnsi" w:cstheme="minorHAnsi"/>
          <w:i/>
          <w:sz w:val="20"/>
          <w:lang w:val="fr-CH"/>
        </w:rPr>
        <w:t>joint à</w:t>
      </w:r>
      <w:r w:rsidRPr="00446976">
        <w:rPr>
          <w:rFonts w:asciiTheme="minorHAnsi" w:hAnsiTheme="minorHAnsi" w:cstheme="minorHAnsi"/>
          <w:i/>
          <w:sz w:val="20"/>
          <w:lang w:val="fr-CH"/>
        </w:rPr>
        <w:t xml:space="preserve"> la demande</w:t>
      </w:r>
      <w:r w:rsidR="00D544D3">
        <w:rPr>
          <w:rFonts w:asciiTheme="minorHAnsi" w:hAnsiTheme="minorHAnsi" w:cstheme="minorHAnsi"/>
          <w:i/>
          <w:sz w:val="20"/>
          <w:lang w:val="fr-CH"/>
        </w:rPr>
        <w:t xml:space="preserve"> (cf. </w:t>
      </w:r>
      <w:hyperlink r:id="rId15" w:history="1">
        <w:r w:rsidR="00D544D3" w:rsidRPr="00D544D3">
          <w:rPr>
            <w:rStyle w:val="Hyperlink"/>
            <w:rFonts w:asciiTheme="minorHAnsi" w:hAnsiTheme="minorHAnsi" w:cstheme="minorHAnsi"/>
            <w:i/>
            <w:sz w:val="20"/>
            <w:lang w:val="fr-CH"/>
          </w:rPr>
          <w:t>site SuisseEnergie</w:t>
        </w:r>
      </w:hyperlink>
      <w:r w:rsidR="00D544D3">
        <w:rPr>
          <w:rFonts w:asciiTheme="minorHAnsi" w:hAnsiTheme="minorHAnsi" w:cstheme="minorHAnsi"/>
          <w:i/>
          <w:sz w:val="20"/>
          <w:lang w:val="fr-CH"/>
        </w:rPr>
        <w:t>)</w:t>
      </w:r>
      <w:r w:rsidRPr="00446976">
        <w:rPr>
          <w:rFonts w:asciiTheme="minorHAnsi" w:hAnsiTheme="minorHAnsi" w:cstheme="minorHAnsi"/>
          <w:i/>
          <w:sz w:val="20"/>
          <w:lang w:val="fr-CH"/>
        </w:rPr>
        <w:t xml:space="preserve">. </w:t>
      </w:r>
    </w:p>
    <w:p w14:paraId="439FD1B9" w14:textId="697094E8" w:rsidR="00701468" w:rsidRPr="00446976" w:rsidRDefault="00701468" w:rsidP="00247126">
      <w:pPr>
        <w:pStyle w:val="Formulartext"/>
        <w:spacing w:line="240" w:lineRule="atLeast"/>
        <w:rPr>
          <w:rFonts w:asciiTheme="minorHAnsi" w:hAnsiTheme="minorHAnsi" w:cstheme="minorHAnsi"/>
          <w:i/>
          <w:sz w:val="20"/>
          <w:lang w:val="fr-CH"/>
        </w:rPr>
      </w:pPr>
      <w:r w:rsidRPr="00446976">
        <w:rPr>
          <w:rFonts w:asciiTheme="minorHAnsi" w:hAnsiTheme="minorHAnsi" w:cstheme="minorHAnsi"/>
          <w:b/>
          <w:i/>
          <w:sz w:val="20"/>
          <w:lang w:val="fr-CH"/>
        </w:rPr>
        <w:t>Pour les cours</w:t>
      </w:r>
      <w:r w:rsidRPr="00446976">
        <w:rPr>
          <w:rFonts w:asciiTheme="minorHAnsi" w:hAnsiTheme="minorHAnsi" w:cstheme="minorHAnsi"/>
          <w:i/>
          <w:sz w:val="20"/>
          <w:lang w:val="fr-CH"/>
        </w:rPr>
        <w:t>: veuillez insérer ici la feuille « </w:t>
      </w:r>
      <w:r w:rsidR="005B678F" w:rsidRPr="00446976">
        <w:rPr>
          <w:rFonts w:asciiTheme="minorHAnsi" w:hAnsiTheme="minorHAnsi" w:cstheme="minorHAnsi"/>
          <w:i/>
          <w:sz w:val="20"/>
          <w:lang w:val="fr-CH"/>
        </w:rPr>
        <w:t>Übersicht alle Kurse</w:t>
      </w:r>
      <w:r w:rsidRPr="00446976">
        <w:rPr>
          <w:rFonts w:asciiTheme="minorHAnsi" w:hAnsiTheme="minorHAnsi" w:cstheme="minorHAnsi"/>
          <w:i/>
          <w:sz w:val="20"/>
          <w:lang w:val="fr-CH"/>
        </w:rPr>
        <w:t xml:space="preserve"> » </w:t>
      </w:r>
      <w:r w:rsidR="00446976" w:rsidRPr="00446976">
        <w:rPr>
          <w:rFonts w:asciiTheme="minorHAnsi" w:hAnsiTheme="minorHAnsi" w:cstheme="minorHAnsi"/>
          <w:b/>
          <w:i/>
          <w:sz w:val="20"/>
          <w:lang w:val="fr-CH"/>
        </w:rPr>
        <w:t xml:space="preserve">de l'outil </w:t>
      </w:r>
      <w:r w:rsidR="00D544D3">
        <w:rPr>
          <w:rFonts w:asciiTheme="minorHAnsi" w:hAnsiTheme="minorHAnsi" w:cstheme="minorHAnsi"/>
          <w:b/>
          <w:i/>
          <w:sz w:val="20"/>
          <w:lang w:val="fr-CH"/>
        </w:rPr>
        <w:t>calcul</w:t>
      </w:r>
      <w:r w:rsidR="002B6396">
        <w:rPr>
          <w:rFonts w:asciiTheme="minorHAnsi" w:hAnsiTheme="minorHAnsi" w:cstheme="minorHAnsi"/>
          <w:b/>
          <w:i/>
          <w:sz w:val="20"/>
          <w:lang w:val="fr-CH"/>
        </w:rPr>
        <w:t xml:space="preserve"> </w:t>
      </w:r>
      <w:r w:rsidR="004E740B">
        <w:rPr>
          <w:rFonts w:asciiTheme="minorHAnsi" w:hAnsiTheme="minorHAnsi" w:cstheme="minorHAnsi"/>
          <w:b/>
          <w:i/>
          <w:sz w:val="20"/>
          <w:lang w:val="fr-CH"/>
        </w:rPr>
        <w:t xml:space="preserve">de </w:t>
      </w:r>
      <w:r w:rsidR="002B6396">
        <w:rPr>
          <w:rFonts w:asciiTheme="minorHAnsi" w:hAnsiTheme="minorHAnsi" w:cstheme="minorHAnsi"/>
          <w:b/>
          <w:i/>
          <w:sz w:val="20"/>
          <w:lang w:val="fr-CH"/>
        </w:rPr>
        <w:t>SuisseEnergie</w:t>
      </w:r>
      <w:r w:rsidR="00446976" w:rsidRPr="00446976">
        <w:rPr>
          <w:rFonts w:asciiTheme="minorHAnsi" w:hAnsiTheme="minorHAnsi" w:cstheme="minorHAnsi"/>
          <w:b/>
          <w:i/>
          <w:sz w:val="20"/>
          <w:lang w:val="fr-CH"/>
        </w:rPr>
        <w:t xml:space="preserve"> pour les c</w:t>
      </w:r>
      <w:r w:rsidR="005B678F" w:rsidRPr="00446976">
        <w:rPr>
          <w:rFonts w:asciiTheme="minorHAnsi" w:hAnsiTheme="minorHAnsi" w:cstheme="minorHAnsi"/>
          <w:b/>
          <w:i/>
          <w:sz w:val="20"/>
          <w:lang w:val="fr-CH"/>
        </w:rPr>
        <w:t>ours</w:t>
      </w:r>
      <w:r w:rsidR="005B678F" w:rsidRPr="00446976">
        <w:rPr>
          <w:rFonts w:asciiTheme="minorHAnsi" w:hAnsiTheme="minorHAnsi" w:cstheme="minorHAnsi"/>
          <w:i/>
          <w:sz w:val="20"/>
          <w:lang w:val="fr-CH"/>
        </w:rPr>
        <w:t>.</w:t>
      </w:r>
    </w:p>
    <w:p w14:paraId="2BAEBFCD" w14:textId="77777777" w:rsidR="00247126" w:rsidRPr="00446976" w:rsidRDefault="00247126" w:rsidP="00247126">
      <w:pPr>
        <w:rPr>
          <w:lang w:val="fr-CH"/>
        </w:rPr>
      </w:pPr>
    </w:p>
    <w:p w14:paraId="6A00F323" w14:textId="77777777" w:rsidR="00247126" w:rsidRPr="00446976" w:rsidRDefault="00247126" w:rsidP="00247126">
      <w:pPr>
        <w:rPr>
          <w:lang w:val="fr-CH"/>
        </w:rPr>
        <w:sectPr w:rsidR="00247126" w:rsidRPr="00446976" w:rsidSect="00247126">
          <w:pgSz w:w="16838" w:h="11906" w:orient="landscape"/>
          <w:pgMar w:top="1247" w:right="1775" w:bottom="1247" w:left="822" w:header="567" w:footer="318" w:gutter="0"/>
          <w:cols w:space="708"/>
          <w:docGrid w:linePitch="360"/>
        </w:sectPr>
      </w:pPr>
    </w:p>
    <w:p w14:paraId="417C737C" w14:textId="7196F5D2" w:rsidR="004F5A48" w:rsidRPr="0025441A" w:rsidRDefault="006D3EE8" w:rsidP="004F5A48">
      <w:pPr>
        <w:pStyle w:val="berschrift1"/>
        <w:rPr>
          <w:lang w:val="fr-CH"/>
        </w:rPr>
      </w:pPr>
      <w:r w:rsidRPr="0025441A">
        <w:rPr>
          <w:lang w:val="fr-CH"/>
        </w:rPr>
        <w:lastRenderedPageBreak/>
        <w:t xml:space="preserve">Phases du </w:t>
      </w:r>
      <w:r w:rsidRPr="006D3EE8">
        <w:rPr>
          <w:lang w:val="fr-CH"/>
        </w:rPr>
        <w:t>projet: calendrier avec étape</w:t>
      </w:r>
      <w:r w:rsidRPr="0025441A">
        <w:rPr>
          <w:lang w:val="fr-CH"/>
        </w:rPr>
        <w:t>s et co</w:t>
      </w:r>
      <w:r>
        <w:rPr>
          <w:lang w:val="fr-CH"/>
        </w:rPr>
        <w:t>ûts</w:t>
      </w:r>
    </w:p>
    <w:p w14:paraId="1F975F50" w14:textId="623DE410" w:rsidR="004F5A48" w:rsidRDefault="006D3EE8" w:rsidP="004F5A48">
      <w:pPr>
        <w:pStyle w:val="Formulartext"/>
        <w:spacing w:line="240" w:lineRule="atLeast"/>
        <w:rPr>
          <w:i/>
          <w:sz w:val="20"/>
          <w:lang w:val="fr-CH"/>
        </w:rPr>
      </w:pPr>
      <w:r w:rsidRPr="0025441A">
        <w:rPr>
          <w:i/>
          <w:sz w:val="20"/>
          <w:lang w:val="fr-CH"/>
        </w:rPr>
        <w:t xml:space="preserve">Etablissez un bref plan de projet </w:t>
      </w:r>
      <w:r w:rsidR="0025441A">
        <w:rPr>
          <w:i/>
          <w:sz w:val="20"/>
          <w:lang w:val="fr-CH"/>
        </w:rPr>
        <w:t>incluant</w:t>
      </w:r>
      <w:r w:rsidRPr="0025441A">
        <w:rPr>
          <w:i/>
          <w:sz w:val="20"/>
          <w:lang w:val="fr-CH"/>
        </w:rPr>
        <w:t xml:space="preserve"> vos activités. </w:t>
      </w:r>
      <w:r w:rsidRPr="006D3EE8">
        <w:rPr>
          <w:i/>
          <w:sz w:val="20"/>
          <w:lang w:val="fr-CH"/>
        </w:rPr>
        <w:t xml:space="preserve">Les étapes doivent </w:t>
      </w:r>
      <w:r w:rsidR="0025441A" w:rsidRPr="0025441A">
        <w:rPr>
          <w:i/>
          <w:sz w:val="20"/>
          <w:lang w:val="fr-CH"/>
        </w:rPr>
        <w:t>être associ</w:t>
      </w:r>
      <w:r w:rsidRPr="0025441A">
        <w:rPr>
          <w:i/>
          <w:sz w:val="20"/>
          <w:lang w:val="fr-CH"/>
        </w:rPr>
        <w:t xml:space="preserve">ées à un résultat mesurable, spécifique et défini dans le temps. </w:t>
      </w:r>
      <w:r w:rsidR="0025441A">
        <w:rPr>
          <w:i/>
          <w:sz w:val="20"/>
          <w:lang w:val="fr-CH"/>
        </w:rPr>
        <w:t>Un paiement ne peut être déclenché que lorsqu’une étape est atteinte.</w:t>
      </w:r>
      <w:r w:rsidR="004F5A48" w:rsidRPr="00446976">
        <w:rPr>
          <w:i/>
          <w:sz w:val="20"/>
          <w:lang w:val="fr-CH"/>
        </w:rPr>
        <w:t xml:space="preserve"> </w:t>
      </w:r>
    </w:p>
    <w:p w14:paraId="7B6324A8" w14:textId="77777777" w:rsidR="00C22178" w:rsidRPr="00C52BBD" w:rsidRDefault="00C22178" w:rsidP="004F5A48">
      <w:pPr>
        <w:pStyle w:val="Formulartext"/>
        <w:spacing w:line="240" w:lineRule="atLeast"/>
        <w:rPr>
          <w:i/>
          <w:sz w:val="20"/>
          <w:lang w:val="fr-CH"/>
        </w:rPr>
      </w:pPr>
    </w:p>
    <w:tbl>
      <w:tblPr>
        <w:tblStyle w:val="Gitternetztabelle5dunkelAkzent6"/>
        <w:tblW w:w="492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618"/>
        <w:gridCol w:w="5590"/>
        <w:gridCol w:w="2059"/>
      </w:tblGrid>
      <w:tr w:rsidR="004F5A48" w:rsidRPr="00035800" w14:paraId="1DEA839A" w14:textId="77777777" w:rsidTr="00F908AA">
        <w:trPr>
          <w:cnfStyle w:val="100000000000" w:firstRow="1" w:lastRow="0" w:firstColumn="0" w:lastColumn="0" w:oddVBand="0" w:evenVBand="0" w:oddHBand="0" w:evenHBand="0" w:firstRowFirstColumn="0" w:firstRowLastColumn="0" w:lastRowFirstColumn="0" w:lastRowLastColumn="0"/>
        </w:trPr>
        <w:tc>
          <w:tcPr>
            <w:tcW w:w="873" w:type="pct"/>
            <w:tcBorders>
              <w:top w:val="none" w:sz="0" w:space="0" w:color="auto"/>
              <w:left w:val="none" w:sz="0" w:space="0" w:color="auto"/>
              <w:bottom w:val="single" w:sz="4" w:space="0" w:color="auto"/>
              <w:right w:val="none" w:sz="0" w:space="0" w:color="auto"/>
            </w:tcBorders>
            <w:shd w:val="clear" w:color="auto" w:fill="auto"/>
          </w:tcPr>
          <w:p w14:paraId="0D303BC9" w14:textId="013293BE" w:rsidR="004F5A48" w:rsidRPr="008063B2" w:rsidRDefault="006D3EE8" w:rsidP="00450A77">
            <w:pPr>
              <w:spacing w:before="120" w:line="276" w:lineRule="auto"/>
              <w:rPr>
                <w:rFonts w:asciiTheme="minorHAnsi" w:hAnsiTheme="minorHAnsi" w:cstheme="minorHAnsi"/>
                <w:b w:val="0"/>
                <w:color w:val="auto"/>
              </w:rPr>
            </w:pPr>
            <w:r>
              <w:rPr>
                <w:rFonts w:asciiTheme="minorHAnsi" w:hAnsiTheme="minorHAnsi" w:cstheme="minorHAnsi"/>
                <w:b w:val="0"/>
                <w:color w:val="auto"/>
              </w:rPr>
              <w:t>Date</w:t>
            </w:r>
          </w:p>
        </w:tc>
        <w:tc>
          <w:tcPr>
            <w:tcW w:w="3016" w:type="pct"/>
            <w:tcBorders>
              <w:top w:val="none" w:sz="0" w:space="0" w:color="auto"/>
              <w:left w:val="none" w:sz="0" w:space="0" w:color="auto"/>
              <w:bottom w:val="single" w:sz="4" w:space="0" w:color="auto"/>
              <w:right w:val="none" w:sz="0" w:space="0" w:color="auto"/>
            </w:tcBorders>
            <w:shd w:val="clear" w:color="auto" w:fill="E0EEF8" w:themeFill="accent2" w:themeFillTint="33"/>
          </w:tcPr>
          <w:p w14:paraId="0E723895" w14:textId="22DD7D70" w:rsidR="004F5A48" w:rsidRPr="008063B2" w:rsidRDefault="006D3EE8" w:rsidP="00450A77">
            <w:pPr>
              <w:spacing w:before="120" w:line="276" w:lineRule="auto"/>
              <w:rPr>
                <w:rFonts w:asciiTheme="minorHAnsi" w:hAnsiTheme="minorHAnsi" w:cstheme="minorHAnsi"/>
                <w:b w:val="0"/>
                <w:color w:val="auto"/>
              </w:rPr>
            </w:pPr>
            <w:r>
              <w:rPr>
                <w:rFonts w:asciiTheme="minorHAnsi" w:hAnsiTheme="minorHAnsi" w:cstheme="minorHAnsi"/>
                <w:b w:val="0"/>
                <w:color w:val="auto"/>
              </w:rPr>
              <w:t>Prestations</w:t>
            </w:r>
          </w:p>
        </w:tc>
        <w:tc>
          <w:tcPr>
            <w:tcW w:w="1111" w:type="pct"/>
            <w:tcBorders>
              <w:top w:val="none" w:sz="0" w:space="0" w:color="auto"/>
              <w:left w:val="none" w:sz="0" w:space="0" w:color="auto"/>
              <w:bottom w:val="single" w:sz="4" w:space="0" w:color="auto"/>
              <w:right w:val="none" w:sz="0" w:space="0" w:color="auto"/>
            </w:tcBorders>
            <w:shd w:val="clear" w:color="auto" w:fill="auto"/>
          </w:tcPr>
          <w:p w14:paraId="4EF16633" w14:textId="0BFF0762" w:rsidR="004F5A48" w:rsidRPr="008063B2" w:rsidRDefault="00D544D3" w:rsidP="00D544D3">
            <w:pPr>
              <w:spacing w:before="120" w:line="276" w:lineRule="auto"/>
              <w:ind w:right="-117"/>
              <w:jc w:val="center"/>
              <w:rPr>
                <w:rFonts w:asciiTheme="minorHAnsi" w:hAnsiTheme="minorHAnsi" w:cstheme="minorHAnsi"/>
                <w:b w:val="0"/>
                <w:color w:val="auto"/>
              </w:rPr>
            </w:pPr>
            <w:r>
              <w:rPr>
                <w:rFonts w:asciiTheme="minorHAnsi" w:hAnsiTheme="minorHAnsi" w:cstheme="minorHAnsi"/>
                <w:b w:val="0"/>
                <w:color w:val="auto"/>
              </w:rPr>
              <w:t>Coûts</w:t>
            </w:r>
          </w:p>
        </w:tc>
      </w:tr>
      <w:tr w:rsidR="004F5A48" w:rsidRPr="00513602" w14:paraId="7DBC5BF9" w14:textId="77777777" w:rsidTr="00F908AA">
        <w:trPr>
          <w:cnfStyle w:val="000000100000" w:firstRow="0" w:lastRow="0" w:firstColumn="0" w:lastColumn="0" w:oddVBand="0" w:evenVBand="0" w:oddHBand="1" w:evenHBand="0" w:firstRowFirstColumn="0" w:firstRowLastColumn="0" w:lastRowFirstColumn="0" w:lastRowLastColumn="0"/>
          <w:trHeight w:val="461"/>
        </w:trPr>
        <w:tc>
          <w:tcPr>
            <w:tcW w:w="873" w:type="pct"/>
            <w:tcBorders>
              <w:top w:val="single" w:sz="4" w:space="0" w:color="auto"/>
              <w:bottom w:val="single" w:sz="4" w:space="0" w:color="auto"/>
            </w:tcBorders>
            <w:shd w:val="clear" w:color="auto" w:fill="auto"/>
          </w:tcPr>
          <w:p w14:paraId="48C772F4" w14:textId="77777777" w:rsidR="004F5A48" w:rsidRPr="00170819" w:rsidRDefault="004F5A48" w:rsidP="00F908AA">
            <w:pPr>
              <w:pStyle w:val="Formulartext"/>
              <w:spacing w:line="276" w:lineRule="auto"/>
              <w:rPr>
                <w:rFonts w:asciiTheme="minorHAnsi" w:hAnsiTheme="minorHAnsi" w:cstheme="minorHAnsi"/>
                <w:i/>
                <w:sz w:val="16"/>
                <w:szCs w:val="16"/>
              </w:rPr>
            </w:pPr>
            <w:r w:rsidRPr="00170819">
              <w:rPr>
                <w:rFonts w:asciiTheme="minorHAnsi" w:hAnsiTheme="minorHAnsi" w:cstheme="minorHAnsi"/>
                <w:i/>
                <w:sz w:val="16"/>
                <w:szCs w:val="16"/>
              </w:rPr>
              <w:t>31.10.2022</w:t>
            </w:r>
          </w:p>
        </w:tc>
        <w:tc>
          <w:tcPr>
            <w:tcW w:w="3016" w:type="pct"/>
            <w:tcBorders>
              <w:top w:val="single" w:sz="4" w:space="0" w:color="auto"/>
              <w:bottom w:val="single" w:sz="4" w:space="0" w:color="auto"/>
            </w:tcBorders>
            <w:shd w:val="clear" w:color="auto" w:fill="E0EEF8" w:themeFill="accent2" w:themeFillTint="33"/>
          </w:tcPr>
          <w:p w14:paraId="2691C379" w14:textId="4AF699D6" w:rsidR="004F5A48" w:rsidRPr="0025441A" w:rsidRDefault="004F5A48" w:rsidP="00F908AA">
            <w:pPr>
              <w:pStyle w:val="Formulartext"/>
              <w:spacing w:line="276" w:lineRule="auto"/>
              <w:rPr>
                <w:rFonts w:asciiTheme="minorHAnsi" w:hAnsiTheme="minorHAnsi" w:cstheme="minorHAnsi"/>
                <w:i/>
                <w:sz w:val="16"/>
                <w:szCs w:val="16"/>
                <w:lang w:val="fr-CH"/>
              </w:rPr>
            </w:pPr>
            <w:r w:rsidRPr="0025441A">
              <w:rPr>
                <w:rFonts w:asciiTheme="minorHAnsi" w:hAnsiTheme="minorHAnsi" w:cstheme="minorHAnsi"/>
                <w:i/>
                <w:sz w:val="16"/>
                <w:szCs w:val="16"/>
                <w:lang w:val="fr-CH"/>
              </w:rPr>
              <w:t xml:space="preserve">2 </w:t>
            </w:r>
            <w:r w:rsidR="006D3EE8" w:rsidRPr="0025441A">
              <w:rPr>
                <w:rFonts w:asciiTheme="minorHAnsi" w:hAnsiTheme="minorHAnsi" w:cstheme="minorHAnsi"/>
                <w:i/>
                <w:sz w:val="16"/>
                <w:szCs w:val="16"/>
                <w:lang w:val="fr-CH"/>
              </w:rPr>
              <w:t>nouveaux cours sont développés</w:t>
            </w:r>
            <w:r w:rsidRPr="0025441A">
              <w:rPr>
                <w:rFonts w:asciiTheme="minorHAnsi" w:hAnsiTheme="minorHAnsi" w:cstheme="minorHAnsi"/>
                <w:i/>
                <w:sz w:val="16"/>
                <w:szCs w:val="16"/>
                <w:lang w:val="fr-CH"/>
              </w:rPr>
              <w:t>.</w:t>
            </w:r>
          </w:p>
          <w:p w14:paraId="4104C1B6" w14:textId="55654822" w:rsidR="004F5A48" w:rsidRPr="00446976" w:rsidRDefault="004F5A48" w:rsidP="006D3EE8">
            <w:pPr>
              <w:pStyle w:val="Formulartext"/>
              <w:spacing w:line="276" w:lineRule="auto"/>
              <w:rPr>
                <w:rFonts w:asciiTheme="minorHAnsi" w:hAnsiTheme="minorHAnsi" w:cstheme="minorHAnsi"/>
                <w:i/>
                <w:sz w:val="16"/>
                <w:szCs w:val="16"/>
                <w:lang w:val="fr-CH"/>
              </w:rPr>
            </w:pPr>
            <w:r w:rsidRPr="0025441A">
              <w:rPr>
                <w:rFonts w:asciiTheme="minorHAnsi" w:hAnsiTheme="minorHAnsi" w:cstheme="minorHAnsi"/>
                <w:i/>
                <w:sz w:val="16"/>
                <w:szCs w:val="16"/>
                <w:lang w:val="fr-CH"/>
              </w:rPr>
              <w:t xml:space="preserve">7 </w:t>
            </w:r>
            <w:r w:rsidR="006D3EE8" w:rsidRPr="0025441A">
              <w:rPr>
                <w:rFonts w:asciiTheme="minorHAnsi" w:hAnsiTheme="minorHAnsi" w:cstheme="minorHAnsi"/>
                <w:i/>
                <w:sz w:val="16"/>
                <w:szCs w:val="16"/>
                <w:lang w:val="fr-CH"/>
              </w:rPr>
              <w:t>cours sont</w:t>
            </w:r>
            <w:r w:rsidR="006D3EE8">
              <w:rPr>
                <w:rFonts w:asciiTheme="minorHAnsi" w:hAnsiTheme="minorHAnsi" w:cstheme="minorHAnsi"/>
                <w:i/>
                <w:sz w:val="16"/>
                <w:szCs w:val="16"/>
                <w:lang w:val="fr-CH"/>
              </w:rPr>
              <w:t xml:space="preserve"> réalisés conformé</w:t>
            </w:r>
            <w:r w:rsidR="006D3EE8" w:rsidRPr="006D3EE8">
              <w:rPr>
                <w:rFonts w:asciiTheme="minorHAnsi" w:hAnsiTheme="minorHAnsi" w:cstheme="minorHAnsi"/>
                <w:i/>
                <w:sz w:val="16"/>
                <w:szCs w:val="16"/>
                <w:lang w:val="fr-CH"/>
              </w:rPr>
              <w:t xml:space="preserve">ment </w:t>
            </w:r>
            <w:r w:rsidR="006D3EE8">
              <w:rPr>
                <w:rFonts w:asciiTheme="minorHAnsi" w:hAnsiTheme="minorHAnsi" w:cstheme="minorHAnsi"/>
                <w:i/>
                <w:sz w:val="16"/>
                <w:szCs w:val="16"/>
                <w:lang w:val="fr-CH"/>
              </w:rPr>
              <w:t>au planning</w:t>
            </w:r>
            <w:r w:rsidRPr="00446976">
              <w:rPr>
                <w:rFonts w:asciiTheme="minorHAnsi" w:hAnsiTheme="minorHAnsi" w:cstheme="minorHAnsi"/>
                <w:i/>
                <w:sz w:val="16"/>
                <w:szCs w:val="16"/>
                <w:lang w:val="fr-CH"/>
              </w:rPr>
              <w:t>.</w:t>
            </w:r>
          </w:p>
        </w:tc>
        <w:tc>
          <w:tcPr>
            <w:tcW w:w="1111" w:type="pct"/>
            <w:tcBorders>
              <w:top w:val="single" w:sz="4" w:space="0" w:color="auto"/>
              <w:bottom w:val="single" w:sz="4" w:space="0" w:color="auto"/>
            </w:tcBorders>
            <w:shd w:val="clear" w:color="auto" w:fill="auto"/>
          </w:tcPr>
          <w:p w14:paraId="6E884B44" w14:textId="77777777" w:rsidR="004F5A48" w:rsidRPr="00170819" w:rsidRDefault="004F5A48" w:rsidP="00F908AA">
            <w:pPr>
              <w:pStyle w:val="Formulartext"/>
              <w:spacing w:line="276" w:lineRule="auto"/>
              <w:jc w:val="right"/>
              <w:rPr>
                <w:rFonts w:asciiTheme="minorHAnsi" w:hAnsiTheme="minorHAnsi" w:cstheme="minorHAnsi"/>
                <w:i/>
                <w:sz w:val="16"/>
                <w:szCs w:val="16"/>
              </w:rPr>
            </w:pPr>
            <w:r w:rsidRPr="00170819">
              <w:rPr>
                <w:rFonts w:asciiTheme="minorHAnsi" w:hAnsiTheme="minorHAnsi" w:cstheme="minorHAnsi"/>
                <w:i/>
                <w:sz w:val="16"/>
                <w:szCs w:val="16"/>
              </w:rPr>
              <w:t>70'000.-</w:t>
            </w:r>
          </w:p>
        </w:tc>
      </w:tr>
      <w:tr w:rsidR="004F5A48" w:rsidRPr="00513602" w14:paraId="57A4F50B" w14:textId="77777777" w:rsidTr="00F908AA">
        <w:tc>
          <w:tcPr>
            <w:tcW w:w="873" w:type="pct"/>
            <w:tcBorders>
              <w:top w:val="single" w:sz="4" w:space="0" w:color="auto"/>
              <w:bottom w:val="single" w:sz="4" w:space="0" w:color="auto"/>
            </w:tcBorders>
            <w:shd w:val="clear" w:color="auto" w:fill="auto"/>
          </w:tcPr>
          <w:p w14:paraId="3E214B6E" w14:textId="77777777" w:rsidR="004F5A48" w:rsidRPr="008063B2" w:rsidRDefault="004F5A48" w:rsidP="00F908AA">
            <w:pPr>
              <w:spacing w:line="276" w:lineRule="auto"/>
              <w:rPr>
                <w:rFonts w:asciiTheme="minorHAnsi" w:hAnsiTheme="minorHAnsi" w:cstheme="minorHAnsi"/>
              </w:rPr>
            </w:pPr>
          </w:p>
        </w:tc>
        <w:tc>
          <w:tcPr>
            <w:tcW w:w="3016" w:type="pct"/>
            <w:tcBorders>
              <w:top w:val="single" w:sz="4" w:space="0" w:color="auto"/>
              <w:bottom w:val="single" w:sz="4" w:space="0" w:color="auto"/>
            </w:tcBorders>
            <w:shd w:val="clear" w:color="auto" w:fill="E0EEF8" w:themeFill="accent2" w:themeFillTint="33"/>
          </w:tcPr>
          <w:p w14:paraId="1E578B10" w14:textId="77777777" w:rsidR="004F5A48" w:rsidRPr="008063B2" w:rsidRDefault="004F5A48" w:rsidP="00F908AA">
            <w:pPr>
              <w:spacing w:line="276" w:lineRule="auto"/>
              <w:rPr>
                <w:rFonts w:asciiTheme="minorHAnsi" w:hAnsiTheme="minorHAnsi" w:cstheme="minorHAnsi"/>
              </w:rPr>
            </w:pPr>
          </w:p>
        </w:tc>
        <w:tc>
          <w:tcPr>
            <w:tcW w:w="1111" w:type="pct"/>
            <w:tcBorders>
              <w:top w:val="single" w:sz="4" w:space="0" w:color="auto"/>
              <w:bottom w:val="single" w:sz="4" w:space="0" w:color="auto"/>
            </w:tcBorders>
            <w:shd w:val="clear" w:color="auto" w:fill="auto"/>
          </w:tcPr>
          <w:p w14:paraId="1F7E9EF6" w14:textId="77777777" w:rsidR="004F5A48" w:rsidRPr="00170819" w:rsidRDefault="004F5A48" w:rsidP="00F908AA">
            <w:pPr>
              <w:pStyle w:val="Formulartext"/>
              <w:spacing w:line="276" w:lineRule="auto"/>
              <w:jc w:val="right"/>
              <w:rPr>
                <w:rFonts w:asciiTheme="minorHAnsi" w:hAnsiTheme="minorHAnsi" w:cstheme="minorHAnsi"/>
                <w:i/>
                <w:sz w:val="16"/>
                <w:szCs w:val="16"/>
              </w:rPr>
            </w:pPr>
          </w:p>
        </w:tc>
      </w:tr>
      <w:tr w:rsidR="004F5A48" w:rsidRPr="00513602" w14:paraId="75416C21" w14:textId="77777777" w:rsidTr="00F908AA">
        <w:trPr>
          <w:cnfStyle w:val="000000100000" w:firstRow="0" w:lastRow="0" w:firstColumn="0" w:lastColumn="0" w:oddVBand="0" w:evenVBand="0" w:oddHBand="1" w:evenHBand="0" w:firstRowFirstColumn="0" w:firstRowLastColumn="0" w:lastRowFirstColumn="0" w:lastRowLastColumn="0"/>
        </w:trPr>
        <w:tc>
          <w:tcPr>
            <w:tcW w:w="873" w:type="pct"/>
            <w:tcBorders>
              <w:top w:val="single" w:sz="4" w:space="0" w:color="auto"/>
              <w:bottom w:val="single" w:sz="4" w:space="0" w:color="auto"/>
            </w:tcBorders>
            <w:shd w:val="clear" w:color="auto" w:fill="auto"/>
          </w:tcPr>
          <w:p w14:paraId="6E59913E" w14:textId="77777777" w:rsidR="004F5A48" w:rsidRPr="008063B2" w:rsidRDefault="004F5A48" w:rsidP="00F908AA">
            <w:pPr>
              <w:spacing w:line="276" w:lineRule="auto"/>
              <w:rPr>
                <w:rFonts w:asciiTheme="minorHAnsi" w:hAnsiTheme="minorHAnsi" w:cstheme="minorHAnsi"/>
              </w:rPr>
            </w:pPr>
          </w:p>
        </w:tc>
        <w:tc>
          <w:tcPr>
            <w:tcW w:w="3016" w:type="pct"/>
            <w:tcBorders>
              <w:top w:val="single" w:sz="4" w:space="0" w:color="auto"/>
              <w:bottom w:val="single" w:sz="4" w:space="0" w:color="auto"/>
            </w:tcBorders>
            <w:shd w:val="clear" w:color="auto" w:fill="E0EEF8" w:themeFill="accent2" w:themeFillTint="33"/>
          </w:tcPr>
          <w:p w14:paraId="7D25E717" w14:textId="77777777" w:rsidR="004F5A48" w:rsidRPr="008063B2" w:rsidRDefault="004F5A48" w:rsidP="00F908AA">
            <w:pPr>
              <w:spacing w:line="276" w:lineRule="auto"/>
              <w:rPr>
                <w:rFonts w:asciiTheme="minorHAnsi" w:hAnsiTheme="minorHAnsi" w:cstheme="minorHAnsi"/>
              </w:rPr>
            </w:pPr>
          </w:p>
        </w:tc>
        <w:tc>
          <w:tcPr>
            <w:tcW w:w="1111" w:type="pct"/>
            <w:tcBorders>
              <w:top w:val="single" w:sz="4" w:space="0" w:color="auto"/>
              <w:bottom w:val="single" w:sz="4" w:space="0" w:color="auto"/>
            </w:tcBorders>
            <w:shd w:val="clear" w:color="auto" w:fill="auto"/>
          </w:tcPr>
          <w:p w14:paraId="321F4907" w14:textId="77777777" w:rsidR="004F5A48" w:rsidRPr="00170819" w:rsidRDefault="004F5A48" w:rsidP="00F908AA">
            <w:pPr>
              <w:pStyle w:val="Formulartext"/>
              <w:spacing w:line="276" w:lineRule="auto"/>
              <w:jc w:val="right"/>
              <w:rPr>
                <w:rFonts w:asciiTheme="minorHAnsi" w:hAnsiTheme="minorHAnsi" w:cstheme="minorHAnsi"/>
                <w:i/>
                <w:sz w:val="16"/>
                <w:szCs w:val="16"/>
              </w:rPr>
            </w:pPr>
          </w:p>
        </w:tc>
      </w:tr>
      <w:tr w:rsidR="004F5A48" w:rsidRPr="00513602" w14:paraId="3C79D165" w14:textId="77777777" w:rsidTr="00F908AA">
        <w:tc>
          <w:tcPr>
            <w:tcW w:w="873" w:type="pct"/>
            <w:tcBorders>
              <w:top w:val="single" w:sz="4" w:space="0" w:color="auto"/>
              <w:bottom w:val="single" w:sz="4" w:space="0" w:color="auto"/>
            </w:tcBorders>
            <w:shd w:val="clear" w:color="auto" w:fill="auto"/>
          </w:tcPr>
          <w:p w14:paraId="69DE1EFA" w14:textId="77777777" w:rsidR="004F5A48" w:rsidRPr="008063B2" w:rsidRDefault="004F5A48" w:rsidP="00F908AA">
            <w:pPr>
              <w:spacing w:line="276" w:lineRule="auto"/>
              <w:rPr>
                <w:rFonts w:asciiTheme="minorHAnsi" w:hAnsiTheme="minorHAnsi" w:cstheme="minorHAnsi"/>
              </w:rPr>
            </w:pPr>
          </w:p>
        </w:tc>
        <w:tc>
          <w:tcPr>
            <w:tcW w:w="3016" w:type="pct"/>
            <w:tcBorders>
              <w:top w:val="single" w:sz="4" w:space="0" w:color="auto"/>
              <w:bottom w:val="single" w:sz="4" w:space="0" w:color="auto"/>
            </w:tcBorders>
            <w:shd w:val="clear" w:color="auto" w:fill="E0EEF8" w:themeFill="accent2" w:themeFillTint="33"/>
          </w:tcPr>
          <w:p w14:paraId="095759BB" w14:textId="77777777" w:rsidR="004F5A48" w:rsidRPr="008063B2" w:rsidRDefault="004F5A48" w:rsidP="00F908AA">
            <w:pPr>
              <w:spacing w:line="276" w:lineRule="auto"/>
              <w:rPr>
                <w:rFonts w:asciiTheme="minorHAnsi" w:hAnsiTheme="minorHAnsi" w:cstheme="minorHAnsi"/>
              </w:rPr>
            </w:pPr>
          </w:p>
        </w:tc>
        <w:tc>
          <w:tcPr>
            <w:tcW w:w="1111" w:type="pct"/>
            <w:tcBorders>
              <w:top w:val="single" w:sz="4" w:space="0" w:color="auto"/>
              <w:bottom w:val="single" w:sz="4" w:space="0" w:color="auto"/>
            </w:tcBorders>
            <w:shd w:val="clear" w:color="auto" w:fill="auto"/>
          </w:tcPr>
          <w:p w14:paraId="771A068A" w14:textId="77777777" w:rsidR="004F5A48" w:rsidRPr="00170819" w:rsidRDefault="004F5A48" w:rsidP="00F908AA">
            <w:pPr>
              <w:pStyle w:val="Formulartext"/>
              <w:spacing w:line="276" w:lineRule="auto"/>
              <w:jc w:val="right"/>
              <w:rPr>
                <w:rFonts w:asciiTheme="minorHAnsi" w:hAnsiTheme="minorHAnsi" w:cstheme="minorHAnsi"/>
                <w:i/>
                <w:sz w:val="16"/>
                <w:szCs w:val="16"/>
              </w:rPr>
            </w:pPr>
          </w:p>
        </w:tc>
      </w:tr>
    </w:tbl>
    <w:p w14:paraId="2862F3DF" w14:textId="77777777" w:rsidR="00247126" w:rsidRPr="004E0289" w:rsidRDefault="00247126" w:rsidP="00247126">
      <w:pPr>
        <w:pStyle w:val="berschrift1"/>
        <w:rPr>
          <w:lang w:val="fr-CH"/>
        </w:rPr>
      </w:pPr>
      <w:r w:rsidRPr="004E0289">
        <w:rPr>
          <w:lang w:val="fr-CH"/>
        </w:rPr>
        <w:t>Assurance de la qualité</w:t>
      </w:r>
    </w:p>
    <w:p w14:paraId="7732863A" w14:textId="78DDA2D1" w:rsidR="00247126" w:rsidRPr="004E0289" w:rsidRDefault="00247126" w:rsidP="00247126">
      <w:pPr>
        <w:pStyle w:val="Formulartext"/>
        <w:spacing w:line="240" w:lineRule="atLeast"/>
        <w:rPr>
          <w:i/>
          <w:sz w:val="20"/>
          <w:lang w:val="fr-CH"/>
        </w:rPr>
      </w:pPr>
      <w:r w:rsidRPr="004E0289">
        <w:rPr>
          <w:i/>
          <w:sz w:val="20"/>
          <w:lang w:val="fr-CH"/>
        </w:rPr>
        <w:t xml:space="preserve">Décrivez en quelques phrases comment la qualité des cours est assurée et développée. Si </w:t>
      </w:r>
      <w:r>
        <w:rPr>
          <w:i/>
          <w:sz w:val="20"/>
          <w:lang w:val="fr-CH"/>
        </w:rPr>
        <w:t>l</w:t>
      </w:r>
      <w:r w:rsidRPr="004E0289">
        <w:rPr>
          <w:i/>
          <w:sz w:val="20"/>
          <w:lang w:val="fr-CH"/>
        </w:rPr>
        <w:t>'ensemble de l'offre de cours</w:t>
      </w:r>
      <w:r>
        <w:rPr>
          <w:i/>
          <w:sz w:val="20"/>
          <w:lang w:val="fr-CH"/>
        </w:rPr>
        <w:t xml:space="preserve"> est traité de la même manière</w:t>
      </w:r>
      <w:r w:rsidRPr="004E0289">
        <w:rPr>
          <w:i/>
          <w:sz w:val="20"/>
          <w:lang w:val="fr-CH"/>
        </w:rPr>
        <w:t>, décri</w:t>
      </w:r>
      <w:r>
        <w:rPr>
          <w:i/>
          <w:sz w:val="20"/>
          <w:lang w:val="fr-CH"/>
        </w:rPr>
        <w:t>vez-la</w:t>
      </w:r>
      <w:r w:rsidRPr="004E0289">
        <w:rPr>
          <w:i/>
          <w:sz w:val="20"/>
          <w:lang w:val="fr-CH"/>
        </w:rPr>
        <w:t xml:space="preserve"> globalement</w:t>
      </w:r>
      <w:r>
        <w:rPr>
          <w:i/>
          <w:sz w:val="20"/>
          <w:lang w:val="fr-CH"/>
        </w:rPr>
        <w:t> ;</w:t>
      </w:r>
      <w:r w:rsidRPr="004E0289">
        <w:rPr>
          <w:i/>
          <w:sz w:val="20"/>
          <w:lang w:val="fr-CH"/>
        </w:rPr>
        <w:t xml:space="preserve"> sinon</w:t>
      </w:r>
      <w:r>
        <w:rPr>
          <w:i/>
          <w:sz w:val="20"/>
          <w:lang w:val="fr-CH"/>
        </w:rPr>
        <w:t>,</w:t>
      </w:r>
      <w:r w:rsidRPr="004E0289">
        <w:rPr>
          <w:i/>
          <w:sz w:val="20"/>
          <w:lang w:val="fr-CH"/>
        </w:rPr>
        <w:t xml:space="preserve"> veuillez différencier par </w:t>
      </w:r>
      <w:r>
        <w:rPr>
          <w:i/>
          <w:sz w:val="20"/>
          <w:lang w:val="fr-CH"/>
        </w:rPr>
        <w:t xml:space="preserve">module de </w:t>
      </w:r>
      <w:r w:rsidRPr="004E0289">
        <w:rPr>
          <w:i/>
          <w:sz w:val="20"/>
          <w:lang w:val="fr-CH"/>
        </w:rPr>
        <w:t>cours</w:t>
      </w:r>
      <w:r>
        <w:rPr>
          <w:i/>
          <w:sz w:val="20"/>
          <w:lang w:val="fr-CH"/>
        </w:rPr>
        <w:t xml:space="preserve"> offert</w:t>
      </w:r>
      <w:r w:rsidRPr="004E0289">
        <w:rPr>
          <w:i/>
          <w:sz w:val="20"/>
          <w:lang w:val="fr-CH"/>
        </w:rPr>
        <w:t xml:space="preserve">. </w:t>
      </w:r>
    </w:p>
    <w:p w14:paraId="68546591" w14:textId="494DA7B8" w:rsidR="00247126" w:rsidRDefault="00247126" w:rsidP="00247126">
      <w:pPr>
        <w:pStyle w:val="berschrift1"/>
        <w:rPr>
          <w:lang w:val="fr-CH"/>
        </w:rPr>
      </w:pPr>
      <w:r>
        <w:rPr>
          <w:lang w:val="fr-CH"/>
        </w:rPr>
        <w:t>Honoraires des participants au</w:t>
      </w:r>
      <w:r w:rsidRPr="004E0289">
        <w:rPr>
          <w:lang w:val="fr-CH"/>
        </w:rPr>
        <w:t xml:space="preserve"> proje</w:t>
      </w:r>
      <w:r>
        <w:rPr>
          <w:lang w:val="fr-CH"/>
        </w:rPr>
        <w:t>t</w:t>
      </w:r>
    </w:p>
    <w:p w14:paraId="432822C6" w14:textId="21301011" w:rsidR="003F15F8" w:rsidRPr="003F15F8" w:rsidRDefault="003F15F8" w:rsidP="003F15F8">
      <w:pPr>
        <w:pStyle w:val="Formulartext"/>
        <w:spacing w:line="240" w:lineRule="atLeast"/>
        <w:rPr>
          <w:i/>
          <w:sz w:val="20"/>
          <w:lang w:val="fr-CH"/>
        </w:rPr>
      </w:pPr>
      <w:r w:rsidRPr="003F15F8">
        <w:rPr>
          <w:i/>
          <w:sz w:val="20"/>
          <w:lang w:val="fr-CH"/>
        </w:rPr>
        <w:t>Notez que les taux horaires moyennés ne sont pas autorisés.</w:t>
      </w:r>
    </w:p>
    <w:tbl>
      <w:tblPr>
        <w:tblStyle w:val="Gitternetztabelle5dunkelAkzent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4708"/>
        <w:gridCol w:w="2761"/>
        <w:gridCol w:w="1943"/>
      </w:tblGrid>
      <w:tr w:rsidR="00247126" w:rsidRPr="004E0289" w14:paraId="0B5E3C0C" w14:textId="77777777" w:rsidTr="00D822DF">
        <w:trPr>
          <w:cnfStyle w:val="100000000000" w:firstRow="1" w:lastRow="0" w:firstColumn="0" w:lastColumn="0" w:oddVBand="0" w:evenVBand="0" w:oddHBand="0" w:evenHBand="0" w:firstRowFirstColumn="0" w:firstRowLastColumn="0" w:lastRowFirstColumn="0" w:lastRowLastColumn="0"/>
        </w:trPr>
        <w:tc>
          <w:tcPr>
            <w:tcW w:w="2501" w:type="pct"/>
            <w:tcBorders>
              <w:top w:val="none" w:sz="0" w:space="0" w:color="auto"/>
              <w:left w:val="none" w:sz="0" w:space="0" w:color="auto"/>
              <w:bottom w:val="single" w:sz="4" w:space="0" w:color="auto"/>
              <w:right w:val="none" w:sz="0" w:space="0" w:color="auto"/>
            </w:tcBorders>
            <w:shd w:val="clear" w:color="auto" w:fill="auto"/>
          </w:tcPr>
          <w:p w14:paraId="08C94751" w14:textId="77777777" w:rsidR="00247126" w:rsidRPr="004E0289" w:rsidRDefault="00247126" w:rsidP="00450A77">
            <w:pPr>
              <w:spacing w:before="120" w:line="276" w:lineRule="auto"/>
              <w:rPr>
                <w:rFonts w:asciiTheme="minorHAnsi" w:hAnsiTheme="minorHAnsi" w:cstheme="minorHAnsi"/>
                <w:b w:val="0"/>
                <w:color w:val="auto"/>
                <w:lang w:val="fr-CH"/>
              </w:rPr>
            </w:pPr>
            <w:r w:rsidRPr="004E0289">
              <w:rPr>
                <w:rFonts w:asciiTheme="minorHAnsi" w:hAnsiTheme="minorHAnsi" w:cstheme="minorHAnsi"/>
                <w:b w:val="0"/>
                <w:color w:val="auto"/>
                <w:lang w:val="fr-CH"/>
              </w:rPr>
              <w:t xml:space="preserve">Nom, prénom, </w:t>
            </w:r>
            <w:r>
              <w:rPr>
                <w:rFonts w:asciiTheme="minorHAnsi" w:hAnsiTheme="minorHAnsi" w:cstheme="minorHAnsi"/>
                <w:b w:val="0"/>
                <w:color w:val="auto"/>
                <w:lang w:val="fr-CH"/>
              </w:rPr>
              <w:t>o</w:t>
            </w:r>
            <w:r w:rsidRPr="004E0289">
              <w:rPr>
                <w:rFonts w:asciiTheme="minorHAnsi" w:hAnsiTheme="minorHAnsi" w:cstheme="minorHAnsi"/>
                <w:b w:val="0"/>
                <w:color w:val="auto"/>
                <w:lang w:val="fr-CH"/>
              </w:rPr>
              <w:t>rganisation</w:t>
            </w:r>
          </w:p>
        </w:tc>
        <w:tc>
          <w:tcPr>
            <w:tcW w:w="1467" w:type="pct"/>
            <w:tcBorders>
              <w:top w:val="none" w:sz="0" w:space="0" w:color="auto"/>
              <w:left w:val="none" w:sz="0" w:space="0" w:color="auto"/>
              <w:bottom w:val="single" w:sz="4" w:space="0" w:color="auto"/>
              <w:right w:val="none" w:sz="0" w:space="0" w:color="auto"/>
            </w:tcBorders>
            <w:shd w:val="clear" w:color="auto" w:fill="E0EEF8" w:themeFill="accent2" w:themeFillTint="33"/>
          </w:tcPr>
          <w:p w14:paraId="2CC1A786" w14:textId="27F7DD39" w:rsidR="00247126" w:rsidRPr="004E0289" w:rsidRDefault="00AE5CD1" w:rsidP="00450A77">
            <w:pPr>
              <w:spacing w:before="120" w:line="276" w:lineRule="auto"/>
              <w:rPr>
                <w:rFonts w:asciiTheme="minorHAnsi" w:hAnsiTheme="minorHAnsi" w:cstheme="minorHAnsi"/>
                <w:b w:val="0"/>
                <w:color w:val="auto"/>
                <w:lang w:val="fr-CH"/>
              </w:rPr>
            </w:pPr>
            <w:r>
              <w:rPr>
                <w:rFonts w:asciiTheme="minorHAnsi" w:hAnsiTheme="minorHAnsi" w:cstheme="minorHAnsi"/>
                <w:b w:val="0"/>
                <w:color w:val="auto"/>
                <w:lang w:val="fr-CH"/>
              </w:rPr>
              <w:t>Fonction</w:t>
            </w:r>
          </w:p>
        </w:tc>
        <w:tc>
          <w:tcPr>
            <w:tcW w:w="1032" w:type="pct"/>
            <w:tcBorders>
              <w:top w:val="none" w:sz="0" w:space="0" w:color="auto"/>
              <w:left w:val="none" w:sz="0" w:space="0" w:color="auto"/>
              <w:bottom w:val="single" w:sz="4" w:space="0" w:color="auto"/>
              <w:right w:val="none" w:sz="0" w:space="0" w:color="auto"/>
            </w:tcBorders>
            <w:shd w:val="clear" w:color="auto" w:fill="auto"/>
          </w:tcPr>
          <w:p w14:paraId="1C4482E5" w14:textId="77777777" w:rsidR="00247126" w:rsidRPr="004E0289" w:rsidRDefault="00247126" w:rsidP="00450A77">
            <w:pPr>
              <w:spacing w:before="120" w:line="276" w:lineRule="auto"/>
              <w:rPr>
                <w:rFonts w:asciiTheme="minorHAnsi" w:hAnsiTheme="minorHAnsi" w:cstheme="minorHAnsi"/>
                <w:b w:val="0"/>
                <w:color w:val="auto"/>
                <w:lang w:val="fr-CH"/>
              </w:rPr>
            </w:pPr>
            <w:r w:rsidRPr="004E0289">
              <w:rPr>
                <w:rFonts w:asciiTheme="minorHAnsi" w:hAnsiTheme="minorHAnsi" w:cstheme="minorHAnsi"/>
                <w:b w:val="0"/>
                <w:color w:val="auto"/>
                <w:lang w:val="fr-CH"/>
              </w:rPr>
              <w:t>Tarif horaire</w:t>
            </w:r>
          </w:p>
        </w:tc>
      </w:tr>
      <w:tr w:rsidR="00247126" w:rsidRPr="00C22178" w14:paraId="1E5ED364" w14:textId="77777777" w:rsidTr="00D822DF">
        <w:trPr>
          <w:cnfStyle w:val="000000100000" w:firstRow="0" w:lastRow="0" w:firstColumn="0" w:lastColumn="0" w:oddVBand="0" w:evenVBand="0" w:oddHBand="1" w:evenHBand="0" w:firstRowFirstColumn="0" w:firstRowLastColumn="0" w:lastRowFirstColumn="0" w:lastRowLastColumn="0"/>
        </w:trPr>
        <w:tc>
          <w:tcPr>
            <w:tcW w:w="2501" w:type="pct"/>
            <w:tcBorders>
              <w:top w:val="single" w:sz="4" w:space="0" w:color="auto"/>
              <w:bottom w:val="single" w:sz="4" w:space="0" w:color="auto"/>
            </w:tcBorders>
            <w:shd w:val="clear" w:color="auto" w:fill="auto"/>
          </w:tcPr>
          <w:p w14:paraId="39325C52" w14:textId="77777777" w:rsidR="00247126" w:rsidRPr="004E0289" w:rsidRDefault="00247126" w:rsidP="00D822DF">
            <w:pPr>
              <w:spacing w:line="276" w:lineRule="auto"/>
              <w:ind w:hanging="544"/>
              <w:rPr>
                <w:rFonts w:asciiTheme="minorHAnsi" w:hAnsiTheme="minorHAnsi" w:cstheme="minorHAnsi"/>
                <w:lang w:val="fr-CH"/>
              </w:rPr>
            </w:pPr>
          </w:p>
        </w:tc>
        <w:tc>
          <w:tcPr>
            <w:tcW w:w="1467" w:type="pct"/>
            <w:tcBorders>
              <w:top w:val="single" w:sz="4" w:space="0" w:color="auto"/>
              <w:bottom w:val="single" w:sz="4" w:space="0" w:color="auto"/>
            </w:tcBorders>
            <w:shd w:val="clear" w:color="auto" w:fill="E0EEF8" w:themeFill="accent2" w:themeFillTint="33"/>
          </w:tcPr>
          <w:p w14:paraId="5C0C85F6" w14:textId="77777777" w:rsidR="00247126" w:rsidRPr="004E0289" w:rsidRDefault="00247126" w:rsidP="00AE5CD1">
            <w:pPr>
              <w:pStyle w:val="Formulartext"/>
              <w:spacing w:line="276" w:lineRule="auto"/>
              <w:rPr>
                <w:rFonts w:asciiTheme="minorHAnsi" w:hAnsiTheme="minorHAnsi" w:cstheme="minorHAnsi"/>
                <w:lang w:val="fr-CH"/>
              </w:rPr>
            </w:pPr>
            <w:r w:rsidRPr="00AE5CD1">
              <w:rPr>
                <w:rFonts w:asciiTheme="minorHAnsi" w:hAnsiTheme="minorHAnsi" w:cstheme="minorHAnsi"/>
                <w:i/>
                <w:sz w:val="16"/>
                <w:szCs w:val="16"/>
                <w:lang w:val="fr-CH"/>
              </w:rPr>
              <w:t>Direction du projet, collaboration au projet, secrétariat, etc.</w:t>
            </w:r>
          </w:p>
        </w:tc>
        <w:tc>
          <w:tcPr>
            <w:tcW w:w="1032" w:type="pct"/>
            <w:tcBorders>
              <w:top w:val="single" w:sz="4" w:space="0" w:color="auto"/>
              <w:bottom w:val="single" w:sz="4" w:space="0" w:color="auto"/>
            </w:tcBorders>
            <w:shd w:val="clear" w:color="auto" w:fill="auto"/>
          </w:tcPr>
          <w:p w14:paraId="677C15D7" w14:textId="77777777" w:rsidR="00247126" w:rsidRPr="004E0289" w:rsidRDefault="00247126" w:rsidP="00D822DF">
            <w:pPr>
              <w:spacing w:line="276" w:lineRule="auto"/>
              <w:rPr>
                <w:rFonts w:asciiTheme="minorHAnsi" w:hAnsiTheme="minorHAnsi" w:cstheme="minorHAnsi"/>
                <w:lang w:val="fr-CH"/>
              </w:rPr>
            </w:pPr>
          </w:p>
        </w:tc>
      </w:tr>
      <w:tr w:rsidR="00247126" w:rsidRPr="00C22178" w14:paraId="42F00B0B" w14:textId="77777777" w:rsidTr="00D822DF">
        <w:tc>
          <w:tcPr>
            <w:tcW w:w="2501" w:type="pct"/>
            <w:tcBorders>
              <w:top w:val="single" w:sz="4" w:space="0" w:color="auto"/>
              <w:bottom w:val="single" w:sz="4" w:space="0" w:color="auto"/>
            </w:tcBorders>
            <w:shd w:val="clear" w:color="auto" w:fill="auto"/>
          </w:tcPr>
          <w:p w14:paraId="36E06797" w14:textId="77777777" w:rsidR="00247126" w:rsidRPr="004E0289" w:rsidRDefault="00247126" w:rsidP="00D822DF">
            <w:pPr>
              <w:spacing w:line="276" w:lineRule="auto"/>
              <w:rPr>
                <w:rFonts w:asciiTheme="minorHAnsi" w:hAnsiTheme="minorHAnsi" w:cstheme="minorHAnsi"/>
                <w:lang w:val="fr-CH"/>
              </w:rPr>
            </w:pPr>
          </w:p>
        </w:tc>
        <w:tc>
          <w:tcPr>
            <w:tcW w:w="1467" w:type="pct"/>
            <w:tcBorders>
              <w:top w:val="single" w:sz="4" w:space="0" w:color="auto"/>
              <w:bottom w:val="single" w:sz="4" w:space="0" w:color="auto"/>
            </w:tcBorders>
            <w:shd w:val="clear" w:color="auto" w:fill="E0EEF8" w:themeFill="accent2" w:themeFillTint="33"/>
          </w:tcPr>
          <w:p w14:paraId="59F2D18A" w14:textId="77777777" w:rsidR="00247126" w:rsidRPr="004E0289" w:rsidRDefault="00247126" w:rsidP="00D822DF">
            <w:pPr>
              <w:spacing w:line="276" w:lineRule="auto"/>
              <w:rPr>
                <w:rFonts w:asciiTheme="minorHAnsi" w:hAnsiTheme="minorHAnsi" w:cstheme="minorHAnsi"/>
                <w:lang w:val="fr-CH"/>
              </w:rPr>
            </w:pPr>
          </w:p>
        </w:tc>
        <w:tc>
          <w:tcPr>
            <w:tcW w:w="1032" w:type="pct"/>
            <w:tcBorders>
              <w:top w:val="single" w:sz="4" w:space="0" w:color="auto"/>
              <w:bottom w:val="single" w:sz="4" w:space="0" w:color="auto"/>
            </w:tcBorders>
            <w:shd w:val="clear" w:color="auto" w:fill="auto"/>
          </w:tcPr>
          <w:p w14:paraId="535D7220" w14:textId="77777777" w:rsidR="00247126" w:rsidRPr="004E0289" w:rsidRDefault="00247126" w:rsidP="00D822DF">
            <w:pPr>
              <w:spacing w:line="276" w:lineRule="auto"/>
              <w:rPr>
                <w:rFonts w:asciiTheme="minorHAnsi" w:hAnsiTheme="minorHAnsi" w:cstheme="minorHAnsi"/>
                <w:lang w:val="fr-CH"/>
              </w:rPr>
            </w:pPr>
          </w:p>
        </w:tc>
      </w:tr>
      <w:tr w:rsidR="00247126" w:rsidRPr="00C22178" w14:paraId="27D82D15" w14:textId="77777777" w:rsidTr="00D822DF">
        <w:trPr>
          <w:cnfStyle w:val="000000100000" w:firstRow="0" w:lastRow="0" w:firstColumn="0" w:lastColumn="0" w:oddVBand="0" w:evenVBand="0" w:oddHBand="1" w:evenHBand="0" w:firstRowFirstColumn="0" w:firstRowLastColumn="0" w:lastRowFirstColumn="0" w:lastRowLastColumn="0"/>
        </w:trPr>
        <w:tc>
          <w:tcPr>
            <w:tcW w:w="2501" w:type="pct"/>
            <w:tcBorders>
              <w:top w:val="single" w:sz="4" w:space="0" w:color="auto"/>
              <w:bottom w:val="single" w:sz="4" w:space="0" w:color="auto"/>
            </w:tcBorders>
            <w:shd w:val="clear" w:color="auto" w:fill="auto"/>
          </w:tcPr>
          <w:p w14:paraId="0DE48189" w14:textId="77777777" w:rsidR="00247126" w:rsidRPr="004E0289" w:rsidRDefault="00247126" w:rsidP="00D822DF">
            <w:pPr>
              <w:spacing w:line="276" w:lineRule="auto"/>
              <w:rPr>
                <w:rFonts w:asciiTheme="minorHAnsi" w:hAnsiTheme="minorHAnsi" w:cstheme="minorHAnsi"/>
                <w:lang w:val="fr-CH"/>
              </w:rPr>
            </w:pPr>
          </w:p>
        </w:tc>
        <w:tc>
          <w:tcPr>
            <w:tcW w:w="1467" w:type="pct"/>
            <w:tcBorders>
              <w:top w:val="single" w:sz="4" w:space="0" w:color="auto"/>
              <w:bottom w:val="single" w:sz="4" w:space="0" w:color="auto"/>
            </w:tcBorders>
            <w:shd w:val="clear" w:color="auto" w:fill="E0EEF8" w:themeFill="accent2" w:themeFillTint="33"/>
          </w:tcPr>
          <w:p w14:paraId="124A24C3" w14:textId="77777777" w:rsidR="00247126" w:rsidRPr="004E0289" w:rsidRDefault="00247126" w:rsidP="00D822DF">
            <w:pPr>
              <w:spacing w:line="276" w:lineRule="auto"/>
              <w:rPr>
                <w:rFonts w:asciiTheme="minorHAnsi" w:hAnsiTheme="minorHAnsi" w:cstheme="minorHAnsi"/>
                <w:lang w:val="fr-CH"/>
              </w:rPr>
            </w:pPr>
          </w:p>
        </w:tc>
        <w:tc>
          <w:tcPr>
            <w:tcW w:w="1032" w:type="pct"/>
            <w:tcBorders>
              <w:top w:val="single" w:sz="4" w:space="0" w:color="auto"/>
              <w:bottom w:val="single" w:sz="4" w:space="0" w:color="auto"/>
            </w:tcBorders>
            <w:shd w:val="clear" w:color="auto" w:fill="auto"/>
          </w:tcPr>
          <w:p w14:paraId="417104F6" w14:textId="77777777" w:rsidR="00247126" w:rsidRPr="004E0289" w:rsidRDefault="00247126" w:rsidP="00D822DF">
            <w:pPr>
              <w:spacing w:line="276" w:lineRule="auto"/>
              <w:rPr>
                <w:rFonts w:asciiTheme="minorHAnsi" w:hAnsiTheme="minorHAnsi" w:cstheme="minorHAnsi"/>
                <w:lang w:val="fr-CH"/>
              </w:rPr>
            </w:pPr>
          </w:p>
        </w:tc>
      </w:tr>
      <w:tr w:rsidR="00247126" w:rsidRPr="00C22178" w14:paraId="4006F031" w14:textId="77777777" w:rsidTr="00D822DF">
        <w:tc>
          <w:tcPr>
            <w:tcW w:w="2501" w:type="pct"/>
            <w:tcBorders>
              <w:top w:val="single" w:sz="4" w:space="0" w:color="auto"/>
              <w:bottom w:val="single" w:sz="4" w:space="0" w:color="auto"/>
            </w:tcBorders>
            <w:shd w:val="clear" w:color="auto" w:fill="auto"/>
          </w:tcPr>
          <w:p w14:paraId="2B463EB2" w14:textId="77777777" w:rsidR="00247126" w:rsidRPr="004E0289" w:rsidRDefault="00247126" w:rsidP="00D822DF">
            <w:pPr>
              <w:spacing w:line="276" w:lineRule="auto"/>
              <w:rPr>
                <w:rFonts w:asciiTheme="minorHAnsi" w:hAnsiTheme="minorHAnsi" w:cstheme="minorHAnsi"/>
                <w:lang w:val="fr-CH"/>
              </w:rPr>
            </w:pPr>
          </w:p>
        </w:tc>
        <w:tc>
          <w:tcPr>
            <w:tcW w:w="1467" w:type="pct"/>
            <w:tcBorders>
              <w:top w:val="single" w:sz="4" w:space="0" w:color="auto"/>
              <w:bottom w:val="single" w:sz="4" w:space="0" w:color="auto"/>
            </w:tcBorders>
            <w:shd w:val="clear" w:color="auto" w:fill="E0EEF8" w:themeFill="accent2" w:themeFillTint="33"/>
          </w:tcPr>
          <w:p w14:paraId="40DFF1C1" w14:textId="77777777" w:rsidR="00247126" w:rsidRPr="004E0289" w:rsidRDefault="00247126" w:rsidP="00D822DF">
            <w:pPr>
              <w:spacing w:line="276" w:lineRule="auto"/>
              <w:rPr>
                <w:rFonts w:asciiTheme="minorHAnsi" w:hAnsiTheme="minorHAnsi" w:cstheme="minorHAnsi"/>
                <w:lang w:val="fr-CH"/>
              </w:rPr>
            </w:pPr>
          </w:p>
        </w:tc>
        <w:tc>
          <w:tcPr>
            <w:tcW w:w="1032" w:type="pct"/>
            <w:tcBorders>
              <w:top w:val="single" w:sz="4" w:space="0" w:color="auto"/>
              <w:bottom w:val="single" w:sz="4" w:space="0" w:color="auto"/>
            </w:tcBorders>
            <w:shd w:val="clear" w:color="auto" w:fill="auto"/>
          </w:tcPr>
          <w:p w14:paraId="6A4A50B4" w14:textId="77777777" w:rsidR="00247126" w:rsidRPr="004E0289" w:rsidRDefault="00247126" w:rsidP="00D822DF">
            <w:pPr>
              <w:spacing w:line="276" w:lineRule="auto"/>
              <w:rPr>
                <w:rFonts w:asciiTheme="minorHAnsi" w:hAnsiTheme="minorHAnsi" w:cstheme="minorHAnsi"/>
                <w:lang w:val="fr-CH"/>
              </w:rPr>
            </w:pPr>
          </w:p>
        </w:tc>
      </w:tr>
    </w:tbl>
    <w:p w14:paraId="653969BB" w14:textId="1D81B686" w:rsidR="004F5A48" w:rsidRPr="0025441A" w:rsidRDefault="00322D5E" w:rsidP="004F5A48">
      <w:pPr>
        <w:pStyle w:val="berschrift1"/>
        <w:rPr>
          <w:lang w:val="fr-CH"/>
        </w:rPr>
      </w:pPr>
      <w:r w:rsidRPr="00446976">
        <w:rPr>
          <w:lang w:val="fr-CH"/>
        </w:rPr>
        <w:t>Partenaire</w:t>
      </w:r>
      <w:r w:rsidR="006D3EE8">
        <w:rPr>
          <w:lang w:val="fr-CH"/>
        </w:rPr>
        <w:t>s</w:t>
      </w:r>
      <w:r w:rsidRPr="0025441A">
        <w:rPr>
          <w:lang w:val="fr-CH"/>
        </w:rPr>
        <w:t xml:space="preserve"> de coopération</w:t>
      </w:r>
    </w:p>
    <w:p w14:paraId="4008F6D5" w14:textId="1E412D61" w:rsidR="004F5A48" w:rsidRPr="00450A77" w:rsidRDefault="00322D5E" w:rsidP="00450A77">
      <w:pPr>
        <w:pStyle w:val="Formulartext"/>
        <w:spacing w:line="240" w:lineRule="atLeast"/>
        <w:rPr>
          <w:i/>
          <w:sz w:val="20"/>
          <w:lang w:val="fr-CH"/>
        </w:rPr>
      </w:pPr>
      <w:r w:rsidRPr="0025441A">
        <w:rPr>
          <w:i/>
          <w:sz w:val="20"/>
          <w:lang w:val="fr-CH"/>
        </w:rPr>
        <w:t xml:space="preserve">Vous développez ou </w:t>
      </w:r>
      <w:r w:rsidR="006D3EE8">
        <w:rPr>
          <w:i/>
          <w:sz w:val="20"/>
          <w:lang w:val="fr-CH"/>
        </w:rPr>
        <w:t xml:space="preserve">gérez </w:t>
      </w:r>
      <w:r w:rsidR="006D3EE8" w:rsidRPr="0025441A">
        <w:rPr>
          <w:i/>
          <w:sz w:val="20"/>
          <w:lang w:val="fr-CH"/>
        </w:rPr>
        <w:t>l’offre de formation en coopération avec une autre inst</w:t>
      </w:r>
      <w:r w:rsidR="006D3EE8">
        <w:rPr>
          <w:i/>
          <w:sz w:val="20"/>
          <w:lang w:val="fr-CH"/>
        </w:rPr>
        <w:t>it</w:t>
      </w:r>
      <w:r w:rsidR="006D3EE8" w:rsidRPr="00446976">
        <w:rPr>
          <w:i/>
          <w:sz w:val="20"/>
          <w:lang w:val="fr-CH"/>
        </w:rPr>
        <w:t>ution de formation indépendante?</w:t>
      </w:r>
      <w:r w:rsidR="004F5A48" w:rsidRPr="00446976">
        <w:rPr>
          <w:i/>
          <w:sz w:val="20"/>
          <w:lang w:val="fr-CH"/>
        </w:rPr>
        <w:t xml:space="preserve"> </w:t>
      </w:r>
      <w:r w:rsidRPr="00446976">
        <w:rPr>
          <w:i/>
          <w:sz w:val="20"/>
          <w:lang w:val="fr-CH"/>
        </w:rPr>
        <w:t>Quel est le rôle des partenaires dans votre projet?</w:t>
      </w:r>
    </w:p>
    <w:tbl>
      <w:tblPr>
        <w:tblStyle w:val="Gitternetztabelle5dunkelAkzent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4708"/>
        <w:gridCol w:w="2761"/>
        <w:gridCol w:w="1943"/>
      </w:tblGrid>
      <w:tr w:rsidR="004F5A48" w:rsidRPr="00035800" w14:paraId="04B7E1F2" w14:textId="77777777" w:rsidTr="00F908AA">
        <w:trPr>
          <w:cnfStyle w:val="100000000000" w:firstRow="1" w:lastRow="0" w:firstColumn="0" w:lastColumn="0" w:oddVBand="0" w:evenVBand="0" w:oddHBand="0" w:evenHBand="0" w:firstRowFirstColumn="0" w:firstRowLastColumn="0" w:lastRowFirstColumn="0" w:lastRowLastColumn="0"/>
        </w:trPr>
        <w:tc>
          <w:tcPr>
            <w:tcW w:w="2501" w:type="pct"/>
            <w:tcBorders>
              <w:top w:val="none" w:sz="0" w:space="0" w:color="auto"/>
              <w:left w:val="none" w:sz="0" w:space="0" w:color="auto"/>
              <w:bottom w:val="single" w:sz="4" w:space="0" w:color="auto"/>
              <w:right w:val="none" w:sz="0" w:space="0" w:color="auto"/>
            </w:tcBorders>
            <w:shd w:val="clear" w:color="auto" w:fill="auto"/>
          </w:tcPr>
          <w:p w14:paraId="32F219B4" w14:textId="5AD2DEF4" w:rsidR="004F5A48" w:rsidRPr="00C22178" w:rsidRDefault="00322D5E" w:rsidP="00450A77">
            <w:pPr>
              <w:spacing w:before="120" w:line="276" w:lineRule="auto"/>
              <w:rPr>
                <w:rFonts w:asciiTheme="minorHAnsi" w:hAnsiTheme="minorHAnsi" w:cstheme="minorHAnsi"/>
                <w:b w:val="0"/>
                <w:color w:val="auto"/>
                <w:lang w:val="fr-CH"/>
              </w:rPr>
            </w:pPr>
            <w:r w:rsidRPr="00C22178">
              <w:rPr>
                <w:rFonts w:asciiTheme="minorHAnsi" w:hAnsiTheme="minorHAnsi" w:cstheme="minorHAnsi"/>
                <w:b w:val="0"/>
                <w:color w:val="auto"/>
                <w:lang w:val="fr-CH"/>
              </w:rPr>
              <w:t>Nom, prénom</w:t>
            </w:r>
            <w:r w:rsidR="004F5A48" w:rsidRPr="00C22178">
              <w:rPr>
                <w:rFonts w:asciiTheme="minorHAnsi" w:hAnsiTheme="minorHAnsi" w:cstheme="minorHAnsi"/>
                <w:b w:val="0"/>
                <w:color w:val="auto"/>
                <w:lang w:val="fr-CH"/>
              </w:rPr>
              <w:t xml:space="preserve">; </w:t>
            </w:r>
            <w:r w:rsidRPr="00C22178">
              <w:rPr>
                <w:rFonts w:asciiTheme="minorHAnsi" w:hAnsiTheme="minorHAnsi" w:cstheme="minorHAnsi"/>
                <w:b w:val="0"/>
                <w:color w:val="auto"/>
                <w:lang w:val="fr-CH"/>
              </w:rPr>
              <w:t>o</w:t>
            </w:r>
            <w:r w:rsidR="004F5A48" w:rsidRPr="00C22178">
              <w:rPr>
                <w:rFonts w:asciiTheme="minorHAnsi" w:hAnsiTheme="minorHAnsi" w:cstheme="minorHAnsi"/>
                <w:b w:val="0"/>
                <w:color w:val="auto"/>
                <w:lang w:val="fr-CH"/>
              </w:rPr>
              <w:t>rganisation</w:t>
            </w:r>
          </w:p>
        </w:tc>
        <w:tc>
          <w:tcPr>
            <w:tcW w:w="1467" w:type="pct"/>
            <w:tcBorders>
              <w:top w:val="none" w:sz="0" w:space="0" w:color="auto"/>
              <w:left w:val="none" w:sz="0" w:space="0" w:color="auto"/>
              <w:bottom w:val="single" w:sz="4" w:space="0" w:color="auto"/>
              <w:right w:val="none" w:sz="0" w:space="0" w:color="auto"/>
            </w:tcBorders>
            <w:shd w:val="clear" w:color="auto" w:fill="E0EEF8" w:themeFill="accent2" w:themeFillTint="33"/>
          </w:tcPr>
          <w:p w14:paraId="0CD0DD72" w14:textId="444EA420" w:rsidR="004F5A48" w:rsidRPr="00C22178" w:rsidRDefault="00322D5E" w:rsidP="00450A77">
            <w:pPr>
              <w:spacing w:before="120" w:line="276" w:lineRule="auto"/>
              <w:rPr>
                <w:rFonts w:asciiTheme="minorHAnsi" w:hAnsiTheme="minorHAnsi" w:cstheme="minorHAnsi"/>
                <w:b w:val="0"/>
                <w:color w:val="auto"/>
                <w:lang w:val="fr-CH"/>
              </w:rPr>
            </w:pPr>
            <w:r w:rsidRPr="00C22178">
              <w:rPr>
                <w:rFonts w:asciiTheme="minorHAnsi" w:hAnsiTheme="minorHAnsi" w:cstheme="minorHAnsi"/>
                <w:b w:val="0"/>
                <w:color w:val="auto"/>
                <w:lang w:val="fr-CH"/>
              </w:rPr>
              <w:t>Fonction</w:t>
            </w:r>
          </w:p>
        </w:tc>
        <w:tc>
          <w:tcPr>
            <w:tcW w:w="1032" w:type="pct"/>
            <w:tcBorders>
              <w:top w:val="none" w:sz="0" w:space="0" w:color="auto"/>
              <w:left w:val="none" w:sz="0" w:space="0" w:color="auto"/>
              <w:bottom w:val="single" w:sz="4" w:space="0" w:color="auto"/>
              <w:right w:val="none" w:sz="0" w:space="0" w:color="auto"/>
            </w:tcBorders>
            <w:shd w:val="clear" w:color="auto" w:fill="auto"/>
          </w:tcPr>
          <w:p w14:paraId="43CC03BA" w14:textId="307E8F66" w:rsidR="004F5A48" w:rsidRPr="00C22178" w:rsidRDefault="00322D5E" w:rsidP="00450A77">
            <w:pPr>
              <w:spacing w:before="120" w:line="276" w:lineRule="auto"/>
              <w:rPr>
                <w:rFonts w:asciiTheme="minorHAnsi" w:hAnsiTheme="minorHAnsi" w:cstheme="minorHAnsi"/>
                <w:b w:val="0"/>
                <w:color w:val="auto"/>
                <w:lang w:val="fr-CH"/>
              </w:rPr>
            </w:pPr>
            <w:r w:rsidRPr="00C22178">
              <w:rPr>
                <w:rFonts w:asciiTheme="minorHAnsi" w:hAnsiTheme="minorHAnsi" w:cstheme="minorHAnsi"/>
                <w:b w:val="0"/>
                <w:color w:val="auto"/>
                <w:lang w:val="fr-CH"/>
              </w:rPr>
              <w:t>Tarif horaire</w:t>
            </w:r>
          </w:p>
        </w:tc>
      </w:tr>
      <w:tr w:rsidR="004F5A48" w:rsidRPr="00513602" w14:paraId="17E48FC5" w14:textId="77777777" w:rsidTr="00F908AA">
        <w:trPr>
          <w:cnfStyle w:val="000000100000" w:firstRow="0" w:lastRow="0" w:firstColumn="0" w:lastColumn="0" w:oddVBand="0" w:evenVBand="0" w:oddHBand="1" w:evenHBand="0" w:firstRowFirstColumn="0" w:firstRowLastColumn="0" w:lastRowFirstColumn="0" w:lastRowLastColumn="0"/>
        </w:trPr>
        <w:tc>
          <w:tcPr>
            <w:tcW w:w="2501" w:type="pct"/>
            <w:tcBorders>
              <w:top w:val="single" w:sz="4" w:space="0" w:color="auto"/>
              <w:bottom w:val="single" w:sz="4" w:space="0" w:color="auto"/>
            </w:tcBorders>
            <w:shd w:val="clear" w:color="auto" w:fill="auto"/>
          </w:tcPr>
          <w:p w14:paraId="1D63BF8E" w14:textId="77777777" w:rsidR="004F5A48" w:rsidRPr="008063B2" w:rsidRDefault="004F5A48" w:rsidP="00F908AA">
            <w:pPr>
              <w:spacing w:line="276" w:lineRule="auto"/>
              <w:ind w:hanging="544"/>
              <w:rPr>
                <w:rFonts w:asciiTheme="minorHAnsi" w:hAnsiTheme="minorHAnsi" w:cstheme="minorHAnsi"/>
              </w:rPr>
            </w:pPr>
          </w:p>
        </w:tc>
        <w:tc>
          <w:tcPr>
            <w:tcW w:w="1467" w:type="pct"/>
            <w:tcBorders>
              <w:top w:val="single" w:sz="4" w:space="0" w:color="auto"/>
              <w:bottom w:val="single" w:sz="4" w:space="0" w:color="auto"/>
            </w:tcBorders>
            <w:shd w:val="clear" w:color="auto" w:fill="E0EEF8" w:themeFill="accent2" w:themeFillTint="33"/>
          </w:tcPr>
          <w:p w14:paraId="16B87EBC" w14:textId="77777777" w:rsidR="004F5A48" w:rsidRPr="008063B2" w:rsidRDefault="004F5A48" w:rsidP="00F908AA">
            <w:pPr>
              <w:spacing w:line="276" w:lineRule="auto"/>
              <w:rPr>
                <w:rFonts w:asciiTheme="minorHAnsi" w:hAnsiTheme="minorHAnsi" w:cstheme="minorHAnsi"/>
              </w:rPr>
            </w:pPr>
          </w:p>
        </w:tc>
        <w:tc>
          <w:tcPr>
            <w:tcW w:w="1032" w:type="pct"/>
            <w:tcBorders>
              <w:top w:val="single" w:sz="4" w:space="0" w:color="auto"/>
              <w:bottom w:val="single" w:sz="4" w:space="0" w:color="auto"/>
            </w:tcBorders>
            <w:shd w:val="clear" w:color="auto" w:fill="auto"/>
          </w:tcPr>
          <w:p w14:paraId="3EE2A519" w14:textId="77777777" w:rsidR="004F5A48" w:rsidRPr="008063B2" w:rsidRDefault="004F5A48" w:rsidP="00F908AA">
            <w:pPr>
              <w:spacing w:line="276" w:lineRule="auto"/>
              <w:rPr>
                <w:rFonts w:asciiTheme="minorHAnsi" w:hAnsiTheme="minorHAnsi" w:cstheme="minorHAnsi"/>
              </w:rPr>
            </w:pPr>
          </w:p>
        </w:tc>
      </w:tr>
      <w:tr w:rsidR="004F5A48" w:rsidRPr="00513602" w14:paraId="6DE87B4C" w14:textId="77777777" w:rsidTr="00F908AA">
        <w:tc>
          <w:tcPr>
            <w:tcW w:w="2501" w:type="pct"/>
            <w:tcBorders>
              <w:top w:val="single" w:sz="4" w:space="0" w:color="auto"/>
              <w:bottom w:val="single" w:sz="4" w:space="0" w:color="auto"/>
            </w:tcBorders>
            <w:shd w:val="clear" w:color="auto" w:fill="auto"/>
          </w:tcPr>
          <w:p w14:paraId="366C2A52" w14:textId="77777777" w:rsidR="004F5A48" w:rsidRPr="008063B2" w:rsidRDefault="004F5A48" w:rsidP="00F908AA">
            <w:pPr>
              <w:spacing w:line="276" w:lineRule="auto"/>
              <w:rPr>
                <w:rFonts w:asciiTheme="minorHAnsi" w:hAnsiTheme="minorHAnsi" w:cstheme="minorHAnsi"/>
              </w:rPr>
            </w:pPr>
          </w:p>
        </w:tc>
        <w:tc>
          <w:tcPr>
            <w:tcW w:w="1467" w:type="pct"/>
            <w:tcBorders>
              <w:top w:val="single" w:sz="4" w:space="0" w:color="auto"/>
              <w:bottom w:val="single" w:sz="4" w:space="0" w:color="auto"/>
            </w:tcBorders>
            <w:shd w:val="clear" w:color="auto" w:fill="E0EEF8" w:themeFill="accent2" w:themeFillTint="33"/>
          </w:tcPr>
          <w:p w14:paraId="6EA056A4" w14:textId="77777777" w:rsidR="004F5A48" w:rsidRPr="008063B2" w:rsidRDefault="004F5A48" w:rsidP="00F908AA">
            <w:pPr>
              <w:spacing w:line="276" w:lineRule="auto"/>
              <w:rPr>
                <w:rFonts w:asciiTheme="minorHAnsi" w:hAnsiTheme="minorHAnsi" w:cstheme="minorHAnsi"/>
              </w:rPr>
            </w:pPr>
          </w:p>
        </w:tc>
        <w:tc>
          <w:tcPr>
            <w:tcW w:w="1032" w:type="pct"/>
            <w:tcBorders>
              <w:top w:val="single" w:sz="4" w:space="0" w:color="auto"/>
              <w:bottom w:val="single" w:sz="4" w:space="0" w:color="auto"/>
            </w:tcBorders>
            <w:shd w:val="clear" w:color="auto" w:fill="auto"/>
          </w:tcPr>
          <w:p w14:paraId="1828BD07" w14:textId="77777777" w:rsidR="004F5A48" w:rsidRPr="008063B2" w:rsidRDefault="004F5A48" w:rsidP="00F908AA">
            <w:pPr>
              <w:spacing w:line="276" w:lineRule="auto"/>
              <w:rPr>
                <w:rFonts w:asciiTheme="minorHAnsi" w:hAnsiTheme="minorHAnsi" w:cstheme="minorHAnsi"/>
              </w:rPr>
            </w:pPr>
          </w:p>
        </w:tc>
      </w:tr>
      <w:tr w:rsidR="004F5A48" w:rsidRPr="00513602" w14:paraId="264D2899" w14:textId="77777777" w:rsidTr="00F908AA">
        <w:trPr>
          <w:cnfStyle w:val="000000100000" w:firstRow="0" w:lastRow="0" w:firstColumn="0" w:lastColumn="0" w:oddVBand="0" w:evenVBand="0" w:oddHBand="1" w:evenHBand="0" w:firstRowFirstColumn="0" w:firstRowLastColumn="0" w:lastRowFirstColumn="0" w:lastRowLastColumn="0"/>
        </w:trPr>
        <w:tc>
          <w:tcPr>
            <w:tcW w:w="2501" w:type="pct"/>
            <w:tcBorders>
              <w:top w:val="single" w:sz="4" w:space="0" w:color="auto"/>
              <w:bottom w:val="single" w:sz="4" w:space="0" w:color="auto"/>
            </w:tcBorders>
            <w:shd w:val="clear" w:color="auto" w:fill="auto"/>
          </w:tcPr>
          <w:p w14:paraId="0ACF16F0" w14:textId="77777777" w:rsidR="004F5A48" w:rsidRPr="008063B2" w:rsidRDefault="004F5A48" w:rsidP="00F908AA">
            <w:pPr>
              <w:spacing w:line="276" w:lineRule="auto"/>
              <w:rPr>
                <w:rFonts w:asciiTheme="minorHAnsi" w:hAnsiTheme="minorHAnsi" w:cstheme="minorHAnsi"/>
              </w:rPr>
            </w:pPr>
          </w:p>
        </w:tc>
        <w:tc>
          <w:tcPr>
            <w:tcW w:w="1467" w:type="pct"/>
            <w:tcBorders>
              <w:top w:val="single" w:sz="4" w:space="0" w:color="auto"/>
              <w:bottom w:val="single" w:sz="4" w:space="0" w:color="auto"/>
            </w:tcBorders>
            <w:shd w:val="clear" w:color="auto" w:fill="E0EEF8" w:themeFill="accent2" w:themeFillTint="33"/>
          </w:tcPr>
          <w:p w14:paraId="45AFA045" w14:textId="77777777" w:rsidR="004F5A48" w:rsidRPr="008063B2" w:rsidRDefault="004F5A48" w:rsidP="00F908AA">
            <w:pPr>
              <w:spacing w:line="276" w:lineRule="auto"/>
              <w:rPr>
                <w:rFonts w:asciiTheme="minorHAnsi" w:hAnsiTheme="minorHAnsi" w:cstheme="minorHAnsi"/>
              </w:rPr>
            </w:pPr>
          </w:p>
        </w:tc>
        <w:tc>
          <w:tcPr>
            <w:tcW w:w="1032" w:type="pct"/>
            <w:tcBorders>
              <w:top w:val="single" w:sz="4" w:space="0" w:color="auto"/>
              <w:bottom w:val="single" w:sz="4" w:space="0" w:color="auto"/>
            </w:tcBorders>
            <w:shd w:val="clear" w:color="auto" w:fill="auto"/>
          </w:tcPr>
          <w:p w14:paraId="7DA461E9" w14:textId="77777777" w:rsidR="004F5A48" w:rsidRPr="008063B2" w:rsidRDefault="004F5A48" w:rsidP="00F908AA">
            <w:pPr>
              <w:spacing w:line="276" w:lineRule="auto"/>
              <w:rPr>
                <w:rFonts w:asciiTheme="minorHAnsi" w:hAnsiTheme="minorHAnsi" w:cstheme="minorHAnsi"/>
              </w:rPr>
            </w:pPr>
          </w:p>
        </w:tc>
      </w:tr>
      <w:tr w:rsidR="004F5A48" w:rsidRPr="00513602" w14:paraId="758EDFBF" w14:textId="77777777" w:rsidTr="00F908AA">
        <w:tc>
          <w:tcPr>
            <w:tcW w:w="2501" w:type="pct"/>
            <w:tcBorders>
              <w:top w:val="single" w:sz="4" w:space="0" w:color="auto"/>
              <w:bottom w:val="single" w:sz="4" w:space="0" w:color="auto"/>
            </w:tcBorders>
            <w:shd w:val="clear" w:color="auto" w:fill="auto"/>
          </w:tcPr>
          <w:p w14:paraId="791B4048" w14:textId="77777777" w:rsidR="004F5A48" w:rsidRPr="008063B2" w:rsidRDefault="004F5A48" w:rsidP="00F908AA">
            <w:pPr>
              <w:spacing w:line="276" w:lineRule="auto"/>
              <w:rPr>
                <w:rFonts w:asciiTheme="minorHAnsi" w:hAnsiTheme="minorHAnsi" w:cstheme="minorHAnsi"/>
              </w:rPr>
            </w:pPr>
          </w:p>
        </w:tc>
        <w:tc>
          <w:tcPr>
            <w:tcW w:w="1467" w:type="pct"/>
            <w:tcBorders>
              <w:top w:val="single" w:sz="4" w:space="0" w:color="auto"/>
              <w:bottom w:val="single" w:sz="4" w:space="0" w:color="auto"/>
            </w:tcBorders>
            <w:shd w:val="clear" w:color="auto" w:fill="E0EEF8" w:themeFill="accent2" w:themeFillTint="33"/>
          </w:tcPr>
          <w:p w14:paraId="257E0E08" w14:textId="77777777" w:rsidR="004F5A48" w:rsidRPr="008063B2" w:rsidRDefault="004F5A48" w:rsidP="00F908AA">
            <w:pPr>
              <w:spacing w:line="276" w:lineRule="auto"/>
              <w:rPr>
                <w:rFonts w:asciiTheme="minorHAnsi" w:hAnsiTheme="minorHAnsi" w:cstheme="minorHAnsi"/>
              </w:rPr>
            </w:pPr>
          </w:p>
        </w:tc>
        <w:tc>
          <w:tcPr>
            <w:tcW w:w="1032" w:type="pct"/>
            <w:tcBorders>
              <w:top w:val="single" w:sz="4" w:space="0" w:color="auto"/>
              <w:bottom w:val="single" w:sz="4" w:space="0" w:color="auto"/>
            </w:tcBorders>
            <w:shd w:val="clear" w:color="auto" w:fill="auto"/>
          </w:tcPr>
          <w:p w14:paraId="6FED16C1" w14:textId="77777777" w:rsidR="004F5A48" w:rsidRPr="008063B2" w:rsidRDefault="004F5A48" w:rsidP="00F908AA">
            <w:pPr>
              <w:spacing w:line="276" w:lineRule="auto"/>
              <w:rPr>
                <w:rFonts w:asciiTheme="minorHAnsi" w:hAnsiTheme="minorHAnsi" w:cstheme="minorHAnsi"/>
              </w:rPr>
            </w:pPr>
          </w:p>
        </w:tc>
      </w:tr>
    </w:tbl>
    <w:p w14:paraId="052AA97D" w14:textId="77777777" w:rsidR="004F5A48" w:rsidRPr="004E0289" w:rsidRDefault="004F5A48" w:rsidP="004F5A48">
      <w:pPr>
        <w:pStyle w:val="berschrift1"/>
        <w:rPr>
          <w:lang w:val="fr-CH"/>
        </w:rPr>
      </w:pPr>
      <w:r w:rsidRPr="004E0289">
        <w:rPr>
          <w:lang w:val="fr-CH"/>
        </w:rPr>
        <w:t>Compte rendu / reporting</w:t>
      </w:r>
    </w:p>
    <w:p w14:paraId="50B4C0B4" w14:textId="45EDD0E7" w:rsidR="004F5A48" w:rsidRPr="004E0289" w:rsidRDefault="004F5A48" w:rsidP="004F5A48">
      <w:pPr>
        <w:jc w:val="both"/>
        <w:rPr>
          <w:i/>
          <w:lang w:val="fr-CH"/>
        </w:rPr>
      </w:pPr>
      <w:r w:rsidRPr="004E0289">
        <w:rPr>
          <w:i/>
          <w:color w:val="000000"/>
          <w:lang w:val="fr-CH"/>
        </w:rPr>
        <w:t>Le</w:t>
      </w:r>
      <w:r>
        <w:rPr>
          <w:i/>
          <w:color w:val="000000"/>
          <w:lang w:val="fr-CH"/>
        </w:rPr>
        <w:t>/a</w:t>
      </w:r>
      <w:r w:rsidRPr="004E0289">
        <w:rPr>
          <w:i/>
          <w:color w:val="000000"/>
          <w:lang w:val="fr-CH"/>
        </w:rPr>
        <w:t xml:space="preserve"> </w:t>
      </w:r>
      <w:r>
        <w:rPr>
          <w:i/>
          <w:color w:val="000000"/>
          <w:lang w:val="fr-CH"/>
        </w:rPr>
        <w:t>demandeur/se</w:t>
      </w:r>
      <w:r w:rsidRPr="004E0289">
        <w:rPr>
          <w:i/>
          <w:color w:val="000000"/>
          <w:lang w:val="fr-CH"/>
        </w:rPr>
        <w:t xml:space="preserve"> s’engage à rédiger un compte rendu selon les exigences de SuisseEnergie et </w:t>
      </w:r>
      <w:r>
        <w:rPr>
          <w:i/>
          <w:color w:val="000000"/>
          <w:lang w:val="fr-CH"/>
        </w:rPr>
        <w:t>à le remettre</w:t>
      </w:r>
      <w:r w:rsidRPr="004E0289">
        <w:rPr>
          <w:i/>
          <w:color w:val="000000"/>
          <w:lang w:val="fr-CH"/>
        </w:rPr>
        <w:t xml:space="preserve"> conformément aux étapes, mais au plus tard avec le décompte final du projet.</w:t>
      </w:r>
      <w:r w:rsidRPr="004E0289">
        <w:rPr>
          <w:i/>
          <w:lang w:val="fr-CH"/>
        </w:rPr>
        <w:t xml:space="preserve"> </w:t>
      </w:r>
      <w:r>
        <w:rPr>
          <w:i/>
          <w:lang w:val="fr-CH"/>
        </w:rPr>
        <w:t xml:space="preserve">Veuillez utiliser </w:t>
      </w:r>
      <w:r w:rsidRPr="004E0289">
        <w:rPr>
          <w:i/>
          <w:lang w:val="fr-CH"/>
        </w:rPr>
        <w:t>le modèle</w:t>
      </w:r>
      <w:r>
        <w:rPr>
          <w:i/>
          <w:lang w:val="fr-CH"/>
        </w:rPr>
        <w:t xml:space="preserve"> de compte rendu disponible</w:t>
      </w:r>
      <w:r w:rsidRPr="004E0289">
        <w:rPr>
          <w:i/>
          <w:lang w:val="fr-CH"/>
        </w:rPr>
        <w:t xml:space="preserve"> sur le </w:t>
      </w:r>
      <w:hyperlink r:id="rId16" w:history="1">
        <w:r w:rsidRPr="00D544D3">
          <w:rPr>
            <w:rStyle w:val="Hyperlink"/>
            <w:i/>
            <w:lang w:val="fr-CH"/>
          </w:rPr>
          <w:t>site de SuisseEnergie</w:t>
        </w:r>
      </w:hyperlink>
      <w:r>
        <w:rPr>
          <w:i/>
          <w:lang w:val="fr-CH"/>
        </w:rPr>
        <w:t>.</w:t>
      </w:r>
    </w:p>
    <w:p w14:paraId="39FF3611" w14:textId="77777777" w:rsidR="00FF04DF" w:rsidRPr="001C1489" w:rsidRDefault="00FF04DF" w:rsidP="00FF04DF">
      <w:pPr>
        <w:pStyle w:val="berschrift1"/>
      </w:pPr>
      <w:r>
        <w:lastRenderedPageBreak/>
        <w:t>Annexes</w:t>
      </w:r>
    </w:p>
    <w:p w14:paraId="0ECA00F2" w14:textId="7BF28B3B" w:rsidR="00FF04DF" w:rsidRPr="00FF04DF" w:rsidRDefault="00FF04DF" w:rsidP="00FF04DF">
      <w:pPr>
        <w:pStyle w:val="Listenabsatz"/>
        <w:numPr>
          <w:ilvl w:val="0"/>
          <w:numId w:val="34"/>
        </w:numPr>
        <w:rPr>
          <w:rFonts w:cs="Arial"/>
          <w:i/>
          <w:color w:val="0D2946" w:themeColor="accent1" w:themeShade="BF"/>
          <w:sz w:val="18"/>
          <w:lang w:val="fr-CH"/>
        </w:rPr>
      </w:pPr>
      <w:r w:rsidRPr="00FF04DF">
        <w:rPr>
          <w:rFonts w:cs="Arial"/>
          <w:i/>
          <w:color w:val="0D2946" w:themeColor="accent1" w:themeShade="BF"/>
          <w:sz w:val="18"/>
          <w:lang w:val="fr-CH"/>
        </w:rPr>
        <w:t>Dossier d'appel d'offres des cours</w:t>
      </w:r>
    </w:p>
    <w:p w14:paraId="7EDA37EC" w14:textId="4082B1CF" w:rsidR="00FF04DF" w:rsidRPr="00FF04DF" w:rsidRDefault="00FF04DF" w:rsidP="00FF04DF">
      <w:pPr>
        <w:pStyle w:val="Listenabsatz"/>
        <w:numPr>
          <w:ilvl w:val="0"/>
          <w:numId w:val="34"/>
        </w:numPr>
        <w:rPr>
          <w:rFonts w:cs="Arial"/>
          <w:i/>
          <w:color w:val="0D2946" w:themeColor="accent1" w:themeShade="BF"/>
          <w:sz w:val="18"/>
          <w:lang w:val="fr-CH"/>
        </w:rPr>
      </w:pPr>
      <w:r>
        <w:rPr>
          <w:rFonts w:cs="Arial"/>
          <w:i/>
          <w:color w:val="0D2946" w:themeColor="accent1" w:themeShade="BF"/>
          <w:sz w:val="18"/>
          <w:lang w:val="fr-CH"/>
        </w:rPr>
        <w:t xml:space="preserve">Fichier original de </w:t>
      </w:r>
      <w:r w:rsidRPr="00FF04DF">
        <w:rPr>
          <w:rFonts w:cs="Arial"/>
          <w:i/>
          <w:color w:val="0D2946" w:themeColor="accent1" w:themeShade="BF"/>
          <w:sz w:val="18"/>
          <w:lang w:val="fr-CH"/>
        </w:rPr>
        <w:t xml:space="preserve">l'outil </w:t>
      </w:r>
      <w:r w:rsidR="00D544D3">
        <w:rPr>
          <w:rFonts w:cs="Arial"/>
          <w:i/>
          <w:color w:val="0D2946" w:themeColor="accent1" w:themeShade="BF"/>
          <w:sz w:val="18"/>
          <w:lang w:val="fr-CH"/>
        </w:rPr>
        <w:t>calcul</w:t>
      </w:r>
      <w:r w:rsidRPr="00FF04DF">
        <w:rPr>
          <w:rFonts w:cs="Arial"/>
          <w:i/>
          <w:color w:val="0D2946" w:themeColor="accent1" w:themeShade="BF"/>
          <w:sz w:val="18"/>
          <w:lang w:val="fr-CH"/>
        </w:rPr>
        <w:t xml:space="preserve"> de SuisseEnergie</w:t>
      </w:r>
    </w:p>
    <w:p w14:paraId="41519E3F" w14:textId="0F4386CE" w:rsidR="00987373" w:rsidRPr="00C22178" w:rsidRDefault="00FF04DF" w:rsidP="00C22178">
      <w:pPr>
        <w:pStyle w:val="Listenabsatz"/>
        <w:numPr>
          <w:ilvl w:val="0"/>
          <w:numId w:val="34"/>
        </w:numPr>
        <w:rPr>
          <w:rFonts w:cs="Arial"/>
          <w:i/>
          <w:color w:val="0D2946" w:themeColor="accent1" w:themeShade="BF"/>
          <w:sz w:val="18"/>
          <w:lang w:val="fr-CH"/>
        </w:rPr>
      </w:pPr>
      <w:r>
        <w:rPr>
          <w:rFonts w:cs="Arial"/>
          <w:i/>
          <w:color w:val="0D2946" w:themeColor="accent1" w:themeShade="BF"/>
          <w:sz w:val="18"/>
          <w:lang w:val="fr-CH"/>
        </w:rPr>
        <w:t>Autre</w:t>
      </w:r>
      <w:r w:rsidR="00C52BBD">
        <w:rPr>
          <w:rFonts w:cs="Arial"/>
          <w:i/>
          <w:color w:val="0D2946" w:themeColor="accent1" w:themeShade="BF"/>
          <w:sz w:val="18"/>
          <w:lang w:val="fr-CH"/>
        </w:rPr>
        <w:t>s</w:t>
      </w:r>
      <w:r>
        <w:rPr>
          <w:rFonts w:cs="Arial"/>
          <w:i/>
          <w:color w:val="0D2946" w:themeColor="accent1" w:themeShade="BF"/>
          <w:sz w:val="18"/>
          <w:lang w:val="fr-CH"/>
        </w:rPr>
        <w:t xml:space="preserve"> annexes selon besoin</w:t>
      </w:r>
    </w:p>
    <w:sectPr w:rsidR="00987373" w:rsidRPr="00C22178" w:rsidSect="00247126">
      <w:headerReference w:type="even" r:id="rId17"/>
      <w:headerReference w:type="default" r:id="rId18"/>
      <w:footerReference w:type="even" r:id="rId19"/>
      <w:footerReference w:type="default" r:id="rId20"/>
      <w:headerReference w:type="first" r:id="rId21"/>
      <w:footerReference w:type="first" r:id="rId22"/>
      <w:pgSz w:w="11906" w:h="16838"/>
      <w:pgMar w:top="1775" w:right="1247" w:bottom="822" w:left="1247" w:header="567"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FAEE4" w14:textId="77777777" w:rsidR="00B401FB" w:rsidRDefault="00B401FB" w:rsidP="00F91D37">
      <w:pPr>
        <w:spacing w:line="240" w:lineRule="auto"/>
      </w:pPr>
      <w:r>
        <w:separator/>
      </w:r>
    </w:p>
  </w:endnote>
  <w:endnote w:type="continuationSeparator" w:id="0">
    <w:p w14:paraId="65E512BC" w14:textId="77777777" w:rsidR="00B401FB" w:rsidRDefault="00B401FB"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7E733" w14:textId="6F4F35E8" w:rsidR="00247126" w:rsidRDefault="00125E16" w:rsidP="00446976">
    <w:pPr>
      <w:pStyle w:val="Seitenzahlen"/>
      <w:tabs>
        <w:tab w:val="left" w:pos="1456"/>
      </w:tabs>
    </w:pPr>
    <w:r>
      <w:t>suisseenergie</w:t>
    </w:r>
    <w:r w:rsidRPr="00487496">
      <w:t>.ch</w:t>
    </w:r>
    <w:r w:rsidR="00446976">
      <w:tab/>
    </w:r>
    <w:r w:rsidR="00446976">
      <w:fldChar w:fldCharType="begin"/>
    </w:r>
    <w:r w:rsidR="00446976">
      <w:instrText xml:space="preserve"> PAGE  \* Arabic  \* MERGEFORMAT </w:instrText>
    </w:r>
    <w:r w:rsidR="00446976">
      <w:fldChar w:fldCharType="separate"/>
    </w:r>
    <w:r w:rsidR="00977256">
      <w:rPr>
        <w:noProof/>
      </w:rPr>
      <w:t>7</w:t>
    </w:r>
    <w:r w:rsidR="00446976">
      <w:fldChar w:fldCharType="end"/>
    </w:r>
  </w:p>
  <w:p w14:paraId="76AD5C7A" w14:textId="77777777" w:rsidR="00125E16" w:rsidRDefault="00125E16" w:rsidP="00125E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B26A0" w14:textId="77777777" w:rsidR="00247126" w:rsidRPr="00E32E5A" w:rsidRDefault="00247126" w:rsidP="00247126">
    <w:pPr>
      <w:pStyle w:val="Fuzeile"/>
      <w:tabs>
        <w:tab w:val="left" w:pos="3178"/>
        <w:tab w:val="left" w:pos="5558"/>
        <w:tab w:val="left" w:pos="7783"/>
      </w:tabs>
      <w:spacing w:line="240" w:lineRule="auto"/>
      <w:rPr>
        <w:lang w:val="fr-CH"/>
      </w:rPr>
    </w:pPr>
    <w:r w:rsidRPr="00E32E5A">
      <w:rPr>
        <w:lang w:val="fr-CH"/>
      </w:rPr>
      <w:t>SuisseEnergie</w:t>
    </w:r>
    <w:r w:rsidRPr="00E32E5A">
      <w:rPr>
        <w:lang w:val="fr-CH"/>
      </w:rPr>
      <w:tab/>
      <w:t>Pulverstrasse 13</w:t>
    </w:r>
    <w:r w:rsidRPr="00E32E5A">
      <w:rPr>
        <w:lang w:val="fr-CH"/>
      </w:rPr>
      <w:tab/>
      <w:t>Adresse postale:</w:t>
    </w:r>
    <w:r w:rsidRPr="00E32E5A">
      <w:rPr>
        <w:lang w:val="fr-CH"/>
      </w:rPr>
      <w:tab/>
      <w:t>Infoline 0848 444 444</w:t>
    </w:r>
  </w:p>
  <w:p w14:paraId="61559F6A" w14:textId="77777777" w:rsidR="00247126" w:rsidRPr="00E32E5A" w:rsidRDefault="00247126" w:rsidP="00247126">
    <w:pPr>
      <w:pStyle w:val="Fuzeile"/>
      <w:tabs>
        <w:tab w:val="left" w:pos="3178"/>
        <w:tab w:val="left" w:pos="5558"/>
        <w:tab w:val="left" w:pos="7783"/>
      </w:tabs>
      <w:rPr>
        <w:lang w:val="fr-CH"/>
      </w:rPr>
    </w:pPr>
    <w:r w:rsidRPr="00E32E5A">
      <w:rPr>
        <w:color w:val="EA5B0C"/>
        <w:szCs w:val="16"/>
        <w:lang w:val="fr-CH"/>
      </w:rPr>
      <w:t>Office fédéral de l'énergie OFEN</w:t>
    </w:r>
    <w:r w:rsidRPr="00E32E5A">
      <w:rPr>
        <w:lang w:val="fr-CH"/>
      </w:rPr>
      <w:tab/>
      <w:t>CH-3063 Ittigen</w:t>
    </w:r>
    <w:r w:rsidRPr="00E32E5A">
      <w:rPr>
        <w:lang w:val="fr-CH"/>
      </w:rPr>
      <w:tab/>
      <w:t>CH-3003 Berne</w:t>
    </w:r>
    <w:r w:rsidRPr="00E32E5A">
      <w:rPr>
        <w:lang w:val="fr-CH"/>
      </w:rPr>
      <w:tab/>
      <w:t>suisseenergie.ch</w:t>
    </w:r>
  </w:p>
  <w:p w14:paraId="2CD196CD" w14:textId="77777777" w:rsidR="00247126" w:rsidRPr="00247126" w:rsidRDefault="00247126">
    <w:pPr>
      <w:pStyle w:val="Fuzeile"/>
      <w:rPr>
        <w:lang w:val="fr-C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558B0" w14:textId="77777777" w:rsidR="00E86048" w:rsidRDefault="00E86048">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16FEE" w14:textId="77777777" w:rsidR="00F37D4C" w:rsidRDefault="006761A1" w:rsidP="00487496">
    <w:pPr>
      <w:pStyle w:val="Fuzeile"/>
      <w:tabs>
        <w:tab w:val="left" w:pos="3178"/>
        <w:tab w:val="left" w:pos="5558"/>
        <w:tab w:val="left" w:pos="7783"/>
      </w:tabs>
      <w:jc w:val="right"/>
    </w:pPr>
    <w:r>
      <w:t>suisseenergie</w:t>
    </w:r>
    <w:r w:rsidR="00F37D4C" w:rsidRPr="00487496">
      <w:t>.ch</w:t>
    </w:r>
    <w:r w:rsidR="00F37D4C">
      <w:rPr>
        <w:noProof/>
        <w:lang w:eastAsia="de-CH"/>
      </w:rPr>
      <mc:AlternateContent>
        <mc:Choice Requires="wps">
          <w:drawing>
            <wp:anchor distT="0" distB="0" distL="43180" distR="114300" simplePos="0" relativeHeight="251672575" behindDoc="0" locked="1" layoutInCell="1" allowOverlap="1" wp14:anchorId="675A809D" wp14:editId="1604FDB9">
              <wp:simplePos x="0" y="0"/>
              <wp:positionH relativeFrom="margin">
                <wp:align>right</wp:align>
              </wp:positionH>
              <wp:positionV relativeFrom="page">
                <wp:align>bottom</wp:align>
              </wp:positionV>
              <wp:extent cx="151200" cy="464400"/>
              <wp:effectExtent l="0" t="0" r="1270" b="0"/>
              <wp:wrapSquare wrapText="bothSides"/>
              <wp:docPr id="9" name="Textfeld 9"/>
              <wp:cNvGraphicFramePr/>
              <a:graphic xmlns:a="http://schemas.openxmlformats.org/drawingml/2006/main">
                <a:graphicData uri="http://schemas.microsoft.com/office/word/2010/wordprocessingShape">
                  <wps:wsp>
                    <wps:cNvSpPr txBox="1"/>
                    <wps:spPr>
                      <a:xfrm>
                        <a:off x="0" y="0"/>
                        <a:ext cx="151200" cy="46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97F996" w14:textId="702D8BDC" w:rsidR="00F37D4C" w:rsidRPr="005C6148" w:rsidRDefault="00F37D4C" w:rsidP="00487496">
                          <w:pPr>
                            <w:pStyle w:val="Seitenzahlen"/>
                            <w:tabs>
                              <w:tab w:val="left" w:pos="1456"/>
                            </w:tabs>
                          </w:pPr>
                          <w:r w:rsidRPr="005C6148">
                            <w:fldChar w:fldCharType="begin"/>
                          </w:r>
                          <w:r w:rsidRPr="005C6148">
                            <w:instrText>PAGE   \* MERGEFORMAT</w:instrText>
                          </w:r>
                          <w:r w:rsidRPr="005C6148">
                            <w:fldChar w:fldCharType="separate"/>
                          </w:r>
                          <w:r w:rsidR="00977256" w:rsidRPr="00977256">
                            <w:rPr>
                              <w:noProof/>
                              <w:lang w:val="de-DE"/>
                            </w:rPr>
                            <w:t>9</w:t>
                          </w:r>
                          <w:r w:rsidRPr="005C6148">
                            <w:fldChar w:fldCharType="end"/>
                          </w:r>
                        </w:p>
                      </w:txbxContent>
                    </wps:txbx>
                    <wps:bodyPr rot="0" spcFirstLastPara="0" vertOverflow="overflow" horzOverflow="overflow" vert="horz" wrap="square" lIns="0" tIns="0" rIns="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A809D" id="_x0000_t202" coordsize="21600,21600" o:spt="202" path="m,l,21600r21600,l21600,xe">
              <v:stroke joinstyle="miter"/>
              <v:path gradientshapeok="t" o:connecttype="rect"/>
            </v:shapetype>
            <v:shape id="Textfeld 9" o:spid="_x0000_s1026" type="#_x0000_t202" style="position:absolute;left:0;text-align:left;margin-left:-39.3pt;margin-top:0;width:11.9pt;height:36.55pt;z-index:251672575;visibility:visible;mso-wrap-style:square;mso-width-percent:0;mso-height-percent:0;mso-wrap-distance-left:3.4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" filled="f" stroked="f" strokeweight=".5pt">
              <v:textbox inset="0,0,0,9mm">
                <w:txbxContent>
                  <w:p w14:paraId="3797F996" w14:textId="702D8BDC" w:rsidR="00F37D4C" w:rsidRPr="005C6148" w:rsidRDefault="00F37D4C" w:rsidP="00487496">
                    <w:pPr>
                      <w:pStyle w:val="Seitenzahlen"/>
                      <w:tabs>
                        <w:tab w:val="left" w:pos="1456"/>
                      </w:tabs>
                    </w:pPr>
                    <w:r w:rsidRPr="005C6148">
                      <w:fldChar w:fldCharType="begin"/>
                    </w:r>
                    <w:r w:rsidRPr="005C6148">
                      <w:instrText>PAGE   \* MERGEFORMAT</w:instrText>
                    </w:r>
                    <w:r w:rsidRPr="005C6148">
                      <w:fldChar w:fldCharType="separate"/>
                    </w:r>
                    <w:r w:rsidR="00977256" w:rsidRPr="00977256">
                      <w:rPr>
                        <w:noProof/>
                        <w:lang w:val="de-DE"/>
                      </w:rPr>
                      <w:t>9</w:t>
                    </w:r>
                    <w:r w:rsidRPr="005C6148">
                      <w:fldChar w:fldCharType="end"/>
                    </w:r>
                  </w:p>
                </w:txbxContent>
              </v:textbox>
              <w10:wrap type="square" anchorx="margin" anchory="page"/>
              <w10:anchorlock/>
            </v:shape>
          </w:pict>
        </mc:Fallback>
      </mc:AlternateContent>
    </w:r>
  </w:p>
  <w:p w14:paraId="0E7FDC66" w14:textId="77777777" w:rsidR="00F37D4C" w:rsidRDefault="00F37D4C" w:rsidP="00621D09">
    <w:pPr>
      <w:pStyle w:val="Fuzeile"/>
      <w:tabs>
        <w:tab w:val="left" w:pos="3178"/>
        <w:tab w:val="left" w:pos="5558"/>
        <w:tab w:val="left" w:pos="7783"/>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C44A6" w14:textId="77777777" w:rsidR="00EC220B" w:rsidRPr="00E32E5A" w:rsidRDefault="00E32E5A" w:rsidP="00621D09">
    <w:pPr>
      <w:pStyle w:val="Fuzeile"/>
      <w:tabs>
        <w:tab w:val="left" w:pos="3178"/>
        <w:tab w:val="left" w:pos="5558"/>
        <w:tab w:val="left" w:pos="7783"/>
      </w:tabs>
      <w:spacing w:line="240" w:lineRule="auto"/>
      <w:rPr>
        <w:lang w:val="fr-CH"/>
      </w:rPr>
    </w:pPr>
    <w:r w:rsidRPr="00E32E5A">
      <w:rPr>
        <w:lang w:val="fr-CH"/>
      </w:rPr>
      <w:t>SuisseEnergie</w:t>
    </w:r>
    <w:r w:rsidR="00EC220B" w:rsidRPr="00E32E5A">
      <w:rPr>
        <w:lang w:val="fr-CH"/>
      </w:rPr>
      <w:tab/>
      <w:t>Pulverstrasse 13</w:t>
    </w:r>
    <w:r w:rsidR="00EC220B" w:rsidRPr="00E32E5A">
      <w:rPr>
        <w:lang w:val="fr-CH"/>
      </w:rPr>
      <w:tab/>
    </w:r>
    <w:r w:rsidRPr="00E32E5A">
      <w:rPr>
        <w:lang w:val="fr-CH"/>
      </w:rPr>
      <w:t>Adresse postale</w:t>
    </w:r>
    <w:r w:rsidR="00EC220B" w:rsidRPr="00E32E5A">
      <w:rPr>
        <w:lang w:val="fr-CH"/>
      </w:rPr>
      <w:t>:</w:t>
    </w:r>
    <w:r w:rsidR="00EC220B" w:rsidRPr="00E32E5A">
      <w:rPr>
        <w:lang w:val="fr-CH"/>
      </w:rPr>
      <w:tab/>
      <w:t>Infoline 0848 444 444</w:t>
    </w:r>
  </w:p>
  <w:p w14:paraId="4A529901" w14:textId="77777777" w:rsidR="00EC220B" w:rsidRPr="00E32E5A" w:rsidRDefault="00E32E5A" w:rsidP="00621D09">
    <w:pPr>
      <w:pStyle w:val="Fuzeile"/>
      <w:tabs>
        <w:tab w:val="left" w:pos="3178"/>
        <w:tab w:val="left" w:pos="5558"/>
        <w:tab w:val="left" w:pos="7783"/>
      </w:tabs>
      <w:rPr>
        <w:lang w:val="fr-CH"/>
      </w:rPr>
    </w:pPr>
    <w:r w:rsidRPr="00E32E5A">
      <w:rPr>
        <w:color w:val="EA5B0C"/>
        <w:szCs w:val="16"/>
        <w:lang w:val="fr-CH"/>
      </w:rPr>
      <w:t>Office fédéral de l'énergie OFEN</w:t>
    </w:r>
    <w:r w:rsidR="00EC220B" w:rsidRPr="00E32E5A">
      <w:rPr>
        <w:lang w:val="fr-CH"/>
      </w:rPr>
      <w:tab/>
      <w:t>CH-3063 Ittigen</w:t>
    </w:r>
    <w:r w:rsidR="00EC220B" w:rsidRPr="00E32E5A">
      <w:rPr>
        <w:lang w:val="fr-CH"/>
      </w:rPr>
      <w:tab/>
      <w:t>CH-3003 Bern</w:t>
    </w:r>
    <w:r w:rsidRPr="00E32E5A">
      <w:rPr>
        <w:lang w:val="fr-CH"/>
      </w:rPr>
      <w:t>e</w:t>
    </w:r>
    <w:r w:rsidR="00EC220B" w:rsidRPr="00E32E5A">
      <w:rPr>
        <w:lang w:val="fr-CH"/>
      </w:rPr>
      <w:tab/>
    </w:r>
    <w:r w:rsidRPr="00E32E5A">
      <w:rPr>
        <w:lang w:val="fr-CH"/>
      </w:rPr>
      <w:t>suisseenergie.ch</w:t>
    </w:r>
  </w:p>
  <w:p w14:paraId="5DC48936" w14:textId="77777777" w:rsidR="00EC220B" w:rsidRPr="00E32E5A" w:rsidRDefault="00EC220B">
    <w:pPr>
      <w:pStyle w:val="Fuzeil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9D491" w14:textId="77777777" w:rsidR="00B401FB" w:rsidRDefault="00B401FB" w:rsidP="00F91D37">
      <w:pPr>
        <w:spacing w:line="240" w:lineRule="auto"/>
      </w:pPr>
    </w:p>
  </w:footnote>
  <w:footnote w:type="continuationSeparator" w:id="0">
    <w:p w14:paraId="0D33D3D4" w14:textId="77777777" w:rsidR="00B401FB" w:rsidRDefault="00B401FB" w:rsidP="00F91D37">
      <w:pPr>
        <w:spacing w:line="240" w:lineRule="auto"/>
      </w:pPr>
      <w:r>
        <w:continuationSeparator/>
      </w:r>
    </w:p>
  </w:footnote>
  <w:footnote w:id="1">
    <w:p w14:paraId="62593E0A" w14:textId="77777777" w:rsidR="00247126" w:rsidRPr="00C33065" w:rsidRDefault="00247126" w:rsidP="00247126">
      <w:pPr>
        <w:pStyle w:val="Funotentext"/>
        <w:spacing w:line="240" w:lineRule="auto"/>
        <w:rPr>
          <w:rFonts w:cs="Times New Roman"/>
          <w:sz w:val="18"/>
          <w:lang w:val="fr-CH"/>
        </w:rPr>
      </w:pPr>
      <w:r w:rsidRPr="00C33065">
        <w:rPr>
          <w:rStyle w:val="Funotenzeichen"/>
          <w:sz w:val="16"/>
        </w:rPr>
        <w:footnoteRef/>
      </w:r>
      <w:r w:rsidRPr="00C33065">
        <w:rPr>
          <w:sz w:val="16"/>
          <w:lang w:val="fr-CH"/>
        </w:rPr>
        <w:t xml:space="preserve"> La vue d’ensemble s’applique </w:t>
      </w:r>
      <w:r w:rsidRPr="00C33065">
        <w:rPr>
          <w:b/>
          <w:sz w:val="16"/>
          <w:lang w:val="fr-CH"/>
        </w:rPr>
        <w:t>à l’intégralité de l’offre de cours</w:t>
      </w:r>
      <w:r w:rsidRPr="00C33065">
        <w:rPr>
          <w:sz w:val="16"/>
          <w:lang w:val="fr-CH"/>
        </w:rPr>
        <w:t>, au projet dans sa globalité</w:t>
      </w:r>
      <w:r>
        <w:rPr>
          <w:sz w:val="16"/>
          <w:lang w:val="fr-CH"/>
        </w:rPr>
        <w:t>,</w:t>
      </w:r>
      <w:r w:rsidRPr="00C33065">
        <w:rPr>
          <w:sz w:val="16"/>
          <w:lang w:val="fr-CH"/>
        </w:rPr>
        <w:t xml:space="preserve"> et non pas aux cours considérés individuellement.</w:t>
      </w:r>
    </w:p>
  </w:footnote>
  <w:footnote w:id="2">
    <w:p w14:paraId="14ADEAA4" w14:textId="77777777" w:rsidR="00247126" w:rsidRPr="00731087" w:rsidRDefault="00247126" w:rsidP="00247126">
      <w:pPr>
        <w:pStyle w:val="Funotentext"/>
        <w:rPr>
          <w:sz w:val="18"/>
          <w:lang w:val="fr-CH"/>
        </w:rPr>
      </w:pPr>
      <w:r w:rsidRPr="00731087">
        <w:rPr>
          <w:rStyle w:val="Funotenzeichen"/>
          <w:sz w:val="16"/>
        </w:rPr>
        <w:footnoteRef/>
      </w:r>
      <w:r w:rsidRPr="00731087">
        <w:rPr>
          <w:sz w:val="16"/>
          <w:lang w:val="fr-CH"/>
        </w:rPr>
        <w:t xml:space="preserve"> </w:t>
      </w:r>
      <w:r>
        <w:rPr>
          <w:sz w:val="16"/>
          <w:lang w:val="fr-CH"/>
        </w:rPr>
        <w:t>Par « </w:t>
      </w:r>
      <w:r w:rsidRPr="00731087">
        <w:rPr>
          <w:sz w:val="16"/>
          <w:lang w:val="fr-CH"/>
        </w:rPr>
        <w:t>module de cours</w:t>
      </w:r>
      <w:r>
        <w:rPr>
          <w:sz w:val="16"/>
          <w:lang w:val="fr-CH"/>
        </w:rPr>
        <w:t xml:space="preserve"> », on </w:t>
      </w:r>
      <w:r w:rsidRPr="00731087">
        <w:rPr>
          <w:sz w:val="16"/>
          <w:lang w:val="fr-CH"/>
        </w:rPr>
        <w:t>entend une mise en œuvre multiple du cours prévu.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988A2" w14:textId="77777777" w:rsidR="00247126" w:rsidRDefault="00247126" w:rsidP="00247126">
    <w:pPr>
      <w:pStyle w:val="Kopfzeile"/>
      <w:tabs>
        <w:tab w:val="left" w:pos="9781"/>
      </w:tabs>
    </w:pPr>
    <w:r>
      <w:rPr>
        <w:noProof/>
        <w:lang w:eastAsia="de-CH"/>
      </w:rPr>
      <w:drawing>
        <wp:anchor distT="0" distB="0" distL="114300" distR="114300" simplePos="0" relativeHeight="251677695" behindDoc="0" locked="1" layoutInCell="1" allowOverlap="1" wp14:anchorId="19BEA52D" wp14:editId="41D36F1D">
          <wp:simplePos x="0" y="0"/>
          <wp:positionH relativeFrom="page">
            <wp:posOffset>4378325</wp:posOffset>
          </wp:positionH>
          <wp:positionV relativeFrom="page">
            <wp:posOffset>86360</wp:posOffset>
          </wp:positionV>
          <wp:extent cx="2649220" cy="870585"/>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H_Logo_F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9220" cy="870585"/>
                  </a:xfrm>
                  <a:prstGeom prst="rect">
                    <a:avLst/>
                  </a:prstGeom>
                  <a:blipFill>
                    <a:blip r:embed="rId2">
                      <a:alphaModFix amt="0"/>
                    </a:blip>
                    <a:stretch>
                      <a:fillRect/>
                    </a:stretch>
                  </a:blip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4B688" w14:textId="77777777" w:rsidR="00E86048" w:rsidRDefault="00E8604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72799" w14:textId="77777777" w:rsidR="00E86048" w:rsidRDefault="00E8604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F91E6" w14:textId="77777777" w:rsidR="00EC220B" w:rsidRDefault="00825F25">
    <w:pPr>
      <w:pStyle w:val="Kopfzeile"/>
    </w:pPr>
    <w:r>
      <w:rPr>
        <w:noProof/>
        <w:lang w:eastAsia="de-CH"/>
      </w:rPr>
      <w:drawing>
        <wp:anchor distT="0" distB="0" distL="114300" distR="114300" simplePos="0" relativeHeight="251675647" behindDoc="0" locked="1" layoutInCell="1" allowOverlap="1" wp14:anchorId="58867141" wp14:editId="38B3BCA8">
          <wp:simplePos x="0" y="0"/>
          <wp:positionH relativeFrom="page">
            <wp:posOffset>4353560</wp:posOffset>
          </wp:positionH>
          <wp:positionV relativeFrom="page">
            <wp:posOffset>62230</wp:posOffset>
          </wp:positionV>
          <wp:extent cx="2649600" cy="871200"/>
          <wp:effectExtent l="0" t="0" r="0"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H_Logo_F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9600" cy="871200"/>
                  </a:xfrm>
                  <a:prstGeom prst="rect">
                    <a:avLst/>
                  </a:prstGeom>
                  <a:blipFill>
                    <a:blip r:embed="rId2">
                      <a:alphaModFix amt="0"/>
                    </a:blip>
                    <a:stretch>
                      <a:fillRect/>
                    </a:stretch>
                  </a:blip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6596"/>
        </w:tabs>
        <w:ind w:left="6596"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56813"/>
    <w:multiLevelType w:val="hybridMultilevel"/>
    <w:tmpl w:val="316EC478"/>
    <w:lvl w:ilvl="0" w:tplc="8BCEDCD4">
      <w:start w:val="11"/>
      <w:numFmt w:val="bullet"/>
      <w:lvlText w:val=""/>
      <w:lvlJc w:val="left"/>
      <w:pPr>
        <w:ind w:left="928" w:hanging="360"/>
      </w:pPr>
      <w:rPr>
        <w:rFonts w:ascii="Wingdings" w:eastAsia="Times New Roman" w:hAnsi="Wingdings" w:cs="Times New Roman" w:hint="default"/>
      </w:rPr>
    </w:lvl>
    <w:lvl w:ilvl="1" w:tplc="08070003" w:tentative="1">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1" w15:restartNumberingAfterBreak="0">
    <w:nsid w:val="10F112C6"/>
    <w:multiLevelType w:val="hybridMultilevel"/>
    <w:tmpl w:val="E3BC246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2" w15:restartNumberingAfterBreak="0">
    <w:nsid w:val="1888417A"/>
    <w:multiLevelType w:val="hybridMultilevel"/>
    <w:tmpl w:val="18C233E2"/>
    <w:lvl w:ilvl="0" w:tplc="62E8C5B4">
      <w:start w:val="26"/>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98A7877"/>
    <w:multiLevelType w:val="hybridMultilevel"/>
    <w:tmpl w:val="5DB44AD6"/>
    <w:lvl w:ilvl="0" w:tplc="714CD7CA">
      <w:start w:val="1"/>
      <w:numFmt w:val="decimal"/>
      <w:pStyle w:val="Dokumentbezeichn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2D1E095F"/>
    <w:multiLevelType w:val="hybridMultilevel"/>
    <w:tmpl w:val="6CDEF568"/>
    <w:lvl w:ilvl="0" w:tplc="747C1C5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C0D46FD"/>
    <w:multiLevelType w:val="multilevel"/>
    <w:tmpl w:val="0E820038"/>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425" w:hanging="425"/>
      </w:pPr>
      <w:rPr>
        <w:rFonts w:hint="default"/>
      </w:rPr>
    </w:lvl>
    <w:lvl w:ilvl="6">
      <w:start w:val="1"/>
      <w:numFmt w:val="decimal"/>
      <w:pStyle w:val="Nummerierung2"/>
      <w:lvlText w:val="%6.%7"/>
      <w:lvlJc w:val="left"/>
      <w:pPr>
        <w:ind w:left="851" w:hanging="426"/>
      </w:pPr>
      <w:rPr>
        <w:rFonts w:hint="default"/>
      </w:rPr>
    </w:lvl>
    <w:lvl w:ilvl="7">
      <w:start w:val="1"/>
      <w:numFmt w:val="decimal"/>
      <w:pStyle w:val="Nummerierung3"/>
      <w:lvlText w:val="%6.%7.%8"/>
      <w:lvlJc w:val="left"/>
      <w:pPr>
        <w:tabs>
          <w:tab w:val="num" w:pos="851"/>
        </w:tabs>
        <w:ind w:left="1418" w:hanging="567"/>
      </w:pPr>
      <w:rPr>
        <w:rFonts w:hint="default"/>
      </w:rPr>
    </w:lvl>
    <w:lvl w:ilvl="8">
      <w:start w:val="1"/>
      <w:numFmt w:val="lowerLetter"/>
      <w:pStyle w:val="Nummerierungabc"/>
      <w:lvlText w:val="%9."/>
      <w:lvlJc w:val="left"/>
      <w:pPr>
        <w:ind w:left="425" w:hanging="425"/>
      </w:pPr>
      <w:rPr>
        <w:rFonts w:hint="default"/>
      </w:rPr>
    </w:lvl>
  </w:abstractNum>
  <w:abstractNum w:abstractNumId="22" w15:restartNumberingAfterBreak="0">
    <w:nsid w:val="550A2155"/>
    <w:multiLevelType w:val="hybridMultilevel"/>
    <w:tmpl w:val="1EECB22A"/>
    <w:lvl w:ilvl="0" w:tplc="F370BD50">
      <w:start w:val="3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0043628"/>
    <w:multiLevelType w:val="multilevel"/>
    <w:tmpl w:val="AC8CF290"/>
    <w:lvl w:ilvl="0">
      <w:start w:val="1"/>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AE06DE1"/>
    <w:multiLevelType w:val="multilevel"/>
    <w:tmpl w:val="94C83BBC"/>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3"/>
  </w:num>
  <w:num w:numId="13">
    <w:abstractNumId w:val="19"/>
  </w:num>
  <w:num w:numId="14">
    <w:abstractNumId w:val="32"/>
  </w:num>
  <w:num w:numId="15">
    <w:abstractNumId w:val="31"/>
  </w:num>
  <w:num w:numId="16">
    <w:abstractNumId w:val="14"/>
  </w:num>
  <w:num w:numId="17">
    <w:abstractNumId w:val="20"/>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8"/>
  </w:num>
  <w:num w:numId="21">
    <w:abstractNumId w:val="27"/>
  </w:num>
  <w:num w:numId="22">
    <w:abstractNumId w:val="25"/>
  </w:num>
  <w:num w:numId="23">
    <w:abstractNumId w:val="15"/>
  </w:num>
  <w:num w:numId="24">
    <w:abstractNumId w:val="21"/>
  </w:num>
  <w:num w:numId="25">
    <w:abstractNumId w:val="28"/>
  </w:num>
  <w:num w:numId="26">
    <w:abstractNumId w:val="24"/>
  </w:num>
  <w:num w:numId="27">
    <w:abstractNumId w:val="17"/>
  </w:num>
  <w:num w:numId="28">
    <w:abstractNumId w:val="13"/>
  </w:num>
  <w:num w:numId="29">
    <w:abstractNumId w:val="26"/>
  </w:num>
  <w:num w:numId="30">
    <w:abstractNumId w:val="22"/>
  </w:num>
  <w:num w:numId="31">
    <w:abstractNumId w:val="12"/>
  </w:num>
  <w:num w:numId="32">
    <w:abstractNumId w:val="11"/>
  </w:num>
  <w:num w:numId="33">
    <w:abstractNumId w:val="10"/>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en-GB" w:vendorID="64" w:dllVersion="131078" w:nlCheck="1" w:checkStyle="1"/>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13"/>
    <w:docVar w:name="VLM:Dokument.Absender.Fuss.Adresse.Hausnummer_MitLeerzeichenDavor" w:val=" 13"/>
    <w:docVar w:name="VLM:Dokument.Absender.Fuss.Adresse.HausnummerZusatz" w:val="﻿"/>
    <w:docVar w:name="VLM:Dokument.Absender.Fuss.Adresse.HausnummerZusatz_MitLeerzeichenDavor" w:val="﻿"/>
    <w:docVar w:name="VLM:Dokument.Absender.Fuss.Adresse.Ort" w:val="Ittigen"/>
    <w:docVar w:name="VLM:Dokument.Absender.Fuss.Adresse.Ort_MitZeilenumbruch" w:val="Ittigen_x000b_"/>
    <w:docVar w:name="VLM:Dokument.Absender.Fuss.Adresse.PLZ" w:val="3063"/>
    <w:docVar w:name="VLM:Dokument.Absender.Fuss.Adresse.PLZ_MitLeerzeichen" w:val="3063 "/>
    <w:docVar w:name="VLM:Dokument.Absender.Fuss.Adresse.Postfach" w:val="﻿"/>
    <w:docVar w:name="VLM:Dokument.Absender.Fuss.Adresse.Postfach_MitZeilenumbruch" w:val="﻿"/>
    <w:docVar w:name="VLM:Dokument.Absender.Fuss.Adresse.Staat.Iso2" w:val="﻿"/>
    <w:docVar w:name="VLM:Dokument.Absender.Fuss.Adresse.Staat.Iso2_MitBindestrich" w:val="﻿"/>
    <w:docVar w:name="VLM:Dokument.Absender.Fuss.Adresse.Staat.Name" w:val="﻿"/>
    <w:docVar w:name="VLM:Dokument.Absender.Fuss.Adresse.Staat.Name_MitZeilenumbruch" w:val="﻿"/>
    <w:docVar w:name="VLM:Dokument.Absender.Fuss.Adresse.Strasse" w:val="Pulverstrasse"/>
    <w:docVar w:name="VLM:Dokument.Absender.Fuss.EMail" w:val="kerstin.buetschi@bfe.admin.ch"/>
    <w:docVar w:name="VLM:Dokument.Absender.Fuss.EMail_MitZeilenumbruch" w:val="kerstin.buetschi@bfe.admin.ch_x000b_"/>
    <w:docVar w:name="VLM:Dokument.Absender.Fuss.Fax" w:val="+41 58 463 2500"/>
    <w:docVar w:name="VLM:Dokument.Absender.Fuss.Fax_MitZeilenumbruch" w:val="+41 58 463 2500_x000b_"/>
    <w:docVar w:name="VLM:Dokument.Absender.Fuss.Grussformel" w:val="Bütschi Kerstin (BFE-AW@BFE)"/>
    <w:docVar w:name="VLM:Dokument.Absender.Fuss.Person.Anrede" w:val="﻿"/>
    <w:docVar w:name="VLM:Dokument.Absender.Fuss.Person.Anrede_MitZeilenumbruch" w:val="﻿"/>
    <w:docVar w:name="VLM:Dokument.Absender.Fuss.Person.Funktion" w:val="Fachspezialistin Aus- und Weiterbildung Energiebereich"/>
    <w:docVar w:name="VLM:Dokument.Absender.Fuss.Person.Funktion_MitZeilenumbruch" w:val="Fachspezialistin Aus- und Weiterbildung Energiebereich_x000b_"/>
    <w:docVar w:name="VLM:Dokument.Absender.Fuss.Person.Geschlecht" w:val="﻿"/>
    <w:docVar w:name="VLM:Dokument.Absender.Fuss.Person.Geschlecht_MitZeilenumbruch" w:val="﻿"/>
    <w:docVar w:name="VLM:Dokument.Absender.Fuss.Person.Nachname" w:val="Bütschi"/>
    <w:docVar w:name="VLM:Dokument.Absender.Fuss.Person.Nachname_MitZeilenumbruch" w:val="Bütschi_x000b_"/>
    <w:docVar w:name="VLM:Dokument.Absender.Fuss.Person.Titel" w:val="﻿"/>
    <w:docVar w:name="VLM:Dokument.Absender.Fuss.Person.Titel_MitLeerzeichen" w:val="﻿"/>
    <w:docVar w:name="VLM:Dokument.Absender.Fuss.Person.Vorname" w:val="Kerstin"/>
    <w:docVar w:name="VLM:Dokument.Absender.Fuss.Person.Vorname_MitLeerzeichen" w:val="Kerstin "/>
    <w:docVar w:name="VLM:Dokument.Absender.Fuss.Person.Zeichen" w:val="buk"/>
    <w:docVar w:name="VLM:Dokument.Absender.Fuss.Person.Zeichen_MitZeilenumbruch" w:val="buk_x000b_"/>
    <w:docVar w:name="VLM:Dokument.Absender.Fuss.Postadresse" w:val="3003 Bern"/>
    <w:docVar w:name="VLM:Dokument.Absender.Fuss.Postadresse_MitZeilenumbruch" w:val="3003 Bern_x000b_"/>
    <w:docVar w:name="VLM:Dokument.Absender.Fuss.Telefon" w:val="+41 58 484 9192"/>
    <w:docVar w:name="VLM:Dokument.Absender.Fuss.Telefon_MitBeistrich" w:val="+41 58 484 9192, "/>
    <w:docVar w:name="VLM:Dokument.Absender.Fuss.Verwaltungseinheit.Abteilung" w:val="Dienst Aus- und Weiterbildung Energiebereich AW"/>
    <w:docVar w:name="VLM:Dokument.Absender.Fuss.Verwaltungseinheit.Abteilung_MitZeilenumbruch" w:val="Dienst Aus- und Weiterbildung Energiebereich AW_x000b_"/>
    <w:docVar w:name="VLM:Dokument.Absender.Fuss.Verwaltungseinheit.Amt.Kurz" w:val="BFE"/>
    <w:docVar w:name="VLM:Dokument.Absender.Fuss.Verwaltungseinheit.Amt.Kurz_MitStrichpunkt" w:val="BFE; "/>
    <w:docVar w:name="VLM:Dokument.Absender.Fuss.Verwaltungseinheit.Amt.Kurz_MitZeilenumbruch" w:val="BFE_x000b_"/>
    <w:docVar w:name="VLM:Dokument.Absender.Fuss.Verwaltungseinheit.Amt.Lang" w:val="Bundesamt für Energie"/>
    <w:docVar w:name="VLM:Dokument.Absender.Fuss.Verwaltungseinheit.Amt.Lang_MitLeerzeichen" w:val="Bundesamt für Energie "/>
    <w:docVar w:name="VLM:Dokument.Absender.Fuss.Verwaltungseinheit.Departement.Kurz" w:val="UVEK"/>
    <w:docVar w:name="VLM:Dokument.Absender.Fuss.Verwaltungseinheit.Departement.Kurz_MitZeilenumbruch" w:val="UVEK_x000b_"/>
    <w:docVar w:name="VLM:Dokument.Absender.Fuss.Verwaltungseinheit.Departement.Lang" w:val="Eidgenössisches Departement für Umwelt, Verkehr,_x000b_Energie und Kommunikation"/>
    <w:docVar w:name="VLM:Dokument.Absender.Fuss.Verwaltungseinheit.Departement.Lang_MitLeerzeichen" w:val="Eidgenössisches Departement für Umwelt, Verkehr,_x000b_Energie und Kommunikation "/>
    <w:docVar w:name="VLM:Dokument.Absender.Fuss.Verwaltungseinheit.Sektion" w:val="﻿"/>
    <w:docVar w:name="VLM:Dokument.Absender.Fuss.Website" w:val="http://www.bfe.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13"/>
    <w:docVar w:name="VLM:Dokument.Absender.Kopf.Adresse.Hausnummer_MitLeerzeichenDavor" w:val=" 13"/>
    <w:docVar w:name="VLM:Dokument.Absender.Kopf.Adresse.HausnummerZusatz" w:val="﻿"/>
    <w:docVar w:name="VLM:Dokument.Absender.Kopf.Adresse.HausnummerZusatz_MitLeerzeichenDavor" w:val="﻿"/>
    <w:docVar w:name="VLM:Dokument.Absender.Kopf.Adresse.Ort" w:val="Ittigen"/>
    <w:docVar w:name="VLM:Dokument.Absender.Kopf.Adresse.Ort_MitZeilenumbruch" w:val="Ittigen_x000b_"/>
    <w:docVar w:name="VLM:Dokument.Absender.Kopf.Adresse.PLZ" w:val="3063"/>
    <w:docVar w:name="VLM:Dokument.Absender.Kopf.Adresse.PLZ_MitLeerzeichen" w:val="3063 "/>
    <w:docVar w:name="VLM:Dokument.Absender.Kopf.Adresse.Postfach" w:val="﻿"/>
    <w:docVar w:name="VLM:Dokument.Absender.Kopf.Adresse.Postfach_MitZeilenumbruch" w:val="﻿"/>
    <w:docVar w:name="VLM:Dokument.Absender.Kopf.Adresse.Staat.Iso2" w:val="﻿"/>
    <w:docVar w:name="VLM:Dokument.Absender.Kopf.Adresse.Staat.Iso2_MitBindestrich" w:val="﻿"/>
    <w:docVar w:name="VLM:Dokument.Absender.Kopf.Adresse.Staat.Name" w:val="﻿"/>
    <w:docVar w:name="VLM:Dokument.Absender.Kopf.Adresse.Staat.Name_MitZeilenumbruch" w:val="﻿"/>
    <w:docVar w:name="VLM:Dokument.Absender.Kopf.Adresse.Strasse" w:val="Pulverstrasse"/>
    <w:docVar w:name="VLM:Dokument.Absender.Kopf.EMail" w:val="kerstin.buetschi@bfe.admin.ch"/>
    <w:docVar w:name="VLM:Dokument.Absender.Kopf.EMail_MitZeilenumbruch" w:val="kerstin.buetschi@bfe.admin.ch_x000b_"/>
    <w:docVar w:name="VLM:Dokument.Absender.Kopf.Fax" w:val="+41 58 463 2500"/>
    <w:docVar w:name="VLM:Dokument.Absender.Kopf.Fax_MitZeilenumbruch" w:val="+41 58 463 2500_x000b_"/>
    <w:docVar w:name="VLM:Dokument.Absender.Kopf.Grussformel" w:val="Bütschi Kerstin (BFE-AW@BFE)"/>
    <w:docVar w:name="VLM:Dokument.Absender.Kopf.Person.Anrede" w:val="﻿"/>
    <w:docVar w:name="VLM:Dokument.Absender.Kopf.Person.Anrede_MitZeilenumbruch" w:val="﻿"/>
    <w:docVar w:name="VLM:Dokument.Absender.Kopf.Person.Funktion" w:val="Fachspezialistin Aus- und Weiterbildung Energiebereich"/>
    <w:docVar w:name="VLM:Dokument.Absender.Kopf.Person.Funktion_MitZeilenumbruch" w:val="Fachspezialistin Aus- und Weiterbildung Energiebereich_x000b_"/>
    <w:docVar w:name="VLM:Dokument.Absender.Kopf.Person.Geschlecht" w:val="﻿"/>
    <w:docVar w:name="VLM:Dokument.Absender.Kopf.Person.Geschlecht_MitZeilenumbruch" w:val="﻿"/>
    <w:docVar w:name="VLM:Dokument.Absender.Kopf.Person.Nachname" w:val="Bütschi"/>
    <w:docVar w:name="VLM:Dokument.Absender.Kopf.Person.Nachname_MitZeilenumbruch" w:val="Bütschi_x000b_"/>
    <w:docVar w:name="VLM:Dokument.Absender.Kopf.Person.Titel" w:val="﻿"/>
    <w:docVar w:name="VLM:Dokument.Absender.Kopf.Person.Titel_MitLeerzeichen" w:val="﻿"/>
    <w:docVar w:name="VLM:Dokument.Absender.Kopf.Person.Vorname" w:val="Kerstin"/>
    <w:docVar w:name="VLM:Dokument.Absender.Kopf.Person.Vorname_MitLeerzeichen" w:val="Kerstin "/>
    <w:docVar w:name="VLM:Dokument.Absender.Kopf.Person.Zeichen" w:val="buk"/>
    <w:docVar w:name="VLM:Dokument.Absender.Kopf.Person.Zeichen_MitZeilenumbruch" w:val="buk_x000b_"/>
    <w:docVar w:name="VLM:Dokument.Absender.Kopf.Postadresse" w:val="3003 Bern"/>
    <w:docVar w:name="VLM:Dokument.Absender.Kopf.Postadresse_MitZeilenumbruch" w:val="3003 Bern_x000b_"/>
    <w:docVar w:name="VLM:Dokument.Absender.Kopf.Telefon" w:val="+41 58 484 9192"/>
    <w:docVar w:name="VLM:Dokument.Absender.Kopf.Telefon_MitBeistrich" w:val="+41 58 484 9192, "/>
    <w:docVar w:name="VLM:Dokument.Absender.Kopf.Verwaltungseinheit.Abteilung" w:val="Dienst Aus- und Weiterbildung Energiebereich AW"/>
    <w:docVar w:name="VLM:Dokument.Absender.Kopf.Verwaltungseinheit.Abteilung_MitZeilenumbruch" w:val="Dienst Aus- und Weiterbildung Energiebereich AW_x000b_"/>
    <w:docVar w:name="VLM:Dokument.Absender.Kopf.Verwaltungseinheit.Amt.Kurz" w:val="BFE"/>
    <w:docVar w:name="VLM:Dokument.Absender.Kopf.Verwaltungseinheit.Amt.Kurz_MitStrichpunkt" w:val="BFE; "/>
    <w:docVar w:name="VLM:Dokument.Absender.Kopf.Verwaltungseinheit.Amt.Kurz_MitZeilenumbruch" w:val="BFE_x000b_"/>
    <w:docVar w:name="VLM:Dokument.Absender.Kopf.Verwaltungseinheit.Amt.Lang" w:val="Bundesamt für Energie"/>
    <w:docVar w:name="VLM:Dokument.Absender.Kopf.Verwaltungseinheit.Amt.Lang_MitLeerzeichen" w:val="Bundesamt für Energie "/>
    <w:docVar w:name="VLM:Dokument.Absender.Kopf.Verwaltungseinheit.Departement.Kurz" w:val="UVEK"/>
    <w:docVar w:name="VLM:Dokument.Absender.Kopf.Verwaltungseinheit.Departement.Kurz_MitZeilenumbruch" w:val="UVEK_x000b_"/>
    <w:docVar w:name="VLM:Dokument.Absender.Kopf.Verwaltungseinheit.Departement.Lang" w:val="Eidgenössisches Departement für Umwelt, Verkehr,_x000b_Energie und Kommunikation"/>
    <w:docVar w:name="VLM:Dokument.Absender.Kopf.Verwaltungseinheit.Departement.Lang_MitLeerzeichen" w:val="Eidgenössisches Departement für Umwelt, Verkehr,_x000b_Energie und Kommunikation "/>
    <w:docVar w:name="VLM:Dokument.Absender.Kopf.Verwaltungseinheit.Sektion" w:val="﻿"/>
    <w:docVar w:name="VLM:Dokument.Absender.Kopf.Website" w:val="http://www.bfe.admin.ch/"/>
    <w:docVar w:name="VLM:Dokument.Beilagen.ListeFormatiert" w:val="﻿"/>
    <w:docVar w:name="VLM:Dokument.Benutzer.Person.Anrede" w:val="﻿"/>
    <w:docVar w:name="VLM:Dokument.Benutzer.Person.Nachname" w:val="Bütschi"/>
    <w:docVar w:name="VLM:Dokument.Benutzer.Person.Nachname_MitZeilenumbruch" w:val="Bütschi_x000b_"/>
    <w:docVar w:name="VLM:Dokument.Benutzer.Person.Titel" w:val="﻿"/>
    <w:docVar w:name="VLM:Dokument.Benutzer.Person.Titel_MitLeerzeichen" w:val="﻿"/>
    <w:docVar w:name="VLM:Dokument.Benutzer.Person.Vorname" w:val="Kerstin"/>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Geschlecht" w:val="﻿"/>
    <w:docVar w:name="VLM:Dokument.Empfaenger.Person.Geschlecht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Verwaltungseinheit.Sektion" w:val="﻿"/>
    <w:docVar w:name="VLM:Dokument.Empfaenger.Website" w:val="﻿"/>
    <w:docVar w:name="VLM:Dokument.Erstellungsdatum.Langformat" w:val="18. Januar 2022"/>
    <w:docVar w:name="VLM:Dokument.Fachdaten.Anrede/Grussformel Organisation.UVEK_briefanredeOrganisation" w:val="﻿"/>
    <w:docVar w:name="VLM:Dokument.Fachdaten.Anrede/Grussformel Organisation.UVEK_briefanredePerson" w:val="﻿"/>
    <w:docVar w:name="VLM:Dokument.Fachdaten.Anrede/Grussformel Organisation.UVEK_grussformelOrganisation" w:val="﻿"/>
    <w:docVar w:name="VLM:Dokument.Fachdaten.Anrede/Grussformel Organisation.UVEK_grussformelPerson" w:val="﻿"/>
    <w:docVar w:name="VLM:Dokument.Fachdaten.Anrede/Grussformel Organisation.UVEK_organisationZeile2" w:val="﻿"/>
    <w:docVar w:name="VLM:Dokument.Fachdaten.Anrede/Grussformel Organisation.UVEK_organisationZeile3" w:val="﻿"/>
    <w:docVar w:name="VLM:Dokument.Fachdaten.Anrede/Grussformel Person.UVEK_briefanredeOrganisation" w:val="﻿"/>
    <w:docVar w:name="VLM:Dokument.Fachdaten.Anrede/Grussformel Person.UVEK_briefanredePerson" w:val="﻿"/>
    <w:docVar w:name="VLM:Dokument.Fachdaten.Anrede/Grussformel Person.UVEK_grussformelOrganisation" w:val="﻿"/>
    <w:docVar w:name="VLM:Dokument.Fachdaten.Anrede/Grussformel Person.UVEK_grussformelPerson" w:val="﻿"/>
    <w:docVar w:name="VLM:Dokument.Fachdaten.Anrede/Grussformel Person.UVEK_organisationZeile2" w:val="﻿"/>
    <w:docVar w:name="VLM:Dokument.Fachdaten.Anrede/Grussformel Person.UVEK_organisationZeile3" w:val="﻿"/>
    <w:docVar w:name="VLM:Dokument.Fachdaten.Organisationszeile2_MitZeilenumbruch" w:val="﻿"/>
    <w:docVar w:name="VLM:Dokument.Fachdaten.Organisationszeile3_MitZeilenumbruch" w:val="﻿"/>
    <w:docVar w:name="VLM:Dokument.Geschaeftsdetails.Betreff" w:val="2022.02.02_Demande Cycles de formation_Cours_f"/>
    <w:docVar w:name="VLM:Dokument.Geschaeftsdetails.Geschaeftsnummer" w:val="BFE-438.0-14/11/4/2"/>
    <w:docVar w:name="VLM:Dokument.Geschaeftsdetails.Geschaeftstitel" w:val="Formulare_Lehrgang-Kurse kombiniert"/>
    <w:docVar w:name="VLM:Dokument.Geschaeftsdetails.Referenz" w:val="BFE-D-D6883401/441"/>
    <w:docVar w:name="VLM:Dokument.ID" w:val="ActaNovaDocument|2180179a-5a38-4c7e-a186-aacdfcd564e1|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Geschlecht" w:val="﻿"/>
    <w:docVar w:name="VLM:Dokument.Unterschrift.Links.Person.Geschlecht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Links.Verwaltungseinheit.Sektio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Geschlecht" w:val="﻿"/>
    <w:docVar w:name="VLM:Dokument.Unterschrift.Rechts.Person.Geschlecht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Unterschrift.Rechts.Verwaltungseinheit.Sektio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C578C8"/>
    <w:rsid w:val="00002978"/>
    <w:rsid w:val="0001010F"/>
    <w:rsid w:val="00025CEC"/>
    <w:rsid w:val="000266B7"/>
    <w:rsid w:val="00032B92"/>
    <w:rsid w:val="000409C8"/>
    <w:rsid w:val="00041700"/>
    <w:rsid w:val="0004254E"/>
    <w:rsid w:val="00063BC2"/>
    <w:rsid w:val="000701F1"/>
    <w:rsid w:val="00071780"/>
    <w:rsid w:val="000803EB"/>
    <w:rsid w:val="00096E8E"/>
    <w:rsid w:val="000A1884"/>
    <w:rsid w:val="000A24EC"/>
    <w:rsid w:val="000B183F"/>
    <w:rsid w:val="000B595D"/>
    <w:rsid w:val="000C49C1"/>
    <w:rsid w:val="000D1743"/>
    <w:rsid w:val="000D1BB6"/>
    <w:rsid w:val="000E7543"/>
    <w:rsid w:val="000E756F"/>
    <w:rsid w:val="000F1D2B"/>
    <w:rsid w:val="0010021F"/>
    <w:rsid w:val="00102345"/>
    <w:rsid w:val="00106688"/>
    <w:rsid w:val="00107F09"/>
    <w:rsid w:val="001134C7"/>
    <w:rsid w:val="00113CB8"/>
    <w:rsid w:val="00114651"/>
    <w:rsid w:val="0012151C"/>
    <w:rsid w:val="00125E16"/>
    <w:rsid w:val="001375AB"/>
    <w:rsid w:val="00144122"/>
    <w:rsid w:val="00154677"/>
    <w:rsid w:val="00167916"/>
    <w:rsid w:val="00171870"/>
    <w:rsid w:val="0019271A"/>
    <w:rsid w:val="001A3606"/>
    <w:rsid w:val="001B0C09"/>
    <w:rsid w:val="001B3AD5"/>
    <w:rsid w:val="001C1B86"/>
    <w:rsid w:val="001D6F51"/>
    <w:rsid w:val="001E73F4"/>
    <w:rsid w:val="001F4A7E"/>
    <w:rsid w:val="001F4B8C"/>
    <w:rsid w:val="00202C4D"/>
    <w:rsid w:val="00211B3D"/>
    <w:rsid w:val="0022685B"/>
    <w:rsid w:val="0023018C"/>
    <w:rsid w:val="0023205B"/>
    <w:rsid w:val="00247126"/>
    <w:rsid w:val="0025441A"/>
    <w:rsid w:val="0025644A"/>
    <w:rsid w:val="00267F71"/>
    <w:rsid w:val="00271584"/>
    <w:rsid w:val="002726D9"/>
    <w:rsid w:val="00290E37"/>
    <w:rsid w:val="00292375"/>
    <w:rsid w:val="002B551B"/>
    <w:rsid w:val="002B6396"/>
    <w:rsid w:val="002D272F"/>
    <w:rsid w:val="002D2B4E"/>
    <w:rsid w:val="002D38AE"/>
    <w:rsid w:val="002F06AA"/>
    <w:rsid w:val="002F68A2"/>
    <w:rsid w:val="0030245A"/>
    <w:rsid w:val="00303B73"/>
    <w:rsid w:val="00322D5E"/>
    <w:rsid w:val="0032330D"/>
    <w:rsid w:val="00333A1B"/>
    <w:rsid w:val="003514EE"/>
    <w:rsid w:val="00363671"/>
    <w:rsid w:val="00364EE3"/>
    <w:rsid w:val="003757E4"/>
    <w:rsid w:val="00375834"/>
    <w:rsid w:val="00377882"/>
    <w:rsid w:val="0039124E"/>
    <w:rsid w:val="003C3D32"/>
    <w:rsid w:val="003D0FAA"/>
    <w:rsid w:val="003D483F"/>
    <w:rsid w:val="003F15F8"/>
    <w:rsid w:val="003F1A56"/>
    <w:rsid w:val="00446976"/>
    <w:rsid w:val="00450A77"/>
    <w:rsid w:val="00452D49"/>
    <w:rsid w:val="00486DBB"/>
    <w:rsid w:val="00487496"/>
    <w:rsid w:val="00494FD7"/>
    <w:rsid w:val="00495F83"/>
    <w:rsid w:val="004A039B"/>
    <w:rsid w:val="004B0FDB"/>
    <w:rsid w:val="004C1329"/>
    <w:rsid w:val="004C3880"/>
    <w:rsid w:val="004D0F2F"/>
    <w:rsid w:val="004D179F"/>
    <w:rsid w:val="004D5B31"/>
    <w:rsid w:val="004E346C"/>
    <w:rsid w:val="004E740B"/>
    <w:rsid w:val="004F5A48"/>
    <w:rsid w:val="00500294"/>
    <w:rsid w:val="00525C30"/>
    <w:rsid w:val="00526C93"/>
    <w:rsid w:val="0052745B"/>
    <w:rsid w:val="005339AE"/>
    <w:rsid w:val="00535EA2"/>
    <w:rsid w:val="00537410"/>
    <w:rsid w:val="00550787"/>
    <w:rsid w:val="00562128"/>
    <w:rsid w:val="00564798"/>
    <w:rsid w:val="005847A3"/>
    <w:rsid w:val="00585A25"/>
    <w:rsid w:val="00591832"/>
    <w:rsid w:val="00592841"/>
    <w:rsid w:val="005A0E05"/>
    <w:rsid w:val="005A357F"/>
    <w:rsid w:val="005A7BE5"/>
    <w:rsid w:val="005B3A3B"/>
    <w:rsid w:val="005B4DEC"/>
    <w:rsid w:val="005B678F"/>
    <w:rsid w:val="005B6FD0"/>
    <w:rsid w:val="005C3D47"/>
    <w:rsid w:val="005C6148"/>
    <w:rsid w:val="006044D5"/>
    <w:rsid w:val="00621D09"/>
    <w:rsid w:val="00622FDC"/>
    <w:rsid w:val="00625020"/>
    <w:rsid w:val="00642170"/>
    <w:rsid w:val="00642F26"/>
    <w:rsid w:val="0065274C"/>
    <w:rsid w:val="00672A39"/>
    <w:rsid w:val="006761A1"/>
    <w:rsid w:val="00686D14"/>
    <w:rsid w:val="00687ED7"/>
    <w:rsid w:val="006B3083"/>
    <w:rsid w:val="006C144C"/>
    <w:rsid w:val="006C62E1"/>
    <w:rsid w:val="006D3EE8"/>
    <w:rsid w:val="006E0F4E"/>
    <w:rsid w:val="006E4AF1"/>
    <w:rsid w:val="006F0345"/>
    <w:rsid w:val="006F0469"/>
    <w:rsid w:val="00701468"/>
    <w:rsid w:val="007040B6"/>
    <w:rsid w:val="00705076"/>
    <w:rsid w:val="00711147"/>
    <w:rsid w:val="007277E3"/>
    <w:rsid w:val="00731A17"/>
    <w:rsid w:val="00734458"/>
    <w:rsid w:val="007419CF"/>
    <w:rsid w:val="0074241C"/>
    <w:rsid w:val="0074487E"/>
    <w:rsid w:val="00746273"/>
    <w:rsid w:val="0075366F"/>
    <w:rsid w:val="007721BF"/>
    <w:rsid w:val="00774E70"/>
    <w:rsid w:val="0078181E"/>
    <w:rsid w:val="00796CEE"/>
    <w:rsid w:val="007A3F9B"/>
    <w:rsid w:val="007C0B2A"/>
    <w:rsid w:val="007E0460"/>
    <w:rsid w:val="007E1E98"/>
    <w:rsid w:val="00822E91"/>
    <w:rsid w:val="00825F25"/>
    <w:rsid w:val="00826117"/>
    <w:rsid w:val="00840A88"/>
    <w:rsid w:val="00841B44"/>
    <w:rsid w:val="00853121"/>
    <w:rsid w:val="00857D8A"/>
    <w:rsid w:val="00864855"/>
    <w:rsid w:val="00870017"/>
    <w:rsid w:val="00874E49"/>
    <w:rsid w:val="00876898"/>
    <w:rsid w:val="00877925"/>
    <w:rsid w:val="00883CC4"/>
    <w:rsid w:val="008A7185"/>
    <w:rsid w:val="009235A2"/>
    <w:rsid w:val="0093619F"/>
    <w:rsid w:val="00941A26"/>
    <w:rsid w:val="009427E5"/>
    <w:rsid w:val="009454B7"/>
    <w:rsid w:val="00955E77"/>
    <w:rsid w:val="009613D8"/>
    <w:rsid w:val="00974275"/>
    <w:rsid w:val="00977256"/>
    <w:rsid w:val="009804FC"/>
    <w:rsid w:val="0098474B"/>
    <w:rsid w:val="00986E4F"/>
    <w:rsid w:val="00987373"/>
    <w:rsid w:val="00995CBA"/>
    <w:rsid w:val="0099678C"/>
    <w:rsid w:val="009B0C96"/>
    <w:rsid w:val="009B1A22"/>
    <w:rsid w:val="009C222B"/>
    <w:rsid w:val="009C67A8"/>
    <w:rsid w:val="009D201B"/>
    <w:rsid w:val="009D5D9C"/>
    <w:rsid w:val="009D6DAC"/>
    <w:rsid w:val="009E2171"/>
    <w:rsid w:val="009F3E6A"/>
    <w:rsid w:val="00A02378"/>
    <w:rsid w:val="00A06F53"/>
    <w:rsid w:val="00A211F7"/>
    <w:rsid w:val="00A43EDD"/>
    <w:rsid w:val="00A5451D"/>
    <w:rsid w:val="00A55C83"/>
    <w:rsid w:val="00A57815"/>
    <w:rsid w:val="00A62F82"/>
    <w:rsid w:val="00A62FAD"/>
    <w:rsid w:val="00A70CDC"/>
    <w:rsid w:val="00A7133D"/>
    <w:rsid w:val="00A7788C"/>
    <w:rsid w:val="00A960B8"/>
    <w:rsid w:val="00AA5DDC"/>
    <w:rsid w:val="00AB36C1"/>
    <w:rsid w:val="00AC2D5B"/>
    <w:rsid w:val="00AC3C0A"/>
    <w:rsid w:val="00AD36B2"/>
    <w:rsid w:val="00AD5C8F"/>
    <w:rsid w:val="00AE5CD1"/>
    <w:rsid w:val="00AF47AE"/>
    <w:rsid w:val="00AF7CA8"/>
    <w:rsid w:val="00B10227"/>
    <w:rsid w:val="00B11A9B"/>
    <w:rsid w:val="00B2020B"/>
    <w:rsid w:val="00B24B2A"/>
    <w:rsid w:val="00B32ABB"/>
    <w:rsid w:val="00B401FB"/>
    <w:rsid w:val="00B41FD3"/>
    <w:rsid w:val="00B426D3"/>
    <w:rsid w:val="00B431DE"/>
    <w:rsid w:val="00B452C0"/>
    <w:rsid w:val="00B538E7"/>
    <w:rsid w:val="00B70D03"/>
    <w:rsid w:val="00B803E7"/>
    <w:rsid w:val="00B82E14"/>
    <w:rsid w:val="00BA4DDE"/>
    <w:rsid w:val="00BB1DA6"/>
    <w:rsid w:val="00BC655F"/>
    <w:rsid w:val="00BD09F9"/>
    <w:rsid w:val="00BE1E62"/>
    <w:rsid w:val="00BF52B2"/>
    <w:rsid w:val="00BF7052"/>
    <w:rsid w:val="00C05FAB"/>
    <w:rsid w:val="00C22178"/>
    <w:rsid w:val="00C25656"/>
    <w:rsid w:val="00C3674D"/>
    <w:rsid w:val="00C4060F"/>
    <w:rsid w:val="00C4199F"/>
    <w:rsid w:val="00C43247"/>
    <w:rsid w:val="00C43EDE"/>
    <w:rsid w:val="00C51D2F"/>
    <w:rsid w:val="00C52BBD"/>
    <w:rsid w:val="00C578C8"/>
    <w:rsid w:val="00C60AC3"/>
    <w:rsid w:val="00CA348A"/>
    <w:rsid w:val="00CA5EF8"/>
    <w:rsid w:val="00CB2CE6"/>
    <w:rsid w:val="00CC06EF"/>
    <w:rsid w:val="00CF08BB"/>
    <w:rsid w:val="00CF1E53"/>
    <w:rsid w:val="00D00E26"/>
    <w:rsid w:val="00D1414D"/>
    <w:rsid w:val="00D30E68"/>
    <w:rsid w:val="00D31037"/>
    <w:rsid w:val="00D544D3"/>
    <w:rsid w:val="00D57397"/>
    <w:rsid w:val="00D61996"/>
    <w:rsid w:val="00D62DCE"/>
    <w:rsid w:val="00D654CD"/>
    <w:rsid w:val="00D678C7"/>
    <w:rsid w:val="00D9415C"/>
    <w:rsid w:val="00D974C5"/>
    <w:rsid w:val="00DA469E"/>
    <w:rsid w:val="00DA716B"/>
    <w:rsid w:val="00DB20B0"/>
    <w:rsid w:val="00DB45F8"/>
    <w:rsid w:val="00DB7675"/>
    <w:rsid w:val="00DC2C24"/>
    <w:rsid w:val="00E15D84"/>
    <w:rsid w:val="00E25DCD"/>
    <w:rsid w:val="00E269E1"/>
    <w:rsid w:val="00E326FF"/>
    <w:rsid w:val="00E32E5A"/>
    <w:rsid w:val="00E45F13"/>
    <w:rsid w:val="00E50336"/>
    <w:rsid w:val="00E510BC"/>
    <w:rsid w:val="00E52BA4"/>
    <w:rsid w:val="00E61256"/>
    <w:rsid w:val="00E73CB2"/>
    <w:rsid w:val="00E7612F"/>
    <w:rsid w:val="00E839BA"/>
    <w:rsid w:val="00E8428A"/>
    <w:rsid w:val="00E86048"/>
    <w:rsid w:val="00E97F7D"/>
    <w:rsid w:val="00EA59B8"/>
    <w:rsid w:val="00EA5A01"/>
    <w:rsid w:val="00EB771A"/>
    <w:rsid w:val="00EC220B"/>
    <w:rsid w:val="00EC2DF9"/>
    <w:rsid w:val="00ED5073"/>
    <w:rsid w:val="00EE6E36"/>
    <w:rsid w:val="00F016BC"/>
    <w:rsid w:val="00F0660B"/>
    <w:rsid w:val="00F123AE"/>
    <w:rsid w:val="00F14CEE"/>
    <w:rsid w:val="00F16C91"/>
    <w:rsid w:val="00F26721"/>
    <w:rsid w:val="00F32B93"/>
    <w:rsid w:val="00F37D4C"/>
    <w:rsid w:val="00F5551A"/>
    <w:rsid w:val="00F73331"/>
    <w:rsid w:val="00F87174"/>
    <w:rsid w:val="00F90D4A"/>
    <w:rsid w:val="00F91D37"/>
    <w:rsid w:val="00F93538"/>
    <w:rsid w:val="00F9610D"/>
    <w:rsid w:val="00FB657F"/>
    <w:rsid w:val="00FE7D09"/>
    <w:rsid w:val="00FF04DF"/>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9A27C"/>
  <w15:docId w15:val="{253FD95C-16E3-4913-833D-6F73B739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79" w:unhideWhenUsed="1"/>
    <w:lsdException w:name="index 2" w:semiHidden="1" w:uiPriority="79" w:unhideWhenUsed="1"/>
    <w:lsdException w:name="index 3" w:semiHidden="1" w:uiPriority="79" w:unhideWhenUsed="1"/>
    <w:lsdException w:name="index 4" w:semiHidden="1" w:uiPriority="79" w:unhideWhenUsed="1"/>
    <w:lsdException w:name="index 5" w:semiHidden="1" w:uiPriority="79" w:unhideWhenUsed="1"/>
    <w:lsdException w:name="index 6" w:semiHidden="1" w:uiPriority="79" w:unhideWhenUsed="1"/>
    <w:lsdException w:name="index 7" w:semiHidden="1" w:uiPriority="79" w:unhideWhenUsed="1"/>
    <w:lsdException w:name="index 8" w:semiHidden="1" w:uiPriority="79" w:unhideWhenUsed="1"/>
    <w:lsdException w:name="index 9" w:semiHidden="1" w:uiPriority="7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79" w:unhideWhenUsed="1"/>
    <w:lsdException w:name="footnote text" w:semiHidden="1" w:uiPriority="0" w:unhideWhenUsed="1"/>
    <w:lsdException w:name="annotation text" w:semiHidden="1" w:uiPriority="79" w:unhideWhenUsed="1"/>
    <w:lsdException w:name="header" w:semiHidden="1" w:unhideWhenUsed="1"/>
    <w:lsdException w:name="footer" w:semiHidden="1" w:unhideWhenUsed="1"/>
    <w:lsdException w:name="index heading" w:semiHidden="1" w:uiPriority="79" w:unhideWhenUsed="1"/>
    <w:lsdException w:name="caption" w:uiPriority="35" w:qFormat="1"/>
    <w:lsdException w:name="table of figures" w:semiHidden="1" w:unhideWhenUsed="1"/>
    <w:lsdException w:name="envelope address" w:semiHidden="1" w:uiPriority="79" w:unhideWhenUsed="1"/>
    <w:lsdException w:name="envelope return" w:semiHidden="1" w:uiPriority="79" w:unhideWhenUsed="1"/>
    <w:lsdException w:name="footnote reference" w:semiHidden="1" w:uiPriority="0" w:unhideWhenUsed="1"/>
    <w:lsdException w:name="annotation reference" w:semiHidden="1" w:unhideWhenUsed="1"/>
    <w:lsdException w:name="line number" w:semiHidden="1" w:uiPriority="79" w:unhideWhenUsed="1"/>
    <w:lsdException w:name="endnote reference" w:semiHidden="1" w:unhideWhenUsed="1"/>
    <w:lsdException w:name="endnote text" w:semiHidden="1" w:unhideWhenUsed="1"/>
    <w:lsdException w:name="table of authorities" w:semiHidden="1" w:uiPriority="79" w:unhideWhenUsed="1"/>
    <w:lsdException w:name="macro" w:semiHidden="1" w:uiPriority="79" w:unhideWhenUsed="1"/>
    <w:lsdException w:name="toa heading" w:semiHidden="1" w:uiPriority="79" w:unhideWhenUsed="1"/>
    <w:lsdException w:name="List" w:semiHidden="1" w:uiPriority="79" w:unhideWhenUsed="1"/>
    <w:lsdException w:name="List Bullet" w:semiHidden="1" w:unhideWhenUsed="1"/>
    <w:lsdException w:name="List Number" w:semiHidden="1" w:uiPriority="79" w:unhideWhenUsed="1"/>
    <w:lsdException w:name="List 2" w:semiHidden="1" w:uiPriority="79" w:unhideWhenUsed="1"/>
    <w:lsdException w:name="List 3" w:semiHidden="1" w:uiPriority="79" w:unhideWhenUsed="1"/>
    <w:lsdException w:name="List 4" w:semiHidden="1" w:uiPriority="79" w:unhideWhenUsed="1"/>
    <w:lsdException w:name="List 5" w:semiHidden="1" w:uiPriority="79" w:unhideWhenUsed="1"/>
    <w:lsdException w:name="List Bullet 2" w:semiHidden="1" w:unhideWhenUsed="1"/>
    <w:lsdException w:name="List Bullet 3" w:semiHidden="1" w:unhideWhenUsed="1"/>
    <w:lsdException w:name="List Bullet 4" w:semiHidden="1" w:uiPriority="79" w:unhideWhenUsed="1"/>
    <w:lsdException w:name="List Bullet 5" w:semiHidden="1" w:uiPriority="79" w:unhideWhenUsed="1"/>
    <w:lsdException w:name="List Number 2" w:semiHidden="1" w:uiPriority="79" w:unhideWhenUsed="1"/>
    <w:lsdException w:name="List Number 3" w:semiHidden="1" w:uiPriority="79" w:unhideWhenUsed="1"/>
    <w:lsdException w:name="List Number 4" w:semiHidden="1" w:uiPriority="79" w:unhideWhenUsed="1"/>
    <w:lsdException w:name="List Number 5" w:semiHidden="1" w:uiPriority="79" w:unhideWhenUsed="1"/>
    <w:lsdException w:name="Title" w:uiPriority="10" w:qFormat="1"/>
    <w:lsdException w:name="Closing" w:semiHidden="1" w:uiPriority="79" w:unhideWhenUsed="1"/>
    <w:lsdException w:name="Signature" w:semiHidden="1" w:uiPriority="79" w:unhideWhenUsed="1"/>
    <w:lsdException w:name="Default Paragraph Font" w:semiHidden="1" w:uiPriority="1" w:unhideWhenUsed="1"/>
    <w:lsdException w:name="Body Text" w:semiHidden="1" w:uiPriority="79" w:unhideWhenUsed="1"/>
    <w:lsdException w:name="Body Text Indent" w:semiHidden="1" w:uiPriority="79" w:unhideWhenUsed="1"/>
    <w:lsdException w:name="List Continue" w:semiHidden="1" w:uiPriority="79" w:unhideWhenUsed="1"/>
    <w:lsdException w:name="List Continue 2" w:semiHidden="1" w:uiPriority="79" w:unhideWhenUsed="1"/>
    <w:lsdException w:name="List Continue 3" w:semiHidden="1" w:uiPriority="79" w:unhideWhenUsed="1"/>
    <w:lsdException w:name="List Continue 4" w:semiHidden="1" w:uiPriority="79" w:unhideWhenUsed="1"/>
    <w:lsdException w:name="List Continue 5" w:semiHidden="1" w:uiPriority="79" w:unhideWhenUsed="1"/>
    <w:lsdException w:name="Message Header" w:semiHidden="1" w:uiPriority="79" w:unhideWhenUsed="1"/>
    <w:lsdException w:name="Subtitle" w:uiPriority="11"/>
    <w:lsdException w:name="Salutation" w:semiHidden="1" w:uiPriority="79" w:unhideWhenUsed="1"/>
    <w:lsdException w:name="Date" w:uiPriority="15"/>
    <w:lsdException w:name="Body Text First Indent" w:semiHidden="1" w:uiPriority="79" w:unhideWhenUsed="1"/>
    <w:lsdException w:name="Body Text First Indent 2" w:semiHidden="1" w:uiPriority="79" w:unhideWhenUsed="1"/>
    <w:lsdException w:name="Note Heading" w:semiHidden="1" w:uiPriority="79" w:unhideWhenUsed="1"/>
    <w:lsdException w:name="Body Text 2" w:semiHidden="1" w:uiPriority="79" w:unhideWhenUsed="1"/>
    <w:lsdException w:name="Body Text 3" w:semiHidden="1" w:uiPriority="79" w:unhideWhenUsed="1"/>
    <w:lsdException w:name="Body Text Indent 2" w:semiHidden="1" w:uiPriority="79" w:unhideWhenUsed="1"/>
    <w:lsdException w:name="Body Text Indent 3" w:semiHidden="1" w:uiPriority="0" w:unhideWhenUsed="1"/>
    <w:lsdException w:name="Block Text" w:semiHidden="1" w:uiPriority="79"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iPriority="79" w:unhideWhenUsed="1"/>
    <w:lsdException w:name="Plain Text" w:semiHidden="1" w:uiPriority="79" w:unhideWhenUsed="1"/>
    <w:lsdException w:name="E-mail Signature" w:semiHidden="1" w:uiPriority="79" w:unhideWhenUsed="1"/>
    <w:lsdException w:name="HTML Top of Form" w:semiHidden="1" w:unhideWhenUsed="1"/>
    <w:lsdException w:name="HTML Bottom of Form" w:semiHidden="1" w:unhideWhenUsed="1"/>
    <w:lsdException w:name="Normal (Web)" w:semiHidden="1" w:unhideWhenUsed="1"/>
    <w:lsdException w:name="HTML Acronym" w:semiHidden="1" w:uiPriority="79" w:unhideWhenUsed="1"/>
    <w:lsdException w:name="HTML Address" w:semiHidden="1" w:uiPriority="79" w:unhideWhenUsed="1"/>
    <w:lsdException w:name="HTML Cite" w:semiHidden="1" w:uiPriority="79" w:unhideWhenUsed="1"/>
    <w:lsdException w:name="HTML Code" w:semiHidden="1" w:uiPriority="79" w:unhideWhenUsed="1"/>
    <w:lsdException w:name="HTML Definition" w:semiHidden="1" w:uiPriority="79" w:unhideWhenUsed="1"/>
    <w:lsdException w:name="HTML Keyboard" w:semiHidden="1" w:uiPriority="79" w:unhideWhenUsed="1"/>
    <w:lsdException w:name="HTML Preformatted" w:semiHidden="1" w:uiPriority="79" w:unhideWhenUsed="1"/>
    <w:lsdException w:name="HTML Sample" w:semiHidden="1" w:uiPriority="79" w:unhideWhenUsed="1"/>
    <w:lsdException w:name="HTML Typewriter" w:semiHidden="1" w:uiPriority="79" w:unhideWhenUsed="1"/>
    <w:lsdException w:name="HTML Variable" w:semiHidden="1" w:uiPriority="79" w:unhideWhenUsed="1"/>
    <w:lsdException w:name="Normal Table" w:semiHidden="1" w:unhideWhenUsed="1"/>
    <w:lsdException w:name="annotation subject" w:semiHidden="1" w:uiPriority="7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7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4651"/>
  </w:style>
  <w:style w:type="paragraph" w:styleId="berschrift1">
    <w:name w:val="heading 1"/>
    <w:basedOn w:val="Standard"/>
    <w:next w:val="Standard"/>
    <w:link w:val="berschrift1Zchn"/>
    <w:uiPriority w:val="9"/>
    <w:qFormat/>
    <w:rsid w:val="00987373"/>
    <w:pPr>
      <w:keepNext/>
      <w:keepLines/>
      <w:spacing w:before="520" w:after="260" w:line="390" w:lineRule="atLeast"/>
      <w:outlineLvl w:val="0"/>
    </w:pPr>
    <w:rPr>
      <w:rFonts w:asciiTheme="majorHAnsi" w:eastAsiaTheme="majorEastAsia" w:hAnsiTheme="majorHAnsi" w:cstheme="majorBidi"/>
      <w:bCs/>
      <w:sz w:val="32"/>
      <w:szCs w:val="28"/>
    </w:rPr>
  </w:style>
  <w:style w:type="paragraph" w:styleId="berschrift2">
    <w:name w:val="heading 2"/>
    <w:basedOn w:val="Standard"/>
    <w:next w:val="Standard"/>
    <w:link w:val="berschrift2Zchn"/>
    <w:uiPriority w:val="9"/>
    <w:unhideWhenUsed/>
    <w:qFormat/>
    <w:rsid w:val="002D2B4E"/>
    <w:pPr>
      <w:keepNext/>
      <w:keepLines/>
      <w:spacing w:before="52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22E91"/>
    <w:pPr>
      <w:keepNext/>
      <w:keepLines/>
      <w:spacing w:before="260"/>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unhideWhenUsed/>
    <w:rsid w:val="00822E91"/>
    <w:pPr>
      <w:keepNext/>
      <w:keepLines/>
      <w:spacing w:before="130"/>
      <w:outlineLvl w:val="3"/>
    </w:pPr>
    <w:rPr>
      <w:rFonts w:asciiTheme="majorHAnsi" w:eastAsiaTheme="majorEastAsia" w:hAnsiTheme="majorHAnsi" w:cstheme="majorBidi"/>
      <w: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93"/>
    <w:semiHidden/>
    <w:rsid w:val="00F91D37"/>
    <w:pPr>
      <w:tabs>
        <w:tab w:val="center" w:pos="4536"/>
        <w:tab w:val="right" w:pos="9072"/>
      </w:tabs>
      <w:spacing w:line="240" w:lineRule="auto"/>
    </w:pPr>
  </w:style>
  <w:style w:type="character" w:customStyle="1" w:styleId="KopfzeileZchn">
    <w:name w:val="Kopfzeile Zchn"/>
    <w:basedOn w:val="Absatz-Standardschriftart"/>
    <w:link w:val="Kopfzeile"/>
    <w:uiPriority w:val="93"/>
    <w:semiHidden/>
    <w:rsid w:val="00D1414D"/>
  </w:style>
  <w:style w:type="paragraph" w:styleId="Fuzeile">
    <w:name w:val="footer"/>
    <w:basedOn w:val="Standard"/>
    <w:link w:val="FuzeileZchn"/>
    <w:uiPriority w:val="94"/>
    <w:semiHidden/>
    <w:rsid w:val="00822E91"/>
    <w:pPr>
      <w:spacing w:line="190" w:lineRule="atLeast"/>
    </w:pPr>
    <w:rPr>
      <w:color w:val="EA5B0C" w:themeColor="accent3"/>
      <w:sz w:val="16"/>
    </w:rPr>
  </w:style>
  <w:style w:type="character" w:customStyle="1" w:styleId="FuzeileZchn">
    <w:name w:val="Fußzeile Zchn"/>
    <w:basedOn w:val="Absatz-Standardschriftart"/>
    <w:link w:val="Fuzeile"/>
    <w:uiPriority w:val="94"/>
    <w:semiHidden/>
    <w:rsid w:val="00114651"/>
    <w:rPr>
      <w:color w:val="EA5B0C" w:themeColor="accent3"/>
      <w:sz w:val="16"/>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rsid w:val="00822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87373"/>
    <w:rPr>
      <w:rFonts w:asciiTheme="majorHAnsi" w:eastAsiaTheme="majorEastAsia" w:hAnsiTheme="majorHAnsi" w:cstheme="majorBidi"/>
      <w:bCs/>
      <w:sz w:val="32"/>
      <w:szCs w:val="28"/>
    </w:rPr>
  </w:style>
  <w:style w:type="character" w:customStyle="1" w:styleId="berschrift2Zchn">
    <w:name w:val="Überschrift 2 Zchn"/>
    <w:basedOn w:val="Absatz-Standardschriftart"/>
    <w:link w:val="berschrift2"/>
    <w:uiPriority w:val="9"/>
    <w:rsid w:val="002D2B4E"/>
    <w:rPr>
      <w:rFonts w:asciiTheme="majorHAnsi" w:eastAsiaTheme="majorEastAsia" w:hAnsiTheme="majorHAnsi" w:cstheme="majorBidi"/>
      <w:b/>
      <w:bCs/>
      <w:szCs w:val="26"/>
    </w:rPr>
  </w:style>
  <w:style w:type="paragraph" w:styleId="Titel">
    <w:name w:val="Title"/>
    <w:basedOn w:val="Standard"/>
    <w:next w:val="Standard"/>
    <w:link w:val="TitelZchn"/>
    <w:uiPriority w:val="11"/>
    <w:qFormat/>
    <w:rsid w:val="00271584"/>
    <w:pPr>
      <w:spacing w:before="320" w:after="300" w:line="672" w:lineRule="atLeast"/>
      <w:contextualSpacing/>
    </w:pPr>
    <w:rPr>
      <w:rFonts w:asciiTheme="majorHAnsi" w:eastAsiaTheme="majorEastAsia" w:hAnsiTheme="majorHAnsi" w:cstheme="majorBidi"/>
      <w:kern w:val="28"/>
      <w:sz w:val="56"/>
      <w:szCs w:val="56"/>
    </w:rPr>
  </w:style>
  <w:style w:type="character" w:customStyle="1" w:styleId="TitelZchn">
    <w:name w:val="Titel Zchn"/>
    <w:basedOn w:val="Absatz-Standardschriftart"/>
    <w:link w:val="Titel"/>
    <w:uiPriority w:val="11"/>
    <w:rsid w:val="00271584"/>
    <w:rPr>
      <w:rFonts w:asciiTheme="majorHAnsi" w:eastAsiaTheme="majorEastAsia" w:hAnsiTheme="majorHAnsi" w:cstheme="majorBidi"/>
      <w:kern w:val="28"/>
      <w:sz w:val="56"/>
      <w:szCs w:val="56"/>
    </w:rPr>
  </w:style>
  <w:style w:type="paragraph" w:customStyle="1" w:styleId="Brieftitel">
    <w:name w:val="Brieftitel"/>
    <w:basedOn w:val="Standard"/>
    <w:link w:val="BrieftitelZchn"/>
    <w:uiPriority w:val="14"/>
    <w:semiHidden/>
    <w:rsid w:val="00621D09"/>
    <w:pPr>
      <w:spacing w:after="460"/>
      <w:contextualSpacing/>
    </w:pPr>
    <w:rPr>
      <w:rFonts w:asciiTheme="majorHAnsi" w:hAnsiTheme="majorHAnsi"/>
      <w:b/>
    </w:rPr>
  </w:style>
  <w:style w:type="character" w:customStyle="1" w:styleId="BrieftitelZchn">
    <w:name w:val="Brieftitel Zchn"/>
    <w:basedOn w:val="Absatz-Standardschriftart"/>
    <w:link w:val="Brieftitel"/>
    <w:uiPriority w:val="14"/>
    <w:semiHidden/>
    <w:rsid w:val="00114651"/>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22E91"/>
    <w:rPr>
      <w:rFonts w:asciiTheme="majorHAnsi" w:eastAsiaTheme="majorEastAsia" w:hAnsiTheme="majorHAnsi" w:cstheme="majorBidi"/>
      <w:szCs w:val="24"/>
    </w:rPr>
  </w:style>
  <w:style w:type="character" w:customStyle="1" w:styleId="berschrift4Zchn">
    <w:name w:val="Überschrift 4 Zchn"/>
    <w:basedOn w:val="Absatz-Standardschriftart"/>
    <w:link w:val="berschrift4"/>
    <w:uiPriority w:val="9"/>
    <w:rsid w:val="00822E91"/>
    <w:rPr>
      <w:rFonts w:asciiTheme="majorHAnsi" w:eastAsiaTheme="majorEastAsia" w:hAnsiTheme="majorHAnsi" w:cstheme="majorBidi"/>
      <w:i/>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19271A"/>
    <w:pPr>
      <w:numPr>
        <w:numId w:val="19"/>
      </w:numPr>
      <w:ind w:left="168" w:hanging="168"/>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0"/>
    <w:semiHidden/>
    <w:rsid w:val="007E0460"/>
    <w:rPr>
      <w:color w:val="auto"/>
      <w:u w:val="single"/>
    </w:rPr>
  </w:style>
  <w:style w:type="paragraph" w:styleId="Untertitel">
    <w:name w:val="Subtitle"/>
    <w:basedOn w:val="Standard"/>
    <w:next w:val="Standard"/>
    <w:link w:val="UntertitelZchn"/>
    <w:uiPriority w:val="12"/>
    <w:rsid w:val="00C4060F"/>
    <w:pPr>
      <w:numPr>
        <w:ilvl w:val="1"/>
      </w:numPr>
      <w:spacing w:before="1560"/>
    </w:pPr>
    <w:rPr>
      <w:rFonts w:eastAsiaTheme="minorEastAsia"/>
      <w:color w:val="000000" w:themeColor="text1"/>
    </w:rPr>
  </w:style>
  <w:style w:type="character" w:customStyle="1" w:styleId="UntertitelZchn">
    <w:name w:val="Untertitel Zchn"/>
    <w:basedOn w:val="Absatz-Standardschriftart"/>
    <w:link w:val="Untertitel"/>
    <w:uiPriority w:val="12"/>
    <w:rsid w:val="00C4060F"/>
    <w:rPr>
      <w:rFonts w:eastAsiaTheme="minorEastAsia"/>
      <w:color w:val="000000" w:themeColor="text1"/>
    </w:rPr>
  </w:style>
  <w:style w:type="paragraph" w:styleId="Datum">
    <w:name w:val="Date"/>
    <w:basedOn w:val="Standard"/>
    <w:next w:val="Standard"/>
    <w:link w:val="DatumZchn"/>
    <w:uiPriority w:val="15"/>
    <w:semiHidden/>
    <w:rsid w:val="00621D09"/>
    <w:pPr>
      <w:spacing w:before="120" w:after="700"/>
    </w:pPr>
  </w:style>
  <w:style w:type="character" w:customStyle="1" w:styleId="DatumZchn">
    <w:name w:val="Datum Zchn"/>
    <w:basedOn w:val="Absatz-Standardschriftart"/>
    <w:link w:val="Datum"/>
    <w:uiPriority w:val="15"/>
    <w:semiHidden/>
    <w:rsid w:val="00114651"/>
  </w:style>
  <w:style w:type="paragraph" w:styleId="Funotentext">
    <w:name w:val="footnote text"/>
    <w:basedOn w:val="Standard"/>
    <w:link w:val="FunotentextZchn"/>
    <w:rsid w:val="005A0E05"/>
    <w:pPr>
      <w:spacing w:line="160" w:lineRule="atLeast"/>
      <w:ind w:left="85" w:hanging="85"/>
    </w:pPr>
    <w:rPr>
      <w:sz w:val="12"/>
    </w:rPr>
  </w:style>
  <w:style w:type="character" w:customStyle="1" w:styleId="FunotentextZchn">
    <w:name w:val="Fußnotentext Zchn"/>
    <w:basedOn w:val="Absatz-Standardschriftart"/>
    <w:link w:val="Funotentext"/>
    <w:semiHidden/>
    <w:rsid w:val="00D1414D"/>
    <w:rPr>
      <w:sz w:val="12"/>
    </w:rPr>
  </w:style>
  <w:style w:type="character" w:styleId="Funotenzeichen">
    <w:name w:val="footnote reference"/>
    <w:basedOn w:val="Absatz-Standardschriftart"/>
    <w:unhideWhenUsed/>
    <w:rsid w:val="00642F26"/>
    <w:rPr>
      <w:vertAlign w:val="superscript"/>
    </w:rPr>
  </w:style>
  <w:style w:type="table" w:customStyle="1" w:styleId="TabelleohneRahmen">
    <w:name w:val="Tabelle ohne Rahmen"/>
    <w:basedOn w:val="NormaleTabelle"/>
    <w:uiPriority w:val="99"/>
    <w:rsid w:val="00822E91"/>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2"/>
    <w:rsid w:val="0019271A"/>
    <w:pPr>
      <w:numPr>
        <w:ilvl w:val="1"/>
      </w:numPr>
      <w:ind w:left="340" w:hanging="170"/>
    </w:pPr>
  </w:style>
  <w:style w:type="paragraph" w:customStyle="1" w:styleId="Aufzhlung3">
    <w:name w:val="Aufzählung 3"/>
    <w:basedOn w:val="Aufzhlung1"/>
    <w:uiPriority w:val="2"/>
    <w:rsid w:val="0019271A"/>
    <w:pPr>
      <w:numPr>
        <w:ilvl w:val="2"/>
      </w:numPr>
      <w:ind w:left="510" w:hanging="170"/>
    </w:pPr>
  </w:style>
  <w:style w:type="paragraph" w:styleId="Beschriftung">
    <w:name w:val="caption"/>
    <w:basedOn w:val="Standard"/>
    <w:next w:val="Standard"/>
    <w:uiPriority w:val="35"/>
    <w:semiHidden/>
    <w:qFormat/>
    <w:rsid w:val="002D2B4E"/>
    <w:pPr>
      <w:spacing w:before="140" w:after="260" w:line="240" w:lineRule="auto"/>
    </w:pPr>
    <w:rPr>
      <w:iCs/>
      <w:sz w:val="12"/>
      <w:szCs w:val="18"/>
    </w:rPr>
  </w:style>
  <w:style w:type="paragraph" w:styleId="Inhaltsverzeichnisberschrift">
    <w:name w:val="TOC Heading"/>
    <w:basedOn w:val="berschrift1"/>
    <w:next w:val="Standard"/>
    <w:uiPriority w:val="39"/>
    <w:semiHidden/>
    <w:rsid w:val="00DB7675"/>
    <w:pPr>
      <w:spacing w:before="240"/>
      <w:outlineLvl w:val="9"/>
    </w:pPr>
    <w:rPr>
      <w:bCs w:val="0"/>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qFormat/>
    <w:rsid w:val="00E8428A"/>
    <w:pPr>
      <w:jc w:val="right"/>
    </w:p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DB20B0"/>
    <w:pPr>
      <w:tabs>
        <w:tab w:val="right" w:leader="dot" w:pos="10206"/>
      </w:tabs>
      <w:spacing w:before="420" w:after="160"/>
      <w:ind w:left="811" w:hanging="811"/>
    </w:pPr>
    <w:rPr>
      <w:b/>
      <w:bCs/>
      <w:noProof/>
    </w:rPr>
  </w:style>
  <w:style w:type="paragraph" w:styleId="Verzeichnis2">
    <w:name w:val="toc 2"/>
    <w:basedOn w:val="Standard"/>
    <w:next w:val="Standard"/>
    <w:autoRedefine/>
    <w:uiPriority w:val="39"/>
    <w:semiHidden/>
    <w:rsid w:val="0004254E"/>
    <w:pPr>
      <w:tabs>
        <w:tab w:val="right" w:leader="dot" w:pos="10206"/>
      </w:tabs>
      <w:spacing w:after="100"/>
      <w:ind w:left="811" w:hanging="811"/>
    </w:pPr>
    <w:rPr>
      <w:noProof/>
    </w:rPr>
  </w:style>
  <w:style w:type="paragraph" w:styleId="Verzeichnis3">
    <w:name w:val="toc 3"/>
    <w:basedOn w:val="Standard"/>
    <w:next w:val="Standard"/>
    <w:autoRedefine/>
    <w:uiPriority w:val="39"/>
    <w:semiHidden/>
    <w:rsid w:val="0004254E"/>
    <w:pPr>
      <w:tabs>
        <w:tab w:val="right" w:leader="dot" w:pos="10206"/>
      </w:tabs>
      <w:spacing w:after="100"/>
      <w:ind w:left="811" w:hanging="811"/>
    </w:p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16"/>
    <w:semiHidden/>
    <w:qFormat/>
    <w:rsid w:val="00874E49"/>
    <w:pPr>
      <w:pBdr>
        <w:bottom w:val="single" w:sz="6" w:space="1" w:color="auto"/>
      </w:pBdr>
    </w:pPr>
    <w:rPr>
      <w:sz w:val="12"/>
    </w:rPr>
  </w:style>
  <w:style w:type="paragraph" w:customStyle="1" w:styleId="Nummerierung1">
    <w:name w:val="Nummerierung 1"/>
    <w:basedOn w:val="Standard"/>
    <w:uiPriority w:val="3"/>
    <w:qFormat/>
    <w:rsid w:val="009804FC"/>
    <w:pPr>
      <w:numPr>
        <w:ilvl w:val="5"/>
        <w:numId w:val="24"/>
      </w:numPr>
    </w:pPr>
  </w:style>
  <w:style w:type="paragraph" w:customStyle="1" w:styleId="Nummerierung2">
    <w:name w:val="Nummerierung 2"/>
    <w:basedOn w:val="Nummerierung1"/>
    <w:uiPriority w:val="3"/>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4"/>
    <w:qFormat/>
    <w:rsid w:val="00CF1E53"/>
    <w:pPr>
      <w:numPr>
        <w:ilvl w:val="8"/>
        <w:numId w:val="24"/>
      </w:numPr>
    </w:pPr>
  </w:style>
  <w:style w:type="paragraph" w:customStyle="1" w:styleId="Nummerierung3">
    <w:name w:val="Nummerierung 3"/>
    <w:basedOn w:val="Nummerierung2"/>
    <w:uiPriority w:val="3"/>
    <w:qFormat/>
    <w:rsid w:val="005A357F"/>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24"/>
      </w:numPr>
    </w:pPr>
  </w:style>
  <w:style w:type="paragraph" w:customStyle="1" w:styleId="Dokumentbezeichnung">
    <w:name w:val="Dokumentbezeichnung"/>
    <w:basedOn w:val="berschrift1"/>
    <w:next w:val="Standard"/>
    <w:uiPriority w:val="98"/>
    <w:semiHidden/>
    <w:qFormat/>
    <w:rsid w:val="00853121"/>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left="714" w:right="125" w:hanging="567"/>
    </w:pPr>
    <w:rPr>
      <w:bCs w:val="0"/>
      <w:caps/>
      <w:color w:val="FFFFFF" w:themeColor="background1"/>
      <w:spacing w:val="10"/>
      <w:sz w:val="40"/>
      <w:szCs w:val="52"/>
    </w:rPr>
  </w:style>
  <w:style w:type="character" w:styleId="Platzhaltertext">
    <w:name w:val="Placeholder Text"/>
    <w:basedOn w:val="Absatz-Standardschriftart"/>
    <w:uiPriority w:val="79"/>
    <w:semiHidden/>
    <w:rsid w:val="00114651"/>
    <w:rPr>
      <w:color w:val="69ACDF" w:themeColor="accent2"/>
    </w:rPr>
  </w:style>
  <w:style w:type="table" w:customStyle="1" w:styleId="ECHTabelle1">
    <w:name w:val="ECH Tabelle 1"/>
    <w:basedOn w:val="NormaleTabelle"/>
    <w:uiPriority w:val="99"/>
    <w:rsid w:val="0019271A"/>
    <w:pPr>
      <w:spacing w:line="240" w:lineRule="atLeast"/>
    </w:pPr>
    <w:tblPr>
      <w:tblBorders>
        <w:insideH w:val="single" w:sz="2" w:space="0" w:color="auto"/>
      </w:tblBorders>
      <w:tblCellMar>
        <w:top w:w="57" w:type="dxa"/>
        <w:left w:w="0" w:type="dxa"/>
        <w:bottom w:w="57" w:type="dxa"/>
        <w:right w:w="0" w:type="dxa"/>
      </w:tblCellMar>
    </w:tblPr>
    <w:tblStylePr w:type="firstRow">
      <w:rPr>
        <w:sz w:val="16"/>
      </w:rPr>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Autorentitel">
    <w:name w:val="Autorentitel"/>
    <w:basedOn w:val="Standard"/>
    <w:uiPriority w:val="15"/>
    <w:rsid w:val="00987373"/>
    <w:pPr>
      <w:spacing w:before="1300"/>
    </w:pPr>
    <w:rPr>
      <w:b/>
      <w:bCs/>
    </w:rPr>
  </w:style>
  <w:style w:type="paragraph" w:styleId="Verzeichnis4">
    <w:name w:val="toc 4"/>
    <w:basedOn w:val="Standard"/>
    <w:next w:val="Standard"/>
    <w:autoRedefine/>
    <w:uiPriority w:val="39"/>
    <w:semiHidden/>
    <w:rsid w:val="00C4060F"/>
    <w:pPr>
      <w:tabs>
        <w:tab w:val="left" w:pos="1540"/>
        <w:tab w:val="right" w:leader="dot" w:pos="9402"/>
      </w:tabs>
      <w:spacing w:after="100"/>
      <w:ind w:left="811" w:hanging="811"/>
    </w:pPr>
  </w:style>
  <w:style w:type="paragraph" w:customStyle="1" w:styleId="Formulartext">
    <w:name w:val="Formulartext"/>
    <w:basedOn w:val="Standard"/>
    <w:link w:val="FormulartextZchn"/>
    <w:qFormat/>
    <w:rsid w:val="00247126"/>
    <w:pPr>
      <w:spacing w:line="280" w:lineRule="atLeast"/>
    </w:pPr>
    <w:rPr>
      <w:rFonts w:ascii="Arial" w:eastAsia="Times New Roman" w:hAnsi="Arial" w:cs="Times New Roman"/>
      <w:color w:val="0D2946" w:themeColor="accent1" w:themeShade="BF"/>
      <w:sz w:val="22"/>
      <w:szCs w:val="24"/>
      <w:lang w:eastAsia="de-DE"/>
    </w:rPr>
  </w:style>
  <w:style w:type="character" w:customStyle="1" w:styleId="FormulartextZchn">
    <w:name w:val="Formulartext Zchn"/>
    <w:basedOn w:val="Absatz-Standardschriftart"/>
    <w:link w:val="Formulartext"/>
    <w:rsid w:val="00247126"/>
    <w:rPr>
      <w:rFonts w:ascii="Arial" w:eastAsia="Times New Roman" w:hAnsi="Arial" w:cs="Times New Roman"/>
      <w:color w:val="0D2946" w:themeColor="accent1" w:themeShade="BF"/>
      <w:sz w:val="22"/>
      <w:szCs w:val="24"/>
      <w:lang w:eastAsia="de-DE"/>
    </w:rPr>
  </w:style>
  <w:style w:type="table" w:styleId="Gitternetztabelle4">
    <w:name w:val="Grid Table 4"/>
    <w:basedOn w:val="NormaleTabelle"/>
    <w:uiPriority w:val="49"/>
    <w:rsid w:val="00247126"/>
    <w:pPr>
      <w:spacing w:line="240" w:lineRule="auto"/>
    </w:pPr>
    <w:rPr>
      <w:rFonts w:ascii="Times New Roman" w:eastAsia="Times New Roman" w:hAnsi="Times New Roman" w:cs="Times New Roman"/>
      <w:lang w:eastAsia="de-CH"/>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5dunkelAkzent6">
    <w:name w:val="Grid Table 5 Dark Accent 6"/>
    <w:basedOn w:val="NormaleTabelle"/>
    <w:uiPriority w:val="50"/>
    <w:rsid w:val="00247126"/>
    <w:pPr>
      <w:spacing w:line="240" w:lineRule="auto"/>
    </w:pPr>
    <w:rPr>
      <w:rFonts w:ascii="Times New Roman" w:eastAsia="Times New Roman" w:hAnsi="Times New Roman" w:cs="Times New Roman"/>
      <w:lang w:eastAsia="de-CH"/>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6D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21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21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21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2147" w:themeFill="accent6"/>
      </w:tcPr>
    </w:tblStylePr>
    <w:tblStylePr w:type="band1Vert">
      <w:tblPr/>
      <w:tcPr>
        <w:shd w:val="clear" w:color="auto" w:fill="D58DBE" w:themeFill="accent6" w:themeFillTint="66"/>
      </w:tcPr>
    </w:tblStylePr>
    <w:tblStylePr w:type="band1Horz">
      <w:tblPr/>
      <w:tcPr>
        <w:shd w:val="clear" w:color="auto" w:fill="D58DBE" w:themeFill="accent6" w:themeFillTint="66"/>
      </w:tcPr>
    </w:tblStylePr>
  </w:style>
  <w:style w:type="table" w:styleId="Listentabelle1hellAkzent6">
    <w:name w:val="List Table 1 Light Accent 6"/>
    <w:basedOn w:val="NormaleTabelle"/>
    <w:uiPriority w:val="46"/>
    <w:rsid w:val="00247126"/>
    <w:pPr>
      <w:spacing w:line="240" w:lineRule="auto"/>
    </w:pPr>
    <w:rPr>
      <w:rFonts w:ascii="Times New Roman" w:eastAsia="Times New Roman" w:hAnsi="Times New Roman" w:cs="Times New Roman"/>
      <w:lang w:eastAsia="de-CH"/>
    </w:rPr>
    <w:tblPr>
      <w:tblStyleRowBandSize w:val="1"/>
      <w:tblStyleColBandSize w:val="1"/>
    </w:tblPr>
    <w:tblStylePr w:type="firstRow">
      <w:rPr>
        <w:b/>
        <w:bCs/>
      </w:rPr>
      <w:tblPr/>
      <w:tcPr>
        <w:tcBorders>
          <w:bottom w:val="single" w:sz="4" w:space="0" w:color="C0559D" w:themeColor="accent6" w:themeTint="99"/>
        </w:tcBorders>
      </w:tcPr>
    </w:tblStylePr>
    <w:tblStylePr w:type="lastRow">
      <w:rPr>
        <w:b/>
        <w:bCs/>
      </w:rPr>
      <w:tblPr/>
      <w:tcPr>
        <w:tcBorders>
          <w:top w:val="single" w:sz="4" w:space="0" w:color="C0559D" w:themeColor="accent6" w:themeTint="99"/>
        </w:tcBorders>
      </w:tcPr>
    </w:tblStylePr>
    <w:tblStylePr w:type="firstCol">
      <w:rPr>
        <w:b/>
        <w:bCs/>
      </w:rPr>
    </w:tblStylePr>
    <w:tblStylePr w:type="lastCol">
      <w:rPr>
        <w:b/>
        <w:bCs/>
      </w:rPr>
    </w:tblStylePr>
    <w:tblStylePr w:type="band1Vert">
      <w:tblPr/>
      <w:tcPr>
        <w:shd w:val="clear" w:color="auto" w:fill="EAC6DE" w:themeFill="accent6" w:themeFillTint="33"/>
      </w:tcPr>
    </w:tblStylePr>
    <w:tblStylePr w:type="band1Horz">
      <w:tblPr/>
      <w:tcPr>
        <w:shd w:val="clear" w:color="auto" w:fill="EAC6DE" w:themeFill="accent6" w:themeFillTint="33"/>
      </w:tcPr>
    </w:tblStylePr>
  </w:style>
  <w:style w:type="paragraph" w:styleId="KeinLeerraum">
    <w:name w:val="No Spacing"/>
    <w:uiPriority w:val="1"/>
    <w:qFormat/>
    <w:rsid w:val="00247126"/>
    <w:pPr>
      <w:spacing w:line="240" w:lineRule="auto"/>
    </w:pPr>
    <w:rPr>
      <w:rFonts w:ascii="Arial" w:eastAsia="Times New Roman" w:hAnsi="Arial" w:cs="Times New Roman"/>
      <w:sz w:val="22"/>
      <w:szCs w:val="24"/>
      <w:lang w:eastAsia="de-DE"/>
    </w:rPr>
  </w:style>
  <w:style w:type="paragraph" w:styleId="Kommentartext">
    <w:name w:val="annotation text"/>
    <w:basedOn w:val="Standard"/>
    <w:link w:val="KommentartextZchn"/>
    <w:uiPriority w:val="79"/>
    <w:unhideWhenUsed/>
    <w:rsid w:val="004E346C"/>
    <w:pPr>
      <w:spacing w:line="280" w:lineRule="atLeast"/>
    </w:pPr>
    <w:rPr>
      <w:rFonts w:ascii="Arial" w:eastAsia="Times New Roman" w:hAnsi="Arial" w:cs="Times New Roman"/>
      <w:sz w:val="14"/>
      <w:lang w:eastAsia="de-DE"/>
    </w:rPr>
  </w:style>
  <w:style w:type="character" w:customStyle="1" w:styleId="KommentartextZchn">
    <w:name w:val="Kommentartext Zchn"/>
    <w:basedOn w:val="Absatz-Standardschriftart"/>
    <w:link w:val="Kommentartext"/>
    <w:uiPriority w:val="79"/>
    <w:rsid w:val="004E346C"/>
    <w:rPr>
      <w:rFonts w:ascii="Arial" w:eastAsia="Times New Roman" w:hAnsi="Arial" w:cs="Times New Roman"/>
      <w:sz w:val="14"/>
      <w:lang w:eastAsia="de-DE"/>
    </w:rPr>
  </w:style>
  <w:style w:type="character" w:styleId="Kommentarzeichen">
    <w:name w:val="annotation reference"/>
    <w:uiPriority w:val="99"/>
    <w:unhideWhenUsed/>
    <w:rsid w:val="004E346C"/>
    <w:rPr>
      <w:sz w:val="14"/>
      <w:szCs w:val="16"/>
    </w:rPr>
  </w:style>
  <w:style w:type="paragraph" w:styleId="Textkrper-Einzug3">
    <w:name w:val="Body Text Indent 3"/>
    <w:basedOn w:val="Standard"/>
    <w:link w:val="Textkrper-Einzug3Zchn"/>
    <w:rsid w:val="004E346C"/>
    <w:pPr>
      <w:spacing w:line="280" w:lineRule="atLeast"/>
    </w:pPr>
    <w:rPr>
      <w:rFonts w:ascii="Arial" w:eastAsia="Times New Roman" w:hAnsi="Arial" w:cs="Times New Roman"/>
      <w:szCs w:val="16"/>
      <w:lang w:eastAsia="de-DE"/>
    </w:rPr>
  </w:style>
  <w:style w:type="character" w:customStyle="1" w:styleId="Textkrper-Einzug3Zchn">
    <w:name w:val="Textkörper-Einzug 3 Zchn"/>
    <w:basedOn w:val="Absatz-Standardschriftart"/>
    <w:link w:val="Textkrper-Einzug3"/>
    <w:rsid w:val="004E346C"/>
    <w:rPr>
      <w:rFonts w:ascii="Arial" w:eastAsia="Times New Roman" w:hAnsi="Arial" w:cs="Times New Roman"/>
      <w:szCs w:val="16"/>
      <w:lang w:eastAsia="de-DE"/>
    </w:rPr>
  </w:style>
  <w:style w:type="paragraph" w:styleId="Kommentarthema">
    <w:name w:val="annotation subject"/>
    <w:basedOn w:val="Kommentartext"/>
    <w:next w:val="Kommentartext"/>
    <w:link w:val="KommentarthemaZchn"/>
    <w:uiPriority w:val="79"/>
    <w:semiHidden/>
    <w:unhideWhenUsed/>
    <w:rsid w:val="00322D5E"/>
    <w:pPr>
      <w:spacing w:line="240" w:lineRule="auto"/>
    </w:pPr>
    <w:rPr>
      <w:rFonts w:asciiTheme="minorHAnsi" w:eastAsiaTheme="minorHAnsi" w:hAnsiTheme="minorHAnsi" w:cstheme="minorBidi"/>
      <w:b/>
      <w:bCs/>
      <w:sz w:val="20"/>
      <w:lang w:eastAsia="en-US"/>
    </w:rPr>
  </w:style>
  <w:style w:type="character" w:customStyle="1" w:styleId="KommentarthemaZchn">
    <w:name w:val="Kommentarthema Zchn"/>
    <w:basedOn w:val="KommentartextZchn"/>
    <w:link w:val="Kommentarthema"/>
    <w:uiPriority w:val="79"/>
    <w:semiHidden/>
    <w:rsid w:val="00322D5E"/>
    <w:rPr>
      <w:rFonts w:ascii="Arial" w:eastAsia="Times New Roman" w:hAnsi="Arial" w:cs="Times New Roman"/>
      <w:b/>
      <w:bCs/>
      <w:sz w:val="14"/>
      <w:lang w:eastAsia="de-DE"/>
    </w:rPr>
  </w:style>
  <w:style w:type="paragraph" w:styleId="berarbeitung">
    <w:name w:val="Revision"/>
    <w:hidden/>
    <w:uiPriority w:val="99"/>
    <w:semiHidden/>
    <w:rsid w:val="00211B3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suisseenergie.ch/encouragement-de-projet/formatio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ergiebildung@bfe.admin.ch"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uisseenergie.ch/encouragement-de-projet/formati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Energie Schweiz">
      <a:dk1>
        <a:sysClr val="windowText" lastClr="000000"/>
      </a:dk1>
      <a:lt1>
        <a:sysClr val="window" lastClr="FFFFFF"/>
      </a:lt1>
      <a:dk2>
        <a:srgbClr val="4B4B4B"/>
      </a:dk2>
      <a:lt2>
        <a:srgbClr val="B9B9B9"/>
      </a:lt2>
      <a:accent1>
        <a:srgbClr val="12385F"/>
      </a:accent1>
      <a:accent2>
        <a:srgbClr val="69ACDF"/>
      </a:accent2>
      <a:accent3>
        <a:srgbClr val="EA5B0C"/>
      </a:accent3>
      <a:accent4>
        <a:srgbClr val="F7A823"/>
      </a:accent4>
      <a:accent5>
        <a:srgbClr val="99A93A"/>
      </a:accent5>
      <a:accent6>
        <a:srgbClr val="592147"/>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0" ma:contentTypeDescription="Ein neues Dokument erstellen." ma:contentTypeScope="" ma:versionID="237da9f458a28dd077b9dd30b6e07580">
  <xsd:schema xmlns:xsd="http://www.w3.org/2001/XMLSchema" xmlns:xs="http://www.w3.org/2001/XMLSchema" xmlns:p="http://schemas.microsoft.com/office/2006/metadata/properties" xmlns:ns2="c9077d15-72ed-4fec-bcfe-3472729e9195" targetNamespace="http://schemas.microsoft.com/office/2006/metadata/properties" ma:root="true" ma:fieldsID="9517002d9439a50c918b241261f31275" ns2:_="">
    <xsd:import namespace="c9077d15-72ed-4fec-bcfe-3472729e91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2.xml><?xml version="1.0" encoding="utf-8"?>
<ds:datastoreItem xmlns:ds="http://schemas.openxmlformats.org/officeDocument/2006/customXml" ds:itemID="{5690B663-87F2-4880-9295-57E57B5FA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A33C58-55B4-48DD-B2D3-E8A639C77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1266</Words>
  <Characters>7983</Characters>
  <Application>Microsoft Office Word</Application>
  <DocSecurity>0</DocSecurity>
  <Lines>66</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Meier-Guillod Eveline BFE</dc:creator>
  <cp:lastModifiedBy>Bütschi Kerstin BFE</cp:lastModifiedBy>
  <cp:revision>29</cp:revision>
  <cp:lastPrinted>2021-01-27T09:47:00Z</cp:lastPrinted>
  <dcterms:created xsi:type="dcterms:W3CDTF">2021-02-24T16:20:00Z</dcterms:created>
  <dcterms:modified xsi:type="dcterms:W3CDTF">2022-03-23T07:54:00Z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ies>
</file>