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A88E" w14:textId="459C2FD5" w:rsidR="00E279F2" w:rsidRDefault="00C676EA">
      <w:pPr>
        <w:rPr>
          <w:rFonts w:cstheme="minorHAnsi"/>
        </w:rPr>
      </w:pPr>
      <w:r w:rsidRPr="00C676EA">
        <w:rPr>
          <w:rFonts w:cstheme="minorHAnsi"/>
        </w:rPr>
        <w:drawing>
          <wp:anchor distT="0" distB="0" distL="114300" distR="114300" simplePos="0" relativeHeight="251680768" behindDoc="0" locked="0" layoutInCell="1" allowOverlap="1" wp14:anchorId="13E3E063" wp14:editId="1509430D">
            <wp:simplePos x="0" y="0"/>
            <wp:positionH relativeFrom="column">
              <wp:posOffset>-363220</wp:posOffset>
            </wp:positionH>
            <wp:positionV relativeFrom="paragraph">
              <wp:posOffset>-503947</wp:posOffset>
            </wp:positionV>
            <wp:extent cx="6782989" cy="9688749"/>
            <wp:effectExtent l="0" t="0" r="0" b="190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989" cy="968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D76">
        <w:rPr>
          <w:rFonts w:cstheme="minorHAnsi"/>
        </w:rPr>
        <w:br w:type="page"/>
      </w:r>
    </w:p>
    <w:p w14:paraId="2EB5F8E3" w14:textId="48BD270C" w:rsidR="00E279F2" w:rsidRDefault="00734D76">
      <w:pPr>
        <w:pStyle w:val="Tite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Au travail à vélo</w:t>
      </w:r>
    </w:p>
    <w:p w14:paraId="06E00075" w14:textId="27BD085C" w:rsidR="00E279F2" w:rsidRDefault="00734D76">
      <w:pPr>
        <w:pStyle w:val="Tite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Quels sont vos besoins?</w:t>
      </w:r>
    </w:p>
    <w:p w14:paraId="5DE9F272" w14:textId="07A57479" w:rsidR="00E279F2" w:rsidRDefault="00E279F2">
      <w:pPr>
        <w:rPr>
          <w:rFonts w:cstheme="minorHAnsi"/>
        </w:rPr>
      </w:pPr>
    </w:p>
    <w:p w14:paraId="24C3AA3D" w14:textId="255AB86B" w:rsidR="00E279F2" w:rsidRDefault="00734D7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L’activité physique est un plaisir pour beaucoup d’entre nous. Les collaborateurs qui vont travailler à vélo font un geste pour leur santé et réduisent la consommation d’énergie de leur entreprise. </w:t>
      </w:r>
    </w:p>
    <w:p w14:paraId="47DE40F4" w14:textId="77777777" w:rsidR="00E279F2" w:rsidRDefault="00E279F2">
      <w:pPr>
        <w:rPr>
          <w:rFonts w:cstheme="minorHAnsi"/>
          <w:sz w:val="18"/>
          <w:szCs w:val="18"/>
        </w:rPr>
      </w:pPr>
    </w:p>
    <w:p w14:paraId="0718C330" w14:textId="44740506" w:rsidR="00E279F2" w:rsidRDefault="00734D7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Ce sondage nous permettra de mieux comprendre vos souhaits en la matière et ce qui vous aiderait à aller au travail à vélo. Si nous connaissons vos besoins, nous pourrons mettre en place une promotion du vélo appropriée.</w:t>
      </w:r>
    </w:p>
    <w:p w14:paraId="17EBDAB5" w14:textId="0142DEA7" w:rsidR="00E279F2" w:rsidRDefault="00E279F2">
      <w:pPr>
        <w:rPr>
          <w:rFonts w:cstheme="minorHAnsi"/>
          <w:sz w:val="18"/>
          <w:szCs w:val="18"/>
        </w:rPr>
      </w:pPr>
    </w:p>
    <w:p w14:paraId="7D645BB8" w14:textId="77777777" w:rsidR="00E279F2" w:rsidRDefault="00E279F2">
      <w:pPr>
        <w:rPr>
          <w:rFonts w:cstheme="minorHAnsi"/>
          <w:sz w:val="18"/>
          <w:szCs w:val="18"/>
        </w:rPr>
      </w:pPr>
    </w:p>
    <w:p w14:paraId="3C4AF5F3" w14:textId="786CF047" w:rsidR="00E279F2" w:rsidRDefault="00734D7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Veuillez prendre 10 minutes pour remplir ce questionnaire et nous le remettre d’ici au …</w:t>
      </w:r>
      <w:r>
        <w:rPr>
          <w:rFonts w:cstheme="minorHAnsi"/>
          <w:sz w:val="12"/>
          <w:szCs w:val="12"/>
        </w:rPr>
        <w:t>((date))</w:t>
      </w:r>
      <w:r>
        <w:rPr>
          <w:rFonts w:cstheme="minorHAnsi"/>
          <w:sz w:val="18"/>
          <w:szCs w:val="18"/>
        </w:rPr>
        <w:t>……….. , …</w:t>
      </w:r>
      <w:r>
        <w:rPr>
          <w:rFonts w:cstheme="minorHAnsi"/>
          <w:sz w:val="12"/>
          <w:szCs w:val="12"/>
        </w:rPr>
        <w:t>((lieu))</w:t>
      </w:r>
      <w:r>
        <w:rPr>
          <w:rFonts w:cstheme="minorHAnsi"/>
          <w:sz w:val="18"/>
          <w:szCs w:val="18"/>
        </w:rPr>
        <w:t>…………... Merci beaucoup!</w:t>
      </w:r>
    </w:p>
    <w:p w14:paraId="03EC12D1" w14:textId="129A806B" w:rsidR="00E279F2" w:rsidRDefault="00E279F2">
      <w:pPr>
        <w:rPr>
          <w:rFonts w:cstheme="minorHAnsi"/>
          <w:sz w:val="18"/>
          <w:szCs w:val="18"/>
        </w:rPr>
      </w:pPr>
    </w:p>
    <w:p w14:paraId="6EFFFEFD" w14:textId="77777777" w:rsidR="00E279F2" w:rsidRDefault="00E279F2">
      <w:pPr>
        <w:rPr>
          <w:rFonts w:cstheme="minorHAnsi"/>
          <w:sz w:val="18"/>
          <w:szCs w:val="18"/>
        </w:rPr>
      </w:pPr>
    </w:p>
    <w:p w14:paraId="053ED30C" w14:textId="529C15B6" w:rsidR="00E279F2" w:rsidRDefault="00734D76">
      <w:pPr>
        <w:pStyle w:val="ECH10AufzhlungECHD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 À combien de kilomètres se situe votre lieu de travail?</w:t>
      </w:r>
    </w:p>
    <w:p w14:paraId="3FAF6201" w14:textId="5202EC24" w:rsidR="00E279F2" w:rsidRDefault="00E279F2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8991" w:type="dxa"/>
        <w:tblInd w:w="-5" w:type="dxa"/>
        <w:tblLook w:val="04A0" w:firstRow="1" w:lastRow="0" w:firstColumn="1" w:lastColumn="0" w:noHBand="0" w:noVBand="1"/>
      </w:tblPr>
      <w:tblGrid>
        <w:gridCol w:w="406"/>
        <w:gridCol w:w="2392"/>
        <w:gridCol w:w="6193"/>
      </w:tblGrid>
      <w:tr w:rsidR="00E279F2" w14:paraId="1254E00D" w14:textId="3449A7C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7D162" w14:textId="40FA8E19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 </w:instrText>
            </w:r>
            <w:bookmarkStart w:id="0" w:name="Kontrollkästchen1"/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88307" w14:textId="0F1FA02A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Moins de 5 km</w:t>
            </w:r>
          </w:p>
        </w:tc>
        <w:tc>
          <w:tcPr>
            <w:tcW w:w="61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79EA5F" w14:textId="0B776487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(Si vous avez des trajets différents,</w:t>
            </w:r>
          </w:p>
          <w:p w14:paraId="30962788" w14:textId="77777777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choisissez celui que vous parcourez </w:t>
            </w:r>
          </w:p>
          <w:p w14:paraId="08B59931" w14:textId="202117AE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le plus souvent.)</w:t>
            </w:r>
          </w:p>
        </w:tc>
      </w:tr>
      <w:tr w:rsidR="00E279F2" w14:paraId="0363924E" w14:textId="39C2ACDD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D2405BF" w14:textId="10783F18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64FA" w14:textId="5BAE6444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 à 10 km</w:t>
            </w:r>
          </w:p>
        </w:tc>
        <w:tc>
          <w:tcPr>
            <w:tcW w:w="61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E7FBC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79F2" w14:paraId="75E82CE3" w14:textId="36274D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DF05F0E" w14:textId="14D7B8F0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B4FB7" w14:textId="1D58A221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à 20 km</w:t>
            </w:r>
          </w:p>
        </w:tc>
        <w:tc>
          <w:tcPr>
            <w:tcW w:w="61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B7721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79F2" w14:paraId="03B0DA60" w14:textId="44A5EF8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70F07B5" w14:textId="1E5B7904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7A5B6" w14:textId="54099053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Plus de 20 km</w:t>
            </w:r>
          </w:p>
        </w:tc>
        <w:tc>
          <w:tcPr>
            <w:tcW w:w="61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2CCE9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1E999C" w14:textId="3E87CC91" w:rsidR="00E279F2" w:rsidRDefault="00E279F2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p w14:paraId="3CEDA0F4" w14:textId="1E6ABE04" w:rsidR="00E279F2" w:rsidRDefault="00734D76">
      <w:pPr>
        <w:pStyle w:val="ECH10AufzhlungECHD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 Quel(s) moyen(s) de transport utilisez-vous pour aller au travail? Si vous en utilisez plusieurs, quelle proportion de votre trajet représentent-ils environ?</w:t>
      </w:r>
    </w:p>
    <w:p w14:paraId="74036A93" w14:textId="421C7274" w:rsidR="00E279F2" w:rsidRDefault="00E279F2">
      <w:pPr>
        <w:pStyle w:val="ECH8MarginalienECHDE"/>
        <w:ind w:left="227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1418"/>
        <w:gridCol w:w="1417"/>
        <w:gridCol w:w="1418"/>
        <w:gridCol w:w="1418"/>
      </w:tblGrid>
      <w:tr w:rsidR="00E279F2" w14:paraId="3D2E7BA1" w14:textId="77777777"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0F6492BB" w14:textId="77E7227F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Moyens de transport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</w:tcBorders>
            <w:vAlign w:val="center"/>
          </w:tcPr>
          <w:p w14:paraId="218C1541" w14:textId="0E5F80FA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Proportion du trajet domicile-travail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6183037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D028C77" w14:textId="7C633AC6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79F2" w14:paraId="4C870F00" w14:textId="77777777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1FE4A6C2" w14:textId="74574BB6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14:paraId="566FAA6B" w14:textId="49B0128B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Moins de 20%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14:paraId="21DE24D0" w14:textId="7A712D10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 à 80%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14:paraId="3F52AEA7" w14:textId="77777777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Plus de </w:t>
            </w:r>
          </w:p>
          <w:p w14:paraId="62370C36" w14:textId="02C449DF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80%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4DC6CD9" w14:textId="1A70B145" w:rsidR="00E279F2" w:rsidRDefault="00E279F2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14:paraId="7B943CFE" w14:textId="77777777" w:rsidR="00E279F2" w:rsidRDefault="00734D76">
            <w:pPr>
              <w:pStyle w:val="ECH10AufzhlungECHDE"/>
              <w:ind w:left="0" w:firstLin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 n’en </w:t>
            </w:r>
          </w:p>
          <w:p w14:paraId="63DE183F" w14:textId="62DAB665" w:rsidR="00E279F2" w:rsidRDefault="00734D76">
            <w:pPr>
              <w:pStyle w:val="ECH10AufzhlungECHDE"/>
              <w:ind w:left="0" w:firstLin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utilise pas.</w:t>
            </w:r>
          </w:p>
        </w:tc>
      </w:tr>
      <w:tr w:rsidR="00E279F2" w14:paraId="44AA1A06" w14:textId="7777777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13831" w14:textId="5BFF46AE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«À pied»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F907C" w14:textId="4A6D66CE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56FF0" w14:textId="6D913D22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4369B" w14:textId="31FBB8BB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FD224" w14:textId="620310D0" w:rsidR="00E279F2" w:rsidRDefault="00E279F2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510F3" w14:textId="4947CE1A" w:rsidR="00E279F2" w:rsidRDefault="00734D76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</w:rPr>
            </w:pPr>
            <w:r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2941D01A" w14:textId="7777777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94448" w14:textId="282888F3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Vélo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DE3EEA9" w14:textId="437AC451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60D633B" w14:textId="634B626F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AA4CFE8" w14:textId="67DDF57F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8F2B1" w14:textId="2AA8EBBB" w:rsidR="00E279F2" w:rsidRDefault="00E279F2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A9E9BB7" w14:textId="2DB863C4" w:rsidR="00E279F2" w:rsidRDefault="00734D76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3D2AD17A" w14:textId="7777777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6E246E" w14:textId="4EB6A110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E-bike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678509F" w14:textId="01669FAD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0B9DA99" w14:textId="12B5042C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5041392" w14:textId="69AF0755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FA8C6" w14:textId="2D683B8D" w:rsidR="00E279F2" w:rsidRDefault="00E279F2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EAA7A84" w14:textId="210E4F4D" w:rsidR="00E279F2" w:rsidRDefault="00734D76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791AF3C5" w14:textId="7777777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57743" w14:textId="773A5414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Moto / mobylette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1A825A6" w14:textId="2F19D862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C0D13F0" w14:textId="1ECF9E1C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CC2CCC7" w14:textId="2DC7C511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6F264" w14:textId="12C1692A" w:rsidR="00E279F2" w:rsidRDefault="00E279F2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AE80C50" w14:textId="036947DB" w:rsidR="00E279F2" w:rsidRDefault="00734D76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5BF04C01" w14:textId="7777777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7A2CDA" w14:textId="6475EC49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Bus / tram / car postal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A4EBF" w14:textId="3F545EF6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1752F3" w14:textId="4FAD516C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6377A" w14:textId="1E65508C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B1F41" w14:textId="20EC3B0A" w:rsidR="00E279F2" w:rsidRDefault="00E279F2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DC837" w14:textId="1CB117B6" w:rsidR="00E279F2" w:rsidRDefault="00734D76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</w:rPr>
            </w:pPr>
            <w:r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67394701" w14:textId="7777777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6A2A81" w14:textId="7FD2ACC1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Train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D4FF43F" w14:textId="7F9F06B1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BED6158" w14:textId="358BD751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CBC3593" w14:textId="510D6C2C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60229E" w14:textId="21A1ACC0" w:rsidR="00E279F2" w:rsidRDefault="00E279F2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BEFAA05" w14:textId="576588B7" w:rsidR="00E279F2" w:rsidRDefault="00734D76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2CAA66EF" w14:textId="7777777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43F2D9" w14:textId="77777777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36F143F" w14:textId="6CF41BCF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5C86718" w14:textId="5B98AADB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427CBA6" w14:textId="72CCDA64" w:rsidR="00E279F2" w:rsidRDefault="00734D76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BC8787" w14:textId="526D0B7B" w:rsidR="00E279F2" w:rsidRDefault="00E279F2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6FF4166" w14:textId="00918234" w:rsidR="00E279F2" w:rsidRDefault="00734D76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38D8DB54" w14:textId="7777777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B6A29" w14:textId="79720A83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86DE9C3" w14:textId="6B6D655E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CA47EF0" w14:textId="39046D43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DA68113" w14:textId="22741E08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27F1C" w14:textId="3C5E3D55" w:rsidR="00E279F2" w:rsidRDefault="00E279F2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A8D4B86" w14:textId="5B45AB21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</w:tbl>
    <w:p w14:paraId="204E836F" w14:textId="7F14F82F" w:rsidR="00E279F2" w:rsidRDefault="00E279F2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7083"/>
      </w:tblGrid>
      <w:tr w:rsidR="00E279F2" w14:paraId="446E9F48" w14:textId="77777777">
        <w:trPr>
          <w:trHeight w:val="660"/>
        </w:trPr>
        <w:tc>
          <w:tcPr>
            <w:tcW w:w="2273" w:type="dxa"/>
          </w:tcPr>
          <w:p w14:paraId="6E183E80" w14:textId="77777777" w:rsidR="00E279F2" w:rsidRDefault="00734D76">
            <w:pPr>
              <w:pStyle w:val="ECH8MarginalienECHDE"/>
              <w:ind w:left="-1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Remarque: </w:t>
            </w:r>
          </w:p>
          <w:p w14:paraId="5586AE9E" w14:textId="77777777" w:rsidR="00E279F2" w:rsidRDefault="00E279F2">
            <w:pPr>
              <w:pStyle w:val="ECH8MarginalienECHDE"/>
              <w:ind w:left="-10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DB0DD1" w14:textId="77777777" w:rsidR="00E279F2" w:rsidRDefault="00E279F2">
            <w:pPr>
              <w:pStyle w:val="ECH8MarginalienECHDE"/>
              <w:ind w:left="-10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C352A3" w14:textId="77777777" w:rsidR="00E279F2" w:rsidRDefault="00E279F2">
            <w:pPr>
              <w:pStyle w:val="ECH8MarginalienECHDE"/>
              <w:ind w:left="-10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E00005" w14:textId="77777777" w:rsidR="00E279F2" w:rsidRDefault="00E279F2">
            <w:pPr>
              <w:pStyle w:val="ECH8MarginalienECHDE"/>
              <w:ind w:left="-10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4D1B9A" w14:textId="63463159" w:rsidR="00E279F2" w:rsidRDefault="00E279F2">
            <w:pPr>
              <w:pStyle w:val="ECH8MarginalienECHDE"/>
              <w:ind w:left="-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3" w:type="dxa"/>
          </w:tcPr>
          <w:p w14:paraId="7C28CDDD" w14:textId="2A6D8DBE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0C735A6A" w14:textId="3F6391CE" w:rsidR="00E279F2" w:rsidRDefault="00E279F2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68246087" w14:textId="6DE61450" w:rsidR="00E279F2" w:rsidRDefault="00734D76">
      <w:pPr>
        <w:spacing w:line="260" w:lineRule="atLeast"/>
        <w:rPr>
          <w:rFonts w:cstheme="minorHAns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2EA62A30" w14:textId="77777777" w:rsidR="00E279F2" w:rsidRDefault="00E279F2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09A93F58" w14:textId="77777777" w:rsidR="00E279F2" w:rsidRDefault="00E279F2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470AC557" w14:textId="4D33F55C" w:rsidR="00E279F2" w:rsidRDefault="00C77248">
      <w:pPr>
        <w:pStyle w:val="ECH8MarginalienECHD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Si vous allez au travail à vélo, veuillez passer directement à la question 6. </w:t>
      </w:r>
    </w:p>
    <w:p w14:paraId="179C5408" w14:textId="65423192" w:rsidR="00E279F2" w:rsidRDefault="00734D76">
      <w:pPr>
        <w:pStyle w:val="ECH8MarginalienECHD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Autrement, poursuivez par la question 3.</w:t>
      </w:r>
    </w:p>
    <w:p w14:paraId="1DD1D180" w14:textId="3CEFC15A" w:rsidR="00E279F2" w:rsidRDefault="00E279F2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54D95DE1" w14:textId="37AD4748" w:rsidR="00E279F2" w:rsidRDefault="00E279F2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0D9478D0" w14:textId="77777777" w:rsidR="00E279F2" w:rsidRDefault="00E279F2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5E63F2DC" w14:textId="04E37641" w:rsidR="00E279F2" w:rsidRDefault="00734D76">
      <w:pPr>
        <w:pStyle w:val="ECH10AufzhlungECHDE"/>
        <w:rPr>
          <w:rFonts w:asciiTheme="minorHAnsi" w:hAnsiTheme="minorHAnsi" w:cstheme="minorHAnsi"/>
          <w:color w:val="808080" w:themeColor="background1" w:themeShade="8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Pourquoi n’utilisez-vous pas le vélo? 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(Plusieurs réponses possibles)</w:t>
      </w:r>
    </w:p>
    <w:p w14:paraId="253C5263" w14:textId="77777777" w:rsidR="00E279F2" w:rsidRDefault="00E279F2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361" w:type="dxa"/>
        <w:tblInd w:w="-5" w:type="dxa"/>
        <w:tblLook w:val="04A0" w:firstRow="1" w:lastRow="0" w:firstColumn="1" w:lastColumn="0" w:noHBand="0" w:noVBand="1"/>
      </w:tblPr>
      <w:tblGrid>
        <w:gridCol w:w="430"/>
        <w:gridCol w:w="4111"/>
        <w:gridCol w:w="284"/>
        <w:gridCol w:w="425"/>
        <w:gridCol w:w="4111"/>
      </w:tblGrid>
      <w:tr w:rsidR="00E279F2" w14:paraId="51E6416F" w14:textId="17A84DCB" w:rsidTr="004A1CA2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6EA68F9" w14:textId="160239E1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9CCAF" w14:textId="6E251A83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 trajet est trop dangereux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F75339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84C66B" w14:textId="4B1F584E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EBD1800" w14:textId="20770BC7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Il n’y a pas de vestiaire </w:t>
            </w:r>
          </w:p>
        </w:tc>
      </w:tr>
      <w:tr w:rsidR="00E279F2" w14:paraId="7C34A420" w14:textId="274E74C5" w:rsidTr="004A1CA2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969114D" w14:textId="53511C83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95F83" w14:textId="16CB55F6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…trop vallonné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5055E1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3DEC2F" w14:textId="5E2AB43C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7E268F6" w14:textId="120B9242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 n’y a pas de douche(s) à disposition</w:t>
            </w:r>
          </w:p>
        </w:tc>
      </w:tr>
      <w:tr w:rsidR="00E279F2" w14:paraId="70721AB4" w14:textId="13E14C1C" w:rsidTr="004A1CA2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A896A3F" w14:textId="7910F26C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DA7DC" w14:textId="7507FEFC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…trop fatigant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604DA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CAD844" w14:textId="75242E75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5317E20" w14:textId="60F6B3F5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 n’y a pas de parcs à vélo dans l’entreprise</w:t>
            </w:r>
          </w:p>
        </w:tc>
      </w:tr>
      <w:tr w:rsidR="00E279F2" w14:paraId="102407D0" w14:textId="16C0750F" w:rsidTr="004A1CA2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A41AC65" w14:textId="67B27A8E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7742" w14:textId="1F6A39A4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…trop long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96D53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8DF2AD" w14:textId="7E23DF0D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0577559" w14:textId="7362B0DE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 parcs à vélo sont situés à un mauvais endroit</w:t>
            </w:r>
          </w:p>
        </w:tc>
      </w:tr>
      <w:tr w:rsidR="00E279F2" w14:paraId="231DC72E" w14:textId="663DBA4F" w:rsidTr="004A1CA2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14C7F3E" w14:textId="3EF5B33E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850E2" w14:textId="77777777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 code vestimentaire ne le permet pas</w:t>
            </w:r>
          </w:p>
          <w:p w14:paraId="7EBA4EB4" w14:textId="42665ADB" w:rsidR="004A1CA2" w:rsidRDefault="004A1CA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115A27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C07EF4" w14:textId="10376153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92166F4" w14:textId="497A4C4A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Aucune possibilité de charger les vélos électriques</w:t>
            </w:r>
          </w:p>
        </w:tc>
      </w:tr>
      <w:tr w:rsidR="00E279F2" w14:paraId="33421F77" w14:textId="41777AF4" w:rsidTr="004A1CA2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86EFC4A" w14:textId="19E51F1C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16EC9" w14:textId="009A936D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Pas de place pour un vélo à la maison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5E6908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5D2561" w14:textId="2DEF56E0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FB4B417" w14:textId="1A5E64F4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 n’ai pas de vélo (électrique)</w:t>
            </w:r>
          </w:p>
        </w:tc>
      </w:tr>
      <w:tr w:rsidR="00E279F2" w14:paraId="78DE124E" w14:textId="6521F28C" w:rsidTr="004A1CA2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48F0892" w14:textId="12A45C3C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E48B0BE" w14:textId="20F7A6DD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DEA40A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D62A75" w14:textId="48570187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</w:tcPr>
          <w:p w14:paraId="6262D6AC" w14:textId="08B91295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5767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57673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6734">
              <w:rPr>
                <w:rFonts w:asciiTheme="minorHAnsi" w:hAnsiTheme="minorHAnsi" w:cstheme="minorHAnsi"/>
                <w:sz w:val="18"/>
                <w:szCs w:val="18"/>
              </w:rPr>
            </w:r>
            <w:r w:rsidRPr="0057673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E279F2" w14:paraId="106EE68F" w14:textId="04D28152" w:rsidTr="004A1CA2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A712781" w14:textId="4AD4C57A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0572BA" w14:textId="7A68CB20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1A2DD9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AE5122" w14:textId="27BBCB51" w:rsidR="00E279F2" w:rsidRDefault="00734D76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</w:rPr>
            </w:pP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</w:tcPr>
          <w:p w14:paraId="1AB7CB6E" w14:textId="14A7D487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654814F9" w14:textId="60F840FE" w:rsidR="00E279F2" w:rsidRDefault="00E279F2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p w14:paraId="2EE23FD8" w14:textId="13EB8D5F" w:rsidR="00E279F2" w:rsidRDefault="00E279F2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p w14:paraId="4E9B25C4" w14:textId="77777777" w:rsidR="00E279F2" w:rsidRDefault="00E279F2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p w14:paraId="5189BD34" w14:textId="0F86AC92" w:rsidR="00E279F2" w:rsidRDefault="00734D76">
      <w:pPr>
        <w:pStyle w:val="ECH10AufzhlungECHDE"/>
        <w:rPr>
          <w:rFonts w:asciiTheme="minorHAnsi" w:hAnsiTheme="minorHAnsi" w:cstheme="minorHAnsi"/>
          <w:color w:val="808080" w:themeColor="background1" w:themeShade="8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4. De quoi auriez-vous besoin pour aller au travail à vélo? 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(Plusieurs réponses possibles)</w:t>
      </w:r>
    </w:p>
    <w:p w14:paraId="1AD9BB39" w14:textId="77777777" w:rsidR="00E279F2" w:rsidRDefault="00E279F2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361" w:type="dxa"/>
        <w:tblInd w:w="-5" w:type="dxa"/>
        <w:tblLook w:val="04A0" w:firstRow="1" w:lastRow="0" w:firstColumn="1" w:lastColumn="0" w:noHBand="0" w:noVBand="1"/>
      </w:tblPr>
      <w:tblGrid>
        <w:gridCol w:w="430"/>
        <w:gridCol w:w="4111"/>
        <w:gridCol w:w="284"/>
        <w:gridCol w:w="425"/>
        <w:gridCol w:w="4111"/>
      </w:tblGrid>
      <w:tr w:rsidR="00E279F2" w14:paraId="473D7AC8" w14:textId="77777777" w:rsidTr="001E4300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FDFD77E" w14:textId="456EA902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695AD184" w14:textId="14383031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 parc, abri pour vélos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249F80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07D695" w14:textId="7B749ABB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C6E1" w14:textId="53BE8BD8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 vélo</w:t>
            </w:r>
          </w:p>
        </w:tc>
      </w:tr>
      <w:tr w:rsidR="00E279F2" w14:paraId="0B30B3F8" w14:textId="77777777" w:rsidTr="001E4300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C9C2AB8" w14:textId="2E242325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2E1F8313" w14:textId="4A9D791A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 abri couvert pour les vélos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F44C84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282AE8" w14:textId="79B4AD1D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30702" w14:textId="527AAA18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 vélo électrique</w:t>
            </w:r>
          </w:p>
        </w:tc>
      </w:tr>
      <w:tr w:rsidR="00E279F2" w14:paraId="02C7345A" w14:textId="77777777" w:rsidTr="001E4300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674D535" w14:textId="2F909820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2B244139" w14:textId="11183D05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Une borne de recharge pour les vélos électriques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E701EC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4188E3" w14:textId="09518F07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3141" w14:textId="0C263D9A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Une offre de partage de vélos à proximité</w:t>
            </w:r>
          </w:p>
        </w:tc>
      </w:tr>
      <w:tr w:rsidR="00E279F2" w14:paraId="5DA862A9" w14:textId="77777777" w:rsidTr="001E4300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F301AD7" w14:textId="0D078F76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63828226" w14:textId="69E99240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 vestiaires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C7C6B2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1E5ACE" w14:textId="33F1A3ED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56E5" w14:textId="110B1602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Une tenue étanche</w:t>
            </w:r>
          </w:p>
        </w:tc>
      </w:tr>
      <w:tr w:rsidR="00E279F2" w14:paraId="39DFFCE6" w14:textId="77777777" w:rsidTr="001E4300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FDDD493" w14:textId="79571572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1C30C374" w14:textId="409C8C3F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Une ou plusieurs cabines de douche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C6E786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ACC3DE" w14:textId="741972EF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2DA5E" w14:textId="1F6E10C9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Une contribution aux dépenses du vélo</w:t>
            </w:r>
          </w:p>
        </w:tc>
      </w:tr>
      <w:tr w:rsidR="00E279F2" w14:paraId="5B776D62" w14:textId="77777777" w:rsidTr="001E4300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400AD3A" w14:textId="273E9B14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4902469D" w14:textId="7E1DB9DC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5767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7673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6734">
              <w:rPr>
                <w:rFonts w:asciiTheme="minorHAnsi" w:hAnsiTheme="minorHAnsi" w:cstheme="minorHAnsi"/>
                <w:sz w:val="18"/>
                <w:szCs w:val="18"/>
              </w:rPr>
            </w:r>
            <w:r w:rsidRPr="0057673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5BC5E1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C34892" w14:textId="3A2AEAE8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C3B805" w14:textId="72457736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bookmarkStart w:id="7" w:name="Text1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E279F2" w14:paraId="2B7ED8D9" w14:textId="77777777" w:rsidTr="001E4300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FAC3314" w14:textId="7477A9D1" w:rsidR="00E279F2" w:rsidRDefault="00734D76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5C303E03" w14:textId="7F3A963C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C7D853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C2BCD3" w14:textId="7F0EA25E" w:rsidR="00E279F2" w:rsidRDefault="00734D76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</w:rPr>
            </w:pP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D2A7DF" w14:textId="101566EF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081AF4CA" w14:textId="1E2807A0" w:rsidR="00E279F2" w:rsidRDefault="00E279F2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p w14:paraId="3B10963F" w14:textId="77777777" w:rsidR="00E279F2" w:rsidRDefault="00E279F2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503A34EB" w14:textId="2DF037D3" w:rsidR="00E279F2" w:rsidRDefault="00734D76">
      <w:pPr>
        <w:pStyle w:val="ECH10AufzhlungECHD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 Pourriez-vous envisager d’aller au travail à vélo à l’avenir?</w:t>
      </w:r>
    </w:p>
    <w:p w14:paraId="739A6361" w14:textId="77777777" w:rsidR="00E279F2" w:rsidRDefault="00E279F2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417" w:type="dxa"/>
        <w:tblInd w:w="-5" w:type="dxa"/>
        <w:tblLook w:val="04A0" w:firstRow="1" w:lastRow="0" w:firstColumn="1" w:lastColumn="0" w:noHBand="0" w:noVBand="1"/>
      </w:tblPr>
      <w:tblGrid>
        <w:gridCol w:w="406"/>
        <w:gridCol w:w="4419"/>
        <w:gridCol w:w="425"/>
        <w:gridCol w:w="4167"/>
      </w:tblGrid>
      <w:tr w:rsidR="00E279F2" w14:paraId="1BFA8ACA" w14:textId="21A81140" w:rsidTr="004A1CA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B46AA17" w14:textId="2CBCEA11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A6E78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E78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AA6E78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7ECDB" w14:textId="3253968B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Oui, c’est tout à fait envisageable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F6FD4E9" w14:textId="50480EAF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660371" wp14:editId="4C2E1C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214630" cy="346710"/>
                      <wp:effectExtent l="0" t="0" r="13970" b="8890"/>
                      <wp:wrapNone/>
                      <wp:docPr id="2" name="Geschweifte Klammer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50926" y="5506423"/>
                                <a:ext cx="214630" cy="346710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D384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2" o:spid="_x0000_s1026" type="#_x0000_t88" style="position:absolute;margin-left:0;margin-top:1.15pt;width:16.9pt;height:2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" adj="0" strokecolor="#113459 [3044]"/>
                  </w:pict>
                </mc:Fallback>
              </mc:AlternateContent>
            </w:r>
          </w:p>
        </w:tc>
        <w:tc>
          <w:tcPr>
            <w:tcW w:w="41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AA758D" w14:textId="4BC32B49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Passez à la question 6</w:t>
            </w:r>
          </w:p>
        </w:tc>
      </w:tr>
      <w:tr w:rsidR="00E279F2" w14:paraId="0D1BD54B" w14:textId="716C8FFD" w:rsidTr="004A1CA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5AB33CF" w14:textId="65CFBADB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A6E78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E78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AA6E78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F7087" w14:textId="196072BA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Oui, éventuellement une partie du trajet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3570BF5A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7" w:type="dxa"/>
            <w:vMerge/>
            <w:tcBorders>
              <w:left w:val="nil"/>
              <w:right w:val="nil"/>
            </w:tcBorders>
            <w:vAlign w:val="center"/>
          </w:tcPr>
          <w:p w14:paraId="6CDCE115" w14:textId="4A8A4473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79F2" w14:paraId="7293EE3F" w14:textId="4CF2AFDC" w:rsidTr="004A1CA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CA08069" w14:textId="55A85668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A6E78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E78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AA6E78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B3528" w14:textId="6223F7E4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Pas vraiment envisageable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ACFC6DF" w14:textId="6BD03B53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FCF0A5" wp14:editId="1FF6B0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-21590</wp:posOffset>
                      </wp:positionV>
                      <wp:extent cx="214630" cy="346710"/>
                      <wp:effectExtent l="0" t="0" r="13970" b="8890"/>
                      <wp:wrapNone/>
                      <wp:docPr id="3" name="Geschweifte Klammer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346710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9BC5F" id="Geschweifte Klammer rechts 3" o:spid="_x0000_s1026" type="#_x0000_t88" style="position:absolute;margin-left:0;margin-top:-1.7pt;width:16.9pt;height:2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" adj="0" strokecolor="#113459 [3044]"/>
                  </w:pict>
                </mc:Fallback>
              </mc:AlternateContent>
            </w:r>
          </w:p>
        </w:tc>
        <w:tc>
          <w:tcPr>
            <w:tcW w:w="41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515EB2" w14:textId="241E0FEE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Passez à la question 7</w:t>
            </w:r>
          </w:p>
        </w:tc>
      </w:tr>
      <w:tr w:rsidR="00E279F2" w14:paraId="47901C59" w14:textId="6DAA88FC" w:rsidTr="004A1CA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3B7F39D" w14:textId="5F2F4359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A6E78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E78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AA6E78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B954" w14:textId="1D7BE2D7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3637299C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7" w:type="dxa"/>
            <w:vMerge/>
            <w:tcBorders>
              <w:left w:val="nil"/>
              <w:bottom w:val="nil"/>
              <w:right w:val="nil"/>
            </w:tcBorders>
          </w:tcPr>
          <w:p w14:paraId="42561FD6" w14:textId="52DAFD60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0710CFA" w14:textId="4C0B9AAD" w:rsidR="00E279F2" w:rsidRDefault="00E279F2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7439C01A" w14:textId="77777777" w:rsidR="00E279F2" w:rsidRDefault="00E279F2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39AABA46" w14:textId="54A3A74C" w:rsidR="00E279F2" w:rsidRDefault="00734D76">
      <w:pPr>
        <w:spacing w:line="260" w:lineRule="atLeast"/>
        <w:rPr>
          <w:rFonts w:cstheme="minorHAns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2555F557" w14:textId="7AB60912" w:rsidR="00E279F2" w:rsidRDefault="00E279F2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p w14:paraId="1715376F" w14:textId="4CE7A635" w:rsidR="00E279F2" w:rsidRDefault="00734D76">
      <w:pPr>
        <w:pStyle w:val="ECH10AufzhlungECHD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 À quel point les mesures suivantes sont-elles importantes à vos yeux pour promouvoir le vélo?</w:t>
      </w:r>
    </w:p>
    <w:p w14:paraId="4943672A" w14:textId="77777777" w:rsidR="00E279F2" w:rsidRDefault="00E279F2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361" w:type="dxa"/>
        <w:tblInd w:w="-5" w:type="dxa"/>
        <w:tblLook w:val="04A0" w:firstRow="1" w:lastRow="0" w:firstColumn="1" w:lastColumn="0" w:noHBand="0" w:noVBand="1"/>
      </w:tblPr>
      <w:tblGrid>
        <w:gridCol w:w="4850"/>
        <w:gridCol w:w="1127"/>
        <w:gridCol w:w="1128"/>
        <w:gridCol w:w="1122"/>
        <w:gridCol w:w="1134"/>
      </w:tblGrid>
      <w:tr w:rsidR="00E279F2" w14:paraId="3D2459D9" w14:textId="77777777" w:rsidTr="00A26F93">
        <w:tc>
          <w:tcPr>
            <w:tcW w:w="48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FC5D77" w14:textId="6DE01292" w:rsidR="00E279F2" w:rsidRDefault="00E279F2">
            <w:pPr>
              <w:pStyle w:val="ECH8MarginalienECHDE"/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A28EBF" w14:textId="48356AA4" w:rsidR="00E279F2" w:rsidRDefault="00734D76">
            <w:pPr>
              <w:pStyle w:val="ECH8MarginalienECHDE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Très</w:t>
            </w:r>
          </w:p>
          <w:p w14:paraId="239A644A" w14:textId="4448FC4E" w:rsidR="00E279F2" w:rsidRDefault="00734D76">
            <w:pPr>
              <w:pStyle w:val="ECH8MarginalienECHDE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important</w:t>
            </w: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063E5A" w14:textId="371C6391" w:rsidR="00E279F2" w:rsidRDefault="00734D76">
            <w:pPr>
              <w:pStyle w:val="ECH8MarginalienECHDE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Important</w:t>
            </w:r>
          </w:p>
        </w:tc>
        <w:tc>
          <w:tcPr>
            <w:tcW w:w="11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36F2C6" w14:textId="2AC59847" w:rsidR="00E279F2" w:rsidRDefault="00734D76">
            <w:pPr>
              <w:pStyle w:val="ECH8MarginalienECHDE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Moins</w:t>
            </w:r>
          </w:p>
          <w:p w14:paraId="0B92E9E0" w14:textId="06565718" w:rsidR="00E279F2" w:rsidRDefault="00A43BAD">
            <w:pPr>
              <w:pStyle w:val="ECH8MarginalienECHDE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important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E22EE80" w14:textId="054FF60C" w:rsidR="00E279F2" w:rsidRDefault="00734D76">
            <w:pPr>
              <w:pStyle w:val="ECH8MarginalienECHDE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Aucune </w:t>
            </w:r>
            <w:r w:rsidR="00A26F9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importance</w:t>
            </w:r>
          </w:p>
        </w:tc>
      </w:tr>
      <w:tr w:rsidR="00E279F2" w14:paraId="0C0CCD49" w14:textId="77777777" w:rsidTr="00A26F93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97C043" w14:textId="14D7DBEF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Vestiaires dans l’entreprise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B7896D" w14:textId="116C3C35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20188D" w14:textId="73E110AD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5AC01A" w14:textId="61C6A58D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0886810" w14:textId="352DED6A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2CB9BA46" w14:textId="77777777" w:rsidTr="00A26F93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2C2816" w14:textId="45618E80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Cabine(s) de douche dans l’entreprise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0AACAB" w14:textId="5FD99E7A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8F0804" w14:textId="504E96DA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3370E0" w14:textId="0C7730B3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57DF8AC" w14:textId="3307B9B0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5A460C4F" w14:textId="77777777" w:rsidTr="00A26F93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2BD676" w14:textId="2233CB01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Abri couvert pour les vélos 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CF4E32" w14:textId="66B4361E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7D291" w14:textId="3BE93DDC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5EEEE" w14:textId="6EEB9E74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CBBC374" w14:textId="15A2842F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02470504" w14:textId="77777777" w:rsidTr="00A26F93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53245D" w14:textId="06DBD7B8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Bornes de recharge (en nombre suffisant) pour les vélos électriques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A6F2AE" w14:textId="7EB42D61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B8D075" w14:textId="071B9B39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21EAC7" w14:textId="63FB8DA6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C3898B3" w14:textId="564A1D78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3CE89206" w14:textId="77777777" w:rsidTr="00A26F93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B7FB85" w14:textId="7E85A1F1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Contribution annuelle aux dépenses du vélo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39038F" w14:textId="3781EEB6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4A45D7" w14:textId="22B1EC99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66081F" w14:textId="0F85F461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2525DE2" w14:textId="349C2FAD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7E2DE941" w14:textId="77777777" w:rsidTr="00A26F93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3AE8EB" w14:textId="1924D551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Sortie d’entreprise à vélo électrique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064B7F" w14:textId="107E2C23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8B35F5" w14:textId="7ED18AB7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A1C448" w14:textId="2820A4E9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DF3D48D" w14:textId="73B295F4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3EEB3B2D" w14:textId="77777777" w:rsidTr="00A26F93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5A601E" w14:textId="7F924EA7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Cours sur la sécurité ou les réparations de vélos 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64255" w14:textId="0A2E072A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CB6BC6" w14:textId="35A17199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F29445" w14:textId="045E373D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92F1953" w14:textId="2E3FE5D3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4011A937" w14:textId="77777777" w:rsidTr="00A26F93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DB6770" w14:textId="03F52FA8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Participation commune à un challenge à vélo (p. ex. bike-to-work), événements d’équipe à vélos, etc.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1BE5D1" w14:textId="77777777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4C4A41" w14:textId="77777777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C99CD2" w14:textId="77777777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391EBD8" w14:textId="77777777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2D5E351E" w14:textId="77777777">
        <w:tc>
          <w:tcPr>
            <w:tcW w:w="936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F3AB70" w14:textId="77777777" w:rsidR="00E279F2" w:rsidRDefault="00E279F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030186" w14:textId="67B07ADC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Avez-vous d’autres propositions pour la promotion du vélo?</w:t>
            </w:r>
          </w:p>
        </w:tc>
      </w:tr>
      <w:tr w:rsidR="00E279F2" w14:paraId="2E410A0D" w14:textId="77777777" w:rsidTr="00A26F93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2885A9" w14:textId="5910FAD0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9C5BFE" w14:textId="489640E2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81F093" w14:textId="6AFB8817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F6EDF4" w14:textId="52B8D206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13661C" w14:textId="6102DC8C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04070350" w14:textId="77777777" w:rsidTr="00A26F93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91E7F0" w14:textId="15EF0178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7BB2BC" w14:textId="145AF7EF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84BA40" w14:textId="07CE8116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EA0F13" w14:textId="0F17A375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514668" w14:textId="6A0FA81E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65D1EBEE" w14:textId="77777777" w:rsidTr="00A26F93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16FEA7" w14:textId="03947C09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341F03" w14:textId="1E3F25D1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6A7D5" w14:textId="27873DFB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B165E0" w14:textId="59ED2ED7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9E37DD" w14:textId="324613E9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62BCF047" w14:textId="77777777" w:rsidTr="00A26F93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16CD89" w14:textId="4E80A5CF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D7C076" w14:textId="7DD3D289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FF317B" w14:textId="5A5F64BA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1A0185" w14:textId="34B55009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B909E1" w14:textId="70DD70E9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E279F2" w14:paraId="378DA455" w14:textId="77777777" w:rsidTr="00A26F93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CB3607" w14:textId="07AB78C2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E48A9A" w14:textId="4843378E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A60A8A" w14:textId="039B555D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EF2CBE" w14:textId="74DC0D05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946258" w14:textId="411AD160" w:rsidR="00E279F2" w:rsidRDefault="00734D76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</w:tbl>
    <w:p w14:paraId="6DCD1584" w14:textId="77777777" w:rsidR="00E279F2" w:rsidRDefault="00E279F2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02E56B68" w14:textId="106CE421" w:rsidR="00E279F2" w:rsidRDefault="00E279F2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3C786DC7" w14:textId="77777777" w:rsidR="00E279F2" w:rsidRDefault="00E279F2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56065813" w14:textId="5D39DBDF" w:rsidR="00E279F2" w:rsidRDefault="00734D76">
      <w:pPr>
        <w:pStyle w:val="ECH10AufzhlungECHD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7. Au travail à vélo: suggestions ou souhaits</w:t>
      </w:r>
    </w:p>
    <w:p w14:paraId="1C6B9BF3" w14:textId="77777777" w:rsidR="00E279F2" w:rsidRDefault="00E279F2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361" w:type="dxa"/>
        <w:tblInd w:w="-5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E279F2" w14:paraId="63447EBA" w14:textId="77777777">
        <w:trPr>
          <w:trHeight w:val="980"/>
        </w:trPr>
        <w:tc>
          <w:tcPr>
            <w:tcW w:w="9361" w:type="dxa"/>
          </w:tcPr>
          <w:p w14:paraId="04F5C2F2" w14:textId="20BD106B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1F9B9CF3" w14:textId="055AB13C" w:rsidR="00E279F2" w:rsidRDefault="00E279F2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034DEB52" w14:textId="73183013" w:rsidR="00E279F2" w:rsidRDefault="00E279F2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01F93F5E" w14:textId="77777777" w:rsidR="00E279F2" w:rsidRDefault="00E279F2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3E1C6E14" w14:textId="5200B35E" w:rsidR="00E279F2" w:rsidRDefault="00734D76">
      <w:pPr>
        <w:pStyle w:val="ECH10AufzhlungECHD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Veuillez indiquer votre nom au cas où nous aurions des précisions à vous demander.</w:t>
      </w:r>
    </w:p>
    <w:p w14:paraId="4398851B" w14:textId="77777777" w:rsidR="00E279F2" w:rsidRDefault="00E279F2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7371"/>
      </w:tblGrid>
      <w:tr w:rsidR="00E279F2" w14:paraId="347AB1C0" w14:textId="77777777">
        <w:tc>
          <w:tcPr>
            <w:tcW w:w="1848" w:type="dxa"/>
            <w:tcBorders>
              <w:bottom w:val="nil"/>
            </w:tcBorders>
            <w:vAlign w:val="center"/>
          </w:tcPr>
          <w:p w14:paraId="169AEE04" w14:textId="46F3CCAB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Prénom, nom</w:t>
            </w:r>
          </w:p>
        </w:tc>
        <w:tc>
          <w:tcPr>
            <w:tcW w:w="7371" w:type="dxa"/>
            <w:vAlign w:val="center"/>
          </w:tcPr>
          <w:p w14:paraId="1A1BB851" w14:textId="363CDEB8" w:rsidR="00E279F2" w:rsidRDefault="00734D76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61F3882A" w14:textId="4D374628" w:rsidR="00E279F2" w:rsidRDefault="00E279F2">
      <w:pPr>
        <w:rPr>
          <w:rFonts w:cstheme="minorHAnsi"/>
        </w:rPr>
      </w:pPr>
    </w:p>
    <w:p w14:paraId="5C8B5534" w14:textId="7FEDFC28" w:rsidR="00E279F2" w:rsidRDefault="00E279F2">
      <w:pPr>
        <w:rPr>
          <w:rFonts w:cstheme="minorHAnsi"/>
        </w:rPr>
      </w:pPr>
    </w:p>
    <w:p w14:paraId="67EF87A9" w14:textId="77777777" w:rsidR="00E279F2" w:rsidRDefault="00E279F2">
      <w:pPr>
        <w:rPr>
          <w:rFonts w:cstheme="minorHAnsi"/>
        </w:rPr>
      </w:pPr>
    </w:p>
    <w:p w14:paraId="768ACDF2" w14:textId="19C016C2" w:rsidR="00E279F2" w:rsidRDefault="00734D76">
      <w:pPr>
        <w:rPr>
          <w:rFonts w:cstheme="minorHAnsi"/>
        </w:rPr>
      </w:pPr>
      <w:r>
        <w:rPr>
          <w:rFonts w:cstheme="minorHAnsi"/>
        </w:rPr>
        <w:t>Merci beaucoup de votre collaboration!</w:t>
      </w:r>
    </w:p>
    <w:p w14:paraId="3C4F15AF" w14:textId="6B34456B" w:rsidR="00E279F2" w:rsidRDefault="00E279F2">
      <w:pPr>
        <w:rPr>
          <w:rFonts w:cstheme="minorHAnsi"/>
        </w:rPr>
      </w:pPr>
    </w:p>
    <w:p w14:paraId="4F5810B5" w14:textId="77777777" w:rsidR="00E279F2" w:rsidRDefault="00E279F2">
      <w:pPr>
        <w:rPr>
          <w:rFonts w:cstheme="minorHAnsi"/>
        </w:rPr>
      </w:pPr>
    </w:p>
    <w:p w14:paraId="7935CC44" w14:textId="1017DB48" w:rsidR="00E279F2" w:rsidRDefault="00734D76">
      <w:pPr>
        <w:rPr>
          <w:rFonts w:cstheme="minorHAnsi"/>
        </w:rPr>
      </w:pPr>
      <w:r>
        <w:rPr>
          <w:rFonts w:cstheme="minorHAnsi"/>
        </w:rPr>
        <w:t>Nous allons dépouiller le sondage, puis nous vous informerons des résultats et des prochaines étapes.</w:t>
      </w:r>
    </w:p>
    <w:p w14:paraId="6833B0F6" w14:textId="2218C149" w:rsidR="00E279F2" w:rsidRDefault="00E279F2">
      <w:pPr>
        <w:rPr>
          <w:rFonts w:cstheme="minorHAnsi"/>
        </w:rPr>
      </w:pPr>
    </w:p>
    <w:sectPr w:rsidR="00E279F2">
      <w:footerReference w:type="default" r:id="rId12"/>
      <w:headerReference w:type="first" r:id="rId13"/>
      <w:type w:val="continuous"/>
      <w:pgSz w:w="11906" w:h="16838"/>
      <w:pgMar w:top="1775" w:right="1247" w:bottom="822" w:left="1247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3224" w14:textId="77777777" w:rsidR="0088233A" w:rsidRDefault="0088233A">
      <w:pPr>
        <w:spacing w:line="240" w:lineRule="auto"/>
      </w:pPr>
      <w:r>
        <w:separator/>
      </w:r>
    </w:p>
  </w:endnote>
  <w:endnote w:type="continuationSeparator" w:id="0">
    <w:p w14:paraId="71B29508" w14:textId="77777777" w:rsidR="0088233A" w:rsidRDefault="00882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LT Pro 45 Light">
    <w:panose1 w:val="020B0403030504020204"/>
    <w:charset w:val="4D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Arial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utiger 45 Light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Scto Grotesk A Light">
    <w:panose1 w:val="020B0305030101010101"/>
    <w:charset w:val="4D"/>
    <w:family w:val="swiss"/>
    <w:notTrueType/>
    <w:pitch w:val="variable"/>
    <w:sig w:usb0="A000002F" w:usb1="4000247B" w:usb2="00000000" w:usb3="00000000" w:csb0="000000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D2EB" w14:textId="03722790" w:rsidR="00E279F2" w:rsidRDefault="00734D76">
    <w:pPr>
      <w:pStyle w:val="Fuzeile"/>
      <w:tabs>
        <w:tab w:val="left" w:pos="3178"/>
        <w:tab w:val="left" w:pos="5558"/>
        <w:tab w:val="left" w:pos="7783"/>
      </w:tabs>
      <w:ind w:right="80"/>
    </w:pPr>
    <w:r>
      <w:rPr>
        <w:noProof/>
      </w:rPr>
      <mc:AlternateContent>
        <mc:Choice Requires="wps">
          <w:drawing>
            <wp:anchor distT="0" distB="0" distL="43180" distR="114300" simplePos="0" relativeHeight="251671551" behindDoc="0" locked="1" layoutInCell="1" allowOverlap="1" wp14:anchorId="0105E422" wp14:editId="4B0D653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1200" cy="464400"/>
              <wp:effectExtent l="0" t="0" r="1270" b="0"/>
              <wp:wrapSquare wrapText="bothSides"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500159" w14:textId="77777777" w:rsidR="00E279F2" w:rsidRDefault="00734D76">
                          <w:pPr>
                            <w:pStyle w:val="Seitenzahlen"/>
                            <w:tabs>
                              <w:tab w:val="left" w:pos="1456"/>
                            </w:tabs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54D9B" w:rsidRPr="00E54D9B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5E42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-39.3pt;margin-top:0;width:11.9pt;height:36.55pt;z-index:251671551;visibility:visible;mso-wrap-style:square;mso-width-percent:0;mso-height-percent:0;mso-wrap-distance-left:3.4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" filled="f" stroked="f" strokeweight=".5pt">
              <v:textbox inset="0,0,0,9mm">
                <w:txbxContent>
                  <w:p w14:paraId="23500159" w14:textId="77777777" w:rsidR="00E279F2" w:rsidRDefault="00734D76">
                    <w:pPr>
                      <w:pStyle w:val="Seitenzahlen"/>
                      <w:tabs>
                        <w:tab w:val="left" w:pos="1456"/>
                      </w:tabs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54D9B" w:rsidRPr="00E54D9B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>Sondage sur les besoins et les souhaits en matière de promotion du vélo</w:t>
    </w:r>
  </w:p>
  <w:p w14:paraId="225A6C39" w14:textId="77777777" w:rsidR="00E279F2" w:rsidRDefault="00E279F2">
    <w:pPr>
      <w:pStyle w:val="Fuzeile"/>
      <w:tabs>
        <w:tab w:val="left" w:pos="3178"/>
        <w:tab w:val="left" w:pos="5558"/>
        <w:tab w:val="left" w:pos="77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3A9E" w14:textId="77777777" w:rsidR="0088233A" w:rsidRDefault="0088233A">
      <w:pPr>
        <w:spacing w:line="240" w:lineRule="auto"/>
      </w:pPr>
    </w:p>
  </w:footnote>
  <w:footnote w:type="continuationSeparator" w:id="0">
    <w:p w14:paraId="779A6AB3" w14:textId="77777777" w:rsidR="0088233A" w:rsidRDefault="00882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ED73" w14:textId="404B692A" w:rsidR="00E279F2" w:rsidRDefault="00734D7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280E3605" wp14:editId="75FCE453">
              <wp:simplePos x="0" y="0"/>
              <wp:positionH relativeFrom="column">
                <wp:posOffset>6509647</wp:posOffset>
              </wp:positionH>
              <wp:positionV relativeFrom="paragraph">
                <wp:posOffset>-360045</wp:posOffset>
              </wp:positionV>
              <wp:extent cx="262840" cy="26235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40" cy="262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234800" id="Rechteck 6" o:spid="_x0000_s1026" style="position:absolute;margin-left:512.55pt;margin-top:-28.35pt;width:20.7pt;height:20.65pt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7C"/>
    <w:multiLevelType w:val="hybridMultilevel"/>
    <w:tmpl w:val="7570DE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D03C4"/>
    <w:multiLevelType w:val="hybridMultilevel"/>
    <w:tmpl w:val="648E1AAC"/>
    <w:lvl w:ilvl="0" w:tplc="04300EEA">
      <w:start w:val="13"/>
      <w:numFmt w:val="bullet"/>
      <w:lvlText w:val="-"/>
      <w:lvlJc w:val="left"/>
      <w:pPr>
        <w:ind w:left="360" w:hanging="360"/>
      </w:pPr>
      <w:rPr>
        <w:rFonts w:ascii="Frutiger LT Pro 45 Light" w:eastAsia="Times New Roman" w:hAnsi="Frutiger LT Pro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A187C"/>
    <w:multiLevelType w:val="hybridMultilevel"/>
    <w:tmpl w:val="02EA3876"/>
    <w:lvl w:ilvl="0" w:tplc="A7E69E5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C2A42"/>
    <w:multiLevelType w:val="hybridMultilevel"/>
    <w:tmpl w:val="AFC251E4"/>
    <w:lvl w:ilvl="0" w:tplc="0407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11A65393"/>
    <w:multiLevelType w:val="hybridMultilevel"/>
    <w:tmpl w:val="DA06D2AC"/>
    <w:lvl w:ilvl="0" w:tplc="A7E69E5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A7877"/>
    <w:multiLevelType w:val="hybridMultilevel"/>
    <w:tmpl w:val="5DB44AD6"/>
    <w:lvl w:ilvl="0" w:tplc="714CD7CA">
      <w:start w:val="1"/>
      <w:numFmt w:val="decimal"/>
      <w:pStyle w:val="Dokumentbezeichnung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753D"/>
    <w:multiLevelType w:val="hybridMultilevel"/>
    <w:tmpl w:val="CD2247C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75CFC"/>
    <w:multiLevelType w:val="hybridMultilevel"/>
    <w:tmpl w:val="FFD8C5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4EA7"/>
    <w:multiLevelType w:val="hybridMultilevel"/>
    <w:tmpl w:val="3294E150"/>
    <w:lvl w:ilvl="0" w:tplc="A7E69E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D62FA"/>
    <w:multiLevelType w:val="hybridMultilevel"/>
    <w:tmpl w:val="DBBE9B98"/>
    <w:lvl w:ilvl="0" w:tplc="B1406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90DC3"/>
    <w:multiLevelType w:val="hybridMultilevel"/>
    <w:tmpl w:val="553AE2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F015F3"/>
    <w:multiLevelType w:val="multilevel"/>
    <w:tmpl w:val="338009BE"/>
    <w:styleLink w:val="AktuelleList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70539C"/>
    <w:multiLevelType w:val="hybridMultilevel"/>
    <w:tmpl w:val="DBBE9B9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E14CF"/>
    <w:multiLevelType w:val="hybridMultilevel"/>
    <w:tmpl w:val="F1D4D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E60E2EE6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E405F1E"/>
    <w:multiLevelType w:val="hybridMultilevel"/>
    <w:tmpl w:val="66CC3A0A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0AE273B"/>
    <w:multiLevelType w:val="multilevel"/>
    <w:tmpl w:val="BCEAF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7173E7"/>
    <w:multiLevelType w:val="hybridMultilevel"/>
    <w:tmpl w:val="61F44B7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20" w15:restartNumberingAfterBreak="0">
    <w:nsid w:val="4C6513E0"/>
    <w:multiLevelType w:val="multilevel"/>
    <w:tmpl w:val="77986B5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07B35FD"/>
    <w:multiLevelType w:val="hybridMultilevel"/>
    <w:tmpl w:val="591A9A6A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67648C"/>
    <w:multiLevelType w:val="hybridMultilevel"/>
    <w:tmpl w:val="9A7E70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14300D"/>
    <w:multiLevelType w:val="hybridMultilevel"/>
    <w:tmpl w:val="FAEA6AF0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D653674"/>
    <w:multiLevelType w:val="hybridMultilevel"/>
    <w:tmpl w:val="3C260952"/>
    <w:lvl w:ilvl="0" w:tplc="A7E69E5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FFFFFFFF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0A4153"/>
    <w:multiLevelType w:val="hybridMultilevel"/>
    <w:tmpl w:val="8904D66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50955E0"/>
    <w:multiLevelType w:val="hybridMultilevel"/>
    <w:tmpl w:val="7988C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DB20E1"/>
    <w:multiLevelType w:val="hybridMultilevel"/>
    <w:tmpl w:val="0A6887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B05D0C"/>
    <w:multiLevelType w:val="hybridMultilevel"/>
    <w:tmpl w:val="E0BE58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E06DE1"/>
    <w:multiLevelType w:val="multilevel"/>
    <w:tmpl w:val="94C83BBC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617E68"/>
    <w:multiLevelType w:val="hybridMultilevel"/>
    <w:tmpl w:val="471420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C74349"/>
    <w:multiLevelType w:val="multilevel"/>
    <w:tmpl w:val="A4665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CA61DC"/>
    <w:multiLevelType w:val="hybridMultilevel"/>
    <w:tmpl w:val="25CA335E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BC5619"/>
    <w:multiLevelType w:val="hybridMultilevel"/>
    <w:tmpl w:val="9AD20D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00071D"/>
    <w:multiLevelType w:val="hybridMultilevel"/>
    <w:tmpl w:val="1EBA17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C58EA"/>
    <w:multiLevelType w:val="hybridMultilevel"/>
    <w:tmpl w:val="D5C2223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8AE025A"/>
    <w:multiLevelType w:val="hybridMultilevel"/>
    <w:tmpl w:val="D8723B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0A72C5"/>
    <w:multiLevelType w:val="hybridMultilevel"/>
    <w:tmpl w:val="5FAEF61E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6859958">
    <w:abstractNumId w:val="23"/>
  </w:num>
  <w:num w:numId="2" w16cid:durableId="110056717">
    <w:abstractNumId w:val="8"/>
  </w:num>
  <w:num w:numId="3" w16cid:durableId="190382280">
    <w:abstractNumId w:val="30"/>
  </w:num>
  <w:num w:numId="4" w16cid:durableId="2056737230">
    <w:abstractNumId w:val="19"/>
  </w:num>
  <w:num w:numId="5" w16cid:durableId="1118333489">
    <w:abstractNumId w:val="5"/>
  </w:num>
  <w:num w:numId="6" w16cid:durableId="1137064244">
    <w:abstractNumId w:val="6"/>
  </w:num>
  <w:num w:numId="7" w16cid:durableId="418407579">
    <w:abstractNumId w:val="25"/>
  </w:num>
  <w:num w:numId="8" w16cid:durableId="133911748">
    <w:abstractNumId w:val="33"/>
  </w:num>
  <w:num w:numId="9" w16cid:durableId="1206019276">
    <w:abstractNumId w:val="21"/>
  </w:num>
  <w:num w:numId="10" w16cid:durableId="1782141069">
    <w:abstractNumId w:val="16"/>
  </w:num>
  <w:num w:numId="11" w16cid:durableId="1080717001">
    <w:abstractNumId w:val="38"/>
  </w:num>
  <w:num w:numId="12" w16cid:durableId="1702591148">
    <w:abstractNumId w:val="3"/>
  </w:num>
  <w:num w:numId="13" w16cid:durableId="760565688">
    <w:abstractNumId w:val="26"/>
  </w:num>
  <w:num w:numId="14" w16cid:durableId="1198736015">
    <w:abstractNumId w:val="24"/>
  </w:num>
  <w:num w:numId="15" w16cid:durableId="167183990">
    <w:abstractNumId w:val="18"/>
  </w:num>
  <w:num w:numId="16" w16cid:durableId="1321808124">
    <w:abstractNumId w:val="36"/>
  </w:num>
  <w:num w:numId="17" w16cid:durableId="2038505883">
    <w:abstractNumId w:val="27"/>
  </w:num>
  <w:num w:numId="18" w16cid:durableId="890187479">
    <w:abstractNumId w:val="4"/>
  </w:num>
  <w:num w:numId="19" w16cid:durableId="809054274">
    <w:abstractNumId w:val="2"/>
  </w:num>
  <w:num w:numId="20" w16cid:durableId="1743092522">
    <w:abstractNumId w:val="9"/>
  </w:num>
  <w:num w:numId="21" w16cid:durableId="814685218">
    <w:abstractNumId w:val="22"/>
  </w:num>
  <w:num w:numId="22" w16cid:durableId="342627556">
    <w:abstractNumId w:val="34"/>
  </w:num>
  <w:num w:numId="23" w16cid:durableId="581841189">
    <w:abstractNumId w:val="28"/>
  </w:num>
  <w:num w:numId="24" w16cid:durableId="796724404">
    <w:abstractNumId w:val="1"/>
  </w:num>
  <w:num w:numId="25" w16cid:durableId="765077942">
    <w:abstractNumId w:val="7"/>
  </w:num>
  <w:num w:numId="26" w16cid:durableId="1127772669">
    <w:abstractNumId w:val="0"/>
  </w:num>
  <w:num w:numId="27" w16cid:durableId="957757829">
    <w:abstractNumId w:val="11"/>
  </w:num>
  <w:num w:numId="28" w16cid:durableId="1275677286">
    <w:abstractNumId w:val="29"/>
  </w:num>
  <w:num w:numId="29" w16cid:durableId="1523011329">
    <w:abstractNumId w:val="15"/>
  </w:num>
  <w:num w:numId="30" w16cid:durableId="1487163951">
    <w:abstractNumId w:val="35"/>
  </w:num>
  <w:num w:numId="31" w16cid:durableId="1706981471">
    <w:abstractNumId w:val="37"/>
  </w:num>
  <w:num w:numId="32" w16cid:durableId="858546703">
    <w:abstractNumId w:val="13"/>
  </w:num>
  <w:num w:numId="33" w16cid:durableId="710959430">
    <w:abstractNumId w:val="10"/>
  </w:num>
  <w:num w:numId="34" w16cid:durableId="1730111314">
    <w:abstractNumId w:val="17"/>
  </w:num>
  <w:num w:numId="35" w16cid:durableId="1377122509">
    <w:abstractNumId w:val="31"/>
  </w:num>
  <w:num w:numId="36" w16cid:durableId="1304040544">
    <w:abstractNumId w:val="32"/>
  </w:num>
  <w:num w:numId="37" w16cid:durableId="1025785342">
    <w:abstractNumId w:val="32"/>
  </w:num>
  <w:num w:numId="38" w16cid:durableId="1630819766">
    <w:abstractNumId w:val="32"/>
  </w:num>
  <w:num w:numId="39" w16cid:durableId="318192274">
    <w:abstractNumId w:val="32"/>
  </w:num>
  <w:num w:numId="40" w16cid:durableId="1537548361">
    <w:abstractNumId w:val="32"/>
  </w:num>
  <w:num w:numId="41" w16cid:durableId="891190951">
    <w:abstractNumId w:val="32"/>
  </w:num>
  <w:num w:numId="42" w16cid:durableId="1132753335">
    <w:abstractNumId w:val="32"/>
  </w:num>
  <w:num w:numId="43" w16cid:durableId="1017003985">
    <w:abstractNumId w:val="32"/>
  </w:num>
  <w:num w:numId="44" w16cid:durableId="1181897945">
    <w:abstractNumId w:val="20"/>
  </w:num>
  <w:num w:numId="45" w16cid:durableId="357972446">
    <w:abstractNumId w:val="12"/>
  </w:num>
  <w:num w:numId="46" w16cid:durableId="386956197">
    <w:abstractNumId w:val="20"/>
  </w:num>
  <w:num w:numId="47" w16cid:durableId="104556358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0" w:nlCheck="1" w:checkStyle="0"/>
  <w:activeWritingStyle w:appName="MSWord" w:lang="fr-CH" w:vendorID="64" w:dllVersion="4096" w:nlCheck="1" w:checkStyle="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C8"/>
    <w:rsid w:val="00001114"/>
    <w:rsid w:val="00002978"/>
    <w:rsid w:val="00007299"/>
    <w:rsid w:val="0001010F"/>
    <w:rsid w:val="00011860"/>
    <w:rsid w:val="00021BD1"/>
    <w:rsid w:val="000229FC"/>
    <w:rsid w:val="00025CEC"/>
    <w:rsid w:val="000266B7"/>
    <w:rsid w:val="00032B92"/>
    <w:rsid w:val="0004076E"/>
    <w:rsid w:val="000409C8"/>
    <w:rsid w:val="00041700"/>
    <w:rsid w:val="0004254E"/>
    <w:rsid w:val="00042DEB"/>
    <w:rsid w:val="00063BC2"/>
    <w:rsid w:val="000672BB"/>
    <w:rsid w:val="000701F1"/>
    <w:rsid w:val="00071780"/>
    <w:rsid w:val="00074D52"/>
    <w:rsid w:val="000803EB"/>
    <w:rsid w:val="000843FB"/>
    <w:rsid w:val="000856F2"/>
    <w:rsid w:val="00094C64"/>
    <w:rsid w:val="00096E8E"/>
    <w:rsid w:val="000A1884"/>
    <w:rsid w:val="000A24EC"/>
    <w:rsid w:val="000B183F"/>
    <w:rsid w:val="000B595D"/>
    <w:rsid w:val="000C49C1"/>
    <w:rsid w:val="000D1743"/>
    <w:rsid w:val="000D1BB6"/>
    <w:rsid w:val="000D3FE7"/>
    <w:rsid w:val="000E08BE"/>
    <w:rsid w:val="000E7543"/>
    <w:rsid w:val="000E756F"/>
    <w:rsid w:val="000F1D2B"/>
    <w:rsid w:val="0010021F"/>
    <w:rsid w:val="00100464"/>
    <w:rsid w:val="00102345"/>
    <w:rsid w:val="00106688"/>
    <w:rsid w:val="00107F09"/>
    <w:rsid w:val="0011106C"/>
    <w:rsid w:val="001134C7"/>
    <w:rsid w:val="00113CB8"/>
    <w:rsid w:val="00114651"/>
    <w:rsid w:val="00117638"/>
    <w:rsid w:val="0012151C"/>
    <w:rsid w:val="0012571E"/>
    <w:rsid w:val="00127ED1"/>
    <w:rsid w:val="001312B0"/>
    <w:rsid w:val="00131680"/>
    <w:rsid w:val="00131A1E"/>
    <w:rsid w:val="00131FBF"/>
    <w:rsid w:val="00135B9F"/>
    <w:rsid w:val="001375AB"/>
    <w:rsid w:val="00140C14"/>
    <w:rsid w:val="00140D15"/>
    <w:rsid w:val="00144122"/>
    <w:rsid w:val="0015152D"/>
    <w:rsid w:val="00154677"/>
    <w:rsid w:val="00167916"/>
    <w:rsid w:val="00171870"/>
    <w:rsid w:val="0017248D"/>
    <w:rsid w:val="0017557E"/>
    <w:rsid w:val="0019271A"/>
    <w:rsid w:val="001A2745"/>
    <w:rsid w:val="001A3606"/>
    <w:rsid w:val="001A6BFC"/>
    <w:rsid w:val="001B56B5"/>
    <w:rsid w:val="001C263D"/>
    <w:rsid w:val="001C4663"/>
    <w:rsid w:val="001C7422"/>
    <w:rsid w:val="001C7E5A"/>
    <w:rsid w:val="001E1C91"/>
    <w:rsid w:val="001E4222"/>
    <w:rsid w:val="001E4300"/>
    <w:rsid w:val="001E73F4"/>
    <w:rsid w:val="001F16B9"/>
    <w:rsid w:val="001F1A93"/>
    <w:rsid w:val="001F2D8A"/>
    <w:rsid w:val="001F4A7E"/>
    <w:rsid w:val="001F4B8C"/>
    <w:rsid w:val="002010BD"/>
    <w:rsid w:val="00202039"/>
    <w:rsid w:val="0020540B"/>
    <w:rsid w:val="00210AC0"/>
    <w:rsid w:val="00215869"/>
    <w:rsid w:val="002163D2"/>
    <w:rsid w:val="002250F3"/>
    <w:rsid w:val="0022685B"/>
    <w:rsid w:val="0023018C"/>
    <w:rsid w:val="00230D49"/>
    <w:rsid w:val="0023205B"/>
    <w:rsid w:val="00235A09"/>
    <w:rsid w:val="00247B64"/>
    <w:rsid w:val="0025644A"/>
    <w:rsid w:val="00256907"/>
    <w:rsid w:val="00262AE8"/>
    <w:rsid w:val="00263E0B"/>
    <w:rsid w:val="00267F71"/>
    <w:rsid w:val="00270566"/>
    <w:rsid w:val="00271584"/>
    <w:rsid w:val="002718A2"/>
    <w:rsid w:val="002726D9"/>
    <w:rsid w:val="00274813"/>
    <w:rsid w:val="00280F2F"/>
    <w:rsid w:val="00281A5D"/>
    <w:rsid w:val="0028607D"/>
    <w:rsid w:val="00290E37"/>
    <w:rsid w:val="002916C6"/>
    <w:rsid w:val="00292375"/>
    <w:rsid w:val="002A4725"/>
    <w:rsid w:val="002B551B"/>
    <w:rsid w:val="002D1AC6"/>
    <w:rsid w:val="002D272F"/>
    <w:rsid w:val="002D2B4E"/>
    <w:rsid w:val="002D38AE"/>
    <w:rsid w:val="002E720C"/>
    <w:rsid w:val="002F06AA"/>
    <w:rsid w:val="002F3232"/>
    <w:rsid w:val="002F469C"/>
    <w:rsid w:val="002F68A2"/>
    <w:rsid w:val="0030245A"/>
    <w:rsid w:val="00303B73"/>
    <w:rsid w:val="0032330D"/>
    <w:rsid w:val="00327FF9"/>
    <w:rsid w:val="00330426"/>
    <w:rsid w:val="00330B4F"/>
    <w:rsid w:val="00330B54"/>
    <w:rsid w:val="003334B5"/>
    <w:rsid w:val="00333A1B"/>
    <w:rsid w:val="00342E3A"/>
    <w:rsid w:val="003514EE"/>
    <w:rsid w:val="00351750"/>
    <w:rsid w:val="0035721D"/>
    <w:rsid w:val="0035725E"/>
    <w:rsid w:val="0036204D"/>
    <w:rsid w:val="00363671"/>
    <w:rsid w:val="00364EE3"/>
    <w:rsid w:val="00371876"/>
    <w:rsid w:val="00371D10"/>
    <w:rsid w:val="003757E4"/>
    <w:rsid w:val="00375834"/>
    <w:rsid w:val="0039124E"/>
    <w:rsid w:val="00392015"/>
    <w:rsid w:val="003921A2"/>
    <w:rsid w:val="00396C37"/>
    <w:rsid w:val="003A5709"/>
    <w:rsid w:val="003A5D71"/>
    <w:rsid w:val="003A6443"/>
    <w:rsid w:val="003C0658"/>
    <w:rsid w:val="003C3D32"/>
    <w:rsid w:val="003C40D2"/>
    <w:rsid w:val="003C4155"/>
    <w:rsid w:val="003C4B4F"/>
    <w:rsid w:val="003C6A8C"/>
    <w:rsid w:val="003D0FAA"/>
    <w:rsid w:val="003D10DB"/>
    <w:rsid w:val="003D429B"/>
    <w:rsid w:val="003D7602"/>
    <w:rsid w:val="003E249F"/>
    <w:rsid w:val="003E5950"/>
    <w:rsid w:val="003E6848"/>
    <w:rsid w:val="003F1A56"/>
    <w:rsid w:val="0040185D"/>
    <w:rsid w:val="00435204"/>
    <w:rsid w:val="004355BD"/>
    <w:rsid w:val="004378A8"/>
    <w:rsid w:val="00440C89"/>
    <w:rsid w:val="004450DE"/>
    <w:rsid w:val="00446D53"/>
    <w:rsid w:val="00446EF7"/>
    <w:rsid w:val="004470B6"/>
    <w:rsid w:val="00452D49"/>
    <w:rsid w:val="00455A4F"/>
    <w:rsid w:val="00456ECF"/>
    <w:rsid w:val="004811CA"/>
    <w:rsid w:val="00486DBB"/>
    <w:rsid w:val="00487496"/>
    <w:rsid w:val="00490190"/>
    <w:rsid w:val="00494FD7"/>
    <w:rsid w:val="00495F83"/>
    <w:rsid w:val="004975E6"/>
    <w:rsid w:val="00497A32"/>
    <w:rsid w:val="004A039B"/>
    <w:rsid w:val="004A1CA2"/>
    <w:rsid w:val="004A7464"/>
    <w:rsid w:val="004B0AA4"/>
    <w:rsid w:val="004B0FDB"/>
    <w:rsid w:val="004B3731"/>
    <w:rsid w:val="004C1250"/>
    <w:rsid w:val="004C1329"/>
    <w:rsid w:val="004C3880"/>
    <w:rsid w:val="004C6162"/>
    <w:rsid w:val="004C74E5"/>
    <w:rsid w:val="004D0F2F"/>
    <w:rsid w:val="004D179F"/>
    <w:rsid w:val="004D5B31"/>
    <w:rsid w:val="004D6EC2"/>
    <w:rsid w:val="004E29E9"/>
    <w:rsid w:val="00500294"/>
    <w:rsid w:val="00501045"/>
    <w:rsid w:val="00504D47"/>
    <w:rsid w:val="00516AFD"/>
    <w:rsid w:val="00524BFB"/>
    <w:rsid w:val="00525C11"/>
    <w:rsid w:val="0052605F"/>
    <w:rsid w:val="00526C93"/>
    <w:rsid w:val="005339AE"/>
    <w:rsid w:val="00535EA2"/>
    <w:rsid w:val="00537410"/>
    <w:rsid w:val="00543D9A"/>
    <w:rsid w:val="00547F3D"/>
    <w:rsid w:val="00550787"/>
    <w:rsid w:val="00562128"/>
    <w:rsid w:val="00570C47"/>
    <w:rsid w:val="0057203E"/>
    <w:rsid w:val="00576734"/>
    <w:rsid w:val="005847A3"/>
    <w:rsid w:val="00585A25"/>
    <w:rsid w:val="005916A9"/>
    <w:rsid w:val="00591832"/>
    <w:rsid w:val="00592841"/>
    <w:rsid w:val="00596D8B"/>
    <w:rsid w:val="005A0E05"/>
    <w:rsid w:val="005A357F"/>
    <w:rsid w:val="005A7BE5"/>
    <w:rsid w:val="005B0050"/>
    <w:rsid w:val="005B4DEC"/>
    <w:rsid w:val="005B6FD0"/>
    <w:rsid w:val="005C0205"/>
    <w:rsid w:val="005C6148"/>
    <w:rsid w:val="005E31D5"/>
    <w:rsid w:val="005E456A"/>
    <w:rsid w:val="005F581A"/>
    <w:rsid w:val="005F7674"/>
    <w:rsid w:val="006044D5"/>
    <w:rsid w:val="00616B1E"/>
    <w:rsid w:val="00621D09"/>
    <w:rsid w:val="00622FDC"/>
    <w:rsid w:val="00623806"/>
    <w:rsid w:val="006239AA"/>
    <w:rsid w:val="00624C41"/>
    <w:rsid w:val="00625020"/>
    <w:rsid w:val="00626660"/>
    <w:rsid w:val="0063427E"/>
    <w:rsid w:val="00642170"/>
    <w:rsid w:val="00642F26"/>
    <w:rsid w:val="0065274C"/>
    <w:rsid w:val="00653ECF"/>
    <w:rsid w:val="00656402"/>
    <w:rsid w:val="0066223F"/>
    <w:rsid w:val="00665B14"/>
    <w:rsid w:val="00672A39"/>
    <w:rsid w:val="00677E4D"/>
    <w:rsid w:val="00686D14"/>
    <w:rsid w:val="00687ED7"/>
    <w:rsid w:val="00695FC5"/>
    <w:rsid w:val="006B1DB7"/>
    <w:rsid w:val="006B3083"/>
    <w:rsid w:val="006B5CA7"/>
    <w:rsid w:val="006C144C"/>
    <w:rsid w:val="006C62E1"/>
    <w:rsid w:val="006D1DBF"/>
    <w:rsid w:val="006D7167"/>
    <w:rsid w:val="006E0F4E"/>
    <w:rsid w:val="006E1090"/>
    <w:rsid w:val="006E4AF1"/>
    <w:rsid w:val="006F0345"/>
    <w:rsid w:val="006F0469"/>
    <w:rsid w:val="006F6378"/>
    <w:rsid w:val="006F6D77"/>
    <w:rsid w:val="007040B6"/>
    <w:rsid w:val="00705076"/>
    <w:rsid w:val="00711147"/>
    <w:rsid w:val="00723F02"/>
    <w:rsid w:val="007277AB"/>
    <w:rsid w:val="007277E3"/>
    <w:rsid w:val="00731A17"/>
    <w:rsid w:val="00733655"/>
    <w:rsid w:val="00734458"/>
    <w:rsid w:val="00734D76"/>
    <w:rsid w:val="007419CF"/>
    <w:rsid w:val="0074241C"/>
    <w:rsid w:val="0074487E"/>
    <w:rsid w:val="00746273"/>
    <w:rsid w:val="0075366F"/>
    <w:rsid w:val="0075594E"/>
    <w:rsid w:val="0075684B"/>
    <w:rsid w:val="007721BF"/>
    <w:rsid w:val="00774E70"/>
    <w:rsid w:val="00775C07"/>
    <w:rsid w:val="0078181E"/>
    <w:rsid w:val="00784FED"/>
    <w:rsid w:val="00785A21"/>
    <w:rsid w:val="00796CEE"/>
    <w:rsid w:val="007A5486"/>
    <w:rsid w:val="007B0667"/>
    <w:rsid w:val="007C0B2A"/>
    <w:rsid w:val="007C311C"/>
    <w:rsid w:val="007D13FD"/>
    <w:rsid w:val="007D2008"/>
    <w:rsid w:val="007E0460"/>
    <w:rsid w:val="007E66AC"/>
    <w:rsid w:val="007F6548"/>
    <w:rsid w:val="00822E91"/>
    <w:rsid w:val="008264B0"/>
    <w:rsid w:val="008359D6"/>
    <w:rsid w:val="00836B74"/>
    <w:rsid w:val="00841B44"/>
    <w:rsid w:val="00841CFB"/>
    <w:rsid w:val="008465AE"/>
    <w:rsid w:val="008470F6"/>
    <w:rsid w:val="00853121"/>
    <w:rsid w:val="0085618C"/>
    <w:rsid w:val="00857D8A"/>
    <w:rsid w:val="00864855"/>
    <w:rsid w:val="00865FE0"/>
    <w:rsid w:val="00870017"/>
    <w:rsid w:val="00874E49"/>
    <w:rsid w:val="00876898"/>
    <w:rsid w:val="00877925"/>
    <w:rsid w:val="0088233A"/>
    <w:rsid w:val="00883CC4"/>
    <w:rsid w:val="00886114"/>
    <w:rsid w:val="00891E06"/>
    <w:rsid w:val="00894549"/>
    <w:rsid w:val="008A5214"/>
    <w:rsid w:val="008B3D8A"/>
    <w:rsid w:val="008E7EDE"/>
    <w:rsid w:val="008F2101"/>
    <w:rsid w:val="00901152"/>
    <w:rsid w:val="009037C2"/>
    <w:rsid w:val="009066DC"/>
    <w:rsid w:val="00907B8C"/>
    <w:rsid w:val="00916E1F"/>
    <w:rsid w:val="009235A2"/>
    <w:rsid w:val="00931BB0"/>
    <w:rsid w:val="0093619F"/>
    <w:rsid w:val="009405C2"/>
    <w:rsid w:val="009427E5"/>
    <w:rsid w:val="00944FF2"/>
    <w:rsid w:val="009454B7"/>
    <w:rsid w:val="00953490"/>
    <w:rsid w:val="00955E77"/>
    <w:rsid w:val="00956A03"/>
    <w:rsid w:val="009613D8"/>
    <w:rsid w:val="0096161F"/>
    <w:rsid w:val="00962C71"/>
    <w:rsid w:val="00963548"/>
    <w:rsid w:val="00973A41"/>
    <w:rsid w:val="00974275"/>
    <w:rsid w:val="00974D5B"/>
    <w:rsid w:val="00977512"/>
    <w:rsid w:val="00977735"/>
    <w:rsid w:val="009804FC"/>
    <w:rsid w:val="009836DF"/>
    <w:rsid w:val="0098474B"/>
    <w:rsid w:val="00984BAE"/>
    <w:rsid w:val="00985F53"/>
    <w:rsid w:val="00987373"/>
    <w:rsid w:val="00995CBA"/>
    <w:rsid w:val="0099678C"/>
    <w:rsid w:val="009A73C1"/>
    <w:rsid w:val="009B0C96"/>
    <w:rsid w:val="009B353B"/>
    <w:rsid w:val="009B38F1"/>
    <w:rsid w:val="009B5F46"/>
    <w:rsid w:val="009B6ED3"/>
    <w:rsid w:val="009C222B"/>
    <w:rsid w:val="009C67A8"/>
    <w:rsid w:val="009C6D0B"/>
    <w:rsid w:val="009D201B"/>
    <w:rsid w:val="009D50B8"/>
    <w:rsid w:val="009D5D9C"/>
    <w:rsid w:val="009E2171"/>
    <w:rsid w:val="009E3EF1"/>
    <w:rsid w:val="009E4B9E"/>
    <w:rsid w:val="009F3E6A"/>
    <w:rsid w:val="00A02378"/>
    <w:rsid w:val="00A06F53"/>
    <w:rsid w:val="00A07F4F"/>
    <w:rsid w:val="00A10903"/>
    <w:rsid w:val="00A211F7"/>
    <w:rsid w:val="00A26F93"/>
    <w:rsid w:val="00A30234"/>
    <w:rsid w:val="00A3319A"/>
    <w:rsid w:val="00A43BAD"/>
    <w:rsid w:val="00A43EDD"/>
    <w:rsid w:val="00A45AED"/>
    <w:rsid w:val="00A52208"/>
    <w:rsid w:val="00A5451D"/>
    <w:rsid w:val="00A55C83"/>
    <w:rsid w:val="00A55D06"/>
    <w:rsid w:val="00A57815"/>
    <w:rsid w:val="00A62F82"/>
    <w:rsid w:val="00A62FAD"/>
    <w:rsid w:val="00A643B4"/>
    <w:rsid w:val="00A6475E"/>
    <w:rsid w:val="00A67179"/>
    <w:rsid w:val="00A70CDC"/>
    <w:rsid w:val="00A7133D"/>
    <w:rsid w:val="00A770BF"/>
    <w:rsid w:val="00A7788C"/>
    <w:rsid w:val="00A875BB"/>
    <w:rsid w:val="00A90EF1"/>
    <w:rsid w:val="00A9144A"/>
    <w:rsid w:val="00A946B7"/>
    <w:rsid w:val="00A95FFC"/>
    <w:rsid w:val="00A960B8"/>
    <w:rsid w:val="00A96370"/>
    <w:rsid w:val="00AA009F"/>
    <w:rsid w:val="00AA0654"/>
    <w:rsid w:val="00AA3858"/>
    <w:rsid w:val="00AA4D69"/>
    <w:rsid w:val="00AA5DDC"/>
    <w:rsid w:val="00AB00C0"/>
    <w:rsid w:val="00AC02C5"/>
    <w:rsid w:val="00AC2D5B"/>
    <w:rsid w:val="00AC3C0A"/>
    <w:rsid w:val="00AC5766"/>
    <w:rsid w:val="00AC6031"/>
    <w:rsid w:val="00AC6366"/>
    <w:rsid w:val="00AD36B2"/>
    <w:rsid w:val="00AD5C8F"/>
    <w:rsid w:val="00AE7F5D"/>
    <w:rsid w:val="00AF47AE"/>
    <w:rsid w:val="00AF7CA8"/>
    <w:rsid w:val="00B114BF"/>
    <w:rsid w:val="00B11A9B"/>
    <w:rsid w:val="00B13865"/>
    <w:rsid w:val="00B24B2A"/>
    <w:rsid w:val="00B27255"/>
    <w:rsid w:val="00B32ABB"/>
    <w:rsid w:val="00B41FD3"/>
    <w:rsid w:val="00B426D3"/>
    <w:rsid w:val="00B431DE"/>
    <w:rsid w:val="00B452C0"/>
    <w:rsid w:val="00B453CC"/>
    <w:rsid w:val="00B538E7"/>
    <w:rsid w:val="00B5698D"/>
    <w:rsid w:val="00B66DE7"/>
    <w:rsid w:val="00B70D03"/>
    <w:rsid w:val="00B803E7"/>
    <w:rsid w:val="00B82C9E"/>
    <w:rsid w:val="00B82E14"/>
    <w:rsid w:val="00B83604"/>
    <w:rsid w:val="00B9150E"/>
    <w:rsid w:val="00B92613"/>
    <w:rsid w:val="00BA03BF"/>
    <w:rsid w:val="00BA4DDE"/>
    <w:rsid w:val="00BB1DA6"/>
    <w:rsid w:val="00BC02F5"/>
    <w:rsid w:val="00BC655F"/>
    <w:rsid w:val="00BC78EF"/>
    <w:rsid w:val="00BD09F9"/>
    <w:rsid w:val="00BD2D3C"/>
    <w:rsid w:val="00BD414F"/>
    <w:rsid w:val="00BE1E62"/>
    <w:rsid w:val="00BF3B38"/>
    <w:rsid w:val="00BF52B2"/>
    <w:rsid w:val="00BF6C6E"/>
    <w:rsid w:val="00BF7052"/>
    <w:rsid w:val="00C0135D"/>
    <w:rsid w:val="00C0157D"/>
    <w:rsid w:val="00C017C8"/>
    <w:rsid w:val="00C05CE6"/>
    <w:rsid w:val="00C05FAB"/>
    <w:rsid w:val="00C10906"/>
    <w:rsid w:val="00C123E4"/>
    <w:rsid w:val="00C25656"/>
    <w:rsid w:val="00C3674D"/>
    <w:rsid w:val="00C4060F"/>
    <w:rsid w:val="00C40F7D"/>
    <w:rsid w:val="00C42D92"/>
    <w:rsid w:val="00C43EDE"/>
    <w:rsid w:val="00C454F2"/>
    <w:rsid w:val="00C4623B"/>
    <w:rsid w:val="00C51D2F"/>
    <w:rsid w:val="00C578C8"/>
    <w:rsid w:val="00C60779"/>
    <w:rsid w:val="00C60AC3"/>
    <w:rsid w:val="00C630ED"/>
    <w:rsid w:val="00C676EA"/>
    <w:rsid w:val="00C67BEC"/>
    <w:rsid w:val="00C77248"/>
    <w:rsid w:val="00C777D4"/>
    <w:rsid w:val="00C82DBA"/>
    <w:rsid w:val="00C9591D"/>
    <w:rsid w:val="00CA348A"/>
    <w:rsid w:val="00CA5EF8"/>
    <w:rsid w:val="00CB2CE6"/>
    <w:rsid w:val="00CB3492"/>
    <w:rsid w:val="00CC06EF"/>
    <w:rsid w:val="00CC2D25"/>
    <w:rsid w:val="00CC6457"/>
    <w:rsid w:val="00CD7EBF"/>
    <w:rsid w:val="00CE00D0"/>
    <w:rsid w:val="00CF08BB"/>
    <w:rsid w:val="00CF1B36"/>
    <w:rsid w:val="00CF1E53"/>
    <w:rsid w:val="00CF44DC"/>
    <w:rsid w:val="00D00E26"/>
    <w:rsid w:val="00D035C7"/>
    <w:rsid w:val="00D036ED"/>
    <w:rsid w:val="00D1414D"/>
    <w:rsid w:val="00D30E68"/>
    <w:rsid w:val="00D31037"/>
    <w:rsid w:val="00D331AD"/>
    <w:rsid w:val="00D401D1"/>
    <w:rsid w:val="00D40E21"/>
    <w:rsid w:val="00D46500"/>
    <w:rsid w:val="00D53BFF"/>
    <w:rsid w:val="00D567B3"/>
    <w:rsid w:val="00D57397"/>
    <w:rsid w:val="00D61996"/>
    <w:rsid w:val="00D62DCE"/>
    <w:rsid w:val="00D644C3"/>
    <w:rsid w:val="00D654CD"/>
    <w:rsid w:val="00D678C7"/>
    <w:rsid w:val="00D72379"/>
    <w:rsid w:val="00D75270"/>
    <w:rsid w:val="00D9415C"/>
    <w:rsid w:val="00D974C5"/>
    <w:rsid w:val="00DA3227"/>
    <w:rsid w:val="00DA469E"/>
    <w:rsid w:val="00DA716B"/>
    <w:rsid w:val="00DB20B0"/>
    <w:rsid w:val="00DB2DC3"/>
    <w:rsid w:val="00DB45F8"/>
    <w:rsid w:val="00DB69B9"/>
    <w:rsid w:val="00DB7675"/>
    <w:rsid w:val="00DC0C60"/>
    <w:rsid w:val="00DC1C2C"/>
    <w:rsid w:val="00DC52D3"/>
    <w:rsid w:val="00DC7812"/>
    <w:rsid w:val="00DD6C02"/>
    <w:rsid w:val="00DE5F28"/>
    <w:rsid w:val="00DF563F"/>
    <w:rsid w:val="00E01809"/>
    <w:rsid w:val="00E02BF9"/>
    <w:rsid w:val="00E102B5"/>
    <w:rsid w:val="00E215A0"/>
    <w:rsid w:val="00E25DCD"/>
    <w:rsid w:val="00E269E1"/>
    <w:rsid w:val="00E279F2"/>
    <w:rsid w:val="00E30A0A"/>
    <w:rsid w:val="00E326FF"/>
    <w:rsid w:val="00E45F13"/>
    <w:rsid w:val="00E47730"/>
    <w:rsid w:val="00E50336"/>
    <w:rsid w:val="00E50B5E"/>
    <w:rsid w:val="00E510BC"/>
    <w:rsid w:val="00E52BA4"/>
    <w:rsid w:val="00E54D9B"/>
    <w:rsid w:val="00E61256"/>
    <w:rsid w:val="00E62DAC"/>
    <w:rsid w:val="00E704FF"/>
    <w:rsid w:val="00E70D9F"/>
    <w:rsid w:val="00E73CB2"/>
    <w:rsid w:val="00E7612F"/>
    <w:rsid w:val="00E81C16"/>
    <w:rsid w:val="00E839BA"/>
    <w:rsid w:val="00E8428A"/>
    <w:rsid w:val="00E911A4"/>
    <w:rsid w:val="00E97F7D"/>
    <w:rsid w:val="00EA59B8"/>
    <w:rsid w:val="00EA5A01"/>
    <w:rsid w:val="00EB771A"/>
    <w:rsid w:val="00EC220B"/>
    <w:rsid w:val="00EC2DF9"/>
    <w:rsid w:val="00ED0CD4"/>
    <w:rsid w:val="00ED55C2"/>
    <w:rsid w:val="00EE3F53"/>
    <w:rsid w:val="00EE6E36"/>
    <w:rsid w:val="00EF350D"/>
    <w:rsid w:val="00EF772F"/>
    <w:rsid w:val="00F016BC"/>
    <w:rsid w:val="00F061C0"/>
    <w:rsid w:val="00F0660B"/>
    <w:rsid w:val="00F10B8F"/>
    <w:rsid w:val="00F123AE"/>
    <w:rsid w:val="00F16C91"/>
    <w:rsid w:val="00F20D4F"/>
    <w:rsid w:val="00F20DF9"/>
    <w:rsid w:val="00F21FDB"/>
    <w:rsid w:val="00F26721"/>
    <w:rsid w:val="00F3235F"/>
    <w:rsid w:val="00F32B93"/>
    <w:rsid w:val="00F33C82"/>
    <w:rsid w:val="00F37D4C"/>
    <w:rsid w:val="00F444A1"/>
    <w:rsid w:val="00F51929"/>
    <w:rsid w:val="00F52179"/>
    <w:rsid w:val="00F5551A"/>
    <w:rsid w:val="00F67894"/>
    <w:rsid w:val="00F70264"/>
    <w:rsid w:val="00F71D61"/>
    <w:rsid w:val="00F73331"/>
    <w:rsid w:val="00F75D70"/>
    <w:rsid w:val="00F87174"/>
    <w:rsid w:val="00F91D37"/>
    <w:rsid w:val="00F92F9E"/>
    <w:rsid w:val="00F93538"/>
    <w:rsid w:val="00F93772"/>
    <w:rsid w:val="00F9610D"/>
    <w:rsid w:val="00FA3083"/>
    <w:rsid w:val="00FB4054"/>
    <w:rsid w:val="00FB657F"/>
    <w:rsid w:val="00FD48FA"/>
    <w:rsid w:val="00FE56F7"/>
    <w:rsid w:val="00FE7D09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671880"/>
  <w15:docId w15:val="{253FD95C-16E3-4913-833D-6F73B73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0" w:qFormat="1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nhideWhenUsed="1"/>
    <w:lsdException w:name="annotation reference" w:semiHidden="1" w:uiPriority="79" w:unhideWhenUsed="1"/>
    <w:lsdException w:name="line number" w:semiHidden="1" w:uiPriority="79" w:unhideWhenUsed="1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7E4D"/>
    <w:pPr>
      <w:spacing w:line="280" w:lineRule="atLeast"/>
    </w:pPr>
  </w:style>
  <w:style w:type="paragraph" w:styleId="berschrift1">
    <w:name w:val="heading 1"/>
    <w:basedOn w:val="Standard"/>
    <w:next w:val="Standard"/>
    <w:link w:val="berschrift1Zchn"/>
    <w:uiPriority w:val="1"/>
    <w:qFormat/>
    <w:rsid w:val="009B353B"/>
    <w:pPr>
      <w:keepNext/>
      <w:keepLines/>
      <w:numPr>
        <w:numId w:val="44"/>
      </w:numPr>
      <w:spacing w:before="520" w:after="260" w:line="39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9B353B"/>
    <w:pPr>
      <w:keepNext/>
      <w:keepLines/>
      <w:numPr>
        <w:ilvl w:val="1"/>
        <w:numId w:val="44"/>
      </w:numPr>
      <w:spacing w:before="520" w:after="2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9B353B"/>
    <w:pPr>
      <w:keepNext/>
      <w:keepLines/>
      <w:numPr>
        <w:ilvl w:val="2"/>
        <w:numId w:val="44"/>
      </w:numPr>
      <w:spacing w:before="26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qFormat/>
    <w:rsid w:val="00822E91"/>
    <w:pPr>
      <w:keepNext/>
      <w:keepLines/>
      <w:spacing w:before="130"/>
      <w:outlineLvl w:val="3"/>
    </w:pPr>
    <w:rPr>
      <w:rFonts w:asciiTheme="majorHAnsi" w:eastAsiaTheme="majorEastAsia" w:hAnsiTheme="majorHAnsi" w:cstheme="majorBidi"/>
      <w:i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qFormat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D1414D"/>
  </w:style>
  <w:style w:type="paragraph" w:styleId="Fuzeile">
    <w:name w:val="footer"/>
    <w:basedOn w:val="Standard"/>
    <w:link w:val="FuzeileZchn"/>
    <w:uiPriority w:val="94"/>
    <w:semiHidden/>
    <w:rsid w:val="00822E91"/>
    <w:pPr>
      <w:spacing w:line="190" w:lineRule="atLeast"/>
    </w:pPr>
    <w:rPr>
      <w:color w:val="EA5B0C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114651"/>
    <w:rPr>
      <w:color w:val="EA5B0C" w:themeColor="accent3"/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aliases w:val="Aufzählung &gt;&gt;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8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987373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B353B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271584"/>
    <w:pPr>
      <w:spacing w:before="320" w:after="300" w:line="672" w:lineRule="atLeast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1"/>
    <w:rsid w:val="00271584"/>
    <w:rPr>
      <w:rFonts w:asciiTheme="majorHAnsi" w:eastAsiaTheme="majorEastAsia" w:hAnsiTheme="majorHAnsi" w:cstheme="majorBidi"/>
      <w:kern w:val="28"/>
      <w:sz w:val="56"/>
      <w:szCs w:val="56"/>
    </w:rPr>
  </w:style>
  <w:style w:type="paragraph" w:customStyle="1" w:styleId="Brieftitel">
    <w:name w:val="Brieftitel"/>
    <w:basedOn w:val="Standard"/>
    <w:link w:val="BrieftitelZchn"/>
    <w:uiPriority w:val="14"/>
    <w:semiHidden/>
    <w:rsid w:val="00621D09"/>
    <w:pPr>
      <w:spacing w:after="4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114651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1"/>
    <w:rsid w:val="009B353B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2E91"/>
    <w:rPr>
      <w:rFonts w:asciiTheme="majorHAnsi" w:eastAsiaTheme="majorEastAsia" w:hAnsiTheme="majorHAnsi" w:cstheme="majorBidi"/>
      <w:i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19271A"/>
    <w:pPr>
      <w:numPr>
        <w:numId w:val="3"/>
      </w:numPr>
      <w:ind w:left="168" w:hanging="168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C4060F"/>
    <w:pPr>
      <w:numPr>
        <w:ilvl w:val="1"/>
      </w:numPr>
      <w:spacing w:before="1560"/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4060F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semiHidden/>
    <w:rsid w:val="00621D09"/>
    <w:pPr>
      <w:spacing w:before="120" w:after="7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114651"/>
  </w:style>
  <w:style w:type="paragraph" w:styleId="Funotentext">
    <w:name w:val="footnote text"/>
    <w:basedOn w:val="Standard"/>
    <w:link w:val="FunotentextZchn"/>
    <w:uiPriority w:val="99"/>
    <w:rsid w:val="005A0E05"/>
    <w:pPr>
      <w:spacing w:line="160" w:lineRule="atLeast"/>
      <w:ind w:left="85" w:hanging="85"/>
    </w:pPr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414D"/>
    <w:rPr>
      <w:sz w:val="12"/>
    </w:rPr>
  </w:style>
  <w:style w:type="character" w:styleId="Funotenzeichen">
    <w:name w:val="footnote reference"/>
    <w:basedOn w:val="Absatz-Standardschriftart"/>
    <w:uiPriority w:val="99"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822E91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19271A"/>
    <w:pPr>
      <w:numPr>
        <w:ilvl w:val="1"/>
      </w:numPr>
      <w:ind w:left="340" w:hanging="170"/>
    </w:pPr>
  </w:style>
  <w:style w:type="paragraph" w:customStyle="1" w:styleId="Aufzhlung3">
    <w:name w:val="Aufzählung 3"/>
    <w:basedOn w:val="Aufzhlung1"/>
    <w:uiPriority w:val="2"/>
    <w:rsid w:val="0019271A"/>
    <w:pPr>
      <w:numPr>
        <w:ilvl w:val="2"/>
      </w:numPr>
      <w:ind w:left="510" w:hanging="170"/>
    </w:pPr>
  </w:style>
  <w:style w:type="paragraph" w:styleId="Beschriftung">
    <w:name w:val="caption"/>
    <w:basedOn w:val="Standard"/>
    <w:next w:val="Standard"/>
    <w:qFormat/>
    <w:rsid w:val="002D2B4E"/>
    <w:pPr>
      <w:spacing w:before="140" w:after="260" w:line="240" w:lineRule="auto"/>
    </w:pPr>
    <w:rPr>
      <w:iCs/>
      <w:sz w:val="1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numId w:val="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numId w:val="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BF6C6E"/>
    <w:pPr>
      <w:tabs>
        <w:tab w:val="right" w:leader="dot" w:pos="10206"/>
      </w:tabs>
      <w:ind w:left="811" w:hanging="811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rsid w:val="0004254E"/>
    <w:pPr>
      <w:tabs>
        <w:tab w:val="right" w:leader="dot" w:pos="10206"/>
      </w:tabs>
      <w:spacing w:after="100"/>
      <w:ind w:left="811" w:hanging="81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04254E"/>
    <w:pPr>
      <w:tabs>
        <w:tab w:val="right" w:leader="dot" w:pos="10206"/>
      </w:tabs>
      <w:spacing w:after="100"/>
      <w:ind w:left="811" w:hanging="811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qFormat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qFormat/>
    <w:rsid w:val="00853121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left="714" w:right="125" w:hanging="567"/>
    </w:pPr>
    <w:rPr>
      <w:bCs w:val="0"/>
      <w:caps/>
      <w:color w:val="FFFFFF" w:themeColor="background1"/>
      <w:spacing w:val="10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114651"/>
    <w:rPr>
      <w:color w:val="69ACDF" w:themeColor="accent2"/>
    </w:rPr>
  </w:style>
  <w:style w:type="table" w:customStyle="1" w:styleId="ECHTabelle1">
    <w:name w:val="ECH Tabelle 1"/>
    <w:basedOn w:val="NormaleTabelle"/>
    <w:uiPriority w:val="99"/>
    <w:rsid w:val="0019271A"/>
    <w:pPr>
      <w:spacing w:line="240" w:lineRule="atLeast"/>
    </w:pPr>
    <w:tblPr>
      <w:tblBorders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utorentitel">
    <w:name w:val="Autorentitel"/>
    <w:basedOn w:val="Standard"/>
    <w:uiPriority w:val="15"/>
    <w:rsid w:val="00987373"/>
    <w:pPr>
      <w:spacing w:before="1300"/>
    </w:pPr>
    <w:rPr>
      <w:b/>
      <w:bCs/>
    </w:rPr>
  </w:style>
  <w:style w:type="paragraph" w:styleId="Verzeichnis4">
    <w:name w:val="toc 4"/>
    <w:basedOn w:val="Standard"/>
    <w:next w:val="Standard"/>
    <w:autoRedefine/>
    <w:uiPriority w:val="39"/>
    <w:semiHidden/>
    <w:rsid w:val="00C4060F"/>
    <w:pPr>
      <w:tabs>
        <w:tab w:val="left" w:pos="1540"/>
        <w:tab w:val="right" w:leader="dot" w:pos="9402"/>
      </w:tabs>
      <w:spacing w:after="100"/>
      <w:ind w:left="811" w:hanging="811"/>
    </w:pPr>
  </w:style>
  <w:style w:type="character" w:customStyle="1" w:styleId="primary">
    <w:name w:val="primary"/>
    <w:basedOn w:val="Absatz-Standardschriftart"/>
    <w:rsid w:val="003921A2"/>
  </w:style>
  <w:style w:type="character" w:styleId="Fett">
    <w:name w:val="Strong"/>
    <w:basedOn w:val="Absatz-Standardschriftart"/>
    <w:uiPriority w:val="22"/>
    <w:qFormat/>
    <w:rsid w:val="008B3D8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429B"/>
    <w:rPr>
      <w:color w:val="605E5C"/>
      <w:shd w:val="clear" w:color="auto" w:fill="E1DFDD"/>
    </w:rPr>
  </w:style>
  <w:style w:type="paragraph" w:customStyle="1" w:styleId="Default">
    <w:name w:val="Default"/>
    <w:rsid w:val="005F581A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customStyle="1" w:styleId="Pa2">
    <w:name w:val="Pa2"/>
    <w:basedOn w:val="Default"/>
    <w:next w:val="Default"/>
    <w:uiPriority w:val="99"/>
    <w:rsid w:val="00140D15"/>
    <w:pPr>
      <w:spacing w:line="241" w:lineRule="atLeast"/>
    </w:pPr>
    <w:rPr>
      <w:rFonts w:ascii="Frutiger 45 Light" w:eastAsiaTheme="minorHAnsi" w:hAnsi="Frutiger 45 Light" w:cstheme="minorBidi"/>
      <w:color w:val="auto"/>
      <w:lang w:eastAsia="en-US"/>
    </w:rPr>
  </w:style>
  <w:style w:type="character" w:customStyle="1" w:styleId="A6">
    <w:name w:val="A6"/>
    <w:uiPriority w:val="99"/>
    <w:rsid w:val="00140D15"/>
    <w:rPr>
      <w:rFonts w:cs="Frutiger 45 Light"/>
      <w:color w:val="211D1E"/>
      <w:sz w:val="18"/>
      <w:szCs w:val="18"/>
    </w:rPr>
  </w:style>
  <w:style w:type="paragraph" w:styleId="berarbeitung">
    <w:name w:val="Revision"/>
    <w:hidden/>
    <w:uiPriority w:val="99"/>
    <w:semiHidden/>
    <w:rsid w:val="001C7422"/>
    <w:pPr>
      <w:spacing w:line="240" w:lineRule="auto"/>
    </w:pPr>
  </w:style>
  <w:style w:type="character" w:styleId="Kommentarzeichen">
    <w:name w:val="annotation reference"/>
    <w:basedOn w:val="Absatz-Standardschriftart"/>
    <w:uiPriority w:val="79"/>
    <w:semiHidden/>
    <w:unhideWhenUsed/>
    <w:rsid w:val="004975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rsid w:val="004975E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4975E6"/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4975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4975E6"/>
    <w:rPr>
      <w:b/>
      <w:bCs/>
    </w:rPr>
  </w:style>
  <w:style w:type="numbering" w:customStyle="1" w:styleId="AktuelleListe1">
    <w:name w:val="Aktuelle Liste1"/>
    <w:uiPriority w:val="99"/>
    <w:rsid w:val="009B353B"/>
    <w:pPr>
      <w:numPr>
        <w:numId w:val="45"/>
      </w:numPr>
    </w:pPr>
  </w:style>
  <w:style w:type="paragraph" w:customStyle="1" w:styleId="ECH10AufzhlungECHDE">
    <w:name w:val="ECH_10_Aufzählung (ECH_DE)"/>
    <w:basedOn w:val="Standard"/>
    <w:uiPriority w:val="99"/>
    <w:rsid w:val="00677E4D"/>
    <w:pPr>
      <w:autoSpaceDE w:val="0"/>
      <w:autoSpaceDN w:val="0"/>
      <w:adjustRightInd w:val="0"/>
      <w:spacing w:line="260" w:lineRule="atLeast"/>
      <w:ind w:left="227" w:hanging="227"/>
      <w:textAlignment w:val="center"/>
    </w:pPr>
    <w:rPr>
      <w:rFonts w:ascii="Scto Grotesk A Light" w:hAnsi="Scto Grotesk A Light" w:cs="Scto Grotesk A Light"/>
      <w:color w:val="000000"/>
    </w:rPr>
  </w:style>
  <w:style w:type="paragraph" w:customStyle="1" w:styleId="ECH8MarginalienECHDE">
    <w:name w:val="ECH_8_Marginalien (ECH_DE)"/>
    <w:basedOn w:val="Standard"/>
    <w:uiPriority w:val="99"/>
    <w:rsid w:val="00677E4D"/>
    <w:pPr>
      <w:autoSpaceDE w:val="0"/>
      <w:autoSpaceDN w:val="0"/>
      <w:adjustRightInd w:val="0"/>
      <w:spacing w:line="220" w:lineRule="atLeast"/>
      <w:textAlignment w:val="center"/>
    </w:pPr>
    <w:rPr>
      <w:rFonts w:ascii="Scto Grotesk A Light" w:hAnsi="Scto Grotesk A Light" w:cs="Scto Grotesk A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Energie Schweiz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12385F"/>
      </a:accent1>
      <a:accent2>
        <a:srgbClr val="69ACDF"/>
      </a:accent2>
      <a:accent3>
        <a:srgbClr val="EA5B0C"/>
      </a:accent3>
      <a:accent4>
        <a:srgbClr val="F7A823"/>
      </a:accent4>
      <a:accent5>
        <a:srgbClr val="99A93A"/>
      </a:accent5>
      <a:accent6>
        <a:srgbClr val="59214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0" ma:contentTypeDescription="Ein neues Dokument erstellen." ma:contentTypeScope="" ma:versionID="237da9f458a28dd077b9dd30b6e07580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9517002d9439a50c918b241261f31275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534588-FE4B-4E70-B048-6A9C43DD0C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0B663-87F2-4880-9295-57E57B5F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Meier-Guillod Eveline BFE</dc:creator>
  <cp:lastModifiedBy>Thomas Lang</cp:lastModifiedBy>
  <cp:revision>3</cp:revision>
  <cp:lastPrinted>2022-09-02T06:01:00Z</cp:lastPrinted>
  <dcterms:created xsi:type="dcterms:W3CDTF">2023-01-10T14:05:00Z</dcterms:created>
  <dcterms:modified xsi:type="dcterms:W3CDTF">2023-01-10T14:05:00Z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