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4367" w14:textId="61124415" w:rsidR="00AA5F01" w:rsidRPr="007766B3" w:rsidRDefault="007766B3" w:rsidP="00293980">
      <w:pPr>
        <w:pStyle w:val="Titre"/>
        <w:ind w:right="198"/>
        <w:rPr>
          <w:lang w:val="fr-CH"/>
        </w:rPr>
      </w:pPr>
      <w:r w:rsidRPr="007766B3">
        <w:rPr>
          <w:lang w:val="fr-CH"/>
        </w:rPr>
        <w:t xml:space="preserve">Ebauche de </w:t>
      </w:r>
      <w:r w:rsidRPr="007766B3">
        <w:rPr>
          <w:lang w:val="fr-CH"/>
        </w:rPr>
        <w:t>projets</w:t>
      </w:r>
      <w:r w:rsidR="0090633F">
        <w:rPr>
          <w:lang w:val="fr-CH"/>
        </w:rPr>
        <w:t xml:space="preserve"> de formation et perfectionnement </w:t>
      </w:r>
      <w:r w:rsidR="0090633F" w:rsidRPr="0090633F">
        <w:rPr>
          <w:lang w:val="fr-CH"/>
        </w:rPr>
        <w:t>dans le domaine de</w:t>
      </w:r>
      <w:r w:rsidR="00293980">
        <w:rPr>
          <w:lang w:val="fr-CH"/>
        </w:rPr>
        <w:t xml:space="preserve"> </w:t>
      </w:r>
      <w:r w:rsidR="0090633F" w:rsidRPr="0090633F">
        <w:rPr>
          <w:lang w:val="fr-CH"/>
        </w:rPr>
        <w:t>l'énergi</w:t>
      </w:r>
      <w:r w:rsidR="0090633F" w:rsidRPr="0090633F">
        <w:rPr>
          <w:lang w:val="fr-CH"/>
        </w:rPr>
        <w:t>e</w:t>
      </w:r>
      <w:r w:rsidRPr="007766B3">
        <w:rPr>
          <w:lang w:val="fr-CH"/>
        </w:rPr>
        <w:t xml:space="preserve"> </w:t>
      </w:r>
      <w:bookmarkStart w:id="0" w:name="_GoBack"/>
      <w:bookmarkEnd w:id="0"/>
    </w:p>
    <w:p w14:paraId="4624242D" w14:textId="0C97C9B2" w:rsidR="00CD4293" w:rsidRPr="007766B3" w:rsidRDefault="0090633F" w:rsidP="00293980">
      <w:pPr>
        <w:ind w:right="198"/>
        <w:rPr>
          <w:rFonts w:cs="Arial"/>
          <w:i/>
          <w:lang w:val="fr-CH"/>
        </w:rPr>
      </w:pPr>
      <w:r>
        <w:rPr>
          <w:rFonts w:eastAsia="Times New Roman" w:cstheme="minorHAnsi"/>
          <w:lang w:val="fr-CH" w:eastAsia="de-CH"/>
        </w:rPr>
        <w:t>Env</w:t>
      </w:r>
      <w:r w:rsidR="00CD4293" w:rsidRPr="007766B3">
        <w:rPr>
          <w:rFonts w:eastAsia="Times New Roman" w:cstheme="minorHAnsi"/>
          <w:lang w:val="fr-CH" w:eastAsia="de-CH"/>
        </w:rPr>
        <w:t xml:space="preserve">. 2-3 </w:t>
      </w:r>
      <w:r>
        <w:rPr>
          <w:rFonts w:eastAsia="Times New Roman" w:cstheme="minorHAnsi"/>
          <w:lang w:val="fr-CH" w:eastAsia="de-CH"/>
        </w:rPr>
        <w:t>pages</w:t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3423BE" w:rsidRPr="007766B3">
        <w:rPr>
          <w:rFonts w:eastAsia="Times New Roman" w:cstheme="minorHAnsi"/>
          <w:lang w:val="fr-CH" w:eastAsia="de-CH"/>
        </w:rPr>
        <w:tab/>
      </w:r>
      <w:r w:rsidR="00CD4293" w:rsidRPr="007766B3">
        <w:rPr>
          <w:rFonts w:eastAsia="Times New Roman" w:cstheme="minorHAnsi"/>
          <w:lang w:val="fr-CH" w:eastAsia="de-CH"/>
        </w:rPr>
        <w:t xml:space="preserve">Version </w:t>
      </w:r>
      <w:r>
        <w:rPr>
          <w:rFonts w:eastAsia="Times New Roman" w:cstheme="minorHAnsi"/>
          <w:lang w:val="fr-CH" w:eastAsia="de-CH"/>
        </w:rPr>
        <w:t>du</w:t>
      </w:r>
      <w:r w:rsidR="00CD4293" w:rsidRPr="007766B3">
        <w:rPr>
          <w:rFonts w:cs="Arial"/>
          <w:i/>
          <w:lang w:val="fr-CH"/>
        </w:rPr>
        <w:t xml:space="preserve"> XX.XX.</w:t>
      </w:r>
      <w:r w:rsidR="00CD4293" w:rsidRPr="007766B3">
        <w:rPr>
          <w:rFonts w:cs="Arial"/>
          <w:lang w:val="fr-CH"/>
        </w:rPr>
        <w:t>20</w:t>
      </w:r>
      <w:r>
        <w:rPr>
          <w:rFonts w:cs="Arial"/>
          <w:i/>
          <w:lang w:val="fr-CH"/>
        </w:rPr>
        <w:t>XX</w:t>
      </w:r>
    </w:p>
    <w:p w14:paraId="56DD774D" w14:textId="77777777" w:rsidR="00CD4293" w:rsidRPr="007766B3" w:rsidRDefault="00CD4293" w:rsidP="00CD4293">
      <w:pPr>
        <w:rPr>
          <w:lang w:val="fr-CH"/>
        </w:rPr>
      </w:pPr>
    </w:p>
    <w:tbl>
      <w:tblPr>
        <w:tblStyle w:val="TableauGrille4"/>
        <w:tblW w:w="9072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22"/>
        <w:gridCol w:w="2551"/>
        <w:gridCol w:w="4399"/>
      </w:tblGrid>
      <w:tr w:rsidR="00AA5F01" w:rsidRPr="007766B3" w14:paraId="5B2FDCAB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9A44" w14:textId="6181EFD2" w:rsidR="00AA5F01" w:rsidRPr="007766B3" w:rsidRDefault="0090633F" w:rsidP="0090633F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Coordonnées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CF1DFFF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7766B3">
              <w:rPr>
                <w:rFonts w:asciiTheme="minorHAnsi" w:hAnsiTheme="minorHAnsi" w:cstheme="minorHAnsi"/>
                <w:lang w:val="fr-CH"/>
              </w:rPr>
              <w:t>Organisation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B0371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06FAA6F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650F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3FFEE197" w14:textId="1C9BA77D" w:rsidR="00AA5F01" w:rsidRPr="007766B3" w:rsidRDefault="00AA5F01" w:rsidP="009063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7766B3">
              <w:rPr>
                <w:rFonts w:asciiTheme="minorHAnsi" w:hAnsiTheme="minorHAnsi" w:cstheme="minorHAnsi"/>
                <w:lang w:val="fr-CH"/>
              </w:rPr>
              <w:t>Aut</w:t>
            </w:r>
            <w:r w:rsidR="0090633F">
              <w:rPr>
                <w:rFonts w:asciiTheme="minorHAnsi" w:hAnsiTheme="minorHAnsi" w:cstheme="minorHAnsi"/>
                <w:lang w:val="fr-CH"/>
              </w:rPr>
              <w:t>eur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14256" w14:textId="77777777" w:rsidR="00AA5F01" w:rsidRPr="007766B3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06B85983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6E1B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4E60DEDE" w14:textId="1A752A73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 w:rsidRPr="007766B3">
              <w:rPr>
                <w:rFonts w:asciiTheme="minorHAnsi" w:hAnsiTheme="minorHAnsi" w:cstheme="minorHAnsi"/>
                <w:lang w:val="fr-CH"/>
              </w:rPr>
              <w:t>E</w:t>
            </w:r>
            <w:r w:rsidR="0090633F">
              <w:rPr>
                <w:rFonts w:asciiTheme="minorHAnsi" w:hAnsiTheme="minorHAnsi" w:cstheme="minorHAnsi"/>
                <w:lang w:val="fr-CH"/>
              </w:rPr>
              <w:t>-</w:t>
            </w:r>
            <w:r w:rsidRPr="007766B3">
              <w:rPr>
                <w:rFonts w:asciiTheme="minorHAnsi" w:hAnsiTheme="minorHAnsi" w:cstheme="minorHAnsi"/>
                <w:lang w:val="fr-CH"/>
              </w:rPr>
              <w:t>mail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2DB6A" w14:textId="77777777" w:rsidR="00AA5F01" w:rsidRPr="007766B3" w:rsidRDefault="00AA5F01" w:rsidP="0017779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AA5F01" w:rsidRPr="007766B3" w14:paraId="1779A21A" w14:textId="77777777" w:rsidTr="00177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AE8F" w14:textId="77777777" w:rsidR="00AA5F01" w:rsidRPr="007766B3" w:rsidRDefault="00AA5F01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  <w:vAlign w:val="center"/>
          </w:tcPr>
          <w:p w14:paraId="0A8B9817" w14:textId="0F6B2D69" w:rsidR="00AA5F01" w:rsidRPr="007766B3" w:rsidRDefault="0090633F" w:rsidP="0090633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Téléphone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672AA" w14:textId="77777777" w:rsidR="00AA5F01" w:rsidRPr="007766B3" w:rsidRDefault="00AA5F01" w:rsidP="0017779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76BCF693" w14:textId="7462FFBD" w:rsidR="00AA5F01" w:rsidRPr="007766B3" w:rsidRDefault="00AA5F01" w:rsidP="00AA5F01">
      <w:pPr>
        <w:pStyle w:val="Formulartext"/>
        <w:jc w:val="both"/>
        <w:rPr>
          <w:rFonts w:cs="Arial"/>
          <w:i/>
          <w:sz w:val="20"/>
          <w:lang w:val="fr-CH"/>
        </w:rPr>
      </w:pPr>
    </w:p>
    <w:tbl>
      <w:tblPr>
        <w:tblStyle w:val="TableauGrille4"/>
        <w:tblW w:w="9077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132"/>
        <w:gridCol w:w="6945"/>
      </w:tblGrid>
      <w:tr w:rsidR="00AA5F01" w:rsidRPr="007766B3" w14:paraId="5D124A0F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4A4C556B" w14:textId="1802CFE0" w:rsidR="00AA5F01" w:rsidRPr="007766B3" w:rsidRDefault="0090633F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Titre du projet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5D8FD" w14:textId="5A1339BB" w:rsidR="00AA5F01" w:rsidRPr="007766B3" w:rsidRDefault="0090633F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>
              <w:rPr>
                <w:rFonts w:cs="Arial"/>
                <w:i/>
                <w:sz w:val="20"/>
                <w:lang w:val="fr-CH"/>
              </w:rPr>
              <w:t>Titre bref et concis</w:t>
            </w:r>
          </w:p>
        </w:tc>
      </w:tr>
      <w:tr w:rsidR="00AA5F01" w:rsidRPr="0090633F" w14:paraId="77F310DB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21B00DDF" w14:textId="5B9B0C22" w:rsidR="00AA5F01" w:rsidRPr="007766B3" w:rsidRDefault="0090633F" w:rsidP="00177795">
            <w:pPr>
              <w:spacing w:line="240" w:lineRule="atLeast"/>
              <w:rPr>
                <w:rFonts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Brève description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0F77B" w14:textId="551BE216" w:rsidR="00AA5F01" w:rsidRPr="00066788" w:rsidRDefault="0090633F" w:rsidP="0006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D2946" w:themeColor="accent1" w:themeShade="BF"/>
                <w:szCs w:val="24"/>
                <w:lang w:val="fr-CH" w:eastAsia="de-DE"/>
              </w:rPr>
            </w:pPr>
            <w:r w:rsidRPr="00066788">
              <w:rPr>
                <w:rFonts w:ascii="Arial" w:hAnsi="Arial" w:cs="Arial"/>
                <w:i/>
                <w:color w:val="0D2946" w:themeColor="accent1" w:themeShade="BF"/>
                <w:szCs w:val="24"/>
                <w:lang w:val="fr-CH" w:eastAsia="de-DE"/>
              </w:rPr>
              <w:t xml:space="preserve">Décrivez en quelques phrases votre </w:t>
            </w:r>
            <w:r w:rsidR="00066788">
              <w:rPr>
                <w:rFonts w:ascii="Arial" w:hAnsi="Arial" w:cs="Arial"/>
                <w:i/>
                <w:color w:val="0D2946" w:themeColor="accent1" w:themeShade="BF"/>
                <w:szCs w:val="24"/>
                <w:lang w:val="fr-CH" w:eastAsia="de-DE"/>
              </w:rPr>
              <w:t>projet</w:t>
            </w:r>
            <w:r w:rsidRPr="00066788">
              <w:rPr>
                <w:rFonts w:ascii="Arial" w:hAnsi="Arial" w:cs="Arial"/>
                <w:i/>
                <w:color w:val="0D2946" w:themeColor="accent1" w:themeShade="BF"/>
                <w:szCs w:val="24"/>
                <w:lang w:val="fr-CH" w:eastAsia="de-DE"/>
              </w:rPr>
              <w:t>.</w:t>
            </w:r>
          </w:p>
        </w:tc>
      </w:tr>
      <w:tr w:rsidR="00AA5F01" w:rsidRPr="007766B3" w14:paraId="2C084D0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592EBF91" w14:textId="69A37E47" w:rsidR="00AA5F01" w:rsidRPr="007766B3" w:rsidRDefault="00066788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Situation initiale; besoin</w:t>
            </w:r>
            <w:r w:rsidR="00293980">
              <w:rPr>
                <w:rFonts w:asciiTheme="minorHAnsi" w:hAnsiTheme="minorHAnsi" w:cstheme="minorHAnsi"/>
                <w:lang w:val="fr-CH"/>
              </w:rPr>
              <w:t>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80B12" w14:textId="02936F13" w:rsidR="00AA5F01" w:rsidRPr="007766B3" w:rsidRDefault="00066788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 w:rsidRPr="00066788">
              <w:rPr>
                <w:rFonts w:cs="Arial"/>
                <w:i/>
                <w:sz w:val="20"/>
                <w:lang w:val="fr-CH"/>
              </w:rPr>
              <w:t xml:space="preserve">Décrivez </w:t>
            </w:r>
            <w:r>
              <w:rPr>
                <w:rFonts w:cs="Arial"/>
                <w:i/>
                <w:sz w:val="20"/>
                <w:lang w:val="fr-CH"/>
              </w:rPr>
              <w:t>brièvement</w:t>
            </w:r>
            <w:r w:rsidRPr="00066788">
              <w:rPr>
                <w:rFonts w:cs="Arial"/>
                <w:i/>
                <w:sz w:val="20"/>
                <w:lang w:val="fr-CH"/>
              </w:rPr>
              <w:t xml:space="preserve"> la situation </w:t>
            </w:r>
            <w:r>
              <w:rPr>
                <w:rFonts w:cs="Arial"/>
                <w:i/>
                <w:sz w:val="20"/>
                <w:lang w:val="fr-CH"/>
              </w:rPr>
              <w:t>initiale / le problème</w:t>
            </w:r>
            <w:r w:rsidRPr="00066788">
              <w:rPr>
                <w:rFonts w:cs="Arial"/>
                <w:i/>
                <w:sz w:val="20"/>
                <w:lang w:val="fr-CH"/>
              </w:rPr>
              <w:t xml:space="preserve"> et les besoins que vous voyez pour votre projet</w:t>
            </w:r>
            <w:r>
              <w:rPr>
                <w:rFonts w:cs="Arial"/>
                <w:i/>
                <w:lang w:val="fr-CH"/>
              </w:rPr>
              <w:t>.</w:t>
            </w:r>
          </w:p>
          <w:p w14:paraId="254D92DF" w14:textId="77777777" w:rsidR="00AA5F01" w:rsidRPr="007766B3" w:rsidRDefault="00AA5F01" w:rsidP="00177795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</w:p>
        </w:tc>
      </w:tr>
      <w:tr w:rsidR="00AA5F01" w:rsidRPr="007766B3" w14:paraId="040233D3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5580D5F8" w14:textId="2A6B170B" w:rsidR="00AA5F01" w:rsidRPr="007766B3" w:rsidRDefault="00066788" w:rsidP="0017779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Impact (vision)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790FF" w14:textId="6B6F53A3" w:rsidR="00066788" w:rsidRPr="00066788" w:rsidRDefault="00066788" w:rsidP="00293980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 w:rsidRPr="00066788">
              <w:rPr>
                <w:rFonts w:cs="Arial"/>
                <w:i/>
                <w:sz w:val="20"/>
                <w:lang w:val="fr-CH"/>
              </w:rPr>
              <w:t>Quels changements souhaitez-vous atteindre</w:t>
            </w:r>
            <w:r>
              <w:rPr>
                <w:rFonts w:cs="Arial"/>
                <w:i/>
                <w:sz w:val="20"/>
                <w:lang w:val="fr-CH"/>
              </w:rPr>
              <w:t xml:space="preserve"> </w:t>
            </w:r>
            <w:r w:rsidRPr="00066788">
              <w:rPr>
                <w:rFonts w:cs="Arial"/>
                <w:i/>
                <w:sz w:val="20"/>
                <w:lang w:val="fr-CH"/>
              </w:rPr>
              <w:t>à long terme</w:t>
            </w:r>
            <w:r w:rsidRPr="00066788">
              <w:rPr>
                <w:rFonts w:cs="Arial"/>
                <w:i/>
                <w:sz w:val="20"/>
                <w:lang w:val="fr-CH"/>
              </w:rPr>
              <w:t>? Quel est le lien avec les objectifs de la politique énergétique et climatique de la Confédération?</w:t>
            </w:r>
          </w:p>
        </w:tc>
      </w:tr>
      <w:tr w:rsidR="00AA5F01" w:rsidRPr="00D62EE7" w14:paraId="0928FA18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B3A66A1" w14:textId="5AD98BFE" w:rsidR="00AA5F01" w:rsidRPr="007766B3" w:rsidRDefault="007D7E75" w:rsidP="00177795">
            <w:pPr>
              <w:spacing w:line="240" w:lineRule="atLeast"/>
              <w:rPr>
                <w:rFonts w:cstheme="minorHAnsi"/>
                <w:lang w:val="fr-CH"/>
              </w:rPr>
            </w:pPr>
            <w:r w:rsidRPr="007766B3">
              <w:rPr>
                <w:rFonts w:asciiTheme="minorHAnsi" w:hAnsiTheme="minorHAnsi" w:cstheme="minorHAnsi"/>
                <w:lang w:val="fr-CH"/>
              </w:rPr>
              <w:t>Outcome</w:t>
            </w:r>
            <w:r w:rsidR="00D62EE7">
              <w:rPr>
                <w:rFonts w:asciiTheme="minorHAnsi" w:hAnsiTheme="minorHAnsi" w:cstheme="minorHAnsi"/>
                <w:lang w:val="fr-CH"/>
              </w:rPr>
              <w:t xml:space="preserve"> (effets</w:t>
            </w:r>
            <w:r w:rsidRPr="007766B3">
              <w:rPr>
                <w:rFonts w:asciiTheme="minorHAnsi" w:hAnsiTheme="minorHAnsi" w:cstheme="minorHAnsi"/>
                <w:lang w:val="fr-CH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F00D" w14:textId="18D2D62E" w:rsidR="00D62EE7" w:rsidRPr="00D0408C" w:rsidRDefault="00D0408C" w:rsidP="00CD3FDF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highlight w:val="yellow"/>
                <w:lang w:val="fr-CH"/>
              </w:rPr>
            </w:pPr>
            <w:r w:rsidRPr="00D0408C">
              <w:rPr>
                <w:rFonts w:cs="Arial"/>
                <w:i/>
                <w:sz w:val="20"/>
                <w:lang w:val="fr-CH"/>
              </w:rPr>
              <w:t>Quels effets / changements</w:t>
            </w:r>
            <w:r w:rsidR="00D62EE7" w:rsidRPr="00D0408C">
              <w:rPr>
                <w:rFonts w:cs="Arial"/>
                <w:i/>
                <w:sz w:val="20"/>
                <w:lang w:val="fr-CH"/>
              </w:rPr>
              <w:t xml:space="preserve"> voulez</w:t>
            </w:r>
            <w:r w:rsidRPr="00D0408C">
              <w:rPr>
                <w:rFonts w:cs="Arial"/>
                <w:i/>
                <w:sz w:val="20"/>
                <w:lang w:val="fr-CH"/>
              </w:rPr>
              <w:t>-vous</w:t>
            </w:r>
            <w:r w:rsidR="00D62EE7" w:rsidRPr="00D0408C">
              <w:rPr>
                <w:rFonts w:cs="Arial"/>
                <w:i/>
                <w:sz w:val="20"/>
                <w:lang w:val="fr-CH"/>
              </w:rPr>
              <w:t xml:space="preserve"> app</w:t>
            </w:r>
            <w:r w:rsidR="00CD3FDF">
              <w:rPr>
                <w:rFonts w:cs="Arial"/>
                <w:i/>
                <w:sz w:val="20"/>
                <w:lang w:val="fr-CH"/>
              </w:rPr>
              <w:t>orter concrètement, à moyen</w:t>
            </w:r>
            <w:r w:rsidR="00CD3FDF" w:rsidRPr="00D0408C">
              <w:rPr>
                <w:rFonts w:cs="Arial"/>
                <w:i/>
                <w:sz w:val="20"/>
                <w:lang w:val="fr-CH"/>
              </w:rPr>
              <w:t xml:space="preserve"> terme</w:t>
            </w:r>
            <w:r w:rsidR="00293980">
              <w:rPr>
                <w:rFonts w:cs="Arial"/>
                <w:i/>
                <w:sz w:val="20"/>
                <w:lang w:val="fr-CH"/>
              </w:rPr>
              <w:t>, avec votre projet</w:t>
            </w:r>
            <w:r w:rsidR="00D62EE7" w:rsidRPr="00D0408C">
              <w:rPr>
                <w:rFonts w:cs="Arial"/>
                <w:i/>
                <w:sz w:val="20"/>
                <w:lang w:val="fr-CH"/>
              </w:rPr>
              <w:t>?</w:t>
            </w:r>
          </w:p>
        </w:tc>
      </w:tr>
      <w:tr w:rsidR="00AA5F01" w:rsidRPr="007766B3" w14:paraId="28E0C06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638AC712" w14:textId="5CFEAAA0" w:rsidR="00AA5F01" w:rsidRPr="007766B3" w:rsidRDefault="00D62EE7" w:rsidP="007D7E75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Output (objectifs du projet)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68DC9" w14:textId="77777777" w:rsidR="00D62EE7" w:rsidRDefault="00D62EE7" w:rsidP="00D62EE7">
            <w:pPr>
              <w:pStyle w:val="Form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textZchn"/>
                <w:i/>
                <w:sz w:val="20"/>
                <w:szCs w:val="22"/>
                <w:lang w:val="fr-CH"/>
              </w:rPr>
            </w:pPr>
            <w:r>
              <w:rPr>
                <w:rStyle w:val="FormulartextZchn"/>
                <w:i/>
                <w:sz w:val="20"/>
                <w:szCs w:val="22"/>
                <w:lang w:val="fr-CH"/>
              </w:rPr>
              <w:t>Quels objectifs poursuivez-vous avec la mise en œuvre du projet planifié?</w:t>
            </w:r>
          </w:p>
          <w:p w14:paraId="547BB522" w14:textId="7A12A8BF" w:rsidR="00D62EE7" w:rsidRPr="007766B3" w:rsidRDefault="00D62EE7" w:rsidP="00D62EE7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7D7E75" w:rsidRPr="007766B3" w14:paraId="73FDAEAE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4CCCEDE" w14:textId="0B435C88" w:rsidR="007D7E75" w:rsidRPr="007766B3" w:rsidRDefault="00D62EE7" w:rsidP="00D62EE7">
            <w:pPr>
              <w:spacing w:line="240" w:lineRule="atLeast"/>
              <w:rPr>
                <w:rFonts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Prestations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91AFF" w14:textId="7B569847" w:rsidR="007D7E75" w:rsidRPr="007766B3" w:rsidRDefault="00D62EE7" w:rsidP="00D62EE7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 w:rsidRPr="00D62EE7">
              <w:rPr>
                <w:rFonts w:cs="Arial"/>
                <w:i/>
                <w:sz w:val="20"/>
                <w:lang w:val="fr-CH"/>
              </w:rPr>
              <w:t>Quels sont les produits</w:t>
            </w:r>
            <w:r>
              <w:rPr>
                <w:rFonts w:cs="Arial"/>
                <w:i/>
                <w:sz w:val="20"/>
                <w:lang w:val="fr-CH"/>
              </w:rPr>
              <w:t>, prestations</w:t>
            </w:r>
            <w:r w:rsidRPr="00D62EE7">
              <w:rPr>
                <w:rFonts w:cs="Arial"/>
                <w:i/>
                <w:sz w:val="20"/>
                <w:lang w:val="fr-CH"/>
              </w:rPr>
              <w:t xml:space="preserve"> et services concrets </w:t>
            </w:r>
            <w:r w:rsidR="00293980">
              <w:rPr>
                <w:rFonts w:cs="Arial"/>
                <w:i/>
                <w:sz w:val="20"/>
                <w:lang w:val="fr-CH"/>
              </w:rPr>
              <w:t>fournis dans le cadre du projet</w:t>
            </w:r>
            <w:r w:rsidRPr="00D62EE7">
              <w:rPr>
                <w:rFonts w:cs="Arial"/>
                <w:i/>
                <w:sz w:val="20"/>
                <w:lang w:val="fr-CH"/>
              </w:rPr>
              <w:t>?</w:t>
            </w:r>
          </w:p>
        </w:tc>
      </w:tr>
      <w:tr w:rsidR="00AA5F01" w:rsidRPr="007F6364" w14:paraId="00F62AD1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38C01AF0" w14:textId="6CC65CBB" w:rsidR="00AA5F01" w:rsidRPr="007766B3" w:rsidRDefault="007F6364" w:rsidP="007F6364">
            <w:pPr>
              <w:spacing w:line="240" w:lineRule="atLeast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Calendrier</w:t>
            </w:r>
            <w:r w:rsidR="00AA5F01" w:rsidRPr="007766B3">
              <w:rPr>
                <w:rFonts w:asciiTheme="minorHAnsi" w:hAnsiTheme="minorHAnsi" w:cstheme="minorHAnsi"/>
                <w:lang w:val="fr-CH"/>
              </w:rPr>
              <w:t>;</w:t>
            </w:r>
            <w:r>
              <w:rPr>
                <w:rFonts w:asciiTheme="minorHAnsi" w:hAnsiTheme="minorHAnsi" w:cstheme="minorHAnsi"/>
                <w:lang w:val="fr-CH"/>
              </w:rPr>
              <w:t xml:space="preserve"> étapes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63684" w14:textId="0B074C8E" w:rsidR="00AA5F01" w:rsidRPr="007F6364" w:rsidRDefault="007F6364" w:rsidP="002A0EDB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>
              <w:rPr>
                <w:rFonts w:cs="Arial"/>
                <w:i/>
                <w:sz w:val="20"/>
                <w:lang w:val="fr-CH"/>
              </w:rPr>
              <w:t>Listez</w:t>
            </w:r>
            <w:r w:rsidRPr="007F6364">
              <w:rPr>
                <w:rFonts w:cs="Arial"/>
                <w:i/>
                <w:sz w:val="20"/>
                <w:lang w:val="fr-CH"/>
              </w:rPr>
              <w:t xml:space="preserve"> les étapes nécessaires du projet.</w:t>
            </w:r>
          </w:p>
        </w:tc>
      </w:tr>
      <w:tr w:rsidR="00AA5F01" w:rsidRPr="007766B3" w14:paraId="25BB0D11" w14:textId="77777777" w:rsidTr="00177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7ED544A0" w14:textId="7087129F" w:rsidR="00AA5F01" w:rsidRPr="007766B3" w:rsidRDefault="007F6364" w:rsidP="00177795">
            <w:pPr>
              <w:spacing w:line="240" w:lineRule="atLeast"/>
              <w:rPr>
                <w:rFonts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Coûts; idées de financement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5523C" w14:textId="1E8A617E" w:rsidR="007F6364" w:rsidRPr="007F6364" w:rsidRDefault="007F6364" w:rsidP="007F6364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 w:rsidRPr="007F6364">
              <w:rPr>
                <w:rFonts w:cs="Arial"/>
                <w:i/>
                <w:sz w:val="20"/>
                <w:lang w:val="fr-CH"/>
              </w:rPr>
              <w:t>Quels s</w:t>
            </w:r>
            <w:r w:rsidR="00293980">
              <w:rPr>
                <w:rFonts w:cs="Arial"/>
                <w:i/>
                <w:sz w:val="20"/>
                <w:lang w:val="fr-CH"/>
              </w:rPr>
              <w:t>ont les coûts que vous prévoyez</w:t>
            </w:r>
            <w:r w:rsidRPr="007F6364">
              <w:rPr>
                <w:rFonts w:cs="Arial"/>
                <w:i/>
                <w:sz w:val="20"/>
                <w:lang w:val="fr-CH"/>
              </w:rPr>
              <w:t xml:space="preserve">? </w:t>
            </w:r>
          </w:p>
          <w:p w14:paraId="39AC6568" w14:textId="7CF08F20" w:rsidR="00AA5F01" w:rsidRPr="007766B3" w:rsidRDefault="007F6364" w:rsidP="007F6364">
            <w:pPr>
              <w:pStyle w:val="Formular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 w:rsidRPr="007F6364">
              <w:rPr>
                <w:rFonts w:cs="Arial"/>
                <w:i/>
                <w:sz w:val="20"/>
                <w:lang w:val="fr-CH"/>
              </w:rPr>
              <w:t>Indiquez comment les coûts du projet peuvent être financés.</w:t>
            </w:r>
          </w:p>
        </w:tc>
      </w:tr>
      <w:tr w:rsidR="00AA5F01" w:rsidRPr="007766B3" w14:paraId="3E9051C9" w14:textId="77777777" w:rsidTr="0017779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EF8" w:themeFill="accent2" w:themeFillTint="33"/>
          </w:tcPr>
          <w:p w14:paraId="13F10731" w14:textId="1CE216E2" w:rsidR="00AA5F01" w:rsidRPr="007766B3" w:rsidRDefault="007F6364" w:rsidP="00177795">
            <w:pPr>
              <w:spacing w:line="240" w:lineRule="atLeast"/>
              <w:rPr>
                <w:rFonts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Partenaires du</w:t>
            </w:r>
            <w:r w:rsidRPr="007F6364">
              <w:rPr>
                <w:rFonts w:asciiTheme="minorHAnsi" w:hAnsiTheme="minorHAnsi" w:cstheme="minorHAnsi"/>
                <w:lang w:val="fr-CH"/>
              </w:rPr>
              <w:t xml:space="preserve"> projet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9741" w14:textId="3DCADC5D" w:rsidR="00AA5F01" w:rsidRPr="007766B3" w:rsidRDefault="007F6364" w:rsidP="00293980">
            <w:pPr>
              <w:pStyle w:val="Formular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lang w:val="fr-CH"/>
              </w:rPr>
            </w:pPr>
            <w:r>
              <w:rPr>
                <w:rFonts w:cs="Arial"/>
                <w:i/>
                <w:sz w:val="20"/>
                <w:lang w:val="fr-CH"/>
              </w:rPr>
              <w:t>A</w:t>
            </w:r>
            <w:r w:rsidRPr="007F6364">
              <w:rPr>
                <w:rFonts w:cs="Arial"/>
                <w:i/>
                <w:sz w:val="20"/>
                <w:lang w:val="fr-CH"/>
              </w:rPr>
              <w:t xml:space="preserve">vec quels partenaires envisagez-vous de </w:t>
            </w:r>
            <w:r w:rsidR="00D0408C">
              <w:rPr>
                <w:rFonts w:cs="Arial"/>
                <w:i/>
                <w:sz w:val="20"/>
                <w:lang w:val="fr-CH"/>
              </w:rPr>
              <w:t>mettre en œuvre</w:t>
            </w:r>
            <w:r w:rsidRPr="007F6364">
              <w:rPr>
                <w:rFonts w:cs="Arial"/>
                <w:i/>
                <w:sz w:val="20"/>
                <w:lang w:val="fr-CH"/>
              </w:rPr>
              <w:t xml:space="preserve"> le projet?</w:t>
            </w:r>
          </w:p>
        </w:tc>
      </w:tr>
    </w:tbl>
    <w:p w14:paraId="70DF9E84" w14:textId="77777777" w:rsidR="00AA5F01" w:rsidRPr="007766B3" w:rsidRDefault="00AA5F01" w:rsidP="00AA5F01">
      <w:pPr>
        <w:pStyle w:val="Formulartext"/>
        <w:jc w:val="both"/>
        <w:rPr>
          <w:rFonts w:cs="Arial"/>
          <w:i/>
          <w:sz w:val="20"/>
          <w:lang w:val="fr-CH"/>
        </w:rPr>
      </w:pPr>
    </w:p>
    <w:p w14:paraId="4A041E71" w14:textId="2BF17751" w:rsidR="007766B3" w:rsidRDefault="007766B3" w:rsidP="007766B3">
      <w:pPr>
        <w:rPr>
          <w:rFonts w:cs="Arial"/>
          <w:b/>
          <w:color w:val="000000"/>
          <w:lang w:val="fr-CH"/>
        </w:rPr>
      </w:pPr>
      <w:r>
        <w:rPr>
          <w:rFonts w:cs="Arial"/>
          <w:b/>
          <w:color w:val="000000"/>
          <w:lang w:val="fr-CH"/>
        </w:rPr>
        <w:t xml:space="preserve">Cette </w:t>
      </w:r>
      <w:r>
        <w:rPr>
          <w:rFonts w:cs="Arial"/>
          <w:b/>
          <w:color w:val="000000"/>
          <w:lang w:val="fr-CH"/>
        </w:rPr>
        <w:t>ébauche</w:t>
      </w:r>
      <w:r>
        <w:rPr>
          <w:rFonts w:cs="Arial"/>
          <w:b/>
          <w:color w:val="000000"/>
          <w:lang w:val="fr-CH"/>
        </w:rPr>
        <w:t xml:space="preserve"> doit être déposée par courriel à :</w:t>
      </w:r>
    </w:p>
    <w:p w14:paraId="1B10B0FE" w14:textId="77777777" w:rsidR="007766B3" w:rsidRDefault="007766B3" w:rsidP="007766B3">
      <w:pPr>
        <w:rPr>
          <w:rFonts w:cs="Arial"/>
          <w:color w:val="000000"/>
          <w:lang w:val="fr-CH"/>
        </w:rPr>
      </w:pPr>
      <w:r>
        <w:rPr>
          <w:rFonts w:cs="Arial"/>
          <w:color w:val="000000"/>
          <w:lang w:val="fr-CH"/>
        </w:rPr>
        <w:t xml:space="preserve">SuisseEnergie, Formation et perfectionnement </w:t>
      </w:r>
      <w:r>
        <w:rPr>
          <w:rFonts w:ascii="Arial" w:eastAsia="Times New Roman" w:hAnsi="Arial" w:cs="Arial"/>
          <w:noProof/>
          <w:lang w:val="fr-CH" w:eastAsia="de-CH"/>
        </w:rPr>
        <w:t>dans le domaine de l’énergie</w:t>
      </w:r>
      <w:r>
        <w:rPr>
          <w:rFonts w:cs="Arial"/>
          <w:color w:val="000000"/>
          <w:lang w:val="fr-CH"/>
        </w:rPr>
        <w:t xml:space="preserve"> </w:t>
      </w:r>
    </w:p>
    <w:p w14:paraId="252936BA" w14:textId="22A6E559" w:rsidR="00AA5F01" w:rsidRPr="00293980" w:rsidRDefault="007766B3" w:rsidP="007766B3">
      <w:pPr>
        <w:rPr>
          <w:lang w:val="fr-CH"/>
        </w:rPr>
      </w:pPr>
      <w:hyperlink r:id="rId11" w:history="1">
        <w:r>
          <w:rPr>
            <w:rStyle w:val="Lienhypertexte"/>
            <w:rFonts w:cs="Arial"/>
            <w:lang w:val="fr-CH"/>
          </w:rPr>
          <w:t>energiebildung@bfe.admin.ch</w:t>
        </w:r>
      </w:hyperlink>
    </w:p>
    <w:sectPr w:rsidR="00AA5F01" w:rsidRPr="00293980" w:rsidSect="00554DCA">
      <w:footerReference w:type="default" r:id="rId12"/>
      <w:headerReference w:type="first" r:id="rId13"/>
      <w:footerReference w:type="first" r:id="rId14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395A" w14:textId="77777777" w:rsidR="007C4916" w:rsidRDefault="007C4916" w:rsidP="00F91D37">
      <w:pPr>
        <w:spacing w:line="240" w:lineRule="auto"/>
      </w:pPr>
      <w:r>
        <w:separator/>
      </w:r>
    </w:p>
  </w:endnote>
  <w:endnote w:type="continuationSeparator" w:id="0">
    <w:p w14:paraId="55193FD1" w14:textId="77777777" w:rsidR="007C4916" w:rsidRDefault="007C491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24F5" w14:textId="77777777" w:rsidR="00F37D4C" w:rsidRDefault="00F37D4C" w:rsidP="00487496">
    <w:pPr>
      <w:pStyle w:val="Pieddepage"/>
      <w:tabs>
        <w:tab w:val="left" w:pos="3178"/>
        <w:tab w:val="left" w:pos="5558"/>
        <w:tab w:val="left" w:pos="7783"/>
      </w:tabs>
      <w:jc w:val="right"/>
    </w:pPr>
    <w:r w:rsidRPr="00487496">
      <w:t>energieschweiz.ch</w:t>
    </w:r>
    <w:r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1A772892" wp14:editId="685C2B4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C6A220" w14:textId="74615141"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93980" w:rsidRPr="0029398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7289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14:paraId="10C6A220" w14:textId="74615141"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93980" w:rsidRPr="0029398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614C8239" w14:textId="77777777" w:rsidR="00F37D4C" w:rsidRDefault="00F37D4C" w:rsidP="00621D09">
    <w:pPr>
      <w:pStyle w:val="Pieddepage"/>
      <w:tabs>
        <w:tab w:val="left" w:pos="3178"/>
        <w:tab w:val="left" w:pos="5558"/>
        <w:tab w:val="left" w:pos="778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8371" w14:textId="77777777" w:rsidR="007766B3" w:rsidRDefault="007766B3" w:rsidP="007766B3">
    <w:pPr>
      <w:pStyle w:val="Pieddepage"/>
      <w:tabs>
        <w:tab w:val="left" w:pos="3178"/>
        <w:tab w:val="left" w:pos="5558"/>
        <w:tab w:val="left" w:pos="7783"/>
      </w:tabs>
      <w:spacing w:line="240" w:lineRule="auto"/>
      <w:rPr>
        <w:lang w:val="fr-CH"/>
      </w:rPr>
    </w:pPr>
    <w:r>
      <w:rPr>
        <w:lang w:val="fr-CH"/>
      </w:rPr>
      <w:t>SuisseEnergie</w:t>
    </w:r>
    <w:r>
      <w:rPr>
        <w:lang w:val="fr-CH"/>
      </w:rPr>
      <w:tab/>
      <w:t>Pulverstrasse 13</w:t>
    </w:r>
    <w:r>
      <w:rPr>
        <w:lang w:val="fr-CH"/>
      </w:rPr>
      <w:tab/>
      <w:t>Adresse postale:</w:t>
    </w:r>
    <w:r>
      <w:rPr>
        <w:lang w:val="fr-CH"/>
      </w:rPr>
      <w:tab/>
      <w:t>Infoline 0848 444 444</w:t>
    </w:r>
  </w:p>
  <w:p w14:paraId="1A765248" w14:textId="5B3B743E" w:rsidR="00EC220B" w:rsidRPr="007766B3" w:rsidRDefault="007766B3" w:rsidP="007766B3">
    <w:pPr>
      <w:pStyle w:val="Pieddepage"/>
      <w:tabs>
        <w:tab w:val="left" w:pos="3178"/>
        <w:tab w:val="left" w:pos="5558"/>
        <w:tab w:val="left" w:pos="7783"/>
      </w:tabs>
      <w:rPr>
        <w:lang w:val="fr-CH"/>
      </w:rPr>
    </w:pPr>
    <w:r>
      <w:rPr>
        <w:color w:val="EA5B0C"/>
        <w:szCs w:val="16"/>
        <w:lang w:val="fr-CH"/>
      </w:rPr>
      <w:t>Office fédéral de l'énergie OFEN</w:t>
    </w:r>
    <w:r>
      <w:rPr>
        <w:lang w:val="fr-CH"/>
      </w:rPr>
      <w:tab/>
      <w:t>CH-3063 Ittigen</w:t>
    </w:r>
    <w:r>
      <w:rPr>
        <w:lang w:val="fr-CH"/>
      </w:rPr>
      <w:tab/>
      <w:t>CH-3003 Berne</w:t>
    </w:r>
    <w:r>
      <w:rPr>
        <w:lang w:val="fr-CH"/>
      </w:rPr>
      <w:tab/>
      <w:t>suisseenergie.ch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8A26" w14:textId="77777777" w:rsidR="007C4916" w:rsidRDefault="007C4916" w:rsidP="00F91D37">
      <w:pPr>
        <w:spacing w:line="240" w:lineRule="auto"/>
      </w:pPr>
    </w:p>
  </w:footnote>
  <w:footnote w:type="continuationSeparator" w:id="0">
    <w:p w14:paraId="77B65823" w14:textId="77777777" w:rsidR="007C4916" w:rsidRDefault="007C491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58FC" w14:textId="35FF62D4" w:rsidR="00EC220B" w:rsidRDefault="007766B3">
    <w:pPr>
      <w:pStyle w:val="En-tte"/>
    </w:pPr>
    <w:r>
      <w:rPr>
        <w:noProof/>
        <w:lang w:eastAsia="de-CH"/>
      </w:rPr>
      <w:drawing>
        <wp:anchor distT="0" distB="0" distL="114300" distR="114300" simplePos="0" relativeHeight="251673599" behindDoc="0" locked="0" layoutInCell="1" allowOverlap="1" wp14:anchorId="73B7518A" wp14:editId="7BC88DC9">
          <wp:simplePos x="0" y="0"/>
          <wp:positionH relativeFrom="column">
            <wp:posOffset>3472180</wp:posOffset>
          </wp:positionH>
          <wp:positionV relativeFrom="paragraph">
            <wp:posOffset>-230505</wp:posOffset>
          </wp:positionV>
          <wp:extent cx="2649220" cy="870585"/>
          <wp:effectExtent l="0" t="0" r="0" b="5715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870585"/>
                  </a:xfrm>
                  <a:prstGeom prst="rect">
                    <a:avLst/>
                  </a:prstGeom>
                  <a:blipFill>
                    <a:blip r:embed="rId2">
                      <a:alphaModFix amt="0"/>
                    </a:blip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4CFD"/>
    <w:multiLevelType w:val="hybridMultilevel"/>
    <w:tmpl w:val="6C9E5A1E"/>
    <w:lvl w:ilvl="0" w:tplc="173CA592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752"/>
    <w:multiLevelType w:val="hybridMultilevel"/>
    <w:tmpl w:val="7B4ECCB6"/>
    <w:lvl w:ilvl="0" w:tplc="035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7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A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6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0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E7C6BCA"/>
    <w:multiLevelType w:val="hybridMultilevel"/>
    <w:tmpl w:val="DE8643CC"/>
    <w:lvl w:ilvl="0" w:tplc="6E82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4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40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0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EE75C6"/>
    <w:multiLevelType w:val="hybridMultilevel"/>
    <w:tmpl w:val="F71C73E4"/>
    <w:lvl w:ilvl="0" w:tplc="868C3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E0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C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2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4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28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3D3945"/>
    <w:multiLevelType w:val="hybridMultilevel"/>
    <w:tmpl w:val="814A672E"/>
    <w:lvl w:ilvl="0" w:tplc="DAB83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0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D5D22"/>
    <w:multiLevelType w:val="hybridMultilevel"/>
    <w:tmpl w:val="6568B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A22"/>
    <w:multiLevelType w:val="hybridMultilevel"/>
    <w:tmpl w:val="200A9EBC"/>
    <w:lvl w:ilvl="0" w:tplc="1A1C1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34F3379"/>
    <w:multiLevelType w:val="hybridMultilevel"/>
    <w:tmpl w:val="B470E58C"/>
    <w:lvl w:ilvl="0" w:tplc="CE46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F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A1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CC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E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E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0A2155"/>
    <w:multiLevelType w:val="hybridMultilevel"/>
    <w:tmpl w:val="1EECB22A"/>
    <w:lvl w:ilvl="0" w:tplc="F370BD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8D0D3A"/>
    <w:multiLevelType w:val="hybridMultilevel"/>
    <w:tmpl w:val="F73656C8"/>
    <w:lvl w:ilvl="0" w:tplc="971A4FE8">
      <w:start w:val="3"/>
      <w:numFmt w:val="bullet"/>
      <w:lvlText w:val="-"/>
      <w:lvlJc w:val="left"/>
      <w:pPr>
        <w:ind w:left="39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44B12"/>
    <w:multiLevelType w:val="hybridMultilevel"/>
    <w:tmpl w:val="56B6154E"/>
    <w:lvl w:ilvl="0" w:tplc="F7E81B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22"/>
  </w:num>
  <w:num w:numId="14">
    <w:abstractNumId w:val="38"/>
  </w:num>
  <w:num w:numId="15">
    <w:abstractNumId w:val="37"/>
  </w:num>
  <w:num w:numId="16">
    <w:abstractNumId w:val="16"/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1"/>
  </w:num>
  <w:num w:numId="22">
    <w:abstractNumId w:val="29"/>
  </w:num>
  <w:num w:numId="23">
    <w:abstractNumId w:val="18"/>
  </w:num>
  <w:num w:numId="24">
    <w:abstractNumId w:val="24"/>
  </w:num>
  <w:num w:numId="25">
    <w:abstractNumId w:val="33"/>
  </w:num>
  <w:num w:numId="26">
    <w:abstractNumId w:val="28"/>
  </w:num>
  <w:num w:numId="27">
    <w:abstractNumId w:val="19"/>
  </w:num>
  <w:num w:numId="28">
    <w:abstractNumId w:val="15"/>
  </w:num>
  <w:num w:numId="29">
    <w:abstractNumId w:val="30"/>
  </w:num>
  <w:num w:numId="30">
    <w:abstractNumId w:val="26"/>
  </w:num>
  <w:num w:numId="31">
    <w:abstractNumId w:val="11"/>
  </w:num>
  <w:num w:numId="32">
    <w:abstractNumId w:val="14"/>
  </w:num>
  <w:num w:numId="33">
    <w:abstractNumId w:val="25"/>
  </w:num>
  <w:num w:numId="34">
    <w:abstractNumId w:val="12"/>
  </w:num>
  <w:num w:numId="35">
    <w:abstractNumId w:val="13"/>
  </w:num>
  <w:num w:numId="36">
    <w:abstractNumId w:val="20"/>
  </w:num>
  <w:num w:numId="37">
    <w:abstractNumId w:val="32"/>
  </w:num>
  <w:num w:numId="38">
    <w:abstractNumId w:val="36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Bütschi"/>
    <w:docVar w:name="VLM:Dokument.Benutzer.Person.Nachname_MitZeilenumbruch" w:val="Bütschi_x000b_"/>
    <w:docVar w:name="VLM:Dokument.Benutzer.Person.Titel" w:val="﻿"/>
    <w:docVar w:name="VLM:Dokument.Benutzer.Person.Titel_MitLeerzeichen" w:val="﻿"/>
    <w:docVar w:name="VLM:Dokument.Benutzer.Person.Vorname" w:val="Kersti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3. August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Reporting_Aus- und Weiterbildung_d"/>
    <w:docVar w:name="VLM:Dokument.Geschaeftsdetails.Geschaeftsnummer" w:val="BFE-438.0-14/12/3/3"/>
    <w:docVar w:name="VLM:Dokument.Geschaeftsdetails.Geschaeftstitel" w:val="Formulare neues CI"/>
    <w:docVar w:name="VLM:Dokument.Geschaeftsdetails.Referenz" w:val="BFE-D-73643401/39"/>
    <w:docVar w:name="VLM:Dokument.ID" w:val="ActaNovaDocument|23165b2e-7620-45e9-bff6-57029d070a0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2978"/>
    <w:rsid w:val="0001010F"/>
    <w:rsid w:val="00025CEC"/>
    <w:rsid w:val="000266B7"/>
    <w:rsid w:val="0003126A"/>
    <w:rsid w:val="00032B92"/>
    <w:rsid w:val="00035DAF"/>
    <w:rsid w:val="000409C8"/>
    <w:rsid w:val="00041700"/>
    <w:rsid w:val="0004254E"/>
    <w:rsid w:val="00063BC2"/>
    <w:rsid w:val="00066788"/>
    <w:rsid w:val="000701F1"/>
    <w:rsid w:val="00071780"/>
    <w:rsid w:val="000803EB"/>
    <w:rsid w:val="000936ED"/>
    <w:rsid w:val="00096E8E"/>
    <w:rsid w:val="000A0459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33D2"/>
    <w:rsid w:val="00103D0F"/>
    <w:rsid w:val="00106688"/>
    <w:rsid w:val="00107F09"/>
    <w:rsid w:val="001134C7"/>
    <w:rsid w:val="00113CB8"/>
    <w:rsid w:val="00114651"/>
    <w:rsid w:val="0012151C"/>
    <w:rsid w:val="001375AB"/>
    <w:rsid w:val="00144122"/>
    <w:rsid w:val="00154677"/>
    <w:rsid w:val="00167916"/>
    <w:rsid w:val="0017028C"/>
    <w:rsid w:val="00171870"/>
    <w:rsid w:val="00174972"/>
    <w:rsid w:val="001765F9"/>
    <w:rsid w:val="001817FC"/>
    <w:rsid w:val="0019271A"/>
    <w:rsid w:val="001A3606"/>
    <w:rsid w:val="001C36C2"/>
    <w:rsid w:val="001E4B85"/>
    <w:rsid w:val="001E73F4"/>
    <w:rsid w:val="001F4A7E"/>
    <w:rsid w:val="001F4B8C"/>
    <w:rsid w:val="0022685B"/>
    <w:rsid w:val="0023018C"/>
    <w:rsid w:val="0023205B"/>
    <w:rsid w:val="00244B09"/>
    <w:rsid w:val="002466DD"/>
    <w:rsid w:val="00253407"/>
    <w:rsid w:val="0025644A"/>
    <w:rsid w:val="00267F71"/>
    <w:rsid w:val="00271584"/>
    <w:rsid w:val="002726D9"/>
    <w:rsid w:val="002818B6"/>
    <w:rsid w:val="00287ABB"/>
    <w:rsid w:val="00290E37"/>
    <w:rsid w:val="00292375"/>
    <w:rsid w:val="00293980"/>
    <w:rsid w:val="002A0EDB"/>
    <w:rsid w:val="002B551B"/>
    <w:rsid w:val="002B6B06"/>
    <w:rsid w:val="002D272F"/>
    <w:rsid w:val="002D2B4E"/>
    <w:rsid w:val="002D38AE"/>
    <w:rsid w:val="002E6D0D"/>
    <w:rsid w:val="002F06AA"/>
    <w:rsid w:val="002F68A2"/>
    <w:rsid w:val="0030245A"/>
    <w:rsid w:val="00303B73"/>
    <w:rsid w:val="0032330D"/>
    <w:rsid w:val="00333A1B"/>
    <w:rsid w:val="003423BE"/>
    <w:rsid w:val="003514EE"/>
    <w:rsid w:val="00363671"/>
    <w:rsid w:val="00364EE3"/>
    <w:rsid w:val="003757E4"/>
    <w:rsid w:val="00375834"/>
    <w:rsid w:val="0039124E"/>
    <w:rsid w:val="003B0EE0"/>
    <w:rsid w:val="003B1E2C"/>
    <w:rsid w:val="003C3D32"/>
    <w:rsid w:val="003C764E"/>
    <w:rsid w:val="003D0FAA"/>
    <w:rsid w:val="003F1A56"/>
    <w:rsid w:val="004043F2"/>
    <w:rsid w:val="00435CA7"/>
    <w:rsid w:val="00452D49"/>
    <w:rsid w:val="00486DBB"/>
    <w:rsid w:val="00487496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41E"/>
    <w:rsid w:val="00526C93"/>
    <w:rsid w:val="00526EFC"/>
    <w:rsid w:val="005339AE"/>
    <w:rsid w:val="00535EA2"/>
    <w:rsid w:val="00537410"/>
    <w:rsid w:val="00550787"/>
    <w:rsid w:val="00553A24"/>
    <w:rsid w:val="00554DCA"/>
    <w:rsid w:val="00562128"/>
    <w:rsid w:val="0056760F"/>
    <w:rsid w:val="00573F4D"/>
    <w:rsid w:val="005847A3"/>
    <w:rsid w:val="00585A25"/>
    <w:rsid w:val="00591832"/>
    <w:rsid w:val="00592841"/>
    <w:rsid w:val="005A0E05"/>
    <w:rsid w:val="005A357F"/>
    <w:rsid w:val="005A7BE5"/>
    <w:rsid w:val="005B4DEC"/>
    <w:rsid w:val="005B6FD0"/>
    <w:rsid w:val="005C6148"/>
    <w:rsid w:val="006044D5"/>
    <w:rsid w:val="00617246"/>
    <w:rsid w:val="00621D09"/>
    <w:rsid w:val="00622FDC"/>
    <w:rsid w:val="00625020"/>
    <w:rsid w:val="00642170"/>
    <w:rsid w:val="00642F26"/>
    <w:rsid w:val="0065274C"/>
    <w:rsid w:val="00652CEE"/>
    <w:rsid w:val="00654D50"/>
    <w:rsid w:val="00656B40"/>
    <w:rsid w:val="00672A39"/>
    <w:rsid w:val="00686D14"/>
    <w:rsid w:val="00687ED7"/>
    <w:rsid w:val="006B3083"/>
    <w:rsid w:val="006C144C"/>
    <w:rsid w:val="006C5F5C"/>
    <w:rsid w:val="006C62E1"/>
    <w:rsid w:val="006E0F4E"/>
    <w:rsid w:val="006E178F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47EF1"/>
    <w:rsid w:val="0075366F"/>
    <w:rsid w:val="007721BF"/>
    <w:rsid w:val="0077289F"/>
    <w:rsid w:val="00774E70"/>
    <w:rsid w:val="007766B3"/>
    <w:rsid w:val="0078146C"/>
    <w:rsid w:val="0078181E"/>
    <w:rsid w:val="00796CEE"/>
    <w:rsid w:val="007C0B2A"/>
    <w:rsid w:val="007C4916"/>
    <w:rsid w:val="007D7E75"/>
    <w:rsid w:val="007E0460"/>
    <w:rsid w:val="007F6364"/>
    <w:rsid w:val="008029A0"/>
    <w:rsid w:val="00820D2F"/>
    <w:rsid w:val="00822E91"/>
    <w:rsid w:val="00840A94"/>
    <w:rsid w:val="00841B44"/>
    <w:rsid w:val="00852ABB"/>
    <w:rsid w:val="00853121"/>
    <w:rsid w:val="00857D8A"/>
    <w:rsid w:val="00864855"/>
    <w:rsid w:val="00870017"/>
    <w:rsid w:val="00874E49"/>
    <w:rsid w:val="00876898"/>
    <w:rsid w:val="00877925"/>
    <w:rsid w:val="00883CC4"/>
    <w:rsid w:val="008B44A6"/>
    <w:rsid w:val="008C02C5"/>
    <w:rsid w:val="0090633F"/>
    <w:rsid w:val="009153F3"/>
    <w:rsid w:val="009235A2"/>
    <w:rsid w:val="0093619F"/>
    <w:rsid w:val="009427E5"/>
    <w:rsid w:val="009454B7"/>
    <w:rsid w:val="00955E77"/>
    <w:rsid w:val="009613D8"/>
    <w:rsid w:val="00964747"/>
    <w:rsid w:val="00974275"/>
    <w:rsid w:val="009804FC"/>
    <w:rsid w:val="0098474B"/>
    <w:rsid w:val="00987373"/>
    <w:rsid w:val="00995CBA"/>
    <w:rsid w:val="0099678C"/>
    <w:rsid w:val="009B0C96"/>
    <w:rsid w:val="009C1BBB"/>
    <w:rsid w:val="009C222B"/>
    <w:rsid w:val="009C67A8"/>
    <w:rsid w:val="009D201B"/>
    <w:rsid w:val="009D5D9C"/>
    <w:rsid w:val="009E20DE"/>
    <w:rsid w:val="009E2171"/>
    <w:rsid w:val="009F3E6A"/>
    <w:rsid w:val="00A02378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5DDC"/>
    <w:rsid w:val="00AA5F01"/>
    <w:rsid w:val="00AC2D5B"/>
    <w:rsid w:val="00AC3C0A"/>
    <w:rsid w:val="00AD36B2"/>
    <w:rsid w:val="00AD5C8F"/>
    <w:rsid w:val="00AF47AE"/>
    <w:rsid w:val="00AF7CA8"/>
    <w:rsid w:val="00B11A9B"/>
    <w:rsid w:val="00B24B2A"/>
    <w:rsid w:val="00B31FAD"/>
    <w:rsid w:val="00B32ABB"/>
    <w:rsid w:val="00B419AF"/>
    <w:rsid w:val="00B41FD3"/>
    <w:rsid w:val="00B426D3"/>
    <w:rsid w:val="00B431DE"/>
    <w:rsid w:val="00B452C0"/>
    <w:rsid w:val="00B538E7"/>
    <w:rsid w:val="00B5471F"/>
    <w:rsid w:val="00B55B20"/>
    <w:rsid w:val="00B62BE4"/>
    <w:rsid w:val="00B70D03"/>
    <w:rsid w:val="00B803E7"/>
    <w:rsid w:val="00B82E14"/>
    <w:rsid w:val="00BA37C4"/>
    <w:rsid w:val="00BA4DDE"/>
    <w:rsid w:val="00BB0B5A"/>
    <w:rsid w:val="00BB1DA6"/>
    <w:rsid w:val="00BC655F"/>
    <w:rsid w:val="00BD09F9"/>
    <w:rsid w:val="00BD0B34"/>
    <w:rsid w:val="00BE1E62"/>
    <w:rsid w:val="00BF45B3"/>
    <w:rsid w:val="00BF52B2"/>
    <w:rsid w:val="00BF7052"/>
    <w:rsid w:val="00C05FAB"/>
    <w:rsid w:val="00C25656"/>
    <w:rsid w:val="00C3674D"/>
    <w:rsid w:val="00C4060F"/>
    <w:rsid w:val="00C43EDE"/>
    <w:rsid w:val="00C51D2F"/>
    <w:rsid w:val="00C57646"/>
    <w:rsid w:val="00C578C8"/>
    <w:rsid w:val="00C60AC3"/>
    <w:rsid w:val="00C800E1"/>
    <w:rsid w:val="00CA348A"/>
    <w:rsid w:val="00CA5EF8"/>
    <w:rsid w:val="00CB2CE6"/>
    <w:rsid w:val="00CC06EF"/>
    <w:rsid w:val="00CD3FDF"/>
    <w:rsid w:val="00CD4293"/>
    <w:rsid w:val="00CE2E62"/>
    <w:rsid w:val="00CF08BB"/>
    <w:rsid w:val="00CF1E53"/>
    <w:rsid w:val="00D00E26"/>
    <w:rsid w:val="00D0408C"/>
    <w:rsid w:val="00D1414D"/>
    <w:rsid w:val="00D30E68"/>
    <w:rsid w:val="00D31037"/>
    <w:rsid w:val="00D57397"/>
    <w:rsid w:val="00D61996"/>
    <w:rsid w:val="00D62DCE"/>
    <w:rsid w:val="00D62EE7"/>
    <w:rsid w:val="00D654CD"/>
    <w:rsid w:val="00D678C7"/>
    <w:rsid w:val="00D9415C"/>
    <w:rsid w:val="00D974C5"/>
    <w:rsid w:val="00DA469E"/>
    <w:rsid w:val="00DA716B"/>
    <w:rsid w:val="00DB20B0"/>
    <w:rsid w:val="00DB45F8"/>
    <w:rsid w:val="00DB7675"/>
    <w:rsid w:val="00DF61E4"/>
    <w:rsid w:val="00E25DCD"/>
    <w:rsid w:val="00E269E1"/>
    <w:rsid w:val="00E326FF"/>
    <w:rsid w:val="00E34C37"/>
    <w:rsid w:val="00E45F13"/>
    <w:rsid w:val="00E50336"/>
    <w:rsid w:val="00E510BC"/>
    <w:rsid w:val="00E52BA4"/>
    <w:rsid w:val="00E54D9B"/>
    <w:rsid w:val="00E61256"/>
    <w:rsid w:val="00E73CB2"/>
    <w:rsid w:val="00E7612F"/>
    <w:rsid w:val="00E839BA"/>
    <w:rsid w:val="00E8428A"/>
    <w:rsid w:val="00E9156E"/>
    <w:rsid w:val="00E928B9"/>
    <w:rsid w:val="00E97F7D"/>
    <w:rsid w:val="00EA59B8"/>
    <w:rsid w:val="00EA5A01"/>
    <w:rsid w:val="00EB771A"/>
    <w:rsid w:val="00EC220B"/>
    <w:rsid w:val="00EC2DF9"/>
    <w:rsid w:val="00EE6E36"/>
    <w:rsid w:val="00F016BC"/>
    <w:rsid w:val="00F0660B"/>
    <w:rsid w:val="00F123AE"/>
    <w:rsid w:val="00F16C91"/>
    <w:rsid w:val="00F26721"/>
    <w:rsid w:val="00F32B93"/>
    <w:rsid w:val="00F37D4C"/>
    <w:rsid w:val="00F41985"/>
    <w:rsid w:val="00F5551A"/>
    <w:rsid w:val="00F7333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9C0FA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94" w:unhideWhenUsed="1"/>
    <w:lsdException w:name="index heading" w:semiHidden="1" w:unhideWhenUsed="1"/>
    <w:lsdException w:name="caption" w:uiPriority="35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51"/>
  </w:style>
  <w:style w:type="paragraph" w:styleId="Titre1">
    <w:name w:val="heading 1"/>
    <w:basedOn w:val="Normal"/>
    <w:next w:val="Normal"/>
    <w:link w:val="Titre1Car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3"/>
    <w:semiHidden/>
    <w:rsid w:val="00D1414D"/>
  </w:style>
  <w:style w:type="paragraph" w:styleId="Pieddepage">
    <w:name w:val="footer"/>
    <w:basedOn w:val="Normal"/>
    <w:link w:val="PieddepageCar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Normal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C4060F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621D09"/>
    <w:pPr>
      <w:spacing w:before="120" w:after="700"/>
    </w:pPr>
  </w:style>
  <w:style w:type="character" w:customStyle="1" w:styleId="DateCar">
    <w:name w:val="Date Car"/>
    <w:basedOn w:val="Policepardfaut"/>
    <w:link w:val="Date"/>
    <w:uiPriority w:val="15"/>
    <w:semiHidden/>
    <w:rsid w:val="00114651"/>
  </w:style>
  <w:style w:type="paragraph" w:styleId="Notedebasdepage">
    <w:name w:val="footnote text"/>
    <w:basedOn w:val="Normal"/>
    <w:link w:val="NotedebasdepageCar"/>
    <w:rsid w:val="005A0E05"/>
    <w:pPr>
      <w:spacing w:line="160" w:lineRule="atLeast"/>
      <w:ind w:left="85" w:hanging="85"/>
    </w:pPr>
    <w:rPr>
      <w:sz w:val="12"/>
    </w:rPr>
  </w:style>
  <w:style w:type="character" w:customStyle="1" w:styleId="NotedebasdepageCar">
    <w:name w:val="Note de bas de page Car"/>
    <w:basedOn w:val="Policepardfaut"/>
    <w:link w:val="Notedebasdepage"/>
    <w:rsid w:val="00D1414D"/>
    <w:rPr>
      <w:sz w:val="12"/>
    </w:rPr>
  </w:style>
  <w:style w:type="character" w:styleId="Appelnotedebasdep">
    <w:name w:val="footnote reference"/>
    <w:basedOn w:val="Policepardfaut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822E91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Lgende">
    <w:name w:val="caption"/>
    <w:basedOn w:val="Normal"/>
    <w:next w:val="Normal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TableauNormal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Normal"/>
    <w:uiPriority w:val="15"/>
    <w:rsid w:val="00987373"/>
    <w:pPr>
      <w:spacing w:before="1300"/>
    </w:pPr>
    <w:rPr>
      <w:b/>
      <w:bCs/>
    </w:rPr>
  </w:style>
  <w:style w:type="paragraph" w:styleId="TM4">
    <w:name w:val="toc 4"/>
    <w:basedOn w:val="Normal"/>
    <w:next w:val="Normal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  <w:style w:type="paragraph" w:customStyle="1" w:styleId="Formulartext">
    <w:name w:val="Formulartext"/>
    <w:basedOn w:val="Normal"/>
    <w:link w:val="FormulartextZchn"/>
    <w:qFormat/>
    <w:rsid w:val="00747EF1"/>
    <w:pPr>
      <w:spacing w:line="280" w:lineRule="atLeast"/>
    </w:pPr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character" w:customStyle="1" w:styleId="FormulartextZchn">
    <w:name w:val="Formulartext Zchn"/>
    <w:basedOn w:val="Policepardfaut"/>
    <w:link w:val="Formulartext"/>
    <w:rsid w:val="00747EF1"/>
    <w:rPr>
      <w:rFonts w:ascii="Arial" w:eastAsia="Times New Roman" w:hAnsi="Arial" w:cs="Times New Roman"/>
      <w:color w:val="0D2946" w:themeColor="accent1" w:themeShade="BF"/>
      <w:sz w:val="22"/>
      <w:szCs w:val="24"/>
      <w:lang w:eastAsia="de-DE"/>
    </w:rPr>
  </w:style>
  <w:style w:type="table" w:styleId="TableauGrille4">
    <w:name w:val="Grid Table 4"/>
    <w:basedOn w:val="TableauNormal"/>
    <w:uiPriority w:val="49"/>
    <w:rsid w:val="00747EF1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Title">
    <w:name w:val="HeaderTitle"/>
    <w:basedOn w:val="En-tte"/>
    <w:qFormat/>
    <w:rsid w:val="0056760F"/>
    <w:pPr>
      <w:tabs>
        <w:tab w:val="clear" w:pos="4536"/>
        <w:tab w:val="clear" w:pos="9072"/>
        <w:tab w:val="center" w:pos="4320"/>
        <w:tab w:val="right" w:pos="8640"/>
      </w:tabs>
      <w:spacing w:line="280" w:lineRule="atLeast"/>
    </w:pPr>
    <w:rPr>
      <w:rFonts w:ascii="Arial" w:eastAsia="Times New Roman" w:hAnsi="Arial" w:cs="Times New Roman"/>
      <w:b/>
      <w:sz w:val="22"/>
      <w:szCs w:val="24"/>
      <w:lang w:val="en-GB" w:eastAsia="de-DE"/>
    </w:rPr>
  </w:style>
  <w:style w:type="table" w:styleId="TableauGrille5Fonc-Accentuation6">
    <w:name w:val="Grid Table 5 Dark Accent 6"/>
    <w:basedOn w:val="TableauNormal"/>
    <w:uiPriority w:val="50"/>
    <w:rsid w:val="0056760F"/>
    <w:pPr>
      <w:spacing w:line="240" w:lineRule="auto"/>
    </w:pPr>
    <w:rPr>
      <w:rFonts w:ascii="Times New Roman" w:eastAsia="Times New Roman" w:hAnsi="Times New Roman" w:cs="Times New Roman"/>
      <w:lang w:eastAsia="de-C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21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2147" w:themeFill="accent6"/>
      </w:tcPr>
    </w:tblStylePr>
    <w:tblStylePr w:type="band1Vert">
      <w:tblPr/>
      <w:tcPr>
        <w:shd w:val="clear" w:color="auto" w:fill="D58DBE" w:themeFill="accent6" w:themeFillTint="66"/>
      </w:tcPr>
    </w:tblStylePr>
    <w:tblStylePr w:type="band1Horz">
      <w:tblPr/>
      <w:tcPr>
        <w:shd w:val="clear" w:color="auto" w:fill="D58DBE" w:themeFill="accent6" w:themeFillTint="66"/>
      </w:tcPr>
    </w:tblStylePr>
  </w:style>
  <w:style w:type="character" w:styleId="Marquedecommentaire">
    <w:name w:val="annotation reference"/>
    <w:basedOn w:val="Policepardfaut"/>
    <w:uiPriority w:val="79"/>
    <w:semiHidden/>
    <w:unhideWhenUsed/>
    <w:rsid w:val="00526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79"/>
    <w:semiHidden/>
    <w:unhideWhenUsed/>
    <w:rsid w:val="00526EF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79"/>
    <w:semiHidden/>
    <w:rsid w:val="00526EFC"/>
  </w:style>
  <w:style w:type="paragraph" w:styleId="Objetducommentaire">
    <w:name w:val="annotation subject"/>
    <w:basedOn w:val="Commentaire"/>
    <w:next w:val="Commentaire"/>
    <w:link w:val="ObjetducommentaireCar"/>
    <w:uiPriority w:val="79"/>
    <w:semiHidden/>
    <w:unhideWhenUsed/>
    <w:rsid w:val="0052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79"/>
    <w:semiHidden/>
    <w:rsid w:val="00526EFC"/>
    <w:rPr>
      <w:b/>
      <w:bCs/>
    </w:rPr>
  </w:style>
  <w:style w:type="paragraph" w:customStyle="1" w:styleId="Absatz">
    <w:name w:val="_Absatz"/>
    <w:basedOn w:val="Normal"/>
    <w:rsid w:val="0003126A"/>
    <w:pPr>
      <w:spacing w:after="240" w:line="280" w:lineRule="exact"/>
    </w:pPr>
    <w:rPr>
      <w:rFonts w:ascii="Arial" w:eastAsia="Times New Roman" w:hAnsi="Arial" w:cs="Times New Roman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762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659">
          <w:marLeft w:val="116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bildung@bfe.admi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017EE-11B5-4584-B1B2-3B9790B8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Masserey Lea BFE</cp:lastModifiedBy>
  <cp:revision>7</cp:revision>
  <cp:lastPrinted>2021-01-27T09:47:00Z</cp:lastPrinted>
  <dcterms:created xsi:type="dcterms:W3CDTF">2022-03-02T11:13:00Z</dcterms:created>
  <dcterms:modified xsi:type="dcterms:W3CDTF">2022-03-02T11:53:00Z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