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5EEDF" w14:textId="791DF6E4" w:rsidR="003E6848" w:rsidRPr="0008469E" w:rsidRDefault="00D22EFE" w:rsidP="00AD65F6">
      <w:pPr>
        <w:pStyle w:val="Titel"/>
        <w:spacing w:before="160"/>
        <w:rPr>
          <w:rFonts w:asciiTheme="minorHAnsi" w:hAnsiTheme="minorHAnsi" w:cstheme="minorHAnsi"/>
          <w:sz w:val="24"/>
          <w:szCs w:val="24"/>
        </w:rPr>
      </w:pPr>
      <w:r>
        <w:rPr>
          <w:rFonts w:asciiTheme="minorHAnsi" w:hAnsiTheme="minorHAnsi"/>
          <w:noProof/>
          <w:sz w:val="24"/>
          <w:lang w:val="de-CH" w:eastAsia="de-CH"/>
        </w:rPr>
        <mc:AlternateContent>
          <mc:Choice Requires="wpg">
            <w:drawing>
              <wp:anchor distT="0" distB="0" distL="114300" distR="114300" simplePos="0" relativeHeight="251688960" behindDoc="0" locked="0" layoutInCell="1" allowOverlap="1" wp14:anchorId="0D9577E0" wp14:editId="421E18BF">
                <wp:simplePos x="0" y="0"/>
                <wp:positionH relativeFrom="column">
                  <wp:posOffset>-431922</wp:posOffset>
                </wp:positionH>
                <wp:positionV relativeFrom="paragraph">
                  <wp:posOffset>-669925</wp:posOffset>
                </wp:positionV>
                <wp:extent cx="6793768" cy="10136221"/>
                <wp:effectExtent l="0" t="0" r="13970" b="0"/>
                <wp:wrapNone/>
                <wp:docPr id="11" name="Gruppieren 11"/>
                <wp:cNvGraphicFramePr/>
                <a:graphic xmlns:a="http://schemas.openxmlformats.org/drawingml/2006/main">
                  <a:graphicData uri="http://schemas.microsoft.com/office/word/2010/wordprocessingGroup">
                    <wpg:wgp>
                      <wpg:cNvGrpSpPr/>
                      <wpg:grpSpPr>
                        <a:xfrm>
                          <a:off x="0" y="0"/>
                          <a:ext cx="6793768" cy="10136221"/>
                          <a:chOff x="0" y="0"/>
                          <a:chExt cx="6793768" cy="10136221"/>
                        </a:xfrm>
                      </wpg:grpSpPr>
                      <wps:wsp>
                        <wps:cNvPr id="8" name="Rechteck 8"/>
                        <wps:cNvSpPr/>
                        <wps:spPr>
                          <a:xfrm>
                            <a:off x="5963056" y="9601200"/>
                            <a:ext cx="700392" cy="48638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10"/>
                        <wps:cNvSpPr/>
                        <wps:spPr>
                          <a:xfrm>
                            <a:off x="165371" y="9649838"/>
                            <a:ext cx="700392" cy="48638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hteck 1"/>
                        <wps:cNvSpPr/>
                        <wps:spPr>
                          <a:xfrm>
                            <a:off x="0" y="0"/>
                            <a:ext cx="6793768" cy="9725182"/>
                          </a:xfrm>
                          <a:prstGeom prst="rect">
                            <a:avLst/>
                          </a:prstGeom>
                          <a:noFill/>
                          <a:ln w="31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9519B4" id="Gruppieren 11" o:spid="_x0000_s1026" style="position:absolute;margin-left:-34pt;margin-top:-52.75pt;width:534.95pt;height:798.15pt;z-index:251688960" coordsize="67937,10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">
                <v:rect id="Rechteck 8" o:spid="_x0000_s1027" style="position:absolute;left:59630;top:96012;width:7004;height:4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" fillcolor="white [3212]" stroked="f" strokeweight="2pt"/>
                <v:rect id="Rechteck 10" o:spid="_x0000_s1028" style="position:absolute;left:1653;top:96498;width:7004;height:4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" fillcolor="white [3212]" stroked="f" strokeweight="2pt"/>
                <v:rect id="Rechteck 1" o:spid="_x0000_s1029" style="position:absolute;width:67937;height:97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" filled="f" strokecolor="#0070c0" strokeweight=".25pt"/>
              </v:group>
            </w:pict>
          </mc:Fallback>
        </mc:AlternateContent>
      </w:r>
      <w:r>
        <w:rPr>
          <w:rFonts w:asciiTheme="minorHAnsi" w:hAnsiTheme="minorHAnsi"/>
          <w:noProof/>
          <w:sz w:val="24"/>
          <w:lang w:val="de-CH" w:eastAsia="de-CH"/>
        </w:rPr>
        <mc:AlternateContent>
          <mc:Choice Requires="wps">
            <w:drawing>
              <wp:anchor distT="0" distB="0" distL="114300" distR="114300" simplePos="0" relativeHeight="251680768" behindDoc="0" locked="0" layoutInCell="1" allowOverlap="1" wp14:anchorId="2E11E0D6" wp14:editId="6A766DDD">
                <wp:simplePos x="0" y="0"/>
                <wp:positionH relativeFrom="column">
                  <wp:posOffset>-266105</wp:posOffset>
                </wp:positionH>
                <wp:positionV relativeFrom="paragraph">
                  <wp:posOffset>-387350</wp:posOffset>
                </wp:positionV>
                <wp:extent cx="700392" cy="486383"/>
                <wp:effectExtent l="0" t="0" r="0" b="0"/>
                <wp:wrapNone/>
                <wp:docPr id="5" name="Rechteck 5"/>
                <wp:cNvGraphicFramePr/>
                <a:graphic xmlns:a="http://schemas.openxmlformats.org/drawingml/2006/main">
                  <a:graphicData uri="http://schemas.microsoft.com/office/word/2010/wordprocessingShape">
                    <wps:wsp>
                      <wps:cNvSpPr/>
                      <wps:spPr>
                        <a:xfrm>
                          <a:off x="0" y="0"/>
                          <a:ext cx="700392" cy="48638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172DAA" id="Rechteck 5" o:spid="_x0000_s1026" style="position:absolute;margin-left:-20.95pt;margin-top:-30.5pt;width:55.15pt;height:38.3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" fillcolor="white [3212]" stroked="f" strokeweight="2pt"/>
            </w:pict>
          </mc:Fallback>
        </mc:AlternateContent>
      </w:r>
      <w:r>
        <w:rPr>
          <w:rFonts w:asciiTheme="minorHAnsi" w:hAnsiTheme="minorHAnsi"/>
          <w:noProof/>
          <w:sz w:val="24"/>
          <w:lang w:val="de-CH" w:eastAsia="de-CH"/>
        </w:rPr>
        <mc:AlternateContent>
          <mc:Choice Requires="wps">
            <w:drawing>
              <wp:anchor distT="0" distB="0" distL="114300" distR="114300" simplePos="0" relativeHeight="251682816" behindDoc="0" locked="0" layoutInCell="1" allowOverlap="1" wp14:anchorId="2DACB0EB" wp14:editId="7089F3E5">
                <wp:simplePos x="0" y="0"/>
                <wp:positionH relativeFrom="column">
                  <wp:posOffset>5528337</wp:posOffset>
                </wp:positionH>
                <wp:positionV relativeFrom="paragraph">
                  <wp:posOffset>-341954</wp:posOffset>
                </wp:positionV>
                <wp:extent cx="700392" cy="486383"/>
                <wp:effectExtent l="0" t="0" r="0" b="0"/>
                <wp:wrapNone/>
                <wp:docPr id="7" name="Rechteck 7"/>
                <wp:cNvGraphicFramePr/>
                <a:graphic xmlns:a="http://schemas.openxmlformats.org/drawingml/2006/main">
                  <a:graphicData uri="http://schemas.microsoft.com/office/word/2010/wordprocessingShape">
                    <wps:wsp>
                      <wps:cNvSpPr/>
                      <wps:spPr>
                        <a:xfrm>
                          <a:off x="0" y="0"/>
                          <a:ext cx="700392" cy="48638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981072" id="Rechteck 7" o:spid="_x0000_s1026" style="position:absolute;margin-left:435.3pt;margin-top:-26.95pt;width:55.15pt;height:38.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" fillcolor="white [3212]" stroked="f" strokeweight="2pt"/>
            </w:pict>
          </mc:Fallback>
        </mc:AlternateContent>
      </w:r>
      <w:r>
        <w:rPr>
          <w:rFonts w:asciiTheme="minorHAnsi" w:hAnsiTheme="minorHAnsi"/>
          <w:sz w:val="24"/>
        </w:rPr>
        <w:t>Cycle to work!</w:t>
      </w:r>
    </w:p>
    <w:p w14:paraId="66F6F244" w14:textId="242DD918" w:rsidR="00974D5B" w:rsidRPr="0008469E" w:rsidRDefault="00974D5B" w:rsidP="00CD7EBF">
      <w:pPr>
        <w:pStyle w:val="Titel"/>
        <w:rPr>
          <w:rFonts w:asciiTheme="minorHAnsi" w:hAnsiTheme="minorHAnsi" w:cstheme="minorHAnsi"/>
        </w:rPr>
      </w:pPr>
      <w:r>
        <w:rPr>
          <w:rFonts w:asciiTheme="minorHAnsi" w:hAnsiTheme="minorHAnsi"/>
        </w:rPr>
        <w:t>Survey: requirements for cycle promotion in your company</w:t>
      </w:r>
    </w:p>
    <w:p w14:paraId="16C9304E" w14:textId="2DE12D44" w:rsidR="00974D5B" w:rsidRPr="0008469E" w:rsidRDefault="00974D5B" w:rsidP="00974D5B">
      <w:pPr>
        <w:rPr>
          <w:rFonts w:cstheme="minorHAnsi"/>
        </w:rPr>
      </w:pPr>
    </w:p>
    <w:p w14:paraId="510642DE" w14:textId="0D985A20" w:rsidR="00974D5B" w:rsidRPr="0008469E" w:rsidRDefault="00974D5B" w:rsidP="00974D5B">
      <w:pPr>
        <w:rPr>
          <w:rFonts w:cstheme="minorHAnsi"/>
        </w:rPr>
      </w:pPr>
    </w:p>
    <w:p w14:paraId="0015B257" w14:textId="7137E67F" w:rsidR="00974D5B" w:rsidRPr="0008469E" w:rsidRDefault="00974D5B" w:rsidP="00974D5B">
      <w:pPr>
        <w:rPr>
          <w:rFonts w:cstheme="minorHAnsi"/>
        </w:rPr>
      </w:pPr>
      <w:r>
        <w:t>This model questionnaire gives you some suggestions on how you can develop a survey about cycle promotion for your employees. It takes very little effort to adapt the questionnaire to your requirements. When you do so, please note the following points:</w:t>
      </w:r>
    </w:p>
    <w:p w14:paraId="590C704C" w14:textId="752A70F0" w:rsidR="00CC2D25" w:rsidRPr="0008469E" w:rsidRDefault="00CC2D25" w:rsidP="00FB4054">
      <w:pPr>
        <w:rPr>
          <w:rFonts w:cstheme="minorHAnsi"/>
        </w:rPr>
      </w:pPr>
    </w:p>
    <w:p w14:paraId="215258AD" w14:textId="57A2F56C" w:rsidR="00FB4054" w:rsidRPr="0008469E" w:rsidRDefault="003E5950" w:rsidP="00FB4054">
      <w:pPr>
        <w:pStyle w:val="Listenabsatz"/>
        <w:numPr>
          <w:ilvl w:val="0"/>
          <w:numId w:val="47"/>
        </w:numPr>
        <w:rPr>
          <w:rFonts w:cstheme="minorHAnsi"/>
        </w:rPr>
      </w:pPr>
      <w:r>
        <w:t xml:space="preserve">Some of the questions might not be important or appropriate for your company. Delete the questions you don't need and consider what might be missing. </w:t>
      </w:r>
    </w:p>
    <w:p w14:paraId="4D2616EB" w14:textId="72A9E79B" w:rsidR="00974D5B" w:rsidRPr="0008469E" w:rsidRDefault="003E5950" w:rsidP="00FB4054">
      <w:pPr>
        <w:pStyle w:val="Listenabsatz"/>
        <w:numPr>
          <w:ilvl w:val="0"/>
          <w:numId w:val="47"/>
        </w:numPr>
        <w:rPr>
          <w:rFonts w:cstheme="minorHAnsi"/>
        </w:rPr>
      </w:pPr>
      <w:r>
        <w:t>The questionnaire functions with predefined responses; experience shows that this significantly improves the return rate and makes it easier for respondents to answer.</w:t>
      </w:r>
      <w:r>
        <w:br/>
        <w:t xml:space="preserve">Check and revise the choice of available answers. Delete answers about issues that you are unwilling or unable to put on the agenda at present. </w:t>
      </w:r>
    </w:p>
    <w:p w14:paraId="5EBFE6D2" w14:textId="4128733A" w:rsidR="00FB4054" w:rsidRPr="0008469E" w:rsidRDefault="00FB4054" w:rsidP="00FB4054">
      <w:pPr>
        <w:pStyle w:val="Listenabsatz"/>
        <w:numPr>
          <w:ilvl w:val="0"/>
          <w:numId w:val="47"/>
        </w:numPr>
        <w:rPr>
          <w:rFonts w:cstheme="minorHAnsi"/>
        </w:rPr>
      </w:pPr>
      <w:r>
        <w:t>Consider whether to conduct the survey anonymously or to personalise it. Follow-up questions about ideas or suggestions are not possible with an anonymous survey.</w:t>
      </w:r>
    </w:p>
    <w:p w14:paraId="558C1B97" w14:textId="37877BAE" w:rsidR="00F20D4F" w:rsidRPr="0008469E" w:rsidRDefault="00F20D4F" w:rsidP="00F20D4F">
      <w:pPr>
        <w:pStyle w:val="Listenabsatz"/>
        <w:numPr>
          <w:ilvl w:val="0"/>
          <w:numId w:val="47"/>
        </w:numPr>
        <w:rPr>
          <w:rFonts w:cstheme="minorHAnsi"/>
        </w:rPr>
      </w:pPr>
      <w:r>
        <w:t>Formal or informal? Let your corporate culture guide the way you address respondents in the introductory text and the questions – employees and management address each other formally in some companies whereas a more informal tone is used in others.</w:t>
      </w:r>
    </w:p>
    <w:p w14:paraId="1DC2C29A" w14:textId="28657A58" w:rsidR="00FB4054" w:rsidRPr="0008469E" w:rsidRDefault="00FB4054" w:rsidP="00FB4054">
      <w:pPr>
        <w:pStyle w:val="Listenabsatz"/>
        <w:numPr>
          <w:ilvl w:val="0"/>
          <w:numId w:val="47"/>
        </w:numPr>
        <w:rPr>
          <w:rFonts w:cstheme="minorHAnsi"/>
        </w:rPr>
      </w:pPr>
      <w:r>
        <w:t xml:space="preserve">Define a date by when the survey should be completed. </w:t>
      </w:r>
    </w:p>
    <w:p w14:paraId="7BA70227" w14:textId="6B29336D" w:rsidR="00F20D4F" w:rsidRPr="0008469E" w:rsidDel="00F20D4F" w:rsidRDefault="00F20D4F" w:rsidP="00FB4054">
      <w:pPr>
        <w:pStyle w:val="Listenabsatz"/>
        <w:numPr>
          <w:ilvl w:val="0"/>
          <w:numId w:val="47"/>
        </w:numPr>
        <w:rPr>
          <w:rFonts w:cstheme="minorHAnsi"/>
        </w:rPr>
      </w:pPr>
      <w:r>
        <w:t>Decide whether you want to evaluate the questionnaire manually or with a tool. In companies with up to 20 employees, a printed questionnaire or a WORD form that you evaluate manually is suitable for the survey. In larger companies, it is worth using an online tool to conduct the survey. You can find various solutions for this on the internet – some are free while others require payment, but these usually offer more possibilities for evaluating the data.</w:t>
      </w:r>
    </w:p>
    <w:p w14:paraId="4194B6A5" w14:textId="730FB415" w:rsidR="00FB4054" w:rsidRPr="0008469E" w:rsidRDefault="00FB4054" w:rsidP="00DC52D3">
      <w:pPr>
        <w:pStyle w:val="Listenabsatz"/>
        <w:numPr>
          <w:ilvl w:val="0"/>
          <w:numId w:val="47"/>
        </w:numPr>
        <w:rPr>
          <w:rFonts w:cstheme="minorHAnsi"/>
        </w:rPr>
      </w:pPr>
      <w:r>
        <w:t>Specify where the questionnaires should be handed in. A separate box to post questionnaires is advisable for anonymous written surveys. If the survey is not conducted anonymously, the questionnaires can also be collected in an open letter tray.</w:t>
      </w:r>
    </w:p>
    <w:p w14:paraId="18ADCD02" w14:textId="6AE5C901" w:rsidR="00FB4054" w:rsidRPr="0008469E" w:rsidRDefault="00FB4054" w:rsidP="00974D5B">
      <w:pPr>
        <w:rPr>
          <w:rFonts w:cstheme="minorHAnsi"/>
        </w:rPr>
      </w:pPr>
    </w:p>
    <w:p w14:paraId="275A2695" w14:textId="501BE30C" w:rsidR="00100464" w:rsidRPr="0008469E" w:rsidRDefault="00100464" w:rsidP="00974D5B">
      <w:pPr>
        <w:rPr>
          <w:rFonts w:cstheme="minorHAnsi"/>
        </w:rPr>
      </w:pPr>
    </w:p>
    <w:p w14:paraId="6E7CA06E" w14:textId="146BF222" w:rsidR="00100464" w:rsidRPr="0008469E" w:rsidRDefault="00100464" w:rsidP="00974D5B">
      <w:pPr>
        <w:rPr>
          <w:rFonts w:cstheme="minorHAnsi"/>
        </w:rPr>
      </w:pPr>
    </w:p>
    <w:p w14:paraId="1AF2BABD" w14:textId="096A08FB" w:rsidR="00100464" w:rsidRPr="0008469E" w:rsidRDefault="00100464" w:rsidP="00974D5B">
      <w:pPr>
        <w:rPr>
          <w:rFonts w:cstheme="minorHAnsi"/>
        </w:rPr>
      </w:pPr>
      <w:r>
        <w:t>We wish you much success with your survey!</w:t>
      </w:r>
    </w:p>
    <w:p w14:paraId="5E798880" w14:textId="621F3F7B" w:rsidR="00100464" w:rsidRPr="0008469E" w:rsidRDefault="00100464" w:rsidP="00974D5B">
      <w:pPr>
        <w:rPr>
          <w:rFonts w:cstheme="minorHAnsi"/>
        </w:rPr>
      </w:pPr>
    </w:p>
    <w:p w14:paraId="1608680C" w14:textId="2A071C16" w:rsidR="00100464" w:rsidRPr="0008469E" w:rsidRDefault="00100464" w:rsidP="00974D5B">
      <w:pPr>
        <w:rPr>
          <w:rFonts w:cstheme="minorHAnsi"/>
        </w:rPr>
      </w:pPr>
      <w:r>
        <w:t>Kind regards</w:t>
      </w:r>
    </w:p>
    <w:p w14:paraId="7E17C8CE" w14:textId="099B9039" w:rsidR="00100464" w:rsidRPr="0008469E" w:rsidRDefault="00100464" w:rsidP="00974D5B">
      <w:pPr>
        <w:rPr>
          <w:rFonts w:cstheme="minorHAnsi"/>
        </w:rPr>
      </w:pPr>
      <w:proofErr w:type="spellStart"/>
      <w:r>
        <w:t>SwissEnergy</w:t>
      </w:r>
      <w:proofErr w:type="spellEnd"/>
    </w:p>
    <w:p w14:paraId="31252F80" w14:textId="4931B896" w:rsidR="00100464" w:rsidRPr="0008469E" w:rsidRDefault="00100464" w:rsidP="00974D5B">
      <w:pPr>
        <w:rPr>
          <w:rFonts w:cstheme="minorHAnsi"/>
        </w:rPr>
      </w:pPr>
      <w:r>
        <w:t>Mobility</w:t>
      </w:r>
    </w:p>
    <w:p w14:paraId="136538A0" w14:textId="1966FB6C" w:rsidR="00100464" w:rsidRPr="0008469E" w:rsidRDefault="00100464" w:rsidP="00974D5B">
      <w:pPr>
        <w:rPr>
          <w:rFonts w:cstheme="minorHAnsi"/>
        </w:rPr>
      </w:pPr>
    </w:p>
    <w:p w14:paraId="7C009CCE" w14:textId="178834C7" w:rsidR="00100464" w:rsidRPr="0008469E" w:rsidRDefault="00100464" w:rsidP="00974D5B">
      <w:pPr>
        <w:rPr>
          <w:rFonts w:cstheme="minorHAnsi"/>
        </w:rPr>
      </w:pPr>
      <w:r>
        <w:rPr>
          <w:noProof/>
          <w:lang w:val="de-CH" w:eastAsia="de-CH"/>
        </w:rPr>
        <w:drawing>
          <wp:anchor distT="0" distB="0" distL="114300" distR="114300" simplePos="0" relativeHeight="251664384" behindDoc="0" locked="0" layoutInCell="1" allowOverlap="1" wp14:anchorId="2EEC3C98" wp14:editId="775E885B">
            <wp:simplePos x="0" y="0"/>
            <wp:positionH relativeFrom="column">
              <wp:posOffset>3630567</wp:posOffset>
            </wp:positionH>
            <wp:positionV relativeFrom="page">
              <wp:posOffset>9309508</wp:posOffset>
            </wp:positionV>
            <wp:extent cx="2649600" cy="806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0" y="0"/>
                      <a:ext cx="2649600" cy="806400"/>
                    </a:xfrm>
                    <a:prstGeom prst="rect">
                      <a:avLst/>
                    </a:prstGeom>
                  </pic:spPr>
                </pic:pic>
              </a:graphicData>
            </a:graphic>
            <wp14:sizeRelH relativeFrom="margin">
              <wp14:pctWidth>0</wp14:pctWidth>
            </wp14:sizeRelH>
            <wp14:sizeRelV relativeFrom="margin">
              <wp14:pctHeight>0</wp14:pctHeight>
            </wp14:sizeRelV>
          </wp:anchor>
        </w:drawing>
      </w:r>
      <w:r>
        <w:t>www.energieschweiz.ch/mobilitaet/</w:t>
      </w:r>
    </w:p>
    <w:p w14:paraId="319666A4" w14:textId="2AACBF03" w:rsidR="00100464" w:rsidRPr="0008469E" w:rsidRDefault="00100464" w:rsidP="00974D5B">
      <w:pPr>
        <w:rPr>
          <w:rFonts w:cstheme="minorHAnsi"/>
        </w:rPr>
      </w:pPr>
    </w:p>
    <w:p w14:paraId="74CE49FD" w14:textId="2CB7859E" w:rsidR="00DF563F" w:rsidRPr="0008469E" w:rsidRDefault="00DF563F" w:rsidP="00974D5B">
      <w:pPr>
        <w:rPr>
          <w:rFonts w:cstheme="minorHAnsi"/>
        </w:rPr>
      </w:pPr>
    </w:p>
    <w:p w14:paraId="5B330A26" w14:textId="22495406" w:rsidR="00100464" w:rsidRPr="0008469E" w:rsidRDefault="00DF563F" w:rsidP="00100464">
      <w:pPr>
        <w:rPr>
          <w:rFonts w:cstheme="minorHAnsi"/>
          <w:sz w:val="16"/>
          <w:szCs w:val="16"/>
        </w:rPr>
      </w:pPr>
      <w:r>
        <w:rPr>
          <w:sz w:val="16"/>
        </w:rPr>
        <w:t>((Delete this page and edit the questionnaire))</w:t>
      </w:r>
    </w:p>
    <w:p w14:paraId="367FA88E" w14:textId="513E1E08" w:rsidR="00C4060F" w:rsidRPr="0008469E" w:rsidRDefault="00C4060F">
      <w:pPr>
        <w:rPr>
          <w:rFonts w:cstheme="minorHAnsi"/>
        </w:rPr>
      </w:pPr>
      <w:r>
        <w:br w:type="page"/>
      </w:r>
    </w:p>
    <w:p w14:paraId="2EB5F8E3" w14:textId="48BD270C" w:rsidR="00CD7EBF" w:rsidRPr="0008469E" w:rsidRDefault="00CD7EBF" w:rsidP="00CC2D25">
      <w:pPr>
        <w:pStyle w:val="Titel"/>
        <w:rPr>
          <w:rFonts w:asciiTheme="minorHAnsi" w:hAnsiTheme="minorHAnsi" w:cstheme="minorHAnsi"/>
          <w:sz w:val="24"/>
          <w:szCs w:val="24"/>
        </w:rPr>
      </w:pPr>
      <w:r>
        <w:rPr>
          <w:rFonts w:asciiTheme="minorHAnsi" w:hAnsiTheme="minorHAnsi"/>
          <w:sz w:val="24"/>
        </w:rPr>
        <w:lastRenderedPageBreak/>
        <w:t>Cycle to work!</w:t>
      </w:r>
    </w:p>
    <w:p w14:paraId="06E00075" w14:textId="27BD085C" w:rsidR="00CC2D25" w:rsidRPr="0008469E" w:rsidRDefault="00CC2D25" w:rsidP="00CC2D25">
      <w:pPr>
        <w:pStyle w:val="Titel"/>
        <w:rPr>
          <w:rFonts w:asciiTheme="minorHAnsi" w:hAnsiTheme="minorHAnsi" w:cstheme="minorHAnsi"/>
        </w:rPr>
      </w:pPr>
      <w:r>
        <w:rPr>
          <w:rFonts w:asciiTheme="minorHAnsi" w:hAnsiTheme="minorHAnsi"/>
        </w:rPr>
        <w:t>What are your needs?</w:t>
      </w:r>
    </w:p>
    <w:p w14:paraId="5DE9F272" w14:textId="07A57479" w:rsidR="00DB69B9" w:rsidRPr="0008469E" w:rsidRDefault="00DB69B9" w:rsidP="00987373">
      <w:pPr>
        <w:rPr>
          <w:rFonts w:cstheme="minorHAnsi"/>
        </w:rPr>
      </w:pPr>
    </w:p>
    <w:p w14:paraId="24C3AA3D" w14:textId="255AB86B" w:rsidR="003E6848" w:rsidRPr="0008469E" w:rsidRDefault="003E6848" w:rsidP="00987373">
      <w:pPr>
        <w:rPr>
          <w:rFonts w:cstheme="minorHAnsi"/>
          <w:sz w:val="18"/>
          <w:szCs w:val="18"/>
        </w:rPr>
      </w:pPr>
      <w:r>
        <w:rPr>
          <w:sz w:val="18"/>
        </w:rPr>
        <w:t xml:space="preserve">Physical activity is fun for many of us. Employees who cycle to work are doing something good for their health. And they are playing their part in reducing the energy consumption caused by our company. </w:t>
      </w:r>
    </w:p>
    <w:p w14:paraId="47DE40F4" w14:textId="77777777" w:rsidR="0011106C" w:rsidRPr="0008469E" w:rsidRDefault="0011106C" w:rsidP="00987373">
      <w:pPr>
        <w:rPr>
          <w:rFonts w:cstheme="minorHAnsi"/>
          <w:sz w:val="18"/>
          <w:szCs w:val="18"/>
        </w:rPr>
      </w:pPr>
    </w:p>
    <w:p w14:paraId="0718C330" w14:textId="44740506" w:rsidR="00CC2D25" w:rsidRPr="0008469E" w:rsidRDefault="00CD7EBF" w:rsidP="0012571E">
      <w:pPr>
        <w:rPr>
          <w:rFonts w:cstheme="minorHAnsi"/>
          <w:sz w:val="18"/>
          <w:szCs w:val="18"/>
        </w:rPr>
      </w:pPr>
      <w:r>
        <w:rPr>
          <w:sz w:val="18"/>
        </w:rPr>
        <w:t>By conducting this survey, we want to gain a better understanding of your wishes and what would help you use a bike to come to work. If we know what you need, we can ensure that any efforts we make to promote cycling are precisely in line with your requirements.</w:t>
      </w:r>
    </w:p>
    <w:p w14:paraId="17EBDAB5" w14:textId="0142DEA7" w:rsidR="003E6848" w:rsidRPr="0008469E" w:rsidRDefault="003E6848" w:rsidP="00987373">
      <w:pPr>
        <w:rPr>
          <w:rFonts w:cstheme="minorHAnsi"/>
          <w:sz w:val="18"/>
          <w:szCs w:val="18"/>
        </w:rPr>
      </w:pPr>
    </w:p>
    <w:p w14:paraId="7D645BB8" w14:textId="77777777" w:rsidR="00DF563F" w:rsidRPr="0008469E" w:rsidRDefault="00DF563F" w:rsidP="00987373">
      <w:pPr>
        <w:rPr>
          <w:rFonts w:cstheme="minorHAnsi"/>
          <w:sz w:val="18"/>
          <w:szCs w:val="18"/>
        </w:rPr>
      </w:pPr>
    </w:p>
    <w:p w14:paraId="3C4AF5F3" w14:textId="3A6E072E" w:rsidR="00CC2D25" w:rsidRPr="0008469E" w:rsidRDefault="00CC2D25" w:rsidP="003E6848">
      <w:pPr>
        <w:rPr>
          <w:rFonts w:cstheme="minorHAnsi"/>
          <w:sz w:val="18"/>
          <w:szCs w:val="18"/>
        </w:rPr>
      </w:pPr>
      <w:r>
        <w:rPr>
          <w:sz w:val="18"/>
        </w:rPr>
        <w:t>Please take ten minutes to complete the questionnaire and submit it on or before…</w:t>
      </w:r>
      <w:r>
        <w:rPr>
          <w:sz w:val="12"/>
        </w:rPr>
        <w:t>((date))</w:t>
      </w:r>
      <w:r>
        <w:rPr>
          <w:sz w:val="18"/>
        </w:rPr>
        <w:t xml:space="preserve">………..  </w:t>
      </w:r>
      <w:r>
        <w:rPr>
          <w:sz w:val="18"/>
        </w:rPr>
        <w:br/>
        <w:t>to /at …</w:t>
      </w:r>
      <w:r>
        <w:rPr>
          <w:sz w:val="12"/>
        </w:rPr>
        <w:t>((location))</w:t>
      </w:r>
      <w:r>
        <w:rPr>
          <w:sz w:val="18"/>
        </w:rPr>
        <w:t>…………... . Many thanks!</w:t>
      </w:r>
    </w:p>
    <w:p w14:paraId="03EC12D1" w14:textId="129A806B" w:rsidR="00677E4D" w:rsidRPr="0008469E" w:rsidRDefault="00677E4D" w:rsidP="00987373">
      <w:pPr>
        <w:rPr>
          <w:rFonts w:cstheme="minorHAnsi"/>
          <w:sz w:val="18"/>
          <w:szCs w:val="18"/>
        </w:rPr>
      </w:pPr>
    </w:p>
    <w:p w14:paraId="6EFFFEFD" w14:textId="77777777" w:rsidR="00DF563F" w:rsidRPr="0008469E" w:rsidRDefault="00DF563F" w:rsidP="00987373">
      <w:pPr>
        <w:rPr>
          <w:rFonts w:cstheme="minorHAnsi"/>
          <w:sz w:val="18"/>
          <w:szCs w:val="18"/>
        </w:rPr>
      </w:pPr>
    </w:p>
    <w:p w14:paraId="053ED30C" w14:textId="0E898735" w:rsidR="00677E4D" w:rsidRPr="0008469E" w:rsidRDefault="00BA03BF" w:rsidP="00F71D61">
      <w:pPr>
        <w:pStyle w:val="ECH10AufzhlungECHDE"/>
        <w:rPr>
          <w:rFonts w:asciiTheme="minorHAnsi" w:hAnsiTheme="minorHAnsi" w:cstheme="minorHAnsi"/>
          <w:sz w:val="18"/>
          <w:szCs w:val="18"/>
        </w:rPr>
      </w:pPr>
      <w:r>
        <w:rPr>
          <w:rFonts w:asciiTheme="minorHAnsi" w:hAnsiTheme="minorHAnsi"/>
          <w:sz w:val="18"/>
        </w:rPr>
        <w:t>1. How long is your journey to / from work?</w:t>
      </w:r>
    </w:p>
    <w:p w14:paraId="3FAF6201" w14:textId="5202EC24" w:rsidR="00F71D61" w:rsidRPr="00FE03C7" w:rsidRDefault="00F71D61" w:rsidP="00F71D61">
      <w:pPr>
        <w:pStyle w:val="ECH10AufzhlungECHDE"/>
        <w:rPr>
          <w:rFonts w:asciiTheme="minorHAnsi" w:hAnsiTheme="minorHAnsi" w:cstheme="minorHAnsi"/>
          <w:sz w:val="18"/>
          <w:szCs w:val="18"/>
        </w:rPr>
      </w:pPr>
    </w:p>
    <w:tbl>
      <w:tblPr>
        <w:tblStyle w:val="Tabellenraster"/>
        <w:tblW w:w="8991" w:type="dxa"/>
        <w:tblInd w:w="-5" w:type="dxa"/>
        <w:tblLook w:val="04A0" w:firstRow="1" w:lastRow="0" w:firstColumn="1" w:lastColumn="0" w:noHBand="0" w:noVBand="1"/>
      </w:tblPr>
      <w:tblGrid>
        <w:gridCol w:w="406"/>
        <w:gridCol w:w="2392"/>
        <w:gridCol w:w="6193"/>
      </w:tblGrid>
      <w:tr w:rsidR="00BA03BF" w:rsidRPr="0008469E" w14:paraId="1254E00D" w14:textId="3449A7C2" w:rsidTr="00576734">
        <w:tc>
          <w:tcPr>
            <w:tcW w:w="406" w:type="dxa"/>
            <w:tcBorders>
              <w:top w:val="nil"/>
              <w:left w:val="nil"/>
              <w:bottom w:val="nil"/>
              <w:right w:val="nil"/>
            </w:tcBorders>
            <w:vAlign w:val="center"/>
          </w:tcPr>
          <w:p w14:paraId="4FF7D162" w14:textId="40FA8E19" w:rsidR="00BA03BF" w:rsidRPr="0008469E" w:rsidRDefault="00576734" w:rsidP="00F71D61">
            <w:pPr>
              <w:pStyle w:val="ECH8MarginalienECHDE"/>
              <w:spacing w:line="320" w:lineRule="atLeast"/>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w:instrText>
            </w:r>
            <w:bookmarkStart w:id="0" w:name="Kontrollkästchen1"/>
            <w:r w:rsidRPr="0008469E">
              <w:rPr>
                <w:rFonts w:ascii="Wingdings 2" w:hAnsi="Wingdings 2" w:cstheme="minorHAnsi"/>
                <w:sz w:val="18"/>
              </w:rPr>
              <w:instrText xml:space="preserve">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bookmarkEnd w:id="0"/>
          </w:p>
        </w:tc>
        <w:tc>
          <w:tcPr>
            <w:tcW w:w="2392" w:type="dxa"/>
            <w:tcBorders>
              <w:top w:val="nil"/>
              <w:left w:val="nil"/>
              <w:bottom w:val="nil"/>
              <w:right w:val="nil"/>
            </w:tcBorders>
            <w:vAlign w:val="center"/>
          </w:tcPr>
          <w:p w14:paraId="71288307" w14:textId="0F1FA02A" w:rsidR="00BA03BF" w:rsidRPr="0008469E" w:rsidRDefault="00BA03BF" w:rsidP="00F71D61">
            <w:pPr>
              <w:pStyle w:val="ECH8MarginalienECHDE"/>
              <w:spacing w:line="320" w:lineRule="atLeast"/>
              <w:rPr>
                <w:rFonts w:asciiTheme="minorHAnsi" w:hAnsiTheme="minorHAnsi" w:cstheme="minorHAnsi"/>
                <w:sz w:val="18"/>
                <w:szCs w:val="18"/>
              </w:rPr>
            </w:pPr>
            <w:r>
              <w:rPr>
                <w:rFonts w:asciiTheme="minorHAnsi" w:hAnsiTheme="minorHAnsi"/>
                <w:sz w:val="18"/>
              </w:rPr>
              <w:t>Less than 5 km</w:t>
            </w:r>
          </w:p>
        </w:tc>
        <w:tc>
          <w:tcPr>
            <w:tcW w:w="6193" w:type="dxa"/>
            <w:vMerge w:val="restart"/>
            <w:tcBorders>
              <w:top w:val="nil"/>
              <w:left w:val="nil"/>
              <w:bottom w:val="nil"/>
              <w:right w:val="nil"/>
            </w:tcBorders>
          </w:tcPr>
          <w:p w14:paraId="4079EA5F" w14:textId="0B776487" w:rsidR="00576734" w:rsidRPr="0008469E" w:rsidRDefault="00BA03BF" w:rsidP="00F71D61">
            <w:pPr>
              <w:pStyle w:val="ECH8MarginalienECHDE"/>
              <w:spacing w:line="320" w:lineRule="atLeast"/>
              <w:rPr>
                <w:rFonts w:asciiTheme="minorHAnsi" w:hAnsiTheme="minorHAnsi" w:cstheme="minorHAnsi"/>
                <w:color w:val="808080" w:themeColor="background1" w:themeShade="80"/>
                <w:sz w:val="18"/>
                <w:szCs w:val="18"/>
              </w:rPr>
            </w:pPr>
            <w:r>
              <w:rPr>
                <w:rFonts w:asciiTheme="minorHAnsi" w:hAnsiTheme="minorHAnsi"/>
                <w:color w:val="808080" w:themeColor="background1" w:themeShade="80"/>
                <w:sz w:val="18"/>
              </w:rPr>
              <w:t>(If you take different routes to and/or from work,</w:t>
            </w:r>
          </w:p>
          <w:p w14:paraId="30962788" w14:textId="77777777" w:rsidR="00576734" w:rsidRPr="0008469E" w:rsidRDefault="0012571E" w:rsidP="00F71D61">
            <w:pPr>
              <w:pStyle w:val="ECH8MarginalienECHDE"/>
              <w:spacing w:line="320" w:lineRule="atLeast"/>
              <w:rPr>
                <w:rFonts w:asciiTheme="minorHAnsi" w:hAnsiTheme="minorHAnsi" w:cstheme="minorHAnsi"/>
                <w:color w:val="808080" w:themeColor="background1" w:themeShade="80"/>
                <w:sz w:val="18"/>
                <w:szCs w:val="18"/>
              </w:rPr>
            </w:pPr>
            <w:r>
              <w:rPr>
                <w:rFonts w:asciiTheme="minorHAnsi" w:hAnsiTheme="minorHAnsi"/>
                <w:color w:val="808080" w:themeColor="background1" w:themeShade="80"/>
                <w:sz w:val="18"/>
              </w:rPr>
              <w:t xml:space="preserve">choose the distance that you most frequently </w:t>
            </w:r>
          </w:p>
          <w:p w14:paraId="08B59931" w14:textId="4D14AB75" w:rsidR="00BA03BF" w:rsidRPr="0008469E" w:rsidRDefault="009B3351" w:rsidP="00F71D61">
            <w:pPr>
              <w:pStyle w:val="ECH8MarginalienECHDE"/>
              <w:spacing w:line="320" w:lineRule="atLeast"/>
              <w:rPr>
                <w:rFonts w:asciiTheme="minorHAnsi" w:hAnsiTheme="minorHAnsi" w:cstheme="minorHAnsi"/>
                <w:sz w:val="18"/>
                <w:szCs w:val="18"/>
              </w:rPr>
            </w:pPr>
            <w:r>
              <w:rPr>
                <w:rFonts w:asciiTheme="minorHAnsi" w:hAnsiTheme="minorHAnsi"/>
                <w:color w:val="808080" w:themeColor="background1" w:themeShade="80"/>
                <w:sz w:val="18"/>
              </w:rPr>
              <w:t>cover.)</w:t>
            </w:r>
          </w:p>
        </w:tc>
      </w:tr>
      <w:tr w:rsidR="00576734" w:rsidRPr="0008469E" w14:paraId="0363924E" w14:textId="39C2ACDD" w:rsidTr="00576734">
        <w:tc>
          <w:tcPr>
            <w:tcW w:w="406" w:type="dxa"/>
            <w:tcBorders>
              <w:top w:val="nil"/>
              <w:left w:val="nil"/>
              <w:bottom w:val="nil"/>
              <w:right w:val="nil"/>
            </w:tcBorders>
          </w:tcPr>
          <w:p w14:paraId="5D2405BF" w14:textId="10783F18" w:rsidR="00576734" w:rsidRPr="0008469E" w:rsidRDefault="00576734" w:rsidP="00576734">
            <w:pPr>
              <w:pStyle w:val="ECH8MarginalienECHDE"/>
              <w:spacing w:line="320" w:lineRule="atLeast"/>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2392" w:type="dxa"/>
            <w:tcBorders>
              <w:top w:val="nil"/>
              <w:left w:val="nil"/>
              <w:bottom w:val="nil"/>
              <w:right w:val="nil"/>
            </w:tcBorders>
            <w:vAlign w:val="center"/>
          </w:tcPr>
          <w:p w14:paraId="49FD64FA" w14:textId="5BAE6444"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5 to 10 km</w:t>
            </w:r>
          </w:p>
        </w:tc>
        <w:tc>
          <w:tcPr>
            <w:tcW w:w="6193" w:type="dxa"/>
            <w:vMerge/>
            <w:tcBorders>
              <w:top w:val="nil"/>
              <w:left w:val="nil"/>
              <w:bottom w:val="nil"/>
              <w:right w:val="nil"/>
            </w:tcBorders>
          </w:tcPr>
          <w:p w14:paraId="7C6E7FBC" w14:textId="77777777" w:rsidR="00576734" w:rsidRPr="0008469E" w:rsidRDefault="00576734" w:rsidP="00576734">
            <w:pPr>
              <w:pStyle w:val="ECH8MarginalienECHDE"/>
              <w:spacing w:line="320" w:lineRule="atLeast"/>
              <w:rPr>
                <w:rFonts w:asciiTheme="minorHAnsi" w:hAnsiTheme="minorHAnsi" w:cstheme="minorHAnsi"/>
                <w:sz w:val="18"/>
                <w:szCs w:val="18"/>
                <w:lang w:val="de-CH"/>
              </w:rPr>
            </w:pPr>
          </w:p>
        </w:tc>
      </w:tr>
      <w:tr w:rsidR="00576734" w:rsidRPr="0008469E" w14:paraId="75E82CE3" w14:textId="36274D41" w:rsidTr="00576734">
        <w:tc>
          <w:tcPr>
            <w:tcW w:w="406" w:type="dxa"/>
            <w:tcBorders>
              <w:top w:val="nil"/>
              <w:left w:val="nil"/>
              <w:bottom w:val="nil"/>
              <w:right w:val="nil"/>
            </w:tcBorders>
          </w:tcPr>
          <w:p w14:paraId="1DF05F0E" w14:textId="14D7B8F0" w:rsidR="00576734" w:rsidRPr="0008469E" w:rsidRDefault="00576734" w:rsidP="00576734">
            <w:pPr>
              <w:pStyle w:val="ECH8MarginalienECHDE"/>
              <w:spacing w:line="320" w:lineRule="atLeast"/>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2392" w:type="dxa"/>
            <w:tcBorders>
              <w:top w:val="nil"/>
              <w:left w:val="nil"/>
              <w:bottom w:val="nil"/>
              <w:right w:val="nil"/>
            </w:tcBorders>
            <w:vAlign w:val="center"/>
          </w:tcPr>
          <w:p w14:paraId="297B4FB7" w14:textId="1D58A221"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10 to 20 km</w:t>
            </w:r>
          </w:p>
        </w:tc>
        <w:tc>
          <w:tcPr>
            <w:tcW w:w="6193" w:type="dxa"/>
            <w:vMerge/>
            <w:tcBorders>
              <w:top w:val="nil"/>
              <w:left w:val="nil"/>
              <w:bottom w:val="nil"/>
              <w:right w:val="nil"/>
            </w:tcBorders>
          </w:tcPr>
          <w:p w14:paraId="1CCB7721" w14:textId="77777777" w:rsidR="00576734" w:rsidRPr="0008469E" w:rsidRDefault="00576734" w:rsidP="00576734">
            <w:pPr>
              <w:pStyle w:val="ECH8MarginalienECHDE"/>
              <w:spacing w:line="320" w:lineRule="atLeast"/>
              <w:rPr>
                <w:rFonts w:asciiTheme="minorHAnsi" w:hAnsiTheme="minorHAnsi" w:cstheme="minorHAnsi"/>
                <w:sz w:val="18"/>
                <w:szCs w:val="18"/>
                <w:lang w:val="de-CH"/>
              </w:rPr>
            </w:pPr>
          </w:p>
        </w:tc>
      </w:tr>
      <w:tr w:rsidR="00576734" w:rsidRPr="0008469E" w14:paraId="03B0DA60" w14:textId="44A5EF86" w:rsidTr="00576734">
        <w:tc>
          <w:tcPr>
            <w:tcW w:w="406" w:type="dxa"/>
            <w:tcBorders>
              <w:top w:val="nil"/>
              <w:left w:val="nil"/>
              <w:bottom w:val="nil"/>
              <w:right w:val="nil"/>
            </w:tcBorders>
          </w:tcPr>
          <w:p w14:paraId="670F07B5" w14:textId="1E5B7904" w:rsidR="00576734" w:rsidRPr="0008469E" w:rsidRDefault="00576734" w:rsidP="00576734">
            <w:pPr>
              <w:pStyle w:val="ECH8MarginalienECHDE"/>
              <w:spacing w:line="320" w:lineRule="atLeast"/>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2392" w:type="dxa"/>
            <w:tcBorders>
              <w:top w:val="nil"/>
              <w:left w:val="nil"/>
              <w:bottom w:val="nil"/>
              <w:right w:val="nil"/>
            </w:tcBorders>
            <w:vAlign w:val="center"/>
          </w:tcPr>
          <w:p w14:paraId="46A7A5B6" w14:textId="54099053"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More than 20 km</w:t>
            </w:r>
          </w:p>
        </w:tc>
        <w:tc>
          <w:tcPr>
            <w:tcW w:w="6193" w:type="dxa"/>
            <w:vMerge/>
            <w:tcBorders>
              <w:top w:val="nil"/>
              <w:left w:val="nil"/>
              <w:bottom w:val="nil"/>
              <w:right w:val="nil"/>
            </w:tcBorders>
          </w:tcPr>
          <w:p w14:paraId="2CE2CCE9" w14:textId="77777777" w:rsidR="00576734" w:rsidRPr="0008469E" w:rsidRDefault="00576734" w:rsidP="00576734">
            <w:pPr>
              <w:pStyle w:val="ECH8MarginalienECHDE"/>
              <w:spacing w:line="320" w:lineRule="atLeast"/>
              <w:rPr>
                <w:rFonts w:asciiTheme="minorHAnsi" w:hAnsiTheme="minorHAnsi" w:cstheme="minorHAnsi"/>
                <w:sz w:val="18"/>
                <w:szCs w:val="18"/>
                <w:lang w:val="de-CH"/>
              </w:rPr>
            </w:pPr>
          </w:p>
        </w:tc>
      </w:tr>
    </w:tbl>
    <w:p w14:paraId="2B1E999C" w14:textId="3E87CC91" w:rsidR="00F71D61" w:rsidRPr="0008469E" w:rsidRDefault="00F71D61" w:rsidP="00677E4D">
      <w:pPr>
        <w:pStyle w:val="ECH10AufzhlungECHDE"/>
        <w:rPr>
          <w:rFonts w:asciiTheme="minorHAnsi" w:hAnsiTheme="minorHAnsi" w:cstheme="minorHAnsi"/>
          <w:sz w:val="18"/>
          <w:szCs w:val="18"/>
          <w:lang w:val="de-CH"/>
        </w:rPr>
      </w:pPr>
    </w:p>
    <w:p w14:paraId="3CEDA0F4" w14:textId="1E6ABE04" w:rsidR="00677E4D" w:rsidRPr="0008469E" w:rsidRDefault="00BA03BF" w:rsidP="00BA03BF">
      <w:pPr>
        <w:pStyle w:val="ECH10AufzhlungECHDE"/>
        <w:rPr>
          <w:rFonts w:asciiTheme="minorHAnsi" w:hAnsiTheme="minorHAnsi" w:cstheme="minorHAnsi"/>
          <w:sz w:val="18"/>
          <w:szCs w:val="18"/>
        </w:rPr>
      </w:pPr>
      <w:r>
        <w:rPr>
          <w:rFonts w:asciiTheme="minorHAnsi" w:hAnsiTheme="minorHAnsi"/>
          <w:sz w:val="18"/>
        </w:rPr>
        <w:t>2. Which means of transport do you use to come to work? If you use several means of transport, what approximate percentage of the total distance to and from work do they each represent?</w:t>
      </w:r>
    </w:p>
    <w:p w14:paraId="74036A93" w14:textId="421C7274" w:rsidR="00677E4D" w:rsidRPr="00FE03C7" w:rsidRDefault="00677E4D" w:rsidP="00677E4D">
      <w:pPr>
        <w:pStyle w:val="ECH8MarginalienECHDE"/>
        <w:ind w:left="227"/>
        <w:rPr>
          <w:rFonts w:asciiTheme="minorHAnsi" w:hAnsiTheme="minorHAnsi" w:cstheme="minorHAnsi"/>
          <w:sz w:val="18"/>
          <w:szCs w:val="18"/>
        </w:rPr>
      </w:pPr>
    </w:p>
    <w:tbl>
      <w:tblPr>
        <w:tblStyle w:val="Tabellenraster"/>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417"/>
        <w:gridCol w:w="1418"/>
        <w:gridCol w:w="1417"/>
        <w:gridCol w:w="1418"/>
        <w:gridCol w:w="1418"/>
      </w:tblGrid>
      <w:tr w:rsidR="00576734" w:rsidRPr="0008469E" w14:paraId="3D2E7BA1" w14:textId="77777777" w:rsidTr="00CA7277">
        <w:tc>
          <w:tcPr>
            <w:tcW w:w="2268" w:type="dxa"/>
            <w:tcBorders>
              <w:top w:val="dotted" w:sz="4" w:space="0" w:color="auto"/>
            </w:tcBorders>
            <w:vAlign w:val="center"/>
          </w:tcPr>
          <w:p w14:paraId="0F6492BB" w14:textId="77E7227F" w:rsidR="00576734" w:rsidRPr="0008469E" w:rsidRDefault="00576734" w:rsidP="00F71D61">
            <w:pPr>
              <w:pStyle w:val="ECH8MarginalienECHDE"/>
              <w:spacing w:line="320" w:lineRule="atLeast"/>
              <w:rPr>
                <w:rFonts w:asciiTheme="minorHAnsi" w:hAnsiTheme="minorHAnsi" w:cstheme="minorHAnsi"/>
                <w:sz w:val="18"/>
                <w:szCs w:val="18"/>
              </w:rPr>
            </w:pPr>
            <w:r>
              <w:rPr>
                <w:rFonts w:asciiTheme="minorHAnsi" w:hAnsiTheme="minorHAnsi"/>
                <w:sz w:val="18"/>
              </w:rPr>
              <w:t>Means of transport</w:t>
            </w:r>
          </w:p>
        </w:tc>
        <w:tc>
          <w:tcPr>
            <w:tcW w:w="4252" w:type="dxa"/>
            <w:gridSpan w:val="3"/>
            <w:tcBorders>
              <w:top w:val="dotted" w:sz="4" w:space="0" w:color="auto"/>
            </w:tcBorders>
            <w:vAlign w:val="center"/>
          </w:tcPr>
          <w:p w14:paraId="218C1541" w14:textId="0E5F80FA" w:rsidR="00576734" w:rsidRPr="0008469E" w:rsidRDefault="00576734" w:rsidP="00576734">
            <w:pPr>
              <w:pStyle w:val="ECH8MarginalienECHDE"/>
              <w:spacing w:line="320" w:lineRule="atLeast"/>
              <w:jc w:val="center"/>
              <w:rPr>
                <w:rFonts w:asciiTheme="minorHAnsi" w:hAnsiTheme="minorHAnsi" w:cstheme="minorHAnsi"/>
                <w:sz w:val="18"/>
                <w:szCs w:val="18"/>
              </w:rPr>
            </w:pPr>
            <w:r>
              <w:rPr>
                <w:rFonts w:asciiTheme="minorHAnsi" w:hAnsiTheme="minorHAnsi"/>
                <w:sz w:val="18"/>
              </w:rPr>
              <w:t>Percentage of journey to/from work</w:t>
            </w:r>
          </w:p>
        </w:tc>
        <w:tc>
          <w:tcPr>
            <w:tcW w:w="1418" w:type="dxa"/>
            <w:tcBorders>
              <w:top w:val="dotted" w:sz="4" w:space="0" w:color="auto"/>
            </w:tcBorders>
            <w:vAlign w:val="center"/>
          </w:tcPr>
          <w:p w14:paraId="16183037" w14:textId="77777777" w:rsidR="00576734" w:rsidRPr="00FE03C7" w:rsidRDefault="00576734" w:rsidP="00576734">
            <w:pPr>
              <w:pStyle w:val="ECH8MarginalienECHDE"/>
              <w:spacing w:line="320" w:lineRule="atLeast"/>
              <w:rPr>
                <w:rFonts w:asciiTheme="minorHAnsi" w:hAnsiTheme="minorHAnsi" w:cstheme="minorHAnsi"/>
                <w:sz w:val="18"/>
                <w:szCs w:val="18"/>
              </w:rPr>
            </w:pPr>
          </w:p>
        </w:tc>
        <w:tc>
          <w:tcPr>
            <w:tcW w:w="1418" w:type="dxa"/>
            <w:tcBorders>
              <w:top w:val="dotted" w:sz="4" w:space="0" w:color="auto"/>
            </w:tcBorders>
            <w:vAlign w:val="center"/>
          </w:tcPr>
          <w:p w14:paraId="0D028C77" w14:textId="7C633AC6" w:rsidR="00576734" w:rsidRPr="00FE03C7" w:rsidRDefault="00576734" w:rsidP="00576734">
            <w:pPr>
              <w:pStyle w:val="ECH8MarginalienECHDE"/>
              <w:spacing w:line="320" w:lineRule="atLeast"/>
              <w:rPr>
                <w:rFonts w:asciiTheme="minorHAnsi" w:hAnsiTheme="minorHAnsi" w:cstheme="minorHAnsi"/>
                <w:sz w:val="18"/>
                <w:szCs w:val="18"/>
              </w:rPr>
            </w:pPr>
          </w:p>
        </w:tc>
      </w:tr>
      <w:tr w:rsidR="00576734" w:rsidRPr="0008469E" w14:paraId="4C870F00" w14:textId="77777777" w:rsidTr="00576734">
        <w:tc>
          <w:tcPr>
            <w:tcW w:w="2268" w:type="dxa"/>
            <w:tcBorders>
              <w:bottom w:val="dotted" w:sz="4" w:space="0" w:color="auto"/>
            </w:tcBorders>
            <w:vAlign w:val="center"/>
          </w:tcPr>
          <w:p w14:paraId="1FE4A6C2" w14:textId="74574BB6" w:rsidR="00576734" w:rsidRPr="00FE03C7" w:rsidRDefault="00576734" w:rsidP="00576734">
            <w:pPr>
              <w:pStyle w:val="ECH8MarginalienECHDE"/>
              <w:spacing w:line="320" w:lineRule="atLeast"/>
              <w:rPr>
                <w:rFonts w:asciiTheme="minorHAnsi" w:hAnsiTheme="minorHAnsi" w:cstheme="minorHAnsi"/>
                <w:sz w:val="18"/>
                <w:szCs w:val="18"/>
              </w:rPr>
            </w:pPr>
          </w:p>
        </w:tc>
        <w:tc>
          <w:tcPr>
            <w:tcW w:w="1417" w:type="dxa"/>
            <w:tcBorders>
              <w:bottom w:val="dotted" w:sz="4" w:space="0" w:color="auto"/>
            </w:tcBorders>
            <w:vAlign w:val="bottom"/>
          </w:tcPr>
          <w:p w14:paraId="566FAA6B" w14:textId="49B0128B" w:rsidR="00576734" w:rsidRPr="0008469E" w:rsidRDefault="00576734" w:rsidP="00576734">
            <w:pPr>
              <w:pStyle w:val="ECH8MarginalienECHDE"/>
              <w:spacing w:line="320" w:lineRule="atLeast"/>
              <w:jc w:val="center"/>
              <w:rPr>
                <w:rFonts w:asciiTheme="minorHAnsi" w:hAnsiTheme="minorHAnsi" w:cstheme="minorHAnsi"/>
                <w:sz w:val="18"/>
                <w:szCs w:val="18"/>
              </w:rPr>
            </w:pPr>
            <w:r>
              <w:rPr>
                <w:rFonts w:asciiTheme="minorHAnsi" w:hAnsiTheme="minorHAnsi"/>
                <w:sz w:val="18"/>
              </w:rPr>
              <w:t>Less than 20%</w:t>
            </w:r>
          </w:p>
        </w:tc>
        <w:tc>
          <w:tcPr>
            <w:tcW w:w="1418" w:type="dxa"/>
            <w:tcBorders>
              <w:bottom w:val="dotted" w:sz="4" w:space="0" w:color="auto"/>
            </w:tcBorders>
            <w:vAlign w:val="bottom"/>
          </w:tcPr>
          <w:p w14:paraId="21DE24D0" w14:textId="7A712D10" w:rsidR="00576734" w:rsidRPr="0008469E" w:rsidRDefault="00576734" w:rsidP="00576734">
            <w:pPr>
              <w:pStyle w:val="ECH8MarginalienECHDE"/>
              <w:spacing w:line="320" w:lineRule="atLeast"/>
              <w:jc w:val="center"/>
              <w:rPr>
                <w:rFonts w:asciiTheme="minorHAnsi" w:hAnsiTheme="minorHAnsi" w:cstheme="minorHAnsi"/>
                <w:sz w:val="18"/>
                <w:szCs w:val="18"/>
              </w:rPr>
            </w:pPr>
            <w:r>
              <w:rPr>
                <w:rFonts w:asciiTheme="minorHAnsi" w:hAnsiTheme="minorHAnsi"/>
                <w:sz w:val="18"/>
              </w:rPr>
              <w:t>20% to 80%</w:t>
            </w:r>
          </w:p>
        </w:tc>
        <w:tc>
          <w:tcPr>
            <w:tcW w:w="1417" w:type="dxa"/>
            <w:tcBorders>
              <w:bottom w:val="dotted" w:sz="4" w:space="0" w:color="auto"/>
            </w:tcBorders>
            <w:vAlign w:val="bottom"/>
          </w:tcPr>
          <w:p w14:paraId="3F52AEA7" w14:textId="77777777" w:rsidR="00576734" w:rsidRPr="0008469E" w:rsidRDefault="00576734" w:rsidP="00576734">
            <w:pPr>
              <w:pStyle w:val="ECH8MarginalienECHDE"/>
              <w:spacing w:line="320" w:lineRule="atLeast"/>
              <w:jc w:val="center"/>
              <w:rPr>
                <w:rFonts w:asciiTheme="minorHAnsi" w:hAnsiTheme="minorHAnsi" w:cstheme="minorHAnsi"/>
                <w:sz w:val="18"/>
                <w:szCs w:val="18"/>
              </w:rPr>
            </w:pPr>
            <w:r>
              <w:rPr>
                <w:rFonts w:asciiTheme="minorHAnsi" w:hAnsiTheme="minorHAnsi"/>
                <w:sz w:val="18"/>
              </w:rPr>
              <w:t xml:space="preserve">More than </w:t>
            </w:r>
          </w:p>
          <w:p w14:paraId="62370C36" w14:textId="02C449DF" w:rsidR="00576734" w:rsidRPr="0008469E" w:rsidRDefault="00576734" w:rsidP="00576734">
            <w:pPr>
              <w:pStyle w:val="ECH8MarginalienECHDE"/>
              <w:spacing w:line="320" w:lineRule="atLeast"/>
              <w:jc w:val="center"/>
              <w:rPr>
                <w:rFonts w:asciiTheme="minorHAnsi" w:hAnsiTheme="minorHAnsi" w:cstheme="minorHAnsi"/>
                <w:sz w:val="18"/>
                <w:szCs w:val="18"/>
              </w:rPr>
            </w:pPr>
            <w:r>
              <w:rPr>
                <w:rFonts w:asciiTheme="minorHAnsi" w:hAnsiTheme="minorHAnsi"/>
                <w:sz w:val="18"/>
              </w:rPr>
              <w:t>80%</w:t>
            </w:r>
          </w:p>
        </w:tc>
        <w:tc>
          <w:tcPr>
            <w:tcW w:w="1418" w:type="dxa"/>
            <w:tcBorders>
              <w:bottom w:val="dotted" w:sz="4" w:space="0" w:color="auto"/>
            </w:tcBorders>
            <w:vAlign w:val="center"/>
          </w:tcPr>
          <w:p w14:paraId="74DC6CD9" w14:textId="1A70B145" w:rsidR="00576734" w:rsidRPr="0008469E" w:rsidRDefault="00576734" w:rsidP="00576734">
            <w:pPr>
              <w:pStyle w:val="ECH8MarginalienECHDE"/>
              <w:spacing w:line="320" w:lineRule="atLeast"/>
              <w:jc w:val="center"/>
              <w:rPr>
                <w:rFonts w:asciiTheme="minorHAnsi" w:hAnsiTheme="minorHAnsi" w:cstheme="minorHAnsi"/>
                <w:sz w:val="18"/>
                <w:szCs w:val="18"/>
                <w:lang w:val="de-CH"/>
              </w:rPr>
            </w:pPr>
          </w:p>
        </w:tc>
        <w:tc>
          <w:tcPr>
            <w:tcW w:w="1418" w:type="dxa"/>
            <w:tcBorders>
              <w:bottom w:val="dotted" w:sz="4" w:space="0" w:color="auto"/>
            </w:tcBorders>
            <w:vAlign w:val="bottom"/>
          </w:tcPr>
          <w:p w14:paraId="7B943CFE" w14:textId="77777777" w:rsidR="00576734" w:rsidRPr="0008469E" w:rsidRDefault="00576734" w:rsidP="00576734">
            <w:pPr>
              <w:pStyle w:val="ECH10AufzhlungECHDE"/>
              <w:ind w:left="0" w:firstLine="0"/>
              <w:jc w:val="right"/>
              <w:rPr>
                <w:rFonts w:asciiTheme="minorHAnsi" w:hAnsiTheme="minorHAnsi" w:cstheme="minorHAnsi"/>
                <w:sz w:val="18"/>
                <w:szCs w:val="18"/>
              </w:rPr>
            </w:pPr>
            <w:r>
              <w:rPr>
                <w:rFonts w:asciiTheme="minorHAnsi" w:hAnsiTheme="minorHAnsi"/>
                <w:sz w:val="18"/>
              </w:rPr>
              <w:t xml:space="preserve">I don't </w:t>
            </w:r>
          </w:p>
          <w:p w14:paraId="63DE183F" w14:textId="62DAB665" w:rsidR="00576734" w:rsidRPr="0008469E" w:rsidRDefault="00576734" w:rsidP="00576734">
            <w:pPr>
              <w:pStyle w:val="ECH10AufzhlungECHDE"/>
              <w:ind w:left="0" w:firstLine="0"/>
              <w:jc w:val="right"/>
              <w:rPr>
                <w:rFonts w:asciiTheme="minorHAnsi" w:hAnsiTheme="minorHAnsi" w:cstheme="minorHAnsi"/>
                <w:sz w:val="18"/>
                <w:szCs w:val="18"/>
              </w:rPr>
            </w:pPr>
            <w:r>
              <w:rPr>
                <w:rFonts w:asciiTheme="minorHAnsi" w:hAnsiTheme="minorHAnsi"/>
                <w:sz w:val="18"/>
              </w:rPr>
              <w:t>use this</w:t>
            </w:r>
          </w:p>
        </w:tc>
      </w:tr>
      <w:tr w:rsidR="00576734" w:rsidRPr="0008469E" w14:paraId="44AA1A06" w14:textId="77777777" w:rsidTr="00131FBF">
        <w:tc>
          <w:tcPr>
            <w:tcW w:w="2268" w:type="dxa"/>
            <w:tcBorders>
              <w:top w:val="dotted" w:sz="4" w:space="0" w:color="auto"/>
              <w:bottom w:val="dotted" w:sz="4" w:space="0" w:color="auto"/>
            </w:tcBorders>
            <w:vAlign w:val="center"/>
          </w:tcPr>
          <w:p w14:paraId="10213831" w14:textId="5BFF46AE"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"On foot"</w:t>
            </w:r>
          </w:p>
        </w:tc>
        <w:tc>
          <w:tcPr>
            <w:tcW w:w="1417" w:type="dxa"/>
            <w:tcBorders>
              <w:top w:val="dotted" w:sz="4" w:space="0" w:color="auto"/>
              <w:bottom w:val="dotted" w:sz="4" w:space="0" w:color="auto"/>
            </w:tcBorders>
            <w:vAlign w:val="center"/>
          </w:tcPr>
          <w:p w14:paraId="57FF907C" w14:textId="4A6D66CE" w:rsidR="00576734" w:rsidRPr="0008469E" w:rsidRDefault="00576734" w:rsidP="00576734">
            <w:pPr>
              <w:pStyle w:val="ECH8MarginalienECHDE"/>
              <w:spacing w:line="320" w:lineRule="atLeast"/>
              <w:jc w:val="center"/>
              <w:rPr>
                <w:rFonts w:ascii="Wingdings 2" w:hAnsi="Wingdings 2"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418" w:type="dxa"/>
            <w:tcBorders>
              <w:top w:val="dotted" w:sz="4" w:space="0" w:color="auto"/>
              <w:bottom w:val="dotted" w:sz="4" w:space="0" w:color="auto"/>
            </w:tcBorders>
            <w:vAlign w:val="center"/>
          </w:tcPr>
          <w:p w14:paraId="65756FF0" w14:textId="6D913D22" w:rsidR="00576734" w:rsidRPr="0008469E" w:rsidRDefault="00576734" w:rsidP="00576734">
            <w:pPr>
              <w:pStyle w:val="ECH8MarginalienECHDE"/>
              <w:spacing w:line="320" w:lineRule="atLeast"/>
              <w:jc w:val="center"/>
              <w:rPr>
                <w:rFonts w:ascii="Wingdings 2" w:hAnsi="Wingdings 2"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417" w:type="dxa"/>
            <w:tcBorders>
              <w:top w:val="dotted" w:sz="4" w:space="0" w:color="auto"/>
              <w:bottom w:val="dotted" w:sz="4" w:space="0" w:color="auto"/>
            </w:tcBorders>
            <w:vAlign w:val="center"/>
          </w:tcPr>
          <w:p w14:paraId="6554369B" w14:textId="31FBB8BB" w:rsidR="00576734" w:rsidRPr="0008469E" w:rsidRDefault="00576734" w:rsidP="00576734">
            <w:pPr>
              <w:pStyle w:val="ECH8MarginalienECHDE"/>
              <w:spacing w:line="320" w:lineRule="atLeast"/>
              <w:jc w:val="center"/>
              <w:rPr>
                <w:rFonts w:ascii="Wingdings 2" w:hAnsi="Wingdings 2"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418" w:type="dxa"/>
            <w:tcBorders>
              <w:top w:val="dotted" w:sz="4" w:space="0" w:color="auto"/>
              <w:bottom w:val="dotted" w:sz="4" w:space="0" w:color="auto"/>
            </w:tcBorders>
            <w:vAlign w:val="center"/>
          </w:tcPr>
          <w:p w14:paraId="6ABFD224" w14:textId="620310D0" w:rsidR="00576734" w:rsidRPr="0008469E" w:rsidRDefault="00576734" w:rsidP="00576734">
            <w:pPr>
              <w:pStyle w:val="ECH8MarginalienECHDE"/>
              <w:spacing w:line="320" w:lineRule="atLeast"/>
              <w:jc w:val="center"/>
              <w:rPr>
                <w:rFonts w:ascii="Wingdings 2" w:hAnsi="Wingdings 2" w:cstheme="minorHAnsi"/>
                <w:sz w:val="18"/>
                <w:szCs w:val="18"/>
                <w:lang w:val="de-CH"/>
              </w:rPr>
            </w:pPr>
          </w:p>
        </w:tc>
        <w:tc>
          <w:tcPr>
            <w:tcW w:w="1418" w:type="dxa"/>
            <w:tcBorders>
              <w:top w:val="dotted" w:sz="4" w:space="0" w:color="auto"/>
              <w:bottom w:val="dotted" w:sz="4" w:space="0" w:color="auto"/>
            </w:tcBorders>
            <w:vAlign w:val="center"/>
          </w:tcPr>
          <w:p w14:paraId="481510F3" w14:textId="4947CE1A" w:rsidR="00576734" w:rsidRPr="0008469E" w:rsidRDefault="00576734" w:rsidP="00576734">
            <w:pPr>
              <w:pStyle w:val="ECH8MarginalienECHDE"/>
              <w:spacing w:line="320" w:lineRule="atLeast"/>
              <w:jc w:val="right"/>
              <w:rPr>
                <w:rFonts w:ascii="Wingdings 2" w:hAnsi="Wingdings 2"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r>
      <w:tr w:rsidR="00576734" w:rsidRPr="0008469E" w14:paraId="2941D01A" w14:textId="77777777" w:rsidTr="00DA7244">
        <w:tc>
          <w:tcPr>
            <w:tcW w:w="2268" w:type="dxa"/>
            <w:tcBorders>
              <w:top w:val="dotted" w:sz="4" w:space="0" w:color="auto"/>
              <w:bottom w:val="dotted" w:sz="4" w:space="0" w:color="auto"/>
            </w:tcBorders>
            <w:vAlign w:val="center"/>
          </w:tcPr>
          <w:p w14:paraId="5D894448" w14:textId="282888F3"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Bike</w:t>
            </w:r>
          </w:p>
        </w:tc>
        <w:tc>
          <w:tcPr>
            <w:tcW w:w="1417" w:type="dxa"/>
            <w:tcBorders>
              <w:top w:val="dotted" w:sz="4" w:space="0" w:color="auto"/>
              <w:bottom w:val="dotted" w:sz="4" w:space="0" w:color="auto"/>
            </w:tcBorders>
          </w:tcPr>
          <w:p w14:paraId="7DE3EEA9" w14:textId="437AC451" w:rsidR="00576734" w:rsidRPr="0008469E" w:rsidRDefault="00576734" w:rsidP="00576734">
            <w:pPr>
              <w:pStyle w:val="ECH8MarginalienECHDE"/>
              <w:spacing w:line="320" w:lineRule="atLeast"/>
              <w:jc w:val="center"/>
              <w:rPr>
                <w:rFonts w:ascii="Wingdings 2" w:hAnsi="Wingdings 2"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418" w:type="dxa"/>
            <w:tcBorders>
              <w:top w:val="dotted" w:sz="4" w:space="0" w:color="auto"/>
              <w:bottom w:val="dotted" w:sz="4" w:space="0" w:color="auto"/>
            </w:tcBorders>
          </w:tcPr>
          <w:p w14:paraId="760D633B" w14:textId="634B626F" w:rsidR="00576734" w:rsidRPr="0008469E" w:rsidRDefault="00576734" w:rsidP="00576734">
            <w:pPr>
              <w:pStyle w:val="ECH8MarginalienECHDE"/>
              <w:spacing w:line="320" w:lineRule="atLeast"/>
              <w:jc w:val="center"/>
              <w:rPr>
                <w:rFonts w:ascii="Wingdings 2" w:hAnsi="Wingdings 2"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417" w:type="dxa"/>
            <w:tcBorders>
              <w:top w:val="dotted" w:sz="4" w:space="0" w:color="auto"/>
              <w:bottom w:val="dotted" w:sz="4" w:space="0" w:color="auto"/>
            </w:tcBorders>
          </w:tcPr>
          <w:p w14:paraId="7AA4CFE8" w14:textId="67DDF57F" w:rsidR="00576734" w:rsidRPr="0008469E" w:rsidRDefault="00576734" w:rsidP="00576734">
            <w:pPr>
              <w:pStyle w:val="ECH8MarginalienECHDE"/>
              <w:spacing w:line="320" w:lineRule="atLeast"/>
              <w:jc w:val="center"/>
              <w:rPr>
                <w:rFonts w:ascii="Wingdings 2" w:hAnsi="Wingdings 2"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418" w:type="dxa"/>
            <w:tcBorders>
              <w:top w:val="dotted" w:sz="4" w:space="0" w:color="auto"/>
              <w:bottom w:val="dotted" w:sz="4" w:space="0" w:color="auto"/>
            </w:tcBorders>
            <w:vAlign w:val="center"/>
          </w:tcPr>
          <w:p w14:paraId="1FC8F2B1" w14:textId="2AA8EBBB" w:rsidR="00576734" w:rsidRPr="0008469E" w:rsidRDefault="00576734" w:rsidP="00576734">
            <w:pPr>
              <w:pStyle w:val="ECH8MarginalienECHDE"/>
              <w:spacing w:line="320" w:lineRule="atLeast"/>
              <w:jc w:val="center"/>
              <w:rPr>
                <w:rFonts w:ascii="Wingdings 2" w:hAnsi="Wingdings 2" w:cstheme="minorHAnsi"/>
                <w:sz w:val="18"/>
                <w:szCs w:val="18"/>
                <w:lang w:val="de-CH"/>
              </w:rPr>
            </w:pPr>
          </w:p>
        </w:tc>
        <w:tc>
          <w:tcPr>
            <w:tcW w:w="1418" w:type="dxa"/>
            <w:tcBorders>
              <w:top w:val="dotted" w:sz="4" w:space="0" w:color="auto"/>
              <w:bottom w:val="dotted" w:sz="4" w:space="0" w:color="auto"/>
            </w:tcBorders>
          </w:tcPr>
          <w:p w14:paraId="4A9E9BB7" w14:textId="2DB863C4" w:rsidR="00576734" w:rsidRPr="0008469E" w:rsidRDefault="00576734" w:rsidP="00576734">
            <w:pPr>
              <w:pStyle w:val="ECH8MarginalienECHDE"/>
              <w:spacing w:line="320" w:lineRule="atLeast"/>
              <w:jc w:val="right"/>
              <w:rPr>
                <w:rFonts w:ascii="Wingdings 2" w:hAnsi="Wingdings 2"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r>
      <w:tr w:rsidR="00576734" w:rsidRPr="0008469E" w14:paraId="3D2AD17A" w14:textId="77777777" w:rsidTr="00DA7244">
        <w:tc>
          <w:tcPr>
            <w:tcW w:w="2268" w:type="dxa"/>
            <w:tcBorders>
              <w:top w:val="dotted" w:sz="4" w:space="0" w:color="auto"/>
              <w:bottom w:val="dotted" w:sz="4" w:space="0" w:color="auto"/>
            </w:tcBorders>
            <w:vAlign w:val="center"/>
          </w:tcPr>
          <w:p w14:paraId="026E246E" w14:textId="4EB6A110"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E-bike</w:t>
            </w:r>
          </w:p>
        </w:tc>
        <w:tc>
          <w:tcPr>
            <w:tcW w:w="1417" w:type="dxa"/>
            <w:tcBorders>
              <w:top w:val="dotted" w:sz="4" w:space="0" w:color="auto"/>
              <w:bottom w:val="dotted" w:sz="4" w:space="0" w:color="auto"/>
            </w:tcBorders>
          </w:tcPr>
          <w:p w14:paraId="5678509F" w14:textId="01669FAD" w:rsidR="00576734" w:rsidRPr="0008469E" w:rsidRDefault="00576734" w:rsidP="00576734">
            <w:pPr>
              <w:pStyle w:val="ECH8MarginalienECHDE"/>
              <w:spacing w:line="320" w:lineRule="atLeast"/>
              <w:jc w:val="center"/>
              <w:rPr>
                <w:rFonts w:ascii="Wingdings 2" w:hAnsi="Wingdings 2"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418" w:type="dxa"/>
            <w:tcBorders>
              <w:top w:val="dotted" w:sz="4" w:space="0" w:color="auto"/>
              <w:bottom w:val="dotted" w:sz="4" w:space="0" w:color="auto"/>
            </w:tcBorders>
          </w:tcPr>
          <w:p w14:paraId="60B9DA99" w14:textId="12B5042C" w:rsidR="00576734" w:rsidRPr="0008469E" w:rsidRDefault="00576734" w:rsidP="00576734">
            <w:pPr>
              <w:pStyle w:val="ECH8MarginalienECHDE"/>
              <w:spacing w:line="320" w:lineRule="atLeast"/>
              <w:jc w:val="center"/>
              <w:rPr>
                <w:rFonts w:ascii="Wingdings 2" w:hAnsi="Wingdings 2"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417" w:type="dxa"/>
            <w:tcBorders>
              <w:top w:val="dotted" w:sz="4" w:space="0" w:color="auto"/>
              <w:bottom w:val="dotted" w:sz="4" w:space="0" w:color="auto"/>
            </w:tcBorders>
          </w:tcPr>
          <w:p w14:paraId="55041392" w14:textId="69AF0755" w:rsidR="00576734" w:rsidRPr="0008469E" w:rsidRDefault="00576734" w:rsidP="00576734">
            <w:pPr>
              <w:pStyle w:val="ECH8MarginalienECHDE"/>
              <w:spacing w:line="320" w:lineRule="atLeast"/>
              <w:jc w:val="center"/>
              <w:rPr>
                <w:rFonts w:ascii="Wingdings 2" w:hAnsi="Wingdings 2"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418" w:type="dxa"/>
            <w:tcBorders>
              <w:top w:val="dotted" w:sz="4" w:space="0" w:color="auto"/>
              <w:bottom w:val="dotted" w:sz="4" w:space="0" w:color="auto"/>
            </w:tcBorders>
            <w:vAlign w:val="center"/>
          </w:tcPr>
          <w:p w14:paraId="186FA8C6" w14:textId="2D683B8D" w:rsidR="00576734" w:rsidRPr="0008469E" w:rsidRDefault="00576734" w:rsidP="00576734">
            <w:pPr>
              <w:pStyle w:val="ECH8MarginalienECHDE"/>
              <w:spacing w:line="320" w:lineRule="atLeast"/>
              <w:jc w:val="center"/>
              <w:rPr>
                <w:rFonts w:ascii="Wingdings 2" w:hAnsi="Wingdings 2" w:cstheme="minorHAnsi"/>
                <w:sz w:val="18"/>
                <w:szCs w:val="18"/>
                <w:lang w:val="de-CH"/>
              </w:rPr>
            </w:pPr>
          </w:p>
        </w:tc>
        <w:tc>
          <w:tcPr>
            <w:tcW w:w="1418" w:type="dxa"/>
            <w:tcBorders>
              <w:top w:val="dotted" w:sz="4" w:space="0" w:color="auto"/>
              <w:bottom w:val="dotted" w:sz="4" w:space="0" w:color="auto"/>
            </w:tcBorders>
          </w:tcPr>
          <w:p w14:paraId="0EAA7A84" w14:textId="210E4F4D" w:rsidR="00576734" w:rsidRPr="0008469E" w:rsidRDefault="00576734" w:rsidP="00576734">
            <w:pPr>
              <w:pStyle w:val="ECH8MarginalienECHDE"/>
              <w:spacing w:line="320" w:lineRule="atLeast"/>
              <w:jc w:val="right"/>
              <w:rPr>
                <w:rFonts w:ascii="Wingdings 2" w:hAnsi="Wingdings 2"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r>
      <w:tr w:rsidR="00576734" w:rsidRPr="0008469E" w14:paraId="791AF3C5" w14:textId="77777777" w:rsidTr="00DA7244">
        <w:tc>
          <w:tcPr>
            <w:tcW w:w="2268" w:type="dxa"/>
            <w:tcBorders>
              <w:top w:val="dotted" w:sz="4" w:space="0" w:color="auto"/>
              <w:bottom w:val="dotted" w:sz="4" w:space="0" w:color="auto"/>
            </w:tcBorders>
            <w:vAlign w:val="center"/>
          </w:tcPr>
          <w:p w14:paraId="17957743" w14:textId="773A5414"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Motorbike/scooter</w:t>
            </w:r>
          </w:p>
        </w:tc>
        <w:tc>
          <w:tcPr>
            <w:tcW w:w="1417" w:type="dxa"/>
            <w:tcBorders>
              <w:top w:val="dotted" w:sz="4" w:space="0" w:color="auto"/>
              <w:bottom w:val="dotted" w:sz="4" w:space="0" w:color="auto"/>
            </w:tcBorders>
          </w:tcPr>
          <w:p w14:paraId="61A825A6" w14:textId="2F19D862" w:rsidR="00576734" w:rsidRPr="0008469E" w:rsidRDefault="00576734" w:rsidP="00576734">
            <w:pPr>
              <w:pStyle w:val="ECH8MarginalienECHDE"/>
              <w:spacing w:line="320" w:lineRule="atLeast"/>
              <w:jc w:val="center"/>
              <w:rPr>
                <w:rFonts w:ascii="Wingdings 2" w:hAnsi="Wingdings 2"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418" w:type="dxa"/>
            <w:tcBorders>
              <w:top w:val="dotted" w:sz="4" w:space="0" w:color="auto"/>
              <w:bottom w:val="dotted" w:sz="4" w:space="0" w:color="auto"/>
            </w:tcBorders>
          </w:tcPr>
          <w:p w14:paraId="5C0D13F0" w14:textId="1ECF9E1C" w:rsidR="00576734" w:rsidRPr="0008469E" w:rsidRDefault="00576734" w:rsidP="00576734">
            <w:pPr>
              <w:pStyle w:val="ECH8MarginalienECHDE"/>
              <w:spacing w:line="320" w:lineRule="atLeast"/>
              <w:jc w:val="center"/>
              <w:rPr>
                <w:rFonts w:ascii="Wingdings 2" w:hAnsi="Wingdings 2"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417" w:type="dxa"/>
            <w:tcBorders>
              <w:top w:val="dotted" w:sz="4" w:space="0" w:color="auto"/>
              <w:bottom w:val="dotted" w:sz="4" w:space="0" w:color="auto"/>
            </w:tcBorders>
          </w:tcPr>
          <w:p w14:paraId="7CC2CCC7" w14:textId="2DC7C511" w:rsidR="00576734" w:rsidRPr="0008469E" w:rsidRDefault="00576734" w:rsidP="00576734">
            <w:pPr>
              <w:pStyle w:val="ECH8MarginalienECHDE"/>
              <w:spacing w:line="320" w:lineRule="atLeast"/>
              <w:jc w:val="center"/>
              <w:rPr>
                <w:rFonts w:ascii="Wingdings 2" w:hAnsi="Wingdings 2"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418" w:type="dxa"/>
            <w:tcBorders>
              <w:top w:val="dotted" w:sz="4" w:space="0" w:color="auto"/>
              <w:bottom w:val="dotted" w:sz="4" w:space="0" w:color="auto"/>
            </w:tcBorders>
            <w:vAlign w:val="center"/>
          </w:tcPr>
          <w:p w14:paraId="5836F264" w14:textId="12C1692A" w:rsidR="00576734" w:rsidRPr="0008469E" w:rsidRDefault="00576734" w:rsidP="00576734">
            <w:pPr>
              <w:pStyle w:val="ECH8MarginalienECHDE"/>
              <w:spacing w:line="320" w:lineRule="atLeast"/>
              <w:jc w:val="center"/>
              <w:rPr>
                <w:rFonts w:ascii="Wingdings 2" w:hAnsi="Wingdings 2" w:cstheme="minorHAnsi"/>
                <w:sz w:val="18"/>
                <w:szCs w:val="18"/>
                <w:lang w:val="de-CH"/>
              </w:rPr>
            </w:pPr>
          </w:p>
        </w:tc>
        <w:tc>
          <w:tcPr>
            <w:tcW w:w="1418" w:type="dxa"/>
            <w:tcBorders>
              <w:top w:val="dotted" w:sz="4" w:space="0" w:color="auto"/>
              <w:bottom w:val="dotted" w:sz="4" w:space="0" w:color="auto"/>
            </w:tcBorders>
          </w:tcPr>
          <w:p w14:paraId="5AE80C50" w14:textId="036947DB" w:rsidR="00576734" w:rsidRPr="0008469E" w:rsidRDefault="00576734" w:rsidP="00576734">
            <w:pPr>
              <w:pStyle w:val="ECH8MarginalienECHDE"/>
              <w:spacing w:line="320" w:lineRule="atLeast"/>
              <w:jc w:val="right"/>
              <w:rPr>
                <w:rFonts w:ascii="Wingdings 2" w:hAnsi="Wingdings 2"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r>
      <w:tr w:rsidR="00576734" w:rsidRPr="0008469E" w14:paraId="5BF04C01" w14:textId="77777777" w:rsidTr="00131FBF">
        <w:tc>
          <w:tcPr>
            <w:tcW w:w="2268" w:type="dxa"/>
            <w:tcBorders>
              <w:top w:val="dotted" w:sz="4" w:space="0" w:color="auto"/>
              <w:bottom w:val="dotted" w:sz="4" w:space="0" w:color="auto"/>
            </w:tcBorders>
            <w:vAlign w:val="center"/>
          </w:tcPr>
          <w:p w14:paraId="127A2CDA" w14:textId="6475EC49"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Bus/tram/</w:t>
            </w:r>
            <w:proofErr w:type="spellStart"/>
            <w:r>
              <w:rPr>
                <w:rFonts w:asciiTheme="minorHAnsi" w:hAnsiTheme="minorHAnsi"/>
                <w:sz w:val="18"/>
              </w:rPr>
              <w:t>PostBus</w:t>
            </w:r>
            <w:proofErr w:type="spellEnd"/>
          </w:p>
        </w:tc>
        <w:tc>
          <w:tcPr>
            <w:tcW w:w="1417" w:type="dxa"/>
            <w:tcBorders>
              <w:top w:val="dotted" w:sz="4" w:space="0" w:color="auto"/>
              <w:bottom w:val="dotted" w:sz="4" w:space="0" w:color="auto"/>
            </w:tcBorders>
            <w:vAlign w:val="center"/>
          </w:tcPr>
          <w:p w14:paraId="2A4A4EBF" w14:textId="3F545EF6" w:rsidR="00576734" w:rsidRPr="0008469E" w:rsidRDefault="00576734" w:rsidP="00576734">
            <w:pPr>
              <w:pStyle w:val="ECH8MarginalienECHDE"/>
              <w:spacing w:line="320" w:lineRule="atLeast"/>
              <w:jc w:val="center"/>
              <w:rPr>
                <w:rFonts w:ascii="Wingdings 2" w:hAnsi="Wingdings 2"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418" w:type="dxa"/>
            <w:tcBorders>
              <w:top w:val="dotted" w:sz="4" w:space="0" w:color="auto"/>
              <w:bottom w:val="dotted" w:sz="4" w:space="0" w:color="auto"/>
            </w:tcBorders>
            <w:vAlign w:val="center"/>
          </w:tcPr>
          <w:p w14:paraId="741752F3" w14:textId="4FAD516C" w:rsidR="00576734" w:rsidRPr="0008469E" w:rsidRDefault="00576734" w:rsidP="00576734">
            <w:pPr>
              <w:pStyle w:val="ECH8MarginalienECHDE"/>
              <w:spacing w:line="320" w:lineRule="atLeast"/>
              <w:jc w:val="center"/>
              <w:rPr>
                <w:rFonts w:ascii="Wingdings 2" w:hAnsi="Wingdings 2"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417" w:type="dxa"/>
            <w:tcBorders>
              <w:top w:val="dotted" w:sz="4" w:space="0" w:color="auto"/>
              <w:bottom w:val="dotted" w:sz="4" w:space="0" w:color="auto"/>
            </w:tcBorders>
            <w:vAlign w:val="center"/>
          </w:tcPr>
          <w:p w14:paraId="3DD6377A" w14:textId="1E65508C" w:rsidR="00576734" w:rsidRPr="0008469E" w:rsidRDefault="00576734" w:rsidP="00576734">
            <w:pPr>
              <w:pStyle w:val="ECH8MarginalienECHDE"/>
              <w:spacing w:line="320" w:lineRule="atLeast"/>
              <w:jc w:val="center"/>
              <w:rPr>
                <w:rFonts w:ascii="Wingdings 2" w:hAnsi="Wingdings 2"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418" w:type="dxa"/>
            <w:tcBorders>
              <w:top w:val="dotted" w:sz="4" w:space="0" w:color="auto"/>
              <w:bottom w:val="dotted" w:sz="4" w:space="0" w:color="auto"/>
            </w:tcBorders>
            <w:vAlign w:val="center"/>
          </w:tcPr>
          <w:p w14:paraId="5E1B1F41" w14:textId="20EC3B0A" w:rsidR="00576734" w:rsidRPr="0008469E" w:rsidRDefault="00576734" w:rsidP="00576734">
            <w:pPr>
              <w:pStyle w:val="ECH8MarginalienECHDE"/>
              <w:spacing w:line="320" w:lineRule="atLeast"/>
              <w:jc w:val="center"/>
              <w:rPr>
                <w:rFonts w:ascii="Wingdings 2" w:hAnsi="Wingdings 2" w:cstheme="minorHAnsi"/>
                <w:sz w:val="18"/>
                <w:szCs w:val="18"/>
                <w:lang w:val="de-CH"/>
              </w:rPr>
            </w:pPr>
          </w:p>
        </w:tc>
        <w:tc>
          <w:tcPr>
            <w:tcW w:w="1418" w:type="dxa"/>
            <w:tcBorders>
              <w:top w:val="dotted" w:sz="4" w:space="0" w:color="auto"/>
              <w:bottom w:val="dotted" w:sz="4" w:space="0" w:color="auto"/>
            </w:tcBorders>
            <w:vAlign w:val="center"/>
          </w:tcPr>
          <w:p w14:paraId="272DC837" w14:textId="1CB117B6" w:rsidR="00576734" w:rsidRPr="0008469E" w:rsidRDefault="00576734" w:rsidP="00576734">
            <w:pPr>
              <w:pStyle w:val="ECH8MarginalienECHDE"/>
              <w:spacing w:line="320" w:lineRule="atLeast"/>
              <w:jc w:val="right"/>
              <w:rPr>
                <w:rFonts w:ascii="Wingdings 2" w:hAnsi="Wingdings 2"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r>
      <w:tr w:rsidR="00576734" w:rsidRPr="0008469E" w14:paraId="67394701" w14:textId="77777777" w:rsidTr="00DA7244">
        <w:tc>
          <w:tcPr>
            <w:tcW w:w="2268" w:type="dxa"/>
            <w:tcBorders>
              <w:top w:val="dotted" w:sz="4" w:space="0" w:color="auto"/>
              <w:bottom w:val="dotted" w:sz="4" w:space="0" w:color="auto"/>
            </w:tcBorders>
            <w:vAlign w:val="center"/>
          </w:tcPr>
          <w:p w14:paraId="286A2A81" w14:textId="7FD2ACC1"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Train</w:t>
            </w:r>
          </w:p>
        </w:tc>
        <w:tc>
          <w:tcPr>
            <w:tcW w:w="1417" w:type="dxa"/>
            <w:tcBorders>
              <w:top w:val="dotted" w:sz="4" w:space="0" w:color="auto"/>
              <w:bottom w:val="dotted" w:sz="4" w:space="0" w:color="auto"/>
            </w:tcBorders>
          </w:tcPr>
          <w:p w14:paraId="6D4FF43F" w14:textId="7F9F06B1" w:rsidR="00576734" w:rsidRPr="0008469E" w:rsidRDefault="00576734" w:rsidP="00576734">
            <w:pPr>
              <w:pStyle w:val="ECH8MarginalienECHDE"/>
              <w:spacing w:line="320" w:lineRule="atLeast"/>
              <w:jc w:val="center"/>
              <w:rPr>
                <w:rFonts w:ascii="Wingdings 2" w:hAnsi="Wingdings 2"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418" w:type="dxa"/>
            <w:tcBorders>
              <w:top w:val="dotted" w:sz="4" w:space="0" w:color="auto"/>
              <w:bottom w:val="dotted" w:sz="4" w:space="0" w:color="auto"/>
            </w:tcBorders>
          </w:tcPr>
          <w:p w14:paraId="0BED6158" w14:textId="358BD751" w:rsidR="00576734" w:rsidRPr="0008469E" w:rsidRDefault="00576734" w:rsidP="00576734">
            <w:pPr>
              <w:pStyle w:val="ECH8MarginalienECHDE"/>
              <w:spacing w:line="320" w:lineRule="atLeast"/>
              <w:jc w:val="center"/>
              <w:rPr>
                <w:rFonts w:ascii="Wingdings 2" w:hAnsi="Wingdings 2"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417" w:type="dxa"/>
            <w:tcBorders>
              <w:top w:val="dotted" w:sz="4" w:space="0" w:color="auto"/>
              <w:bottom w:val="dotted" w:sz="4" w:space="0" w:color="auto"/>
            </w:tcBorders>
          </w:tcPr>
          <w:p w14:paraId="2CBC3593" w14:textId="510D6C2C" w:rsidR="00576734" w:rsidRPr="0008469E" w:rsidRDefault="00576734" w:rsidP="00576734">
            <w:pPr>
              <w:pStyle w:val="ECH8MarginalienECHDE"/>
              <w:spacing w:line="320" w:lineRule="atLeast"/>
              <w:jc w:val="center"/>
              <w:rPr>
                <w:rFonts w:ascii="Wingdings 2" w:hAnsi="Wingdings 2"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418" w:type="dxa"/>
            <w:tcBorders>
              <w:top w:val="dotted" w:sz="4" w:space="0" w:color="auto"/>
              <w:bottom w:val="dotted" w:sz="4" w:space="0" w:color="auto"/>
            </w:tcBorders>
            <w:vAlign w:val="center"/>
          </w:tcPr>
          <w:p w14:paraId="4B60229E" w14:textId="21A1ACC0" w:rsidR="00576734" w:rsidRPr="0008469E" w:rsidRDefault="00576734" w:rsidP="00576734">
            <w:pPr>
              <w:pStyle w:val="ECH8MarginalienECHDE"/>
              <w:spacing w:line="320" w:lineRule="atLeast"/>
              <w:jc w:val="center"/>
              <w:rPr>
                <w:rFonts w:ascii="Wingdings 2" w:hAnsi="Wingdings 2" w:cstheme="minorHAnsi"/>
                <w:sz w:val="18"/>
                <w:szCs w:val="18"/>
                <w:lang w:val="de-CH"/>
              </w:rPr>
            </w:pPr>
          </w:p>
        </w:tc>
        <w:tc>
          <w:tcPr>
            <w:tcW w:w="1418" w:type="dxa"/>
            <w:tcBorders>
              <w:top w:val="dotted" w:sz="4" w:space="0" w:color="auto"/>
              <w:bottom w:val="dotted" w:sz="4" w:space="0" w:color="auto"/>
            </w:tcBorders>
          </w:tcPr>
          <w:p w14:paraId="1BEFAA05" w14:textId="576588B7" w:rsidR="00576734" w:rsidRPr="0008469E" w:rsidRDefault="00576734" w:rsidP="00576734">
            <w:pPr>
              <w:pStyle w:val="ECH8MarginalienECHDE"/>
              <w:spacing w:line="320" w:lineRule="atLeast"/>
              <w:jc w:val="right"/>
              <w:rPr>
                <w:rFonts w:ascii="Wingdings 2" w:hAnsi="Wingdings 2"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r>
      <w:tr w:rsidR="00576734" w:rsidRPr="0008469E" w14:paraId="2CAA66EF" w14:textId="77777777" w:rsidTr="00DA7244">
        <w:tc>
          <w:tcPr>
            <w:tcW w:w="2268" w:type="dxa"/>
            <w:tcBorders>
              <w:top w:val="dotted" w:sz="4" w:space="0" w:color="auto"/>
              <w:bottom w:val="dotted" w:sz="4" w:space="0" w:color="auto"/>
            </w:tcBorders>
            <w:vAlign w:val="center"/>
          </w:tcPr>
          <w:p w14:paraId="5C43F2D9" w14:textId="77777777"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Car</w:t>
            </w:r>
          </w:p>
        </w:tc>
        <w:tc>
          <w:tcPr>
            <w:tcW w:w="1417" w:type="dxa"/>
            <w:tcBorders>
              <w:top w:val="dotted" w:sz="4" w:space="0" w:color="auto"/>
              <w:bottom w:val="dotted" w:sz="4" w:space="0" w:color="auto"/>
            </w:tcBorders>
          </w:tcPr>
          <w:p w14:paraId="136F143F" w14:textId="6CF41BCF" w:rsidR="00576734" w:rsidRPr="0008469E" w:rsidRDefault="00576734" w:rsidP="00576734">
            <w:pPr>
              <w:pStyle w:val="ECH8MarginalienECHDE"/>
              <w:spacing w:line="320" w:lineRule="atLeast"/>
              <w:jc w:val="center"/>
              <w:rPr>
                <w:rFonts w:ascii="Wingdings 2" w:hAnsi="Wingdings 2"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418" w:type="dxa"/>
            <w:tcBorders>
              <w:top w:val="dotted" w:sz="4" w:space="0" w:color="auto"/>
              <w:bottom w:val="dotted" w:sz="4" w:space="0" w:color="auto"/>
            </w:tcBorders>
          </w:tcPr>
          <w:p w14:paraId="35C86718" w14:textId="5B98AADB" w:rsidR="00576734" w:rsidRPr="0008469E" w:rsidRDefault="00576734" w:rsidP="00576734">
            <w:pPr>
              <w:pStyle w:val="ECH8MarginalienECHDE"/>
              <w:spacing w:line="320" w:lineRule="atLeast"/>
              <w:jc w:val="center"/>
              <w:rPr>
                <w:rFonts w:ascii="Wingdings 2" w:hAnsi="Wingdings 2"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417" w:type="dxa"/>
            <w:tcBorders>
              <w:top w:val="dotted" w:sz="4" w:space="0" w:color="auto"/>
              <w:bottom w:val="dotted" w:sz="4" w:space="0" w:color="auto"/>
            </w:tcBorders>
          </w:tcPr>
          <w:p w14:paraId="6427CBA6" w14:textId="72CCDA64" w:rsidR="00576734" w:rsidRPr="0008469E" w:rsidRDefault="00576734" w:rsidP="00576734">
            <w:pPr>
              <w:pStyle w:val="ECH8MarginalienECHDE"/>
              <w:spacing w:line="320" w:lineRule="atLeast"/>
              <w:jc w:val="center"/>
              <w:rPr>
                <w:rFonts w:ascii="Wingdings 2" w:hAnsi="Wingdings 2"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418" w:type="dxa"/>
            <w:tcBorders>
              <w:top w:val="dotted" w:sz="4" w:space="0" w:color="auto"/>
              <w:bottom w:val="dotted" w:sz="4" w:space="0" w:color="auto"/>
            </w:tcBorders>
            <w:vAlign w:val="center"/>
          </w:tcPr>
          <w:p w14:paraId="65BC8787" w14:textId="526D0B7B" w:rsidR="00576734" w:rsidRPr="0008469E" w:rsidRDefault="00576734" w:rsidP="00576734">
            <w:pPr>
              <w:pStyle w:val="ECH8MarginalienECHDE"/>
              <w:spacing w:line="320" w:lineRule="atLeast"/>
              <w:jc w:val="center"/>
              <w:rPr>
                <w:rFonts w:ascii="Wingdings 2" w:hAnsi="Wingdings 2" w:cstheme="minorHAnsi"/>
                <w:sz w:val="18"/>
                <w:szCs w:val="18"/>
                <w:lang w:val="de-CH"/>
              </w:rPr>
            </w:pPr>
          </w:p>
        </w:tc>
        <w:tc>
          <w:tcPr>
            <w:tcW w:w="1418" w:type="dxa"/>
            <w:tcBorders>
              <w:top w:val="dotted" w:sz="4" w:space="0" w:color="auto"/>
              <w:bottom w:val="dotted" w:sz="4" w:space="0" w:color="auto"/>
            </w:tcBorders>
          </w:tcPr>
          <w:p w14:paraId="16FF4166" w14:textId="00918234" w:rsidR="00576734" w:rsidRPr="0008469E" w:rsidRDefault="00576734" w:rsidP="00576734">
            <w:pPr>
              <w:pStyle w:val="ECH8MarginalienECHDE"/>
              <w:spacing w:line="320" w:lineRule="atLeast"/>
              <w:jc w:val="right"/>
              <w:rPr>
                <w:rFonts w:ascii="Wingdings 2" w:hAnsi="Wingdings 2"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r>
      <w:tr w:rsidR="00576734" w:rsidRPr="0008469E" w14:paraId="38D8DB54" w14:textId="77777777" w:rsidTr="00DA7244">
        <w:tc>
          <w:tcPr>
            <w:tcW w:w="2268" w:type="dxa"/>
            <w:tcBorders>
              <w:top w:val="dotted" w:sz="4" w:space="0" w:color="auto"/>
              <w:bottom w:val="dotted" w:sz="4" w:space="0" w:color="auto"/>
            </w:tcBorders>
            <w:vAlign w:val="center"/>
          </w:tcPr>
          <w:p w14:paraId="2F7B6A29" w14:textId="79720A83" w:rsidR="00576734" w:rsidRPr="0008469E" w:rsidRDefault="00576734" w:rsidP="00576734">
            <w:pPr>
              <w:pStyle w:val="ECH8MarginalienECHDE"/>
              <w:spacing w:line="320" w:lineRule="atLeast"/>
              <w:rPr>
                <w:rFonts w:asciiTheme="minorHAnsi" w:hAnsiTheme="minorHAnsi" w:cstheme="minorHAnsi"/>
                <w:sz w:val="18"/>
                <w:szCs w:val="18"/>
                <w:lang w:val="de-CH"/>
              </w:rPr>
            </w:pPr>
          </w:p>
        </w:tc>
        <w:tc>
          <w:tcPr>
            <w:tcW w:w="1417" w:type="dxa"/>
            <w:tcBorders>
              <w:top w:val="dotted" w:sz="4" w:space="0" w:color="auto"/>
              <w:bottom w:val="dotted" w:sz="4" w:space="0" w:color="auto"/>
            </w:tcBorders>
          </w:tcPr>
          <w:p w14:paraId="486DE9C3" w14:textId="6B6D655E"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418" w:type="dxa"/>
            <w:tcBorders>
              <w:top w:val="dotted" w:sz="4" w:space="0" w:color="auto"/>
              <w:bottom w:val="dotted" w:sz="4" w:space="0" w:color="auto"/>
            </w:tcBorders>
          </w:tcPr>
          <w:p w14:paraId="2CA47EF0" w14:textId="39046D43"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417" w:type="dxa"/>
            <w:tcBorders>
              <w:top w:val="dotted" w:sz="4" w:space="0" w:color="auto"/>
              <w:bottom w:val="dotted" w:sz="4" w:space="0" w:color="auto"/>
            </w:tcBorders>
          </w:tcPr>
          <w:p w14:paraId="3DA68113" w14:textId="22741E08"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418" w:type="dxa"/>
            <w:tcBorders>
              <w:top w:val="dotted" w:sz="4" w:space="0" w:color="auto"/>
              <w:bottom w:val="dotted" w:sz="4" w:space="0" w:color="auto"/>
            </w:tcBorders>
            <w:vAlign w:val="center"/>
          </w:tcPr>
          <w:p w14:paraId="37B27F1C" w14:textId="3C5E3D55" w:rsidR="00576734" w:rsidRPr="0008469E" w:rsidRDefault="00576734" w:rsidP="00576734">
            <w:pPr>
              <w:pStyle w:val="ECH8MarginalienECHDE"/>
              <w:spacing w:line="320" w:lineRule="atLeast"/>
              <w:jc w:val="center"/>
              <w:rPr>
                <w:rFonts w:asciiTheme="minorHAnsi" w:hAnsiTheme="minorHAnsi" w:cstheme="minorHAnsi"/>
                <w:sz w:val="18"/>
                <w:szCs w:val="18"/>
                <w:lang w:val="de-CH"/>
              </w:rPr>
            </w:pPr>
          </w:p>
        </w:tc>
        <w:tc>
          <w:tcPr>
            <w:tcW w:w="1418" w:type="dxa"/>
            <w:tcBorders>
              <w:top w:val="dotted" w:sz="4" w:space="0" w:color="auto"/>
              <w:bottom w:val="dotted" w:sz="4" w:space="0" w:color="auto"/>
            </w:tcBorders>
          </w:tcPr>
          <w:p w14:paraId="3A8D4B86" w14:textId="5B45AB21" w:rsidR="00576734" w:rsidRPr="0008469E" w:rsidRDefault="00576734" w:rsidP="00576734">
            <w:pPr>
              <w:pStyle w:val="ECH8MarginalienECHDE"/>
              <w:spacing w:line="320" w:lineRule="atLeast"/>
              <w:jc w:val="right"/>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r>
    </w:tbl>
    <w:p w14:paraId="204E836F" w14:textId="7F14F82F" w:rsidR="00677E4D" w:rsidRPr="0008469E" w:rsidRDefault="00677E4D" w:rsidP="00677E4D">
      <w:pPr>
        <w:pStyle w:val="ECH8MarginalienECHDE"/>
        <w:rPr>
          <w:rFonts w:asciiTheme="minorHAnsi" w:hAnsiTheme="minorHAnsi" w:cstheme="minorHAnsi"/>
          <w:sz w:val="18"/>
          <w:szCs w:val="18"/>
          <w:lang w:val="de-CH"/>
        </w:rPr>
      </w:pPr>
    </w:p>
    <w:tbl>
      <w:tblPr>
        <w:tblStyle w:val="Tabellenraster"/>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7083"/>
      </w:tblGrid>
      <w:tr w:rsidR="00576734" w:rsidRPr="0008469E" w14:paraId="446E9F48" w14:textId="77777777" w:rsidTr="00576734">
        <w:trPr>
          <w:trHeight w:val="660"/>
        </w:trPr>
        <w:tc>
          <w:tcPr>
            <w:tcW w:w="2273" w:type="dxa"/>
          </w:tcPr>
          <w:p w14:paraId="6E183E80" w14:textId="77777777" w:rsidR="00576734" w:rsidRPr="0008469E" w:rsidRDefault="00576734" w:rsidP="00131FBF">
            <w:pPr>
              <w:pStyle w:val="ECH8MarginalienECHDE"/>
              <w:ind w:left="-107"/>
              <w:rPr>
                <w:rFonts w:asciiTheme="minorHAnsi" w:hAnsiTheme="minorHAnsi" w:cstheme="minorHAnsi"/>
                <w:sz w:val="18"/>
                <w:szCs w:val="18"/>
              </w:rPr>
            </w:pPr>
            <w:r>
              <w:rPr>
                <w:rFonts w:asciiTheme="minorHAnsi" w:hAnsiTheme="minorHAnsi"/>
                <w:sz w:val="18"/>
              </w:rPr>
              <w:t xml:space="preserve">Note: </w:t>
            </w:r>
          </w:p>
          <w:p w14:paraId="5586AE9E" w14:textId="77777777" w:rsidR="00576734" w:rsidRPr="0008469E" w:rsidRDefault="00576734" w:rsidP="00131FBF">
            <w:pPr>
              <w:pStyle w:val="ECH8MarginalienECHDE"/>
              <w:ind w:left="-107"/>
              <w:rPr>
                <w:rFonts w:asciiTheme="minorHAnsi" w:hAnsiTheme="minorHAnsi" w:cstheme="minorHAnsi"/>
                <w:sz w:val="18"/>
                <w:szCs w:val="18"/>
                <w:lang w:val="de-CH"/>
              </w:rPr>
            </w:pPr>
          </w:p>
          <w:p w14:paraId="4EDB0DD1" w14:textId="77777777" w:rsidR="00576734" w:rsidRPr="0008469E" w:rsidRDefault="00576734" w:rsidP="00131FBF">
            <w:pPr>
              <w:pStyle w:val="ECH8MarginalienECHDE"/>
              <w:ind w:left="-107"/>
              <w:rPr>
                <w:rFonts w:asciiTheme="minorHAnsi" w:hAnsiTheme="minorHAnsi" w:cstheme="minorHAnsi"/>
                <w:sz w:val="18"/>
                <w:szCs w:val="18"/>
                <w:lang w:val="de-CH"/>
              </w:rPr>
            </w:pPr>
          </w:p>
          <w:p w14:paraId="5FC352A3" w14:textId="77777777" w:rsidR="00576734" w:rsidRPr="0008469E" w:rsidRDefault="00576734" w:rsidP="00131FBF">
            <w:pPr>
              <w:pStyle w:val="ECH8MarginalienECHDE"/>
              <w:ind w:left="-107"/>
              <w:rPr>
                <w:rFonts w:asciiTheme="minorHAnsi" w:hAnsiTheme="minorHAnsi" w:cstheme="minorHAnsi"/>
                <w:sz w:val="18"/>
                <w:szCs w:val="18"/>
                <w:lang w:val="de-CH"/>
              </w:rPr>
            </w:pPr>
          </w:p>
          <w:p w14:paraId="16E00005" w14:textId="77777777" w:rsidR="00576734" w:rsidRPr="0008469E" w:rsidRDefault="00576734" w:rsidP="00131FBF">
            <w:pPr>
              <w:pStyle w:val="ECH8MarginalienECHDE"/>
              <w:ind w:left="-107"/>
              <w:rPr>
                <w:rFonts w:asciiTheme="minorHAnsi" w:hAnsiTheme="minorHAnsi" w:cstheme="minorHAnsi"/>
                <w:sz w:val="18"/>
                <w:szCs w:val="18"/>
                <w:lang w:val="de-CH"/>
              </w:rPr>
            </w:pPr>
          </w:p>
          <w:p w14:paraId="6F4D1B9A" w14:textId="63463159" w:rsidR="00576734" w:rsidRPr="0008469E" w:rsidRDefault="00576734" w:rsidP="00131FBF">
            <w:pPr>
              <w:pStyle w:val="ECH8MarginalienECHDE"/>
              <w:ind w:left="-107"/>
              <w:rPr>
                <w:rFonts w:asciiTheme="minorHAnsi" w:hAnsiTheme="minorHAnsi" w:cstheme="minorHAnsi"/>
                <w:sz w:val="18"/>
                <w:szCs w:val="18"/>
                <w:lang w:val="de-CH"/>
              </w:rPr>
            </w:pPr>
          </w:p>
        </w:tc>
        <w:tc>
          <w:tcPr>
            <w:tcW w:w="7083" w:type="dxa"/>
          </w:tcPr>
          <w:p w14:paraId="7C28CDDD" w14:textId="2A6D8DBE" w:rsidR="00576734" w:rsidRPr="0008469E" w:rsidRDefault="00576734" w:rsidP="00576734">
            <w:pPr>
              <w:pStyle w:val="ECH8MarginalienECHDE"/>
              <w:spacing w:line="320" w:lineRule="atLeast"/>
              <w:rPr>
                <w:rFonts w:asciiTheme="minorHAnsi" w:hAnsiTheme="minorHAnsi" w:cstheme="minorHAnsi"/>
                <w:sz w:val="18"/>
                <w:szCs w:val="18"/>
              </w:rPr>
            </w:pPr>
            <w:r w:rsidRPr="0008469E">
              <w:rPr>
                <w:rFonts w:asciiTheme="minorHAnsi" w:hAnsiTheme="minorHAnsi" w:cstheme="minorHAnsi"/>
                <w:sz w:val="18"/>
              </w:rPr>
              <w:fldChar w:fldCharType="begin" w:fldLock="1">
                <w:ffData>
                  <w:name w:val="Text18"/>
                  <w:enabled/>
                  <w:calcOnExit w:val="0"/>
                  <w:textInput/>
                </w:ffData>
              </w:fldChar>
            </w:r>
            <w:bookmarkStart w:id="1" w:name="Text18"/>
            <w:r w:rsidRPr="0008469E">
              <w:rPr>
                <w:rFonts w:asciiTheme="minorHAnsi" w:hAnsiTheme="minorHAnsi" w:cstheme="minorHAnsi"/>
                <w:sz w:val="18"/>
              </w:rPr>
              <w:instrText xml:space="preserve"> FORMTEXT </w:instrText>
            </w:r>
            <w:r w:rsidRPr="0008469E">
              <w:rPr>
                <w:rFonts w:asciiTheme="minorHAnsi" w:hAnsiTheme="minorHAnsi" w:cstheme="minorHAnsi"/>
                <w:sz w:val="18"/>
              </w:rPr>
            </w:r>
            <w:r w:rsidRPr="0008469E">
              <w:rPr>
                <w:rFonts w:asciiTheme="minorHAnsi" w:hAnsiTheme="minorHAnsi" w:cstheme="minorHAnsi"/>
                <w:sz w:val="18"/>
              </w:rPr>
              <w:fldChar w:fldCharType="separate"/>
            </w:r>
            <w:r>
              <w:rPr>
                <w:rFonts w:asciiTheme="minorHAnsi" w:hAnsiTheme="minorHAnsi"/>
                <w:sz w:val="18"/>
              </w:rPr>
              <w:t>     </w:t>
            </w:r>
            <w:r w:rsidRPr="0008469E">
              <w:rPr>
                <w:rFonts w:asciiTheme="minorHAnsi" w:hAnsiTheme="minorHAnsi" w:cstheme="minorHAnsi"/>
                <w:sz w:val="18"/>
              </w:rPr>
              <w:fldChar w:fldCharType="end"/>
            </w:r>
            <w:bookmarkEnd w:id="1"/>
          </w:p>
        </w:tc>
      </w:tr>
    </w:tbl>
    <w:p w14:paraId="0C735A6A" w14:textId="3F6391CE" w:rsidR="00F71D61" w:rsidRPr="0008469E" w:rsidRDefault="00F71D61" w:rsidP="00F71D61">
      <w:pPr>
        <w:pStyle w:val="ECH8MarginalienECHDE"/>
        <w:rPr>
          <w:rFonts w:asciiTheme="minorHAnsi" w:hAnsiTheme="minorHAnsi" w:cstheme="minorHAnsi"/>
          <w:sz w:val="18"/>
          <w:szCs w:val="18"/>
          <w:lang w:val="de-CH"/>
        </w:rPr>
      </w:pPr>
    </w:p>
    <w:p w14:paraId="68246087" w14:textId="6DE61450" w:rsidR="00DF563F" w:rsidRPr="0008469E" w:rsidRDefault="00DF563F">
      <w:pPr>
        <w:spacing w:line="260" w:lineRule="atLeast"/>
        <w:rPr>
          <w:rFonts w:cstheme="minorHAnsi"/>
          <w:color w:val="000000"/>
          <w:sz w:val="18"/>
          <w:szCs w:val="18"/>
        </w:rPr>
      </w:pPr>
      <w:r>
        <w:br w:type="page"/>
      </w:r>
    </w:p>
    <w:p w14:paraId="2EA62A30" w14:textId="77777777" w:rsidR="00BA03BF" w:rsidRPr="0008469E" w:rsidRDefault="00BA03BF" w:rsidP="00F71D61">
      <w:pPr>
        <w:pStyle w:val="ECH8MarginalienECHDE"/>
        <w:rPr>
          <w:rFonts w:asciiTheme="minorHAnsi" w:hAnsiTheme="minorHAnsi" w:cstheme="minorHAnsi"/>
          <w:sz w:val="18"/>
          <w:szCs w:val="18"/>
          <w:lang w:val="de-CH"/>
        </w:rPr>
      </w:pPr>
    </w:p>
    <w:p w14:paraId="09A93F58" w14:textId="77777777" w:rsidR="003E6848" w:rsidRPr="0008469E" w:rsidRDefault="003E6848" w:rsidP="00677E4D">
      <w:pPr>
        <w:pStyle w:val="ECH8MarginalienECHDE"/>
        <w:rPr>
          <w:rFonts w:asciiTheme="minorHAnsi" w:hAnsiTheme="minorHAnsi" w:cstheme="minorHAnsi"/>
          <w:sz w:val="18"/>
          <w:szCs w:val="18"/>
          <w:lang w:val="de-CH"/>
        </w:rPr>
      </w:pPr>
    </w:p>
    <w:p w14:paraId="470AC557" w14:textId="1C6EF1D1" w:rsidR="00131FBF" w:rsidRPr="0008469E" w:rsidRDefault="001C263D" w:rsidP="00131FBF">
      <w:pPr>
        <w:pStyle w:val="ECH8MarginalienECHDE"/>
        <w:rPr>
          <w:rFonts w:asciiTheme="minorHAnsi" w:hAnsiTheme="minorHAnsi" w:cstheme="minorHAnsi"/>
          <w:sz w:val="18"/>
          <w:szCs w:val="18"/>
        </w:rPr>
      </w:pPr>
      <w:r>
        <w:rPr>
          <w:rFonts w:asciiTheme="minorHAnsi" w:hAnsiTheme="minorHAnsi"/>
          <w:sz w:val="18"/>
        </w:rPr>
        <w:t xml:space="preserve">If you use a bike for your journey to and from work, go to question 6. </w:t>
      </w:r>
    </w:p>
    <w:p w14:paraId="179C5408" w14:textId="634B16D5" w:rsidR="003C4155" w:rsidRPr="0008469E" w:rsidRDefault="001C263D" w:rsidP="00131FBF">
      <w:pPr>
        <w:pStyle w:val="ECH8MarginalienECHDE"/>
        <w:rPr>
          <w:rFonts w:asciiTheme="minorHAnsi" w:hAnsiTheme="minorHAnsi" w:cstheme="minorHAnsi"/>
          <w:sz w:val="18"/>
          <w:szCs w:val="18"/>
        </w:rPr>
      </w:pPr>
      <w:r>
        <w:rPr>
          <w:rFonts w:asciiTheme="minorHAnsi" w:hAnsiTheme="minorHAnsi"/>
          <w:sz w:val="18"/>
        </w:rPr>
        <w:t>Otherwise, continue to question 3.</w:t>
      </w:r>
    </w:p>
    <w:p w14:paraId="1DD1D180" w14:textId="3CEFC15A" w:rsidR="003C4155" w:rsidRPr="00FE03C7" w:rsidRDefault="003C4155" w:rsidP="00677E4D">
      <w:pPr>
        <w:pStyle w:val="ECH8MarginalienECHDE"/>
        <w:rPr>
          <w:rFonts w:asciiTheme="minorHAnsi" w:hAnsiTheme="minorHAnsi" w:cstheme="minorHAnsi"/>
          <w:sz w:val="18"/>
          <w:szCs w:val="18"/>
        </w:rPr>
      </w:pPr>
    </w:p>
    <w:p w14:paraId="54D95DE1" w14:textId="37AD4748" w:rsidR="003E6848" w:rsidRPr="00FE03C7" w:rsidRDefault="003E6848" w:rsidP="00677E4D">
      <w:pPr>
        <w:pStyle w:val="ECH8MarginalienECHDE"/>
        <w:rPr>
          <w:rFonts w:asciiTheme="minorHAnsi" w:hAnsiTheme="minorHAnsi" w:cstheme="minorHAnsi"/>
          <w:sz w:val="18"/>
          <w:szCs w:val="18"/>
        </w:rPr>
      </w:pPr>
    </w:p>
    <w:p w14:paraId="0D9478D0" w14:textId="77777777" w:rsidR="00DF563F" w:rsidRPr="00FE03C7" w:rsidRDefault="00DF563F" w:rsidP="00677E4D">
      <w:pPr>
        <w:pStyle w:val="ECH8MarginalienECHDE"/>
        <w:rPr>
          <w:rFonts w:asciiTheme="minorHAnsi" w:hAnsiTheme="minorHAnsi" w:cstheme="minorHAnsi"/>
          <w:sz w:val="18"/>
          <w:szCs w:val="18"/>
        </w:rPr>
      </w:pPr>
    </w:p>
    <w:p w14:paraId="5E63F2DC" w14:textId="04E37641" w:rsidR="00677E4D" w:rsidRPr="0008469E" w:rsidRDefault="00F93772" w:rsidP="003C4155">
      <w:pPr>
        <w:pStyle w:val="ECH10AufzhlungECHDE"/>
        <w:rPr>
          <w:rFonts w:asciiTheme="minorHAnsi" w:hAnsiTheme="minorHAnsi" w:cstheme="minorHAnsi"/>
          <w:color w:val="808080" w:themeColor="background1" w:themeShade="80"/>
          <w:sz w:val="18"/>
          <w:szCs w:val="18"/>
        </w:rPr>
      </w:pPr>
      <w:r>
        <w:rPr>
          <w:rFonts w:asciiTheme="minorHAnsi" w:hAnsiTheme="minorHAnsi"/>
          <w:sz w:val="18"/>
        </w:rPr>
        <w:t xml:space="preserve">3. Why don't you use a bike? </w:t>
      </w:r>
      <w:r>
        <w:rPr>
          <w:rFonts w:asciiTheme="minorHAnsi" w:hAnsiTheme="minorHAnsi"/>
          <w:color w:val="808080" w:themeColor="background1" w:themeShade="80"/>
          <w:sz w:val="18"/>
        </w:rPr>
        <w:t>(Multiple mentions possible)</w:t>
      </w:r>
    </w:p>
    <w:p w14:paraId="253C5263" w14:textId="77777777" w:rsidR="00DF563F" w:rsidRPr="0008469E" w:rsidRDefault="00DF563F" w:rsidP="003C4155">
      <w:pPr>
        <w:pStyle w:val="ECH10AufzhlungECHDE"/>
        <w:rPr>
          <w:rFonts w:asciiTheme="minorHAnsi" w:hAnsiTheme="minorHAnsi" w:cstheme="minorHAnsi"/>
          <w:sz w:val="18"/>
          <w:szCs w:val="18"/>
          <w:lang w:val="de-CH"/>
        </w:rPr>
      </w:pPr>
    </w:p>
    <w:tbl>
      <w:tblPr>
        <w:tblStyle w:val="Tabellenraster"/>
        <w:tblW w:w="9361" w:type="dxa"/>
        <w:tblInd w:w="-5" w:type="dxa"/>
        <w:tblLook w:val="04A0" w:firstRow="1" w:lastRow="0" w:firstColumn="1" w:lastColumn="0" w:noHBand="0" w:noVBand="1"/>
      </w:tblPr>
      <w:tblGrid>
        <w:gridCol w:w="430"/>
        <w:gridCol w:w="3926"/>
        <w:gridCol w:w="469"/>
        <w:gridCol w:w="425"/>
        <w:gridCol w:w="4111"/>
      </w:tblGrid>
      <w:tr w:rsidR="00576734" w:rsidRPr="0008469E" w14:paraId="51E6416F" w14:textId="17A84DCB" w:rsidTr="00F24C9C">
        <w:tc>
          <w:tcPr>
            <w:tcW w:w="430" w:type="dxa"/>
            <w:tcBorders>
              <w:top w:val="nil"/>
              <w:left w:val="nil"/>
              <w:bottom w:val="nil"/>
              <w:right w:val="nil"/>
            </w:tcBorders>
          </w:tcPr>
          <w:p w14:paraId="16EA68F9" w14:textId="160239E1" w:rsidR="00576734" w:rsidRPr="0008469E" w:rsidRDefault="00576734" w:rsidP="00576734">
            <w:pPr>
              <w:pStyle w:val="ECH8MarginalienECHDE"/>
              <w:spacing w:line="320" w:lineRule="atLeast"/>
              <w:jc w:val="right"/>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3926" w:type="dxa"/>
            <w:tcBorders>
              <w:top w:val="nil"/>
              <w:left w:val="nil"/>
              <w:bottom w:val="nil"/>
              <w:right w:val="nil"/>
            </w:tcBorders>
            <w:vAlign w:val="center"/>
          </w:tcPr>
          <w:p w14:paraId="39C9CCAF" w14:textId="48DA207B"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The journey to and from work is too dangerous</w:t>
            </w:r>
          </w:p>
        </w:tc>
        <w:tc>
          <w:tcPr>
            <w:tcW w:w="469" w:type="dxa"/>
            <w:tcBorders>
              <w:top w:val="nil"/>
              <w:left w:val="nil"/>
              <w:bottom w:val="nil"/>
              <w:right w:val="nil"/>
            </w:tcBorders>
          </w:tcPr>
          <w:p w14:paraId="1FF75339" w14:textId="77777777" w:rsidR="00576734" w:rsidRPr="00FE03C7" w:rsidRDefault="00576734" w:rsidP="00576734">
            <w:pPr>
              <w:pStyle w:val="ECH8MarginalienECHDE"/>
              <w:spacing w:line="320" w:lineRule="atLeast"/>
              <w:rPr>
                <w:rFonts w:asciiTheme="minorHAnsi" w:hAnsiTheme="minorHAnsi" w:cstheme="minorHAnsi"/>
                <w:sz w:val="18"/>
                <w:szCs w:val="18"/>
              </w:rPr>
            </w:pPr>
          </w:p>
        </w:tc>
        <w:tc>
          <w:tcPr>
            <w:tcW w:w="425" w:type="dxa"/>
            <w:tcBorders>
              <w:top w:val="nil"/>
              <w:left w:val="nil"/>
              <w:bottom w:val="nil"/>
              <w:right w:val="nil"/>
            </w:tcBorders>
          </w:tcPr>
          <w:p w14:paraId="5484C66B" w14:textId="4B1F584E" w:rsidR="00576734" w:rsidRPr="0008469E" w:rsidRDefault="00576734" w:rsidP="00576734">
            <w:pPr>
              <w:pStyle w:val="ECH8MarginalienECHDE"/>
              <w:spacing w:line="320" w:lineRule="atLeast"/>
              <w:jc w:val="right"/>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4111" w:type="dxa"/>
            <w:tcBorders>
              <w:top w:val="nil"/>
              <w:left w:val="nil"/>
              <w:bottom w:val="nil"/>
              <w:right w:val="nil"/>
            </w:tcBorders>
            <w:vAlign w:val="center"/>
          </w:tcPr>
          <w:p w14:paraId="2EBD1800" w14:textId="5EE8504D"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 xml:space="preserve">There's no changing room </w:t>
            </w:r>
          </w:p>
        </w:tc>
      </w:tr>
      <w:tr w:rsidR="00576734" w:rsidRPr="0008469E" w14:paraId="7C34A420" w14:textId="274E74C5" w:rsidTr="00F24C9C">
        <w:tc>
          <w:tcPr>
            <w:tcW w:w="430" w:type="dxa"/>
            <w:tcBorders>
              <w:top w:val="nil"/>
              <w:left w:val="nil"/>
              <w:bottom w:val="nil"/>
              <w:right w:val="nil"/>
            </w:tcBorders>
          </w:tcPr>
          <w:p w14:paraId="0969114D" w14:textId="53511C83" w:rsidR="00576734" w:rsidRPr="0008469E" w:rsidRDefault="00576734" w:rsidP="00576734">
            <w:pPr>
              <w:pStyle w:val="ECH8MarginalienECHDE"/>
              <w:spacing w:line="320" w:lineRule="atLeast"/>
              <w:jc w:val="right"/>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3926" w:type="dxa"/>
            <w:tcBorders>
              <w:top w:val="nil"/>
              <w:left w:val="nil"/>
              <w:bottom w:val="nil"/>
              <w:right w:val="nil"/>
            </w:tcBorders>
            <w:vAlign w:val="center"/>
          </w:tcPr>
          <w:p w14:paraId="1EC95F83" w14:textId="16CB55F6"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 too hilly</w:t>
            </w:r>
          </w:p>
        </w:tc>
        <w:tc>
          <w:tcPr>
            <w:tcW w:w="469" w:type="dxa"/>
            <w:tcBorders>
              <w:top w:val="nil"/>
              <w:left w:val="nil"/>
              <w:bottom w:val="nil"/>
              <w:right w:val="nil"/>
            </w:tcBorders>
          </w:tcPr>
          <w:p w14:paraId="3C5055E1" w14:textId="77777777" w:rsidR="00576734" w:rsidRPr="0008469E" w:rsidRDefault="00576734" w:rsidP="00576734">
            <w:pPr>
              <w:pStyle w:val="ECH8MarginalienECHDE"/>
              <w:spacing w:line="320" w:lineRule="atLeast"/>
              <w:rPr>
                <w:rFonts w:asciiTheme="minorHAnsi" w:hAnsiTheme="minorHAnsi" w:cstheme="minorHAnsi"/>
                <w:sz w:val="18"/>
                <w:szCs w:val="18"/>
                <w:lang w:val="de-CH"/>
              </w:rPr>
            </w:pPr>
          </w:p>
        </w:tc>
        <w:tc>
          <w:tcPr>
            <w:tcW w:w="425" w:type="dxa"/>
            <w:tcBorders>
              <w:top w:val="nil"/>
              <w:left w:val="nil"/>
              <w:bottom w:val="nil"/>
              <w:right w:val="nil"/>
            </w:tcBorders>
          </w:tcPr>
          <w:p w14:paraId="5A3DEC2F" w14:textId="5E2AB43C" w:rsidR="00576734" w:rsidRPr="0008469E" w:rsidRDefault="00576734" w:rsidP="00576734">
            <w:pPr>
              <w:pStyle w:val="ECH8MarginalienECHDE"/>
              <w:spacing w:line="320" w:lineRule="atLeast"/>
              <w:jc w:val="right"/>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4111" w:type="dxa"/>
            <w:tcBorders>
              <w:top w:val="nil"/>
              <w:left w:val="nil"/>
              <w:bottom w:val="nil"/>
              <w:right w:val="nil"/>
            </w:tcBorders>
            <w:vAlign w:val="center"/>
          </w:tcPr>
          <w:p w14:paraId="07E268F6" w14:textId="4D751317"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No shower cabins are available</w:t>
            </w:r>
          </w:p>
        </w:tc>
      </w:tr>
      <w:tr w:rsidR="00576734" w:rsidRPr="0008469E" w14:paraId="70721AB4" w14:textId="13E14C1C" w:rsidTr="00F24C9C">
        <w:tc>
          <w:tcPr>
            <w:tcW w:w="430" w:type="dxa"/>
            <w:tcBorders>
              <w:top w:val="nil"/>
              <w:left w:val="nil"/>
              <w:bottom w:val="nil"/>
              <w:right w:val="nil"/>
            </w:tcBorders>
          </w:tcPr>
          <w:p w14:paraId="0A896A3F" w14:textId="7910F26C" w:rsidR="00576734" w:rsidRPr="0008469E" w:rsidRDefault="00576734" w:rsidP="00576734">
            <w:pPr>
              <w:pStyle w:val="ECH8MarginalienECHDE"/>
              <w:spacing w:line="320" w:lineRule="atLeast"/>
              <w:jc w:val="right"/>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3926" w:type="dxa"/>
            <w:tcBorders>
              <w:top w:val="nil"/>
              <w:left w:val="nil"/>
              <w:bottom w:val="nil"/>
              <w:right w:val="nil"/>
            </w:tcBorders>
            <w:vAlign w:val="center"/>
          </w:tcPr>
          <w:p w14:paraId="54BDA7DC" w14:textId="7507FEFC"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 too strenuous</w:t>
            </w:r>
          </w:p>
        </w:tc>
        <w:tc>
          <w:tcPr>
            <w:tcW w:w="469" w:type="dxa"/>
            <w:tcBorders>
              <w:top w:val="nil"/>
              <w:left w:val="nil"/>
              <w:bottom w:val="nil"/>
              <w:right w:val="nil"/>
            </w:tcBorders>
          </w:tcPr>
          <w:p w14:paraId="770604DA" w14:textId="77777777" w:rsidR="00576734" w:rsidRPr="0008469E" w:rsidRDefault="00576734" w:rsidP="00576734">
            <w:pPr>
              <w:pStyle w:val="ECH8MarginalienECHDE"/>
              <w:spacing w:line="320" w:lineRule="atLeast"/>
              <w:rPr>
                <w:rFonts w:asciiTheme="minorHAnsi" w:hAnsiTheme="minorHAnsi" w:cstheme="minorHAnsi"/>
                <w:sz w:val="18"/>
                <w:szCs w:val="18"/>
                <w:lang w:val="de-CH"/>
              </w:rPr>
            </w:pPr>
          </w:p>
        </w:tc>
        <w:tc>
          <w:tcPr>
            <w:tcW w:w="425" w:type="dxa"/>
            <w:tcBorders>
              <w:top w:val="nil"/>
              <w:left w:val="nil"/>
              <w:bottom w:val="nil"/>
              <w:right w:val="nil"/>
            </w:tcBorders>
          </w:tcPr>
          <w:p w14:paraId="0ECAD844" w14:textId="75242E75" w:rsidR="00576734" w:rsidRPr="0008469E" w:rsidRDefault="00576734" w:rsidP="00576734">
            <w:pPr>
              <w:pStyle w:val="ECH8MarginalienECHDE"/>
              <w:spacing w:line="320" w:lineRule="atLeast"/>
              <w:jc w:val="right"/>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4111" w:type="dxa"/>
            <w:tcBorders>
              <w:top w:val="nil"/>
              <w:left w:val="nil"/>
              <w:bottom w:val="nil"/>
              <w:right w:val="nil"/>
            </w:tcBorders>
            <w:vAlign w:val="center"/>
          </w:tcPr>
          <w:p w14:paraId="45317E20" w14:textId="39AD33B3"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No cycle stands are available on the company premises</w:t>
            </w:r>
          </w:p>
        </w:tc>
      </w:tr>
      <w:tr w:rsidR="00576734" w:rsidRPr="0008469E" w14:paraId="102407D0" w14:textId="16C0750F" w:rsidTr="00F24C9C">
        <w:tc>
          <w:tcPr>
            <w:tcW w:w="430" w:type="dxa"/>
            <w:tcBorders>
              <w:top w:val="nil"/>
              <w:left w:val="nil"/>
              <w:bottom w:val="nil"/>
              <w:right w:val="nil"/>
            </w:tcBorders>
          </w:tcPr>
          <w:p w14:paraId="4A41AC65" w14:textId="67B27A8E" w:rsidR="00576734" w:rsidRPr="0008469E" w:rsidRDefault="00576734" w:rsidP="00576734">
            <w:pPr>
              <w:pStyle w:val="ECH8MarginalienECHDE"/>
              <w:spacing w:line="320" w:lineRule="atLeast"/>
              <w:jc w:val="right"/>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3926" w:type="dxa"/>
            <w:tcBorders>
              <w:top w:val="nil"/>
              <w:left w:val="nil"/>
              <w:bottom w:val="nil"/>
              <w:right w:val="nil"/>
            </w:tcBorders>
            <w:vAlign w:val="center"/>
          </w:tcPr>
          <w:p w14:paraId="547F7742" w14:textId="1F6A39A4"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 too long</w:t>
            </w:r>
          </w:p>
        </w:tc>
        <w:tc>
          <w:tcPr>
            <w:tcW w:w="469" w:type="dxa"/>
            <w:tcBorders>
              <w:top w:val="nil"/>
              <w:left w:val="nil"/>
              <w:bottom w:val="nil"/>
              <w:right w:val="nil"/>
            </w:tcBorders>
          </w:tcPr>
          <w:p w14:paraId="21696D53" w14:textId="77777777" w:rsidR="00576734" w:rsidRPr="0008469E" w:rsidRDefault="00576734" w:rsidP="00576734">
            <w:pPr>
              <w:pStyle w:val="ECH8MarginalienECHDE"/>
              <w:spacing w:line="320" w:lineRule="atLeast"/>
              <w:rPr>
                <w:rFonts w:asciiTheme="minorHAnsi" w:hAnsiTheme="minorHAnsi" w:cstheme="minorHAnsi"/>
                <w:sz w:val="18"/>
                <w:szCs w:val="18"/>
                <w:lang w:val="de-CH"/>
              </w:rPr>
            </w:pPr>
          </w:p>
        </w:tc>
        <w:tc>
          <w:tcPr>
            <w:tcW w:w="425" w:type="dxa"/>
            <w:tcBorders>
              <w:top w:val="nil"/>
              <w:left w:val="nil"/>
              <w:bottom w:val="nil"/>
              <w:right w:val="nil"/>
            </w:tcBorders>
          </w:tcPr>
          <w:p w14:paraId="5D8DF2AD" w14:textId="7E23DF0D" w:rsidR="00576734" w:rsidRPr="0008469E" w:rsidRDefault="00576734" w:rsidP="00576734">
            <w:pPr>
              <w:pStyle w:val="ECH8MarginalienECHDE"/>
              <w:spacing w:line="320" w:lineRule="atLeast"/>
              <w:jc w:val="right"/>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4111" w:type="dxa"/>
            <w:tcBorders>
              <w:top w:val="nil"/>
              <w:left w:val="nil"/>
              <w:bottom w:val="nil"/>
              <w:right w:val="nil"/>
            </w:tcBorders>
            <w:vAlign w:val="center"/>
          </w:tcPr>
          <w:p w14:paraId="70577559" w14:textId="30F1DB64"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Bike parking spaces are in an unattractive location</w:t>
            </w:r>
          </w:p>
        </w:tc>
      </w:tr>
      <w:tr w:rsidR="00576734" w:rsidRPr="0008469E" w14:paraId="231DC72E" w14:textId="663DBA4F" w:rsidTr="00F24C9C">
        <w:tc>
          <w:tcPr>
            <w:tcW w:w="430" w:type="dxa"/>
            <w:tcBorders>
              <w:top w:val="nil"/>
              <w:left w:val="nil"/>
              <w:bottom w:val="nil"/>
              <w:right w:val="nil"/>
            </w:tcBorders>
          </w:tcPr>
          <w:p w14:paraId="514C7F3E" w14:textId="3EF5B33E" w:rsidR="00576734" w:rsidRPr="0008469E" w:rsidRDefault="00576734" w:rsidP="00576734">
            <w:pPr>
              <w:pStyle w:val="ECH8MarginalienECHDE"/>
              <w:spacing w:line="320" w:lineRule="atLeast"/>
              <w:jc w:val="right"/>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3926" w:type="dxa"/>
            <w:tcBorders>
              <w:top w:val="nil"/>
              <w:left w:val="nil"/>
              <w:bottom w:val="nil"/>
              <w:right w:val="nil"/>
            </w:tcBorders>
            <w:vAlign w:val="center"/>
          </w:tcPr>
          <w:p w14:paraId="7EBA4EB4" w14:textId="335CAF2E"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Dress code doesn't allow it</w:t>
            </w:r>
          </w:p>
        </w:tc>
        <w:tc>
          <w:tcPr>
            <w:tcW w:w="469" w:type="dxa"/>
            <w:tcBorders>
              <w:top w:val="nil"/>
              <w:left w:val="nil"/>
              <w:bottom w:val="nil"/>
              <w:right w:val="nil"/>
            </w:tcBorders>
          </w:tcPr>
          <w:p w14:paraId="13115A27" w14:textId="77777777" w:rsidR="00576734" w:rsidRPr="00FE03C7" w:rsidRDefault="00576734" w:rsidP="00576734">
            <w:pPr>
              <w:pStyle w:val="ECH8MarginalienECHDE"/>
              <w:spacing w:line="320" w:lineRule="atLeast"/>
              <w:rPr>
                <w:rFonts w:asciiTheme="minorHAnsi" w:hAnsiTheme="minorHAnsi" w:cstheme="minorHAnsi"/>
                <w:sz w:val="18"/>
                <w:szCs w:val="18"/>
              </w:rPr>
            </w:pPr>
          </w:p>
        </w:tc>
        <w:tc>
          <w:tcPr>
            <w:tcW w:w="425" w:type="dxa"/>
            <w:tcBorders>
              <w:top w:val="nil"/>
              <w:left w:val="nil"/>
              <w:bottom w:val="nil"/>
              <w:right w:val="nil"/>
            </w:tcBorders>
          </w:tcPr>
          <w:p w14:paraId="0AC07EF4" w14:textId="10376153" w:rsidR="00576734" w:rsidRPr="0008469E" w:rsidRDefault="00576734" w:rsidP="00576734">
            <w:pPr>
              <w:pStyle w:val="ECH8MarginalienECHDE"/>
              <w:spacing w:line="320" w:lineRule="atLeast"/>
              <w:jc w:val="right"/>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4111" w:type="dxa"/>
            <w:tcBorders>
              <w:top w:val="nil"/>
              <w:left w:val="nil"/>
              <w:bottom w:val="nil"/>
              <w:right w:val="nil"/>
            </w:tcBorders>
            <w:vAlign w:val="center"/>
          </w:tcPr>
          <w:p w14:paraId="692166F4" w14:textId="497A4C4A"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There are no charging facilities for e-bikes</w:t>
            </w:r>
          </w:p>
        </w:tc>
      </w:tr>
      <w:tr w:rsidR="00576734" w:rsidRPr="0008469E" w14:paraId="33421F77" w14:textId="41777AF4" w:rsidTr="00F24C9C">
        <w:tc>
          <w:tcPr>
            <w:tcW w:w="430" w:type="dxa"/>
            <w:tcBorders>
              <w:top w:val="nil"/>
              <w:left w:val="nil"/>
              <w:bottom w:val="nil"/>
              <w:right w:val="nil"/>
            </w:tcBorders>
          </w:tcPr>
          <w:p w14:paraId="486EFC4A" w14:textId="19E51F1C" w:rsidR="00576734" w:rsidRPr="0008469E" w:rsidRDefault="00576734" w:rsidP="00576734">
            <w:pPr>
              <w:pStyle w:val="ECH8MarginalienECHDE"/>
              <w:spacing w:line="320" w:lineRule="atLeast"/>
              <w:jc w:val="right"/>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3926" w:type="dxa"/>
            <w:tcBorders>
              <w:top w:val="nil"/>
              <w:left w:val="nil"/>
              <w:bottom w:val="nil"/>
              <w:right w:val="nil"/>
            </w:tcBorders>
            <w:vAlign w:val="center"/>
          </w:tcPr>
          <w:p w14:paraId="64D16EC9" w14:textId="0A41828C"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I have no space for a bike at home</w:t>
            </w:r>
          </w:p>
        </w:tc>
        <w:tc>
          <w:tcPr>
            <w:tcW w:w="469" w:type="dxa"/>
            <w:tcBorders>
              <w:top w:val="nil"/>
              <w:left w:val="nil"/>
              <w:bottom w:val="nil"/>
              <w:right w:val="nil"/>
            </w:tcBorders>
          </w:tcPr>
          <w:p w14:paraId="235E6908" w14:textId="77777777" w:rsidR="00576734" w:rsidRPr="00FE03C7" w:rsidRDefault="00576734" w:rsidP="00576734">
            <w:pPr>
              <w:pStyle w:val="ECH8MarginalienECHDE"/>
              <w:spacing w:line="320" w:lineRule="atLeast"/>
              <w:rPr>
                <w:rFonts w:asciiTheme="minorHAnsi" w:hAnsiTheme="minorHAnsi" w:cstheme="minorHAnsi"/>
                <w:sz w:val="18"/>
                <w:szCs w:val="18"/>
              </w:rPr>
            </w:pPr>
          </w:p>
        </w:tc>
        <w:tc>
          <w:tcPr>
            <w:tcW w:w="425" w:type="dxa"/>
            <w:tcBorders>
              <w:top w:val="nil"/>
              <w:left w:val="nil"/>
              <w:bottom w:val="nil"/>
              <w:right w:val="nil"/>
            </w:tcBorders>
          </w:tcPr>
          <w:p w14:paraId="5D5D2561" w14:textId="2DEF56E0" w:rsidR="00576734" w:rsidRPr="0008469E" w:rsidRDefault="00576734" w:rsidP="00576734">
            <w:pPr>
              <w:pStyle w:val="ECH8MarginalienECHDE"/>
              <w:spacing w:line="320" w:lineRule="atLeast"/>
              <w:jc w:val="right"/>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4111" w:type="dxa"/>
            <w:tcBorders>
              <w:top w:val="nil"/>
              <w:left w:val="nil"/>
              <w:bottom w:val="nil"/>
              <w:right w:val="nil"/>
            </w:tcBorders>
            <w:vAlign w:val="center"/>
          </w:tcPr>
          <w:p w14:paraId="1FB4B417" w14:textId="28E4869F"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I don't have a cycle/e-bike</w:t>
            </w:r>
          </w:p>
        </w:tc>
      </w:tr>
      <w:tr w:rsidR="00576734" w:rsidRPr="0008469E" w14:paraId="78DE124E" w14:textId="6521F28C" w:rsidTr="008D60E6">
        <w:tc>
          <w:tcPr>
            <w:tcW w:w="430" w:type="dxa"/>
            <w:tcBorders>
              <w:top w:val="nil"/>
              <w:left w:val="nil"/>
              <w:bottom w:val="nil"/>
              <w:right w:val="nil"/>
            </w:tcBorders>
          </w:tcPr>
          <w:p w14:paraId="448F0892" w14:textId="12A45C3C" w:rsidR="00576734" w:rsidRPr="0008469E" w:rsidRDefault="00576734" w:rsidP="00576734">
            <w:pPr>
              <w:pStyle w:val="ECH8MarginalienECHDE"/>
              <w:spacing w:line="320" w:lineRule="atLeast"/>
              <w:jc w:val="right"/>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3926" w:type="dxa"/>
            <w:tcBorders>
              <w:top w:val="nil"/>
              <w:left w:val="nil"/>
              <w:bottom w:val="dotted" w:sz="4" w:space="0" w:color="auto"/>
              <w:right w:val="nil"/>
            </w:tcBorders>
            <w:vAlign w:val="center"/>
          </w:tcPr>
          <w:p w14:paraId="3E48B0BE" w14:textId="20F7A6DD" w:rsidR="00576734" w:rsidRPr="0008469E" w:rsidRDefault="00576734" w:rsidP="00576734">
            <w:pPr>
              <w:pStyle w:val="ECH8MarginalienECHDE"/>
              <w:spacing w:line="320" w:lineRule="atLeast"/>
              <w:rPr>
                <w:rFonts w:asciiTheme="minorHAnsi" w:hAnsiTheme="minorHAnsi" w:cstheme="minorHAnsi"/>
                <w:sz w:val="18"/>
                <w:szCs w:val="18"/>
              </w:rPr>
            </w:pPr>
            <w:r w:rsidRPr="0008469E">
              <w:rPr>
                <w:rFonts w:asciiTheme="minorHAnsi" w:hAnsiTheme="minorHAnsi" w:cstheme="minorHAnsi"/>
                <w:sz w:val="18"/>
              </w:rPr>
              <w:fldChar w:fldCharType="begin" w:fldLock="1">
                <w:ffData>
                  <w:name w:val="Text14"/>
                  <w:enabled/>
                  <w:calcOnExit w:val="0"/>
                  <w:textInput/>
                </w:ffData>
              </w:fldChar>
            </w:r>
            <w:bookmarkStart w:id="2" w:name="Text14"/>
            <w:r w:rsidRPr="0008469E">
              <w:rPr>
                <w:rFonts w:asciiTheme="minorHAnsi" w:hAnsiTheme="minorHAnsi" w:cstheme="minorHAnsi"/>
                <w:sz w:val="18"/>
              </w:rPr>
              <w:instrText xml:space="preserve"> FORMTEXT </w:instrText>
            </w:r>
            <w:r w:rsidRPr="0008469E">
              <w:rPr>
                <w:rFonts w:asciiTheme="minorHAnsi" w:hAnsiTheme="minorHAnsi" w:cstheme="minorHAnsi"/>
                <w:sz w:val="18"/>
              </w:rPr>
            </w:r>
            <w:r w:rsidRPr="0008469E">
              <w:rPr>
                <w:rFonts w:asciiTheme="minorHAnsi" w:hAnsiTheme="minorHAnsi" w:cstheme="minorHAnsi"/>
                <w:sz w:val="18"/>
              </w:rPr>
              <w:fldChar w:fldCharType="separate"/>
            </w:r>
            <w:r>
              <w:rPr>
                <w:rFonts w:asciiTheme="minorHAnsi" w:hAnsiTheme="minorHAnsi"/>
                <w:sz w:val="18"/>
              </w:rPr>
              <w:t>     </w:t>
            </w:r>
            <w:r w:rsidRPr="0008469E">
              <w:rPr>
                <w:rFonts w:asciiTheme="minorHAnsi" w:hAnsiTheme="minorHAnsi" w:cstheme="minorHAnsi"/>
                <w:sz w:val="18"/>
              </w:rPr>
              <w:fldChar w:fldCharType="end"/>
            </w:r>
            <w:bookmarkEnd w:id="2"/>
          </w:p>
        </w:tc>
        <w:tc>
          <w:tcPr>
            <w:tcW w:w="469" w:type="dxa"/>
            <w:tcBorders>
              <w:top w:val="nil"/>
              <w:left w:val="nil"/>
              <w:bottom w:val="nil"/>
              <w:right w:val="nil"/>
            </w:tcBorders>
          </w:tcPr>
          <w:p w14:paraId="5BDEA40A" w14:textId="77777777" w:rsidR="00576734" w:rsidRPr="0008469E" w:rsidRDefault="00576734" w:rsidP="00576734">
            <w:pPr>
              <w:pStyle w:val="ECH8MarginalienECHDE"/>
              <w:spacing w:line="320" w:lineRule="atLeast"/>
              <w:rPr>
                <w:rFonts w:asciiTheme="minorHAnsi" w:hAnsiTheme="minorHAnsi" w:cstheme="minorHAnsi"/>
                <w:sz w:val="12"/>
                <w:szCs w:val="12"/>
                <w:lang w:val="de-CH"/>
              </w:rPr>
            </w:pPr>
          </w:p>
        </w:tc>
        <w:tc>
          <w:tcPr>
            <w:tcW w:w="425" w:type="dxa"/>
            <w:tcBorders>
              <w:top w:val="nil"/>
              <w:left w:val="nil"/>
              <w:bottom w:val="nil"/>
              <w:right w:val="nil"/>
            </w:tcBorders>
          </w:tcPr>
          <w:p w14:paraId="23D62A75" w14:textId="48570187" w:rsidR="00576734" w:rsidRPr="0008469E" w:rsidRDefault="00576734" w:rsidP="00576734">
            <w:pPr>
              <w:pStyle w:val="ECH8MarginalienECHDE"/>
              <w:spacing w:line="320" w:lineRule="atLeast"/>
              <w:jc w:val="right"/>
              <w:rPr>
                <w:rFonts w:asciiTheme="minorHAnsi" w:hAnsiTheme="minorHAnsi" w:cstheme="minorHAnsi"/>
                <w:sz w:val="12"/>
                <w:szCs w:val="12"/>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4111" w:type="dxa"/>
            <w:tcBorders>
              <w:top w:val="nil"/>
              <w:left w:val="nil"/>
              <w:bottom w:val="dotted" w:sz="4" w:space="0" w:color="auto"/>
              <w:right w:val="nil"/>
            </w:tcBorders>
          </w:tcPr>
          <w:p w14:paraId="6262D6AC" w14:textId="08B91295" w:rsidR="00576734" w:rsidRPr="0008469E" w:rsidRDefault="00576734" w:rsidP="00576734">
            <w:pPr>
              <w:pStyle w:val="ECH8MarginalienECHDE"/>
              <w:spacing w:line="320" w:lineRule="atLeast"/>
              <w:rPr>
                <w:rFonts w:asciiTheme="minorHAnsi" w:hAnsiTheme="minorHAnsi" w:cstheme="minorHAnsi"/>
                <w:sz w:val="18"/>
                <w:szCs w:val="18"/>
              </w:rPr>
            </w:pPr>
            <w:r w:rsidRPr="0008469E">
              <w:rPr>
                <w:rFonts w:asciiTheme="minorHAnsi" w:hAnsiTheme="minorHAnsi" w:cstheme="minorHAnsi"/>
                <w:sz w:val="18"/>
              </w:rPr>
              <w:fldChar w:fldCharType="begin" w:fldLock="1">
                <w:ffData>
                  <w:name w:val="Text16"/>
                  <w:enabled/>
                  <w:calcOnExit w:val="0"/>
                  <w:textInput/>
                </w:ffData>
              </w:fldChar>
            </w:r>
            <w:bookmarkStart w:id="3" w:name="Text16"/>
            <w:r w:rsidRPr="0008469E">
              <w:rPr>
                <w:rFonts w:asciiTheme="minorHAnsi" w:hAnsiTheme="minorHAnsi" w:cstheme="minorHAnsi"/>
                <w:sz w:val="18"/>
              </w:rPr>
              <w:instrText xml:space="preserve"> FORMTEXT </w:instrText>
            </w:r>
            <w:r w:rsidRPr="0008469E">
              <w:rPr>
                <w:rFonts w:asciiTheme="minorHAnsi" w:hAnsiTheme="minorHAnsi" w:cstheme="minorHAnsi"/>
                <w:sz w:val="18"/>
              </w:rPr>
            </w:r>
            <w:r w:rsidRPr="0008469E">
              <w:rPr>
                <w:rFonts w:asciiTheme="minorHAnsi" w:hAnsiTheme="minorHAnsi" w:cstheme="minorHAnsi"/>
                <w:sz w:val="18"/>
              </w:rPr>
              <w:fldChar w:fldCharType="separate"/>
            </w:r>
            <w:r>
              <w:rPr>
                <w:rFonts w:asciiTheme="minorHAnsi" w:hAnsiTheme="minorHAnsi"/>
                <w:sz w:val="18"/>
              </w:rPr>
              <w:t>     </w:t>
            </w:r>
            <w:r w:rsidRPr="0008469E">
              <w:rPr>
                <w:rFonts w:asciiTheme="minorHAnsi" w:hAnsiTheme="minorHAnsi" w:cstheme="minorHAnsi"/>
                <w:sz w:val="18"/>
              </w:rPr>
              <w:fldChar w:fldCharType="end"/>
            </w:r>
            <w:bookmarkEnd w:id="3"/>
          </w:p>
        </w:tc>
      </w:tr>
      <w:tr w:rsidR="00576734" w:rsidRPr="0008469E" w14:paraId="106EE68F" w14:textId="04D28152" w:rsidTr="008D60E6">
        <w:tc>
          <w:tcPr>
            <w:tcW w:w="430" w:type="dxa"/>
            <w:tcBorders>
              <w:top w:val="nil"/>
              <w:left w:val="nil"/>
              <w:bottom w:val="nil"/>
              <w:right w:val="nil"/>
            </w:tcBorders>
          </w:tcPr>
          <w:p w14:paraId="7A712781" w14:textId="4AD4C57A" w:rsidR="00576734" w:rsidRPr="0008469E" w:rsidRDefault="00576734" w:rsidP="00576734">
            <w:pPr>
              <w:pStyle w:val="ECH8MarginalienECHDE"/>
              <w:spacing w:line="320" w:lineRule="atLeast"/>
              <w:jc w:val="right"/>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3926" w:type="dxa"/>
            <w:tcBorders>
              <w:top w:val="dotted" w:sz="4" w:space="0" w:color="auto"/>
              <w:left w:val="nil"/>
              <w:bottom w:val="dotted" w:sz="4" w:space="0" w:color="auto"/>
              <w:right w:val="nil"/>
            </w:tcBorders>
            <w:vAlign w:val="center"/>
          </w:tcPr>
          <w:p w14:paraId="620572BA" w14:textId="7A68CB20" w:rsidR="00576734" w:rsidRPr="0008469E" w:rsidRDefault="00576734" w:rsidP="00576734">
            <w:pPr>
              <w:pStyle w:val="ECH8MarginalienECHDE"/>
              <w:spacing w:line="320" w:lineRule="atLeast"/>
              <w:rPr>
                <w:rFonts w:asciiTheme="minorHAnsi" w:hAnsiTheme="minorHAnsi" w:cstheme="minorHAnsi"/>
                <w:sz w:val="18"/>
                <w:szCs w:val="18"/>
              </w:rPr>
            </w:pPr>
            <w:r w:rsidRPr="0008469E">
              <w:rPr>
                <w:rFonts w:asciiTheme="minorHAnsi" w:hAnsiTheme="minorHAnsi" w:cstheme="minorHAnsi"/>
                <w:sz w:val="18"/>
              </w:rPr>
              <w:fldChar w:fldCharType="begin" w:fldLock="1">
                <w:ffData>
                  <w:name w:val="Text15"/>
                  <w:enabled/>
                  <w:calcOnExit w:val="0"/>
                  <w:textInput/>
                </w:ffData>
              </w:fldChar>
            </w:r>
            <w:bookmarkStart w:id="4" w:name="Text15"/>
            <w:r w:rsidRPr="0008469E">
              <w:rPr>
                <w:rFonts w:asciiTheme="minorHAnsi" w:hAnsiTheme="minorHAnsi" w:cstheme="minorHAnsi"/>
                <w:sz w:val="18"/>
              </w:rPr>
              <w:instrText xml:space="preserve"> FORMTEXT </w:instrText>
            </w:r>
            <w:r w:rsidRPr="0008469E">
              <w:rPr>
                <w:rFonts w:asciiTheme="minorHAnsi" w:hAnsiTheme="minorHAnsi" w:cstheme="minorHAnsi"/>
                <w:sz w:val="18"/>
              </w:rPr>
            </w:r>
            <w:r w:rsidRPr="0008469E">
              <w:rPr>
                <w:rFonts w:asciiTheme="minorHAnsi" w:hAnsiTheme="minorHAnsi" w:cstheme="minorHAnsi"/>
                <w:sz w:val="18"/>
              </w:rPr>
              <w:fldChar w:fldCharType="separate"/>
            </w:r>
            <w:r>
              <w:rPr>
                <w:rFonts w:asciiTheme="minorHAnsi" w:hAnsiTheme="minorHAnsi"/>
                <w:sz w:val="18"/>
              </w:rPr>
              <w:t>     </w:t>
            </w:r>
            <w:r w:rsidRPr="0008469E">
              <w:rPr>
                <w:rFonts w:asciiTheme="minorHAnsi" w:hAnsiTheme="minorHAnsi" w:cstheme="minorHAnsi"/>
                <w:sz w:val="18"/>
              </w:rPr>
              <w:fldChar w:fldCharType="end"/>
            </w:r>
            <w:bookmarkEnd w:id="4"/>
          </w:p>
        </w:tc>
        <w:tc>
          <w:tcPr>
            <w:tcW w:w="469" w:type="dxa"/>
            <w:tcBorders>
              <w:top w:val="nil"/>
              <w:left w:val="nil"/>
              <w:bottom w:val="nil"/>
              <w:right w:val="nil"/>
            </w:tcBorders>
          </w:tcPr>
          <w:p w14:paraId="701A2DD9" w14:textId="77777777" w:rsidR="00576734" w:rsidRPr="0008469E" w:rsidRDefault="00576734" w:rsidP="00576734">
            <w:pPr>
              <w:pStyle w:val="ECH8MarginalienECHDE"/>
              <w:spacing w:line="320" w:lineRule="atLeast"/>
              <w:rPr>
                <w:rFonts w:asciiTheme="minorHAnsi" w:hAnsiTheme="minorHAnsi" w:cstheme="minorHAnsi"/>
                <w:sz w:val="18"/>
                <w:szCs w:val="18"/>
                <w:lang w:val="de-CH"/>
              </w:rPr>
            </w:pPr>
          </w:p>
        </w:tc>
        <w:tc>
          <w:tcPr>
            <w:tcW w:w="425" w:type="dxa"/>
            <w:tcBorders>
              <w:top w:val="nil"/>
              <w:left w:val="nil"/>
              <w:bottom w:val="nil"/>
              <w:right w:val="nil"/>
            </w:tcBorders>
          </w:tcPr>
          <w:p w14:paraId="08AE5122" w14:textId="27BBCB51" w:rsidR="00576734" w:rsidRPr="0008469E" w:rsidRDefault="00576734" w:rsidP="00576734">
            <w:pPr>
              <w:pStyle w:val="ECH8MarginalienECHDE"/>
              <w:spacing w:line="320" w:lineRule="atLeast"/>
              <w:jc w:val="right"/>
              <w:rPr>
                <w:rFonts w:ascii="Wingdings 2" w:hAnsi="Wingdings 2"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4111" w:type="dxa"/>
            <w:tcBorders>
              <w:top w:val="dotted" w:sz="4" w:space="0" w:color="auto"/>
              <w:left w:val="nil"/>
              <w:bottom w:val="dotted" w:sz="4" w:space="0" w:color="auto"/>
              <w:right w:val="nil"/>
            </w:tcBorders>
          </w:tcPr>
          <w:p w14:paraId="1AB7CB6E" w14:textId="14A7D487" w:rsidR="00576734" w:rsidRPr="0008469E" w:rsidRDefault="00576734" w:rsidP="00576734">
            <w:pPr>
              <w:pStyle w:val="ECH8MarginalienECHDE"/>
              <w:spacing w:line="320" w:lineRule="atLeast"/>
              <w:rPr>
                <w:rFonts w:asciiTheme="minorHAnsi" w:hAnsiTheme="minorHAnsi" w:cstheme="minorHAnsi"/>
                <w:sz w:val="18"/>
                <w:szCs w:val="18"/>
              </w:rPr>
            </w:pPr>
            <w:r w:rsidRPr="0008469E">
              <w:rPr>
                <w:rFonts w:asciiTheme="minorHAnsi" w:hAnsiTheme="minorHAnsi" w:cstheme="minorHAnsi"/>
                <w:sz w:val="18"/>
              </w:rPr>
              <w:fldChar w:fldCharType="begin" w:fldLock="1">
                <w:ffData>
                  <w:name w:val="Text17"/>
                  <w:enabled/>
                  <w:calcOnExit w:val="0"/>
                  <w:textInput/>
                </w:ffData>
              </w:fldChar>
            </w:r>
            <w:bookmarkStart w:id="5" w:name="Text17"/>
            <w:r w:rsidRPr="0008469E">
              <w:rPr>
                <w:rFonts w:asciiTheme="minorHAnsi" w:hAnsiTheme="minorHAnsi" w:cstheme="minorHAnsi"/>
                <w:sz w:val="18"/>
              </w:rPr>
              <w:instrText xml:space="preserve"> FORMTEXT </w:instrText>
            </w:r>
            <w:r w:rsidRPr="0008469E">
              <w:rPr>
                <w:rFonts w:asciiTheme="minorHAnsi" w:hAnsiTheme="minorHAnsi" w:cstheme="minorHAnsi"/>
                <w:sz w:val="18"/>
              </w:rPr>
            </w:r>
            <w:r w:rsidRPr="0008469E">
              <w:rPr>
                <w:rFonts w:asciiTheme="minorHAnsi" w:hAnsiTheme="minorHAnsi" w:cstheme="minorHAnsi"/>
                <w:sz w:val="18"/>
              </w:rPr>
              <w:fldChar w:fldCharType="separate"/>
            </w:r>
            <w:r>
              <w:rPr>
                <w:rFonts w:asciiTheme="minorHAnsi" w:hAnsiTheme="minorHAnsi"/>
                <w:sz w:val="18"/>
              </w:rPr>
              <w:t>     </w:t>
            </w:r>
            <w:r w:rsidRPr="0008469E">
              <w:rPr>
                <w:rFonts w:asciiTheme="minorHAnsi" w:hAnsiTheme="minorHAnsi" w:cstheme="minorHAnsi"/>
                <w:sz w:val="18"/>
              </w:rPr>
              <w:fldChar w:fldCharType="end"/>
            </w:r>
            <w:bookmarkEnd w:id="5"/>
          </w:p>
        </w:tc>
      </w:tr>
    </w:tbl>
    <w:p w14:paraId="654814F9" w14:textId="60F840FE" w:rsidR="00677E4D" w:rsidRPr="0008469E" w:rsidRDefault="00677E4D" w:rsidP="00677E4D">
      <w:pPr>
        <w:pStyle w:val="ECH10AufzhlungECHDE"/>
        <w:rPr>
          <w:rFonts w:asciiTheme="minorHAnsi" w:hAnsiTheme="minorHAnsi" w:cstheme="minorHAnsi"/>
          <w:sz w:val="18"/>
          <w:szCs w:val="18"/>
          <w:lang w:val="de-CH"/>
        </w:rPr>
      </w:pPr>
    </w:p>
    <w:p w14:paraId="2EE23FD8" w14:textId="13EB8D5F" w:rsidR="00A875BB" w:rsidRPr="0008469E" w:rsidRDefault="00A875BB" w:rsidP="00677E4D">
      <w:pPr>
        <w:pStyle w:val="ECH10AufzhlungECHDE"/>
        <w:rPr>
          <w:rFonts w:asciiTheme="minorHAnsi" w:hAnsiTheme="minorHAnsi" w:cstheme="minorHAnsi"/>
          <w:sz w:val="18"/>
          <w:szCs w:val="18"/>
          <w:lang w:val="de-CH"/>
        </w:rPr>
      </w:pPr>
    </w:p>
    <w:p w14:paraId="4E9B25C4" w14:textId="77777777" w:rsidR="00DF563F" w:rsidRPr="0008469E" w:rsidRDefault="00DF563F" w:rsidP="00677E4D">
      <w:pPr>
        <w:pStyle w:val="ECH10AufzhlungECHDE"/>
        <w:rPr>
          <w:rFonts w:asciiTheme="minorHAnsi" w:hAnsiTheme="minorHAnsi" w:cstheme="minorHAnsi"/>
          <w:sz w:val="18"/>
          <w:szCs w:val="18"/>
          <w:lang w:val="de-CH"/>
        </w:rPr>
      </w:pPr>
    </w:p>
    <w:p w14:paraId="5189BD34" w14:textId="0F86AC92" w:rsidR="00FD48FA" w:rsidRPr="0008469E" w:rsidRDefault="00F93772" w:rsidP="00FD48FA">
      <w:pPr>
        <w:pStyle w:val="ECH10AufzhlungECHDE"/>
        <w:rPr>
          <w:rFonts w:asciiTheme="minorHAnsi" w:hAnsiTheme="minorHAnsi" w:cstheme="minorHAnsi"/>
          <w:color w:val="808080" w:themeColor="background1" w:themeShade="80"/>
          <w:sz w:val="18"/>
          <w:szCs w:val="18"/>
        </w:rPr>
      </w:pPr>
      <w:r>
        <w:rPr>
          <w:rFonts w:asciiTheme="minorHAnsi" w:hAnsiTheme="minorHAnsi"/>
          <w:sz w:val="18"/>
        </w:rPr>
        <w:t xml:space="preserve">4. What would you need so that you could cycle to work? </w:t>
      </w:r>
      <w:r>
        <w:rPr>
          <w:rFonts w:asciiTheme="minorHAnsi" w:hAnsiTheme="minorHAnsi"/>
          <w:color w:val="808080" w:themeColor="background1" w:themeShade="80"/>
          <w:sz w:val="18"/>
        </w:rPr>
        <w:t>(Multiple mentions possible)</w:t>
      </w:r>
    </w:p>
    <w:p w14:paraId="1AD9BB39" w14:textId="77777777" w:rsidR="00DF563F" w:rsidRPr="0008469E" w:rsidRDefault="00DF563F" w:rsidP="00FD48FA">
      <w:pPr>
        <w:pStyle w:val="ECH10AufzhlungECHDE"/>
        <w:rPr>
          <w:rFonts w:asciiTheme="minorHAnsi" w:hAnsiTheme="minorHAnsi" w:cstheme="minorHAnsi"/>
          <w:sz w:val="18"/>
          <w:szCs w:val="18"/>
          <w:lang w:val="de-CH"/>
        </w:rPr>
      </w:pPr>
    </w:p>
    <w:tbl>
      <w:tblPr>
        <w:tblStyle w:val="Tabellenraster"/>
        <w:tblW w:w="9361" w:type="dxa"/>
        <w:tblInd w:w="-5" w:type="dxa"/>
        <w:tblLook w:val="04A0" w:firstRow="1" w:lastRow="0" w:firstColumn="1" w:lastColumn="0" w:noHBand="0" w:noVBand="1"/>
      </w:tblPr>
      <w:tblGrid>
        <w:gridCol w:w="430"/>
        <w:gridCol w:w="3926"/>
        <w:gridCol w:w="469"/>
        <w:gridCol w:w="425"/>
        <w:gridCol w:w="4111"/>
      </w:tblGrid>
      <w:tr w:rsidR="00576734" w:rsidRPr="0008469E" w14:paraId="473D7AC8" w14:textId="77777777" w:rsidTr="0002180B">
        <w:tc>
          <w:tcPr>
            <w:tcW w:w="430" w:type="dxa"/>
            <w:tcBorders>
              <w:top w:val="nil"/>
              <w:left w:val="nil"/>
              <w:bottom w:val="nil"/>
              <w:right w:val="nil"/>
            </w:tcBorders>
          </w:tcPr>
          <w:p w14:paraId="1FDFD77E" w14:textId="456EA902" w:rsidR="00576734" w:rsidRPr="0008469E" w:rsidRDefault="00576734" w:rsidP="00576734">
            <w:pPr>
              <w:pStyle w:val="ECH8MarginalienECHDE"/>
              <w:spacing w:line="320" w:lineRule="atLeast"/>
              <w:jc w:val="right"/>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3926" w:type="dxa"/>
            <w:tcBorders>
              <w:top w:val="nil"/>
              <w:left w:val="nil"/>
              <w:bottom w:val="nil"/>
              <w:right w:val="nil"/>
            </w:tcBorders>
            <w:vAlign w:val="center"/>
          </w:tcPr>
          <w:p w14:paraId="695AD184" w14:textId="14383031"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Bike stands, bike parking area</w:t>
            </w:r>
          </w:p>
        </w:tc>
        <w:tc>
          <w:tcPr>
            <w:tcW w:w="469" w:type="dxa"/>
            <w:tcBorders>
              <w:top w:val="nil"/>
              <w:left w:val="nil"/>
              <w:bottom w:val="nil"/>
              <w:right w:val="nil"/>
            </w:tcBorders>
          </w:tcPr>
          <w:p w14:paraId="5C249F80" w14:textId="77777777" w:rsidR="00576734" w:rsidRPr="00FE03C7" w:rsidRDefault="00576734" w:rsidP="00576734">
            <w:pPr>
              <w:pStyle w:val="ECH8MarginalienECHDE"/>
              <w:spacing w:line="320" w:lineRule="atLeast"/>
              <w:rPr>
                <w:rFonts w:asciiTheme="minorHAnsi" w:hAnsiTheme="minorHAnsi" w:cstheme="minorHAnsi"/>
                <w:sz w:val="18"/>
                <w:szCs w:val="18"/>
              </w:rPr>
            </w:pPr>
          </w:p>
        </w:tc>
        <w:tc>
          <w:tcPr>
            <w:tcW w:w="425" w:type="dxa"/>
            <w:tcBorders>
              <w:top w:val="nil"/>
              <w:left w:val="nil"/>
              <w:bottom w:val="nil"/>
              <w:right w:val="nil"/>
            </w:tcBorders>
          </w:tcPr>
          <w:p w14:paraId="0407D695" w14:textId="7B749ABB" w:rsidR="00576734" w:rsidRPr="0008469E" w:rsidRDefault="00576734" w:rsidP="00576734">
            <w:pPr>
              <w:pStyle w:val="ECH8MarginalienECHDE"/>
              <w:spacing w:line="320" w:lineRule="atLeast"/>
              <w:jc w:val="right"/>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4111" w:type="dxa"/>
            <w:tcBorders>
              <w:top w:val="nil"/>
              <w:left w:val="nil"/>
              <w:bottom w:val="nil"/>
              <w:right w:val="nil"/>
            </w:tcBorders>
            <w:vAlign w:val="center"/>
          </w:tcPr>
          <w:p w14:paraId="3BBFC6E1" w14:textId="53BE8BD8"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A bike</w:t>
            </w:r>
          </w:p>
        </w:tc>
      </w:tr>
      <w:tr w:rsidR="00576734" w:rsidRPr="0008469E" w14:paraId="0B30B3F8" w14:textId="77777777" w:rsidTr="0002180B">
        <w:tc>
          <w:tcPr>
            <w:tcW w:w="430" w:type="dxa"/>
            <w:tcBorders>
              <w:top w:val="nil"/>
              <w:left w:val="nil"/>
              <w:bottom w:val="nil"/>
              <w:right w:val="nil"/>
            </w:tcBorders>
          </w:tcPr>
          <w:p w14:paraId="1C9C2AB8" w14:textId="2E242325" w:rsidR="00576734" w:rsidRPr="0008469E" w:rsidRDefault="00576734" w:rsidP="00576734">
            <w:pPr>
              <w:pStyle w:val="ECH8MarginalienECHDE"/>
              <w:spacing w:line="320" w:lineRule="atLeast"/>
              <w:jc w:val="right"/>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3926" w:type="dxa"/>
            <w:tcBorders>
              <w:top w:val="nil"/>
              <w:left w:val="nil"/>
              <w:bottom w:val="nil"/>
              <w:right w:val="nil"/>
            </w:tcBorders>
            <w:vAlign w:val="center"/>
          </w:tcPr>
          <w:p w14:paraId="2E1F8313" w14:textId="4A9D791A"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Covered bike parking area</w:t>
            </w:r>
          </w:p>
        </w:tc>
        <w:tc>
          <w:tcPr>
            <w:tcW w:w="469" w:type="dxa"/>
            <w:tcBorders>
              <w:top w:val="nil"/>
              <w:left w:val="nil"/>
              <w:bottom w:val="nil"/>
              <w:right w:val="nil"/>
            </w:tcBorders>
          </w:tcPr>
          <w:p w14:paraId="09F44C84" w14:textId="77777777" w:rsidR="00576734" w:rsidRPr="0008469E" w:rsidRDefault="00576734" w:rsidP="00576734">
            <w:pPr>
              <w:pStyle w:val="ECH8MarginalienECHDE"/>
              <w:spacing w:line="320" w:lineRule="atLeast"/>
              <w:rPr>
                <w:rFonts w:asciiTheme="minorHAnsi" w:hAnsiTheme="minorHAnsi" w:cstheme="minorHAnsi"/>
                <w:sz w:val="18"/>
                <w:szCs w:val="18"/>
                <w:lang w:val="de-CH"/>
              </w:rPr>
            </w:pPr>
          </w:p>
        </w:tc>
        <w:tc>
          <w:tcPr>
            <w:tcW w:w="425" w:type="dxa"/>
            <w:tcBorders>
              <w:top w:val="nil"/>
              <w:left w:val="nil"/>
              <w:bottom w:val="nil"/>
              <w:right w:val="nil"/>
            </w:tcBorders>
          </w:tcPr>
          <w:p w14:paraId="7C282AE8" w14:textId="79B4AD1D" w:rsidR="00576734" w:rsidRPr="0008469E" w:rsidRDefault="00576734" w:rsidP="00576734">
            <w:pPr>
              <w:pStyle w:val="ECH8MarginalienECHDE"/>
              <w:spacing w:line="320" w:lineRule="atLeast"/>
              <w:jc w:val="right"/>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4111" w:type="dxa"/>
            <w:tcBorders>
              <w:top w:val="nil"/>
              <w:left w:val="nil"/>
              <w:bottom w:val="nil"/>
              <w:right w:val="nil"/>
            </w:tcBorders>
            <w:vAlign w:val="center"/>
          </w:tcPr>
          <w:p w14:paraId="2C030702" w14:textId="527AAA18"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An e-bike</w:t>
            </w:r>
          </w:p>
        </w:tc>
      </w:tr>
      <w:tr w:rsidR="00576734" w:rsidRPr="0008469E" w14:paraId="02C7345A" w14:textId="77777777" w:rsidTr="0002180B">
        <w:tc>
          <w:tcPr>
            <w:tcW w:w="430" w:type="dxa"/>
            <w:tcBorders>
              <w:top w:val="nil"/>
              <w:left w:val="nil"/>
              <w:bottom w:val="nil"/>
              <w:right w:val="nil"/>
            </w:tcBorders>
          </w:tcPr>
          <w:p w14:paraId="6674D535" w14:textId="2F909820" w:rsidR="00576734" w:rsidRPr="0008469E" w:rsidRDefault="00576734" w:rsidP="00576734">
            <w:pPr>
              <w:pStyle w:val="ECH8MarginalienECHDE"/>
              <w:spacing w:line="320" w:lineRule="atLeast"/>
              <w:jc w:val="right"/>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3926" w:type="dxa"/>
            <w:tcBorders>
              <w:top w:val="nil"/>
              <w:left w:val="nil"/>
              <w:bottom w:val="nil"/>
              <w:right w:val="nil"/>
            </w:tcBorders>
            <w:vAlign w:val="center"/>
          </w:tcPr>
          <w:p w14:paraId="2B244139" w14:textId="11183D05"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Charging station for e-bikes</w:t>
            </w:r>
          </w:p>
        </w:tc>
        <w:tc>
          <w:tcPr>
            <w:tcW w:w="469" w:type="dxa"/>
            <w:tcBorders>
              <w:top w:val="nil"/>
              <w:left w:val="nil"/>
              <w:bottom w:val="nil"/>
              <w:right w:val="nil"/>
            </w:tcBorders>
          </w:tcPr>
          <w:p w14:paraId="28E701EC" w14:textId="77777777" w:rsidR="00576734" w:rsidRPr="00FE03C7" w:rsidRDefault="00576734" w:rsidP="00576734">
            <w:pPr>
              <w:pStyle w:val="ECH8MarginalienECHDE"/>
              <w:spacing w:line="320" w:lineRule="atLeast"/>
              <w:rPr>
                <w:rFonts w:asciiTheme="minorHAnsi" w:hAnsiTheme="minorHAnsi" w:cstheme="minorHAnsi"/>
                <w:sz w:val="18"/>
                <w:szCs w:val="18"/>
              </w:rPr>
            </w:pPr>
          </w:p>
        </w:tc>
        <w:tc>
          <w:tcPr>
            <w:tcW w:w="425" w:type="dxa"/>
            <w:tcBorders>
              <w:top w:val="nil"/>
              <w:left w:val="nil"/>
              <w:bottom w:val="nil"/>
              <w:right w:val="nil"/>
            </w:tcBorders>
          </w:tcPr>
          <w:p w14:paraId="414188E3" w14:textId="09518F07" w:rsidR="00576734" w:rsidRPr="0008469E" w:rsidRDefault="00576734" w:rsidP="00576734">
            <w:pPr>
              <w:pStyle w:val="ECH8MarginalienECHDE"/>
              <w:spacing w:line="320" w:lineRule="atLeast"/>
              <w:jc w:val="right"/>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4111" w:type="dxa"/>
            <w:tcBorders>
              <w:top w:val="nil"/>
              <w:left w:val="nil"/>
              <w:bottom w:val="nil"/>
              <w:right w:val="nil"/>
            </w:tcBorders>
            <w:vAlign w:val="center"/>
          </w:tcPr>
          <w:p w14:paraId="0A2D3141" w14:textId="0C263D9A"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Bike-sharing service in the vicinity</w:t>
            </w:r>
          </w:p>
        </w:tc>
      </w:tr>
      <w:tr w:rsidR="00576734" w:rsidRPr="0008469E" w14:paraId="5DA862A9" w14:textId="77777777" w:rsidTr="0002180B">
        <w:tc>
          <w:tcPr>
            <w:tcW w:w="430" w:type="dxa"/>
            <w:tcBorders>
              <w:top w:val="nil"/>
              <w:left w:val="nil"/>
              <w:bottom w:val="nil"/>
              <w:right w:val="nil"/>
            </w:tcBorders>
          </w:tcPr>
          <w:p w14:paraId="2F301AD7" w14:textId="0D078F76" w:rsidR="00576734" w:rsidRPr="0008469E" w:rsidRDefault="00576734" w:rsidP="00576734">
            <w:pPr>
              <w:pStyle w:val="ECH8MarginalienECHDE"/>
              <w:spacing w:line="320" w:lineRule="atLeast"/>
              <w:jc w:val="right"/>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3926" w:type="dxa"/>
            <w:tcBorders>
              <w:top w:val="nil"/>
              <w:left w:val="nil"/>
              <w:bottom w:val="nil"/>
              <w:right w:val="nil"/>
            </w:tcBorders>
            <w:vAlign w:val="center"/>
          </w:tcPr>
          <w:p w14:paraId="63828226" w14:textId="69E99240"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Changing room</w:t>
            </w:r>
          </w:p>
        </w:tc>
        <w:tc>
          <w:tcPr>
            <w:tcW w:w="469" w:type="dxa"/>
            <w:tcBorders>
              <w:top w:val="nil"/>
              <w:left w:val="nil"/>
              <w:bottom w:val="nil"/>
              <w:right w:val="nil"/>
            </w:tcBorders>
          </w:tcPr>
          <w:p w14:paraId="20C7C6B2" w14:textId="77777777" w:rsidR="00576734" w:rsidRPr="0008469E" w:rsidRDefault="00576734" w:rsidP="00576734">
            <w:pPr>
              <w:pStyle w:val="ECH8MarginalienECHDE"/>
              <w:spacing w:line="320" w:lineRule="atLeast"/>
              <w:rPr>
                <w:rFonts w:asciiTheme="minorHAnsi" w:hAnsiTheme="minorHAnsi" w:cstheme="minorHAnsi"/>
                <w:sz w:val="18"/>
                <w:szCs w:val="18"/>
                <w:lang w:val="de-CH"/>
              </w:rPr>
            </w:pPr>
          </w:p>
        </w:tc>
        <w:tc>
          <w:tcPr>
            <w:tcW w:w="425" w:type="dxa"/>
            <w:tcBorders>
              <w:top w:val="nil"/>
              <w:left w:val="nil"/>
              <w:bottom w:val="nil"/>
              <w:right w:val="nil"/>
            </w:tcBorders>
          </w:tcPr>
          <w:p w14:paraId="2B1E5ACE" w14:textId="33F1A3ED" w:rsidR="00576734" w:rsidRPr="0008469E" w:rsidRDefault="00576734" w:rsidP="00576734">
            <w:pPr>
              <w:pStyle w:val="ECH8MarginalienECHDE"/>
              <w:spacing w:line="320" w:lineRule="atLeast"/>
              <w:jc w:val="right"/>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4111" w:type="dxa"/>
            <w:tcBorders>
              <w:top w:val="nil"/>
              <w:left w:val="nil"/>
              <w:bottom w:val="nil"/>
              <w:right w:val="nil"/>
            </w:tcBorders>
            <w:vAlign w:val="center"/>
          </w:tcPr>
          <w:p w14:paraId="468E56E5" w14:textId="110B1602"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Weatherproof clothing</w:t>
            </w:r>
          </w:p>
        </w:tc>
      </w:tr>
      <w:tr w:rsidR="00576734" w:rsidRPr="0008469E" w14:paraId="39DFFCE6" w14:textId="77777777" w:rsidTr="0002180B">
        <w:tc>
          <w:tcPr>
            <w:tcW w:w="430" w:type="dxa"/>
            <w:tcBorders>
              <w:top w:val="nil"/>
              <w:left w:val="nil"/>
              <w:bottom w:val="nil"/>
              <w:right w:val="nil"/>
            </w:tcBorders>
          </w:tcPr>
          <w:p w14:paraId="1FDDD493" w14:textId="79571572" w:rsidR="00576734" w:rsidRPr="0008469E" w:rsidRDefault="00576734" w:rsidP="00576734">
            <w:pPr>
              <w:pStyle w:val="ECH8MarginalienECHDE"/>
              <w:spacing w:line="320" w:lineRule="atLeast"/>
              <w:jc w:val="right"/>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3926" w:type="dxa"/>
            <w:tcBorders>
              <w:top w:val="nil"/>
              <w:left w:val="nil"/>
              <w:bottom w:val="nil"/>
              <w:right w:val="nil"/>
            </w:tcBorders>
            <w:vAlign w:val="center"/>
          </w:tcPr>
          <w:p w14:paraId="1C30C374" w14:textId="409C8C3F"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Shower cabin(s)</w:t>
            </w:r>
          </w:p>
        </w:tc>
        <w:tc>
          <w:tcPr>
            <w:tcW w:w="469" w:type="dxa"/>
            <w:tcBorders>
              <w:top w:val="nil"/>
              <w:left w:val="nil"/>
              <w:bottom w:val="nil"/>
              <w:right w:val="nil"/>
            </w:tcBorders>
          </w:tcPr>
          <w:p w14:paraId="15C6E786" w14:textId="77777777" w:rsidR="00576734" w:rsidRPr="0008469E" w:rsidRDefault="00576734" w:rsidP="00576734">
            <w:pPr>
              <w:pStyle w:val="ECH8MarginalienECHDE"/>
              <w:spacing w:line="320" w:lineRule="atLeast"/>
              <w:rPr>
                <w:rFonts w:asciiTheme="minorHAnsi" w:hAnsiTheme="minorHAnsi" w:cstheme="minorHAnsi"/>
                <w:sz w:val="18"/>
                <w:szCs w:val="18"/>
                <w:lang w:val="de-CH"/>
              </w:rPr>
            </w:pPr>
          </w:p>
        </w:tc>
        <w:tc>
          <w:tcPr>
            <w:tcW w:w="425" w:type="dxa"/>
            <w:tcBorders>
              <w:top w:val="nil"/>
              <w:left w:val="nil"/>
              <w:bottom w:val="nil"/>
              <w:right w:val="nil"/>
            </w:tcBorders>
          </w:tcPr>
          <w:p w14:paraId="0AACC3DE" w14:textId="741972EF" w:rsidR="00576734" w:rsidRPr="0008469E" w:rsidRDefault="00576734" w:rsidP="00576734">
            <w:pPr>
              <w:pStyle w:val="ECH8MarginalienECHDE"/>
              <w:spacing w:line="320" w:lineRule="atLeast"/>
              <w:jc w:val="right"/>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4111" w:type="dxa"/>
            <w:tcBorders>
              <w:top w:val="nil"/>
              <w:left w:val="nil"/>
              <w:bottom w:val="nil"/>
              <w:right w:val="nil"/>
            </w:tcBorders>
            <w:vAlign w:val="center"/>
          </w:tcPr>
          <w:p w14:paraId="20E2DA5E" w14:textId="333A080C"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Contribution to expenses for the bicycle</w:t>
            </w:r>
          </w:p>
        </w:tc>
      </w:tr>
      <w:tr w:rsidR="00576734" w:rsidRPr="0008469E" w14:paraId="5B776D62" w14:textId="77777777" w:rsidTr="006B272C">
        <w:tc>
          <w:tcPr>
            <w:tcW w:w="430" w:type="dxa"/>
            <w:tcBorders>
              <w:top w:val="nil"/>
              <w:left w:val="nil"/>
              <w:bottom w:val="nil"/>
              <w:right w:val="nil"/>
            </w:tcBorders>
          </w:tcPr>
          <w:p w14:paraId="2400AD3A" w14:textId="273E9B14" w:rsidR="00576734" w:rsidRPr="0008469E" w:rsidRDefault="00576734" w:rsidP="00576734">
            <w:pPr>
              <w:pStyle w:val="ECH8MarginalienECHDE"/>
              <w:spacing w:line="320" w:lineRule="atLeast"/>
              <w:jc w:val="right"/>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3926" w:type="dxa"/>
            <w:tcBorders>
              <w:top w:val="nil"/>
              <w:left w:val="nil"/>
              <w:bottom w:val="dotted" w:sz="4" w:space="0" w:color="auto"/>
              <w:right w:val="nil"/>
            </w:tcBorders>
            <w:vAlign w:val="center"/>
          </w:tcPr>
          <w:p w14:paraId="4902469D" w14:textId="7E1DB9DC" w:rsidR="00576734" w:rsidRPr="0008469E" w:rsidRDefault="00576734" w:rsidP="00576734">
            <w:pPr>
              <w:pStyle w:val="ECH8MarginalienECHDE"/>
              <w:spacing w:line="320" w:lineRule="atLeast"/>
              <w:rPr>
                <w:rFonts w:asciiTheme="minorHAnsi" w:hAnsiTheme="minorHAnsi" w:cstheme="minorHAnsi"/>
                <w:sz w:val="18"/>
                <w:szCs w:val="18"/>
              </w:rPr>
            </w:pPr>
            <w:r w:rsidRPr="0008469E">
              <w:rPr>
                <w:rFonts w:asciiTheme="minorHAnsi" w:hAnsiTheme="minorHAnsi" w:cstheme="minorHAnsi"/>
                <w:sz w:val="18"/>
              </w:rPr>
              <w:fldChar w:fldCharType="begin" w:fldLock="1">
                <w:ffData>
                  <w:name w:val="Text10"/>
                  <w:enabled/>
                  <w:calcOnExit w:val="0"/>
                  <w:textInput/>
                </w:ffData>
              </w:fldChar>
            </w:r>
            <w:bookmarkStart w:id="6" w:name="Text10"/>
            <w:r w:rsidRPr="0008469E">
              <w:rPr>
                <w:rFonts w:asciiTheme="minorHAnsi" w:hAnsiTheme="minorHAnsi" w:cstheme="minorHAnsi"/>
                <w:sz w:val="18"/>
              </w:rPr>
              <w:instrText xml:space="preserve"> FORMTEXT </w:instrText>
            </w:r>
            <w:r w:rsidRPr="0008469E">
              <w:rPr>
                <w:rFonts w:asciiTheme="minorHAnsi" w:hAnsiTheme="minorHAnsi" w:cstheme="minorHAnsi"/>
                <w:sz w:val="18"/>
              </w:rPr>
            </w:r>
            <w:r w:rsidRPr="0008469E">
              <w:rPr>
                <w:rFonts w:asciiTheme="minorHAnsi" w:hAnsiTheme="minorHAnsi" w:cstheme="minorHAnsi"/>
                <w:sz w:val="18"/>
              </w:rPr>
              <w:fldChar w:fldCharType="separate"/>
            </w:r>
            <w:r>
              <w:rPr>
                <w:rFonts w:asciiTheme="minorHAnsi" w:hAnsiTheme="minorHAnsi"/>
                <w:sz w:val="18"/>
              </w:rPr>
              <w:t>     </w:t>
            </w:r>
            <w:r w:rsidRPr="0008469E">
              <w:rPr>
                <w:rFonts w:asciiTheme="minorHAnsi" w:hAnsiTheme="minorHAnsi" w:cstheme="minorHAnsi"/>
                <w:sz w:val="18"/>
              </w:rPr>
              <w:fldChar w:fldCharType="end"/>
            </w:r>
            <w:bookmarkEnd w:id="6"/>
          </w:p>
        </w:tc>
        <w:tc>
          <w:tcPr>
            <w:tcW w:w="469" w:type="dxa"/>
            <w:tcBorders>
              <w:top w:val="nil"/>
              <w:left w:val="nil"/>
              <w:bottom w:val="nil"/>
              <w:right w:val="nil"/>
            </w:tcBorders>
          </w:tcPr>
          <w:p w14:paraId="775BC5E1" w14:textId="77777777" w:rsidR="00576734" w:rsidRPr="0008469E" w:rsidRDefault="00576734" w:rsidP="00576734">
            <w:pPr>
              <w:pStyle w:val="ECH8MarginalienECHDE"/>
              <w:spacing w:line="320" w:lineRule="atLeast"/>
              <w:rPr>
                <w:rFonts w:asciiTheme="minorHAnsi" w:hAnsiTheme="minorHAnsi" w:cstheme="minorHAnsi"/>
                <w:sz w:val="12"/>
                <w:szCs w:val="12"/>
                <w:lang w:val="de-CH"/>
              </w:rPr>
            </w:pPr>
          </w:p>
        </w:tc>
        <w:tc>
          <w:tcPr>
            <w:tcW w:w="425" w:type="dxa"/>
            <w:tcBorders>
              <w:top w:val="nil"/>
              <w:left w:val="nil"/>
              <w:bottom w:val="nil"/>
              <w:right w:val="nil"/>
            </w:tcBorders>
          </w:tcPr>
          <w:p w14:paraId="16C34892" w14:textId="3A2AEAE8" w:rsidR="00576734" w:rsidRPr="0008469E" w:rsidRDefault="00576734" w:rsidP="00576734">
            <w:pPr>
              <w:pStyle w:val="ECH8MarginalienECHDE"/>
              <w:spacing w:line="320" w:lineRule="atLeast"/>
              <w:jc w:val="right"/>
              <w:rPr>
                <w:rFonts w:asciiTheme="minorHAnsi" w:hAnsiTheme="minorHAnsi" w:cstheme="minorHAnsi"/>
                <w:sz w:val="12"/>
                <w:szCs w:val="12"/>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4111" w:type="dxa"/>
            <w:tcBorders>
              <w:top w:val="nil"/>
              <w:left w:val="nil"/>
              <w:bottom w:val="dotted" w:sz="4" w:space="0" w:color="auto"/>
              <w:right w:val="nil"/>
            </w:tcBorders>
          </w:tcPr>
          <w:p w14:paraId="5CC3B805" w14:textId="72457736" w:rsidR="00576734" w:rsidRPr="0008469E" w:rsidRDefault="00576734" w:rsidP="00576734">
            <w:pPr>
              <w:pStyle w:val="ECH8MarginalienECHDE"/>
              <w:spacing w:line="320" w:lineRule="atLeast"/>
              <w:rPr>
                <w:rFonts w:asciiTheme="minorHAnsi" w:hAnsiTheme="minorHAnsi" w:cstheme="minorHAnsi"/>
                <w:sz w:val="18"/>
                <w:szCs w:val="18"/>
              </w:rPr>
            </w:pPr>
            <w:r w:rsidRPr="0008469E">
              <w:rPr>
                <w:rFonts w:asciiTheme="minorHAnsi" w:hAnsiTheme="minorHAnsi" w:cstheme="minorHAnsi"/>
                <w:sz w:val="18"/>
              </w:rPr>
              <w:fldChar w:fldCharType="begin" w:fldLock="1">
                <w:ffData>
                  <w:name w:val="Text12"/>
                  <w:enabled/>
                  <w:calcOnExit w:val="0"/>
                  <w:textInput/>
                </w:ffData>
              </w:fldChar>
            </w:r>
            <w:r w:rsidRPr="0008469E">
              <w:rPr>
                <w:rFonts w:asciiTheme="minorHAnsi" w:hAnsiTheme="minorHAnsi" w:cstheme="minorHAnsi"/>
                <w:sz w:val="18"/>
              </w:rPr>
              <w:instrText xml:space="preserve"> </w:instrText>
            </w:r>
            <w:bookmarkStart w:id="7" w:name="Text12"/>
            <w:r w:rsidRPr="0008469E">
              <w:rPr>
                <w:rFonts w:asciiTheme="minorHAnsi" w:hAnsiTheme="minorHAnsi" w:cstheme="minorHAnsi"/>
                <w:sz w:val="18"/>
              </w:rPr>
              <w:instrText xml:space="preserve">FORMTEXT </w:instrText>
            </w:r>
            <w:r w:rsidRPr="0008469E">
              <w:rPr>
                <w:rFonts w:asciiTheme="minorHAnsi" w:hAnsiTheme="minorHAnsi" w:cstheme="minorHAnsi"/>
                <w:sz w:val="18"/>
              </w:rPr>
            </w:r>
            <w:r w:rsidRPr="0008469E">
              <w:rPr>
                <w:rFonts w:asciiTheme="minorHAnsi" w:hAnsiTheme="minorHAnsi" w:cstheme="minorHAnsi"/>
                <w:sz w:val="18"/>
              </w:rPr>
              <w:fldChar w:fldCharType="separate"/>
            </w:r>
            <w:r>
              <w:rPr>
                <w:rFonts w:asciiTheme="minorHAnsi" w:hAnsiTheme="minorHAnsi"/>
                <w:sz w:val="18"/>
              </w:rPr>
              <w:t>     </w:t>
            </w:r>
            <w:r w:rsidRPr="0008469E">
              <w:rPr>
                <w:rFonts w:asciiTheme="minorHAnsi" w:hAnsiTheme="minorHAnsi" w:cstheme="minorHAnsi"/>
                <w:sz w:val="18"/>
              </w:rPr>
              <w:fldChar w:fldCharType="end"/>
            </w:r>
            <w:bookmarkEnd w:id="7"/>
          </w:p>
        </w:tc>
      </w:tr>
      <w:tr w:rsidR="00576734" w:rsidRPr="0008469E" w14:paraId="2B7ED8D9" w14:textId="77777777" w:rsidTr="006B272C">
        <w:tc>
          <w:tcPr>
            <w:tcW w:w="430" w:type="dxa"/>
            <w:tcBorders>
              <w:top w:val="nil"/>
              <w:left w:val="nil"/>
              <w:bottom w:val="nil"/>
              <w:right w:val="nil"/>
            </w:tcBorders>
          </w:tcPr>
          <w:p w14:paraId="0FAC3314" w14:textId="7477A9D1" w:rsidR="00576734" w:rsidRPr="0008469E" w:rsidRDefault="00576734" w:rsidP="00576734">
            <w:pPr>
              <w:pStyle w:val="ECH8MarginalienECHDE"/>
              <w:spacing w:line="320" w:lineRule="atLeast"/>
              <w:jc w:val="right"/>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3926" w:type="dxa"/>
            <w:tcBorders>
              <w:top w:val="dotted" w:sz="4" w:space="0" w:color="auto"/>
              <w:left w:val="nil"/>
              <w:bottom w:val="dotted" w:sz="4" w:space="0" w:color="auto"/>
              <w:right w:val="nil"/>
            </w:tcBorders>
            <w:vAlign w:val="center"/>
          </w:tcPr>
          <w:p w14:paraId="5C303E03" w14:textId="7F3A963C" w:rsidR="00576734" w:rsidRPr="0008469E" w:rsidRDefault="00576734" w:rsidP="00576734">
            <w:pPr>
              <w:pStyle w:val="ECH8MarginalienECHDE"/>
              <w:spacing w:line="320" w:lineRule="atLeast"/>
              <w:rPr>
                <w:rFonts w:asciiTheme="minorHAnsi" w:hAnsiTheme="minorHAnsi" w:cstheme="minorHAnsi"/>
                <w:sz w:val="18"/>
                <w:szCs w:val="18"/>
              </w:rPr>
            </w:pPr>
            <w:r w:rsidRPr="0008469E">
              <w:rPr>
                <w:rFonts w:asciiTheme="minorHAnsi" w:hAnsiTheme="minorHAnsi" w:cstheme="minorHAnsi"/>
                <w:sz w:val="18"/>
              </w:rPr>
              <w:fldChar w:fldCharType="begin" w:fldLock="1">
                <w:ffData>
                  <w:name w:val="Text11"/>
                  <w:enabled/>
                  <w:calcOnExit w:val="0"/>
                  <w:textInput/>
                </w:ffData>
              </w:fldChar>
            </w:r>
            <w:bookmarkStart w:id="8" w:name="Text11"/>
            <w:r w:rsidRPr="0008469E">
              <w:rPr>
                <w:rFonts w:asciiTheme="minorHAnsi" w:hAnsiTheme="minorHAnsi" w:cstheme="minorHAnsi"/>
                <w:sz w:val="18"/>
              </w:rPr>
              <w:instrText xml:space="preserve"> FORMTEXT </w:instrText>
            </w:r>
            <w:r w:rsidRPr="0008469E">
              <w:rPr>
                <w:rFonts w:asciiTheme="minorHAnsi" w:hAnsiTheme="minorHAnsi" w:cstheme="minorHAnsi"/>
                <w:sz w:val="18"/>
              </w:rPr>
            </w:r>
            <w:r w:rsidRPr="0008469E">
              <w:rPr>
                <w:rFonts w:asciiTheme="minorHAnsi" w:hAnsiTheme="minorHAnsi" w:cstheme="minorHAnsi"/>
                <w:sz w:val="18"/>
              </w:rPr>
              <w:fldChar w:fldCharType="separate"/>
            </w:r>
            <w:r>
              <w:rPr>
                <w:rFonts w:asciiTheme="minorHAnsi" w:hAnsiTheme="minorHAnsi"/>
                <w:sz w:val="18"/>
              </w:rPr>
              <w:t>     </w:t>
            </w:r>
            <w:r w:rsidRPr="0008469E">
              <w:rPr>
                <w:rFonts w:asciiTheme="minorHAnsi" w:hAnsiTheme="minorHAnsi" w:cstheme="minorHAnsi"/>
                <w:sz w:val="18"/>
              </w:rPr>
              <w:fldChar w:fldCharType="end"/>
            </w:r>
            <w:bookmarkEnd w:id="8"/>
          </w:p>
        </w:tc>
        <w:tc>
          <w:tcPr>
            <w:tcW w:w="469" w:type="dxa"/>
            <w:tcBorders>
              <w:top w:val="nil"/>
              <w:left w:val="nil"/>
              <w:bottom w:val="nil"/>
              <w:right w:val="nil"/>
            </w:tcBorders>
          </w:tcPr>
          <w:p w14:paraId="41C7D853" w14:textId="77777777" w:rsidR="00576734" w:rsidRPr="0008469E" w:rsidRDefault="00576734" w:rsidP="00576734">
            <w:pPr>
              <w:pStyle w:val="ECH8MarginalienECHDE"/>
              <w:spacing w:line="320" w:lineRule="atLeast"/>
              <w:rPr>
                <w:rFonts w:asciiTheme="minorHAnsi" w:hAnsiTheme="minorHAnsi" w:cstheme="minorHAnsi"/>
                <w:sz w:val="18"/>
                <w:szCs w:val="18"/>
                <w:lang w:val="de-CH"/>
              </w:rPr>
            </w:pPr>
          </w:p>
        </w:tc>
        <w:tc>
          <w:tcPr>
            <w:tcW w:w="425" w:type="dxa"/>
            <w:tcBorders>
              <w:top w:val="nil"/>
              <w:left w:val="nil"/>
              <w:bottom w:val="nil"/>
              <w:right w:val="nil"/>
            </w:tcBorders>
          </w:tcPr>
          <w:p w14:paraId="2AC2BCD3" w14:textId="7F0EA25E" w:rsidR="00576734" w:rsidRPr="0008469E" w:rsidRDefault="00576734" w:rsidP="00576734">
            <w:pPr>
              <w:pStyle w:val="ECH8MarginalienECHDE"/>
              <w:spacing w:line="320" w:lineRule="atLeast"/>
              <w:jc w:val="right"/>
              <w:rPr>
                <w:rFonts w:ascii="Wingdings 2" w:hAnsi="Wingdings 2"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4111" w:type="dxa"/>
            <w:tcBorders>
              <w:top w:val="dotted" w:sz="4" w:space="0" w:color="auto"/>
              <w:left w:val="nil"/>
              <w:bottom w:val="dotted" w:sz="4" w:space="0" w:color="auto"/>
              <w:right w:val="nil"/>
            </w:tcBorders>
          </w:tcPr>
          <w:p w14:paraId="0BD2A7DF" w14:textId="101566EF" w:rsidR="00576734" w:rsidRPr="0008469E" w:rsidRDefault="00576734" w:rsidP="00576734">
            <w:pPr>
              <w:pStyle w:val="ECH8MarginalienECHDE"/>
              <w:spacing w:line="320" w:lineRule="atLeast"/>
              <w:rPr>
                <w:rFonts w:asciiTheme="minorHAnsi" w:hAnsiTheme="minorHAnsi" w:cstheme="minorHAnsi"/>
                <w:sz w:val="18"/>
                <w:szCs w:val="18"/>
              </w:rPr>
            </w:pPr>
            <w:r w:rsidRPr="0008469E">
              <w:rPr>
                <w:rFonts w:asciiTheme="minorHAnsi" w:hAnsiTheme="minorHAnsi" w:cstheme="minorHAnsi"/>
                <w:sz w:val="18"/>
              </w:rPr>
              <w:fldChar w:fldCharType="begin" w:fldLock="1">
                <w:ffData>
                  <w:name w:val="Text13"/>
                  <w:enabled/>
                  <w:calcOnExit w:val="0"/>
                  <w:textInput/>
                </w:ffData>
              </w:fldChar>
            </w:r>
            <w:bookmarkStart w:id="9" w:name="Text13"/>
            <w:r w:rsidRPr="0008469E">
              <w:rPr>
                <w:rFonts w:asciiTheme="minorHAnsi" w:hAnsiTheme="minorHAnsi" w:cstheme="minorHAnsi"/>
                <w:sz w:val="18"/>
              </w:rPr>
              <w:instrText xml:space="preserve"> FORMTEXT </w:instrText>
            </w:r>
            <w:r w:rsidRPr="0008469E">
              <w:rPr>
                <w:rFonts w:asciiTheme="minorHAnsi" w:hAnsiTheme="minorHAnsi" w:cstheme="minorHAnsi"/>
                <w:sz w:val="18"/>
              </w:rPr>
            </w:r>
            <w:r w:rsidRPr="0008469E">
              <w:rPr>
                <w:rFonts w:asciiTheme="minorHAnsi" w:hAnsiTheme="minorHAnsi" w:cstheme="minorHAnsi"/>
                <w:sz w:val="18"/>
              </w:rPr>
              <w:fldChar w:fldCharType="separate"/>
            </w:r>
            <w:r>
              <w:rPr>
                <w:rFonts w:asciiTheme="minorHAnsi" w:hAnsiTheme="minorHAnsi"/>
                <w:sz w:val="18"/>
              </w:rPr>
              <w:t>     </w:t>
            </w:r>
            <w:r w:rsidRPr="0008469E">
              <w:rPr>
                <w:rFonts w:asciiTheme="minorHAnsi" w:hAnsiTheme="minorHAnsi" w:cstheme="minorHAnsi"/>
                <w:sz w:val="18"/>
              </w:rPr>
              <w:fldChar w:fldCharType="end"/>
            </w:r>
            <w:bookmarkEnd w:id="9"/>
          </w:p>
        </w:tc>
      </w:tr>
    </w:tbl>
    <w:p w14:paraId="081AF4CA" w14:textId="1E2807A0" w:rsidR="00FD48FA" w:rsidRPr="0008469E" w:rsidRDefault="00FD48FA" w:rsidP="00FD48FA">
      <w:pPr>
        <w:pStyle w:val="ECH10AufzhlungECHDE"/>
        <w:rPr>
          <w:rFonts w:asciiTheme="minorHAnsi" w:hAnsiTheme="minorHAnsi" w:cstheme="minorHAnsi"/>
          <w:sz w:val="18"/>
          <w:szCs w:val="18"/>
          <w:lang w:val="de-CH"/>
        </w:rPr>
      </w:pPr>
    </w:p>
    <w:p w14:paraId="3B10963F" w14:textId="77777777" w:rsidR="00F061C0" w:rsidRPr="0008469E" w:rsidRDefault="00F061C0" w:rsidP="00A875BB">
      <w:pPr>
        <w:pStyle w:val="ECH8MarginalienECHDE"/>
        <w:rPr>
          <w:rFonts w:asciiTheme="minorHAnsi" w:hAnsiTheme="minorHAnsi" w:cstheme="minorHAnsi"/>
          <w:sz w:val="18"/>
          <w:szCs w:val="18"/>
          <w:lang w:val="de-CH"/>
        </w:rPr>
      </w:pPr>
    </w:p>
    <w:p w14:paraId="503A34EB" w14:textId="2DF037D3" w:rsidR="004B3731" w:rsidRPr="0008469E" w:rsidRDefault="00F93772" w:rsidP="004B3731">
      <w:pPr>
        <w:pStyle w:val="ECH10AufzhlungECHDE"/>
        <w:rPr>
          <w:rFonts w:asciiTheme="minorHAnsi" w:hAnsiTheme="minorHAnsi" w:cstheme="minorHAnsi"/>
          <w:sz w:val="18"/>
          <w:szCs w:val="18"/>
        </w:rPr>
      </w:pPr>
      <w:r>
        <w:rPr>
          <w:rFonts w:asciiTheme="minorHAnsi" w:hAnsiTheme="minorHAnsi"/>
          <w:sz w:val="18"/>
        </w:rPr>
        <w:t>5. Could you imagine cycling to work in the future?</w:t>
      </w:r>
    </w:p>
    <w:p w14:paraId="739A6361" w14:textId="77777777" w:rsidR="00DF563F" w:rsidRPr="00FE03C7" w:rsidRDefault="00DF563F" w:rsidP="004B3731">
      <w:pPr>
        <w:pStyle w:val="ECH10AufzhlungECHDE"/>
        <w:rPr>
          <w:rFonts w:asciiTheme="minorHAnsi" w:hAnsiTheme="minorHAnsi" w:cstheme="minorHAnsi"/>
          <w:sz w:val="18"/>
          <w:szCs w:val="18"/>
        </w:rPr>
      </w:pPr>
    </w:p>
    <w:tbl>
      <w:tblPr>
        <w:tblStyle w:val="Tabellenraster"/>
        <w:tblW w:w="9417" w:type="dxa"/>
        <w:tblInd w:w="-5" w:type="dxa"/>
        <w:tblLook w:val="04A0" w:firstRow="1" w:lastRow="0" w:firstColumn="1" w:lastColumn="0" w:noHBand="0" w:noVBand="1"/>
      </w:tblPr>
      <w:tblGrid>
        <w:gridCol w:w="406"/>
        <w:gridCol w:w="4010"/>
        <w:gridCol w:w="424"/>
        <w:gridCol w:w="4577"/>
      </w:tblGrid>
      <w:tr w:rsidR="00576734" w:rsidRPr="0008469E" w14:paraId="1BFA8ACA" w14:textId="21A81140" w:rsidTr="003F00F0">
        <w:tc>
          <w:tcPr>
            <w:tcW w:w="377" w:type="dxa"/>
            <w:tcBorders>
              <w:top w:val="nil"/>
              <w:left w:val="nil"/>
              <w:bottom w:val="nil"/>
              <w:right w:val="nil"/>
            </w:tcBorders>
          </w:tcPr>
          <w:p w14:paraId="1B46AA17" w14:textId="2CBCEA11" w:rsidR="00576734" w:rsidRPr="0008469E" w:rsidRDefault="00576734" w:rsidP="00576734">
            <w:pPr>
              <w:pStyle w:val="ECH8MarginalienECHDE"/>
              <w:spacing w:line="320" w:lineRule="atLeast"/>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4023" w:type="dxa"/>
            <w:tcBorders>
              <w:top w:val="nil"/>
              <w:left w:val="nil"/>
              <w:bottom w:val="nil"/>
              <w:right w:val="nil"/>
            </w:tcBorders>
            <w:vAlign w:val="center"/>
          </w:tcPr>
          <w:p w14:paraId="00F7ECDB" w14:textId="43C4AAA5"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Yes, I could certainly imagine doing that</w:t>
            </w:r>
          </w:p>
        </w:tc>
        <w:tc>
          <w:tcPr>
            <w:tcW w:w="425" w:type="dxa"/>
            <w:vMerge w:val="restart"/>
            <w:tcBorders>
              <w:top w:val="nil"/>
              <w:left w:val="nil"/>
              <w:right w:val="nil"/>
            </w:tcBorders>
            <w:vAlign w:val="center"/>
          </w:tcPr>
          <w:p w14:paraId="0F6FD4E9" w14:textId="50480EAF"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noProof/>
                <w:sz w:val="18"/>
                <w:lang w:val="de-CH" w:eastAsia="de-CH"/>
              </w:rPr>
              <mc:AlternateContent>
                <mc:Choice Requires="wps">
                  <w:drawing>
                    <wp:anchor distT="0" distB="0" distL="114300" distR="114300" simplePos="0" relativeHeight="251678720" behindDoc="0" locked="0" layoutInCell="1" allowOverlap="1" wp14:anchorId="31660371" wp14:editId="27F2E04F">
                      <wp:simplePos x="0" y="0"/>
                      <wp:positionH relativeFrom="column">
                        <wp:posOffset>0</wp:posOffset>
                      </wp:positionH>
                      <wp:positionV relativeFrom="paragraph">
                        <wp:posOffset>14605</wp:posOffset>
                      </wp:positionV>
                      <wp:extent cx="214630" cy="346710"/>
                      <wp:effectExtent l="0" t="0" r="13970" b="8890"/>
                      <wp:wrapNone/>
                      <wp:docPr id="2" name="Geschweifte Klammer rechts 2"/>
                      <wp:cNvGraphicFramePr/>
                      <a:graphic xmlns:a="http://schemas.openxmlformats.org/drawingml/2006/main">
                        <a:graphicData uri="http://schemas.microsoft.com/office/word/2010/wordprocessingShape">
                          <wps:wsp>
                            <wps:cNvSpPr/>
                            <wps:spPr>
                              <a:xfrm>
                                <a:off x="3650926" y="5506423"/>
                                <a:ext cx="214630" cy="346710"/>
                              </a:xfrm>
                              <a:prstGeom prst="rightBrace">
                                <a:avLst>
                                  <a:gd name="adj1" fmla="val 0"/>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6B139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2" o:spid="_x0000_s1026" type="#_x0000_t88" style="position:absolute;margin-left:0;margin-top:1.15pt;width:16.9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" adj="0" strokecolor="#113459 [3044]"/>
                  </w:pict>
                </mc:Fallback>
              </mc:AlternateContent>
            </w:r>
          </w:p>
        </w:tc>
        <w:tc>
          <w:tcPr>
            <w:tcW w:w="4592" w:type="dxa"/>
            <w:vMerge w:val="restart"/>
            <w:tcBorders>
              <w:top w:val="nil"/>
              <w:left w:val="nil"/>
              <w:right w:val="nil"/>
            </w:tcBorders>
            <w:vAlign w:val="center"/>
          </w:tcPr>
          <w:p w14:paraId="47AA758D" w14:textId="41905C94"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Continue to question 6</w:t>
            </w:r>
          </w:p>
        </w:tc>
      </w:tr>
      <w:tr w:rsidR="00576734" w:rsidRPr="0008469E" w14:paraId="0D1BD54B" w14:textId="716C8FFD" w:rsidTr="003F00F0">
        <w:tc>
          <w:tcPr>
            <w:tcW w:w="377" w:type="dxa"/>
            <w:tcBorders>
              <w:top w:val="nil"/>
              <w:left w:val="nil"/>
              <w:bottom w:val="nil"/>
              <w:right w:val="nil"/>
            </w:tcBorders>
          </w:tcPr>
          <w:p w14:paraId="75AB33CF" w14:textId="65CFBADB" w:rsidR="00576734" w:rsidRPr="0008469E" w:rsidRDefault="00576734" w:rsidP="00576734">
            <w:pPr>
              <w:pStyle w:val="ECH8MarginalienECHDE"/>
              <w:spacing w:line="320" w:lineRule="atLeast"/>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4023" w:type="dxa"/>
            <w:tcBorders>
              <w:top w:val="nil"/>
              <w:left w:val="nil"/>
              <w:bottom w:val="nil"/>
              <w:right w:val="nil"/>
            </w:tcBorders>
            <w:vAlign w:val="center"/>
          </w:tcPr>
          <w:p w14:paraId="43EF7087" w14:textId="7802EE62"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Yes, at least for part of the journey to/from work</w:t>
            </w:r>
          </w:p>
        </w:tc>
        <w:tc>
          <w:tcPr>
            <w:tcW w:w="425" w:type="dxa"/>
            <w:vMerge/>
            <w:tcBorders>
              <w:left w:val="nil"/>
              <w:right w:val="nil"/>
            </w:tcBorders>
            <w:vAlign w:val="center"/>
          </w:tcPr>
          <w:p w14:paraId="3570BF5A" w14:textId="77777777" w:rsidR="00576734" w:rsidRPr="00FE03C7" w:rsidRDefault="00576734" w:rsidP="00576734">
            <w:pPr>
              <w:pStyle w:val="ECH8MarginalienECHDE"/>
              <w:spacing w:line="320" w:lineRule="atLeast"/>
              <w:rPr>
                <w:rFonts w:asciiTheme="minorHAnsi" w:hAnsiTheme="minorHAnsi" w:cstheme="minorHAnsi"/>
                <w:sz w:val="18"/>
                <w:szCs w:val="18"/>
              </w:rPr>
            </w:pPr>
          </w:p>
        </w:tc>
        <w:tc>
          <w:tcPr>
            <w:tcW w:w="4592" w:type="dxa"/>
            <w:vMerge/>
            <w:tcBorders>
              <w:left w:val="nil"/>
              <w:right w:val="nil"/>
            </w:tcBorders>
            <w:vAlign w:val="center"/>
          </w:tcPr>
          <w:p w14:paraId="6CDCE115" w14:textId="4A8A4473" w:rsidR="00576734" w:rsidRPr="00FE03C7" w:rsidRDefault="00576734" w:rsidP="00576734">
            <w:pPr>
              <w:pStyle w:val="ECH8MarginalienECHDE"/>
              <w:spacing w:line="320" w:lineRule="atLeast"/>
              <w:rPr>
                <w:rFonts w:asciiTheme="minorHAnsi" w:hAnsiTheme="minorHAnsi" w:cstheme="minorHAnsi"/>
                <w:sz w:val="18"/>
                <w:szCs w:val="18"/>
              </w:rPr>
            </w:pPr>
          </w:p>
        </w:tc>
      </w:tr>
      <w:tr w:rsidR="00576734" w:rsidRPr="0008469E" w14:paraId="7293EE3F" w14:textId="4CF2AFDC" w:rsidTr="003F00F0">
        <w:tc>
          <w:tcPr>
            <w:tcW w:w="377" w:type="dxa"/>
            <w:tcBorders>
              <w:top w:val="nil"/>
              <w:left w:val="nil"/>
              <w:bottom w:val="nil"/>
              <w:right w:val="nil"/>
            </w:tcBorders>
          </w:tcPr>
          <w:p w14:paraId="5CA08069" w14:textId="55A85668" w:rsidR="00576734" w:rsidRPr="0008469E" w:rsidRDefault="00576734" w:rsidP="00576734">
            <w:pPr>
              <w:pStyle w:val="ECH8MarginalienECHDE"/>
              <w:spacing w:line="320" w:lineRule="atLeast"/>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4023" w:type="dxa"/>
            <w:tcBorders>
              <w:top w:val="nil"/>
              <w:left w:val="nil"/>
              <w:bottom w:val="nil"/>
              <w:right w:val="nil"/>
            </w:tcBorders>
            <w:vAlign w:val="center"/>
          </w:tcPr>
          <w:p w14:paraId="146B3528" w14:textId="6223F7E4"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Probably not</w:t>
            </w:r>
          </w:p>
        </w:tc>
        <w:tc>
          <w:tcPr>
            <w:tcW w:w="425" w:type="dxa"/>
            <w:vMerge w:val="restart"/>
            <w:tcBorders>
              <w:top w:val="nil"/>
              <w:left w:val="nil"/>
              <w:right w:val="nil"/>
            </w:tcBorders>
            <w:vAlign w:val="center"/>
          </w:tcPr>
          <w:p w14:paraId="3ACFC6DF" w14:textId="6BD03B53"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noProof/>
                <w:sz w:val="18"/>
                <w:lang w:val="de-CH" w:eastAsia="de-CH"/>
              </w:rPr>
              <mc:AlternateContent>
                <mc:Choice Requires="wps">
                  <w:drawing>
                    <wp:anchor distT="0" distB="0" distL="114300" distR="114300" simplePos="0" relativeHeight="251679744" behindDoc="0" locked="0" layoutInCell="1" allowOverlap="1" wp14:anchorId="7DFCF0A5" wp14:editId="2B9411AA">
                      <wp:simplePos x="0" y="0"/>
                      <wp:positionH relativeFrom="column">
                        <wp:posOffset>0</wp:posOffset>
                      </wp:positionH>
                      <wp:positionV relativeFrom="paragraph">
                        <wp:posOffset>-21590</wp:posOffset>
                      </wp:positionV>
                      <wp:extent cx="214630" cy="346710"/>
                      <wp:effectExtent l="0" t="0" r="13970" b="8890"/>
                      <wp:wrapNone/>
                      <wp:docPr id="3" name="Geschweifte Klammer rechts 3"/>
                      <wp:cNvGraphicFramePr/>
                      <a:graphic xmlns:a="http://schemas.openxmlformats.org/drawingml/2006/main">
                        <a:graphicData uri="http://schemas.microsoft.com/office/word/2010/wordprocessingShape">
                          <wps:wsp>
                            <wps:cNvSpPr/>
                            <wps:spPr>
                              <a:xfrm>
                                <a:off x="0" y="0"/>
                                <a:ext cx="214630" cy="346710"/>
                              </a:xfrm>
                              <a:prstGeom prst="rightBrace">
                                <a:avLst>
                                  <a:gd name="adj1" fmla="val 0"/>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E5A82A" id="Geschweifte Klammer rechts 3" o:spid="_x0000_s1026" type="#_x0000_t88" style="position:absolute;margin-left:0;margin-top:-1.7pt;width:16.9pt;height:2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" adj="0" strokecolor="#113459 [3044]"/>
                  </w:pict>
                </mc:Fallback>
              </mc:AlternateContent>
            </w:r>
          </w:p>
        </w:tc>
        <w:tc>
          <w:tcPr>
            <w:tcW w:w="4592" w:type="dxa"/>
            <w:vMerge w:val="restart"/>
            <w:tcBorders>
              <w:top w:val="nil"/>
              <w:left w:val="nil"/>
              <w:right w:val="nil"/>
            </w:tcBorders>
            <w:vAlign w:val="center"/>
          </w:tcPr>
          <w:p w14:paraId="15515EB2" w14:textId="23C25BC7"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Continue to question 7</w:t>
            </w:r>
          </w:p>
        </w:tc>
      </w:tr>
      <w:tr w:rsidR="00576734" w:rsidRPr="0008469E" w14:paraId="47901C59" w14:textId="6DAA88FC" w:rsidTr="003F00F0">
        <w:tc>
          <w:tcPr>
            <w:tcW w:w="377" w:type="dxa"/>
            <w:tcBorders>
              <w:top w:val="nil"/>
              <w:left w:val="nil"/>
              <w:bottom w:val="nil"/>
              <w:right w:val="nil"/>
            </w:tcBorders>
          </w:tcPr>
          <w:p w14:paraId="73B7F39D" w14:textId="5F2F4359" w:rsidR="00576734" w:rsidRPr="0008469E" w:rsidRDefault="00576734" w:rsidP="00576734">
            <w:pPr>
              <w:pStyle w:val="ECH8MarginalienECHDE"/>
              <w:spacing w:line="320" w:lineRule="atLeast"/>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4023" w:type="dxa"/>
            <w:tcBorders>
              <w:top w:val="nil"/>
              <w:left w:val="nil"/>
              <w:bottom w:val="nil"/>
              <w:right w:val="nil"/>
            </w:tcBorders>
            <w:vAlign w:val="center"/>
          </w:tcPr>
          <w:p w14:paraId="7309B954" w14:textId="1D7BE2D7"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No</w:t>
            </w:r>
          </w:p>
        </w:tc>
        <w:tc>
          <w:tcPr>
            <w:tcW w:w="425" w:type="dxa"/>
            <w:vMerge/>
            <w:tcBorders>
              <w:left w:val="nil"/>
              <w:bottom w:val="nil"/>
              <w:right w:val="nil"/>
            </w:tcBorders>
          </w:tcPr>
          <w:p w14:paraId="3637299C" w14:textId="77777777" w:rsidR="00576734" w:rsidRPr="0008469E" w:rsidRDefault="00576734" w:rsidP="00576734">
            <w:pPr>
              <w:pStyle w:val="ECH8MarginalienECHDE"/>
              <w:spacing w:line="320" w:lineRule="atLeast"/>
              <w:rPr>
                <w:rFonts w:asciiTheme="minorHAnsi" w:hAnsiTheme="minorHAnsi" w:cstheme="minorHAnsi"/>
                <w:sz w:val="18"/>
                <w:szCs w:val="18"/>
                <w:lang w:val="de-CH"/>
              </w:rPr>
            </w:pPr>
          </w:p>
        </w:tc>
        <w:tc>
          <w:tcPr>
            <w:tcW w:w="4592" w:type="dxa"/>
            <w:vMerge/>
            <w:tcBorders>
              <w:left w:val="nil"/>
              <w:bottom w:val="nil"/>
              <w:right w:val="nil"/>
            </w:tcBorders>
          </w:tcPr>
          <w:p w14:paraId="42561FD6" w14:textId="52DAFD60" w:rsidR="00576734" w:rsidRPr="0008469E" w:rsidRDefault="00576734" w:rsidP="00576734">
            <w:pPr>
              <w:pStyle w:val="ECH8MarginalienECHDE"/>
              <w:spacing w:line="320" w:lineRule="atLeast"/>
              <w:rPr>
                <w:rFonts w:asciiTheme="minorHAnsi" w:hAnsiTheme="minorHAnsi" w:cstheme="minorHAnsi"/>
                <w:sz w:val="18"/>
                <w:szCs w:val="18"/>
                <w:lang w:val="de-CH"/>
              </w:rPr>
            </w:pPr>
          </w:p>
        </w:tc>
      </w:tr>
    </w:tbl>
    <w:p w14:paraId="40710CFA" w14:textId="4C0B9AAD" w:rsidR="004B3731" w:rsidRPr="0008469E" w:rsidRDefault="004B3731" w:rsidP="00A875BB">
      <w:pPr>
        <w:pStyle w:val="ECH8MarginalienECHDE"/>
        <w:rPr>
          <w:rFonts w:asciiTheme="minorHAnsi" w:hAnsiTheme="minorHAnsi" w:cstheme="minorHAnsi"/>
          <w:sz w:val="18"/>
          <w:szCs w:val="18"/>
          <w:lang w:val="de-CH"/>
        </w:rPr>
      </w:pPr>
    </w:p>
    <w:p w14:paraId="7439C01A" w14:textId="77777777" w:rsidR="004B3731" w:rsidRPr="0008469E" w:rsidRDefault="004B3731" w:rsidP="00A875BB">
      <w:pPr>
        <w:pStyle w:val="ECH8MarginalienECHDE"/>
        <w:rPr>
          <w:rFonts w:asciiTheme="minorHAnsi" w:hAnsiTheme="minorHAnsi" w:cstheme="minorHAnsi"/>
          <w:sz w:val="18"/>
          <w:szCs w:val="18"/>
          <w:lang w:val="de-CH"/>
        </w:rPr>
      </w:pPr>
    </w:p>
    <w:p w14:paraId="39AABA46" w14:textId="54A3A74C" w:rsidR="00F061C0" w:rsidRPr="0008469E" w:rsidRDefault="00F061C0">
      <w:pPr>
        <w:spacing w:line="260" w:lineRule="atLeast"/>
        <w:rPr>
          <w:rFonts w:cstheme="minorHAnsi"/>
          <w:color w:val="000000"/>
          <w:sz w:val="18"/>
          <w:szCs w:val="18"/>
        </w:rPr>
      </w:pPr>
      <w:r>
        <w:br w:type="page"/>
      </w:r>
    </w:p>
    <w:p w14:paraId="2555F557" w14:textId="7AB60912" w:rsidR="00A875BB" w:rsidRPr="0008469E" w:rsidRDefault="00A875BB" w:rsidP="00FD48FA">
      <w:pPr>
        <w:pStyle w:val="ECH10AufzhlungECHDE"/>
        <w:rPr>
          <w:rFonts w:asciiTheme="minorHAnsi" w:hAnsiTheme="minorHAnsi" w:cstheme="minorHAnsi"/>
          <w:sz w:val="18"/>
          <w:szCs w:val="18"/>
          <w:lang w:val="de-CH"/>
        </w:rPr>
      </w:pPr>
    </w:p>
    <w:p w14:paraId="1715376F" w14:textId="4CE7A635" w:rsidR="00A875BB" w:rsidRPr="0008469E" w:rsidRDefault="003C0658" w:rsidP="00A875BB">
      <w:pPr>
        <w:pStyle w:val="ECH10AufzhlungECHDE"/>
        <w:rPr>
          <w:rFonts w:asciiTheme="minorHAnsi" w:hAnsiTheme="minorHAnsi" w:cstheme="minorHAnsi"/>
          <w:sz w:val="18"/>
          <w:szCs w:val="18"/>
        </w:rPr>
      </w:pPr>
      <w:r>
        <w:rPr>
          <w:rFonts w:asciiTheme="minorHAnsi" w:hAnsiTheme="minorHAnsi"/>
          <w:sz w:val="18"/>
        </w:rPr>
        <w:t>6. In your opinion, how important are these measures to promote cycling?</w:t>
      </w:r>
    </w:p>
    <w:p w14:paraId="4943672A" w14:textId="77777777" w:rsidR="00F061C0" w:rsidRPr="002F7096" w:rsidRDefault="00F061C0" w:rsidP="00A875BB">
      <w:pPr>
        <w:pStyle w:val="ECH10AufzhlungECHDE"/>
        <w:rPr>
          <w:rFonts w:asciiTheme="minorHAnsi" w:hAnsiTheme="minorHAnsi" w:cstheme="minorHAnsi"/>
          <w:sz w:val="18"/>
          <w:szCs w:val="18"/>
        </w:rPr>
      </w:pPr>
    </w:p>
    <w:tbl>
      <w:tblPr>
        <w:tblStyle w:val="Tabellenraster"/>
        <w:tblW w:w="9361" w:type="dxa"/>
        <w:tblInd w:w="-5" w:type="dxa"/>
        <w:tblLook w:val="04A0" w:firstRow="1" w:lastRow="0" w:firstColumn="1" w:lastColumn="0" w:noHBand="0" w:noVBand="1"/>
      </w:tblPr>
      <w:tblGrid>
        <w:gridCol w:w="4850"/>
        <w:gridCol w:w="1127"/>
        <w:gridCol w:w="1128"/>
        <w:gridCol w:w="1128"/>
        <w:gridCol w:w="1128"/>
      </w:tblGrid>
      <w:tr w:rsidR="00F061C0" w:rsidRPr="0008469E" w14:paraId="3D2459D9" w14:textId="77777777" w:rsidTr="0017248D">
        <w:tc>
          <w:tcPr>
            <w:tcW w:w="4850" w:type="dxa"/>
            <w:tcBorders>
              <w:top w:val="nil"/>
              <w:left w:val="nil"/>
              <w:bottom w:val="dotted" w:sz="4" w:space="0" w:color="auto"/>
              <w:right w:val="nil"/>
            </w:tcBorders>
          </w:tcPr>
          <w:p w14:paraId="23FC5D77" w14:textId="6DE01292" w:rsidR="0017248D" w:rsidRPr="002F7096" w:rsidRDefault="0017248D" w:rsidP="0017248D">
            <w:pPr>
              <w:pStyle w:val="ECH8MarginalienECHDE"/>
              <w:spacing w:line="240" w:lineRule="auto"/>
              <w:jc w:val="right"/>
              <w:rPr>
                <w:rFonts w:asciiTheme="minorHAnsi" w:hAnsiTheme="minorHAnsi" w:cstheme="minorHAnsi"/>
                <w:sz w:val="18"/>
                <w:szCs w:val="18"/>
              </w:rPr>
            </w:pPr>
          </w:p>
        </w:tc>
        <w:tc>
          <w:tcPr>
            <w:tcW w:w="1127" w:type="dxa"/>
            <w:tcBorders>
              <w:top w:val="nil"/>
              <w:left w:val="nil"/>
              <w:bottom w:val="dotted" w:sz="4" w:space="0" w:color="auto"/>
              <w:right w:val="nil"/>
            </w:tcBorders>
          </w:tcPr>
          <w:p w14:paraId="61E758A3" w14:textId="77777777" w:rsidR="00FE03C7" w:rsidRDefault="002F3232" w:rsidP="00FE03C7">
            <w:pPr>
              <w:pStyle w:val="ECH8MarginalienECHDE"/>
              <w:spacing w:line="240" w:lineRule="auto"/>
              <w:jc w:val="center"/>
              <w:rPr>
                <w:rFonts w:asciiTheme="minorHAnsi" w:hAnsiTheme="minorHAnsi"/>
                <w:sz w:val="18"/>
              </w:rPr>
            </w:pPr>
            <w:r>
              <w:rPr>
                <w:rFonts w:asciiTheme="minorHAnsi" w:hAnsiTheme="minorHAnsi"/>
                <w:sz w:val="18"/>
              </w:rPr>
              <w:t>Very</w:t>
            </w:r>
            <w:r w:rsidR="00FE03C7">
              <w:rPr>
                <w:rFonts w:asciiTheme="minorHAnsi" w:hAnsiTheme="minorHAnsi"/>
                <w:sz w:val="18"/>
              </w:rPr>
              <w:t xml:space="preserve"> </w:t>
            </w:r>
          </w:p>
          <w:p w14:paraId="239A644A" w14:textId="6B5CCB12" w:rsidR="00A875BB" w:rsidRPr="0008469E" w:rsidRDefault="002F3232" w:rsidP="00FE03C7">
            <w:pPr>
              <w:pStyle w:val="ECH8MarginalienECHDE"/>
              <w:spacing w:line="240" w:lineRule="auto"/>
              <w:jc w:val="center"/>
              <w:rPr>
                <w:rFonts w:asciiTheme="minorHAnsi" w:hAnsiTheme="minorHAnsi" w:cstheme="minorHAnsi"/>
                <w:sz w:val="18"/>
                <w:szCs w:val="18"/>
              </w:rPr>
            </w:pPr>
            <w:r>
              <w:rPr>
                <w:rFonts w:asciiTheme="minorHAnsi" w:hAnsiTheme="minorHAnsi"/>
                <w:sz w:val="18"/>
              </w:rPr>
              <w:t>important</w:t>
            </w:r>
          </w:p>
        </w:tc>
        <w:tc>
          <w:tcPr>
            <w:tcW w:w="1128" w:type="dxa"/>
            <w:tcBorders>
              <w:top w:val="nil"/>
              <w:left w:val="nil"/>
              <w:bottom w:val="dotted" w:sz="4" w:space="0" w:color="auto"/>
              <w:right w:val="nil"/>
            </w:tcBorders>
          </w:tcPr>
          <w:p w14:paraId="75063E5A" w14:textId="371C6391" w:rsidR="00A875BB" w:rsidRPr="0008469E" w:rsidRDefault="002F3232" w:rsidP="00775C07">
            <w:pPr>
              <w:pStyle w:val="ECH8MarginalienECHDE"/>
              <w:spacing w:line="240" w:lineRule="auto"/>
              <w:jc w:val="center"/>
              <w:rPr>
                <w:rFonts w:asciiTheme="minorHAnsi" w:hAnsiTheme="minorHAnsi" w:cstheme="minorHAnsi"/>
                <w:sz w:val="18"/>
                <w:szCs w:val="18"/>
              </w:rPr>
            </w:pPr>
            <w:r>
              <w:rPr>
                <w:rFonts w:asciiTheme="minorHAnsi" w:hAnsiTheme="minorHAnsi"/>
                <w:sz w:val="18"/>
              </w:rPr>
              <w:br/>
              <w:t>Important</w:t>
            </w:r>
          </w:p>
        </w:tc>
        <w:tc>
          <w:tcPr>
            <w:tcW w:w="1128" w:type="dxa"/>
            <w:tcBorders>
              <w:top w:val="nil"/>
              <w:left w:val="nil"/>
              <w:bottom w:val="dotted" w:sz="4" w:space="0" w:color="auto"/>
              <w:right w:val="nil"/>
            </w:tcBorders>
          </w:tcPr>
          <w:p w14:paraId="0B92E9E0" w14:textId="44581F08" w:rsidR="00A875BB" w:rsidRPr="0008469E" w:rsidRDefault="001B56B5" w:rsidP="00FE03C7">
            <w:pPr>
              <w:pStyle w:val="ECH8MarginalienECHDE"/>
              <w:spacing w:line="240" w:lineRule="auto"/>
              <w:jc w:val="center"/>
              <w:rPr>
                <w:rFonts w:asciiTheme="minorHAnsi" w:hAnsiTheme="minorHAnsi" w:cstheme="minorHAnsi"/>
                <w:sz w:val="18"/>
                <w:szCs w:val="18"/>
              </w:rPr>
            </w:pPr>
            <w:r>
              <w:rPr>
                <w:rFonts w:asciiTheme="minorHAnsi" w:hAnsiTheme="minorHAnsi"/>
                <w:sz w:val="18"/>
              </w:rPr>
              <w:t>Not very</w:t>
            </w:r>
            <w:r w:rsidR="00FE03C7">
              <w:rPr>
                <w:rFonts w:asciiTheme="minorHAnsi" w:hAnsiTheme="minorHAnsi"/>
                <w:sz w:val="18"/>
              </w:rPr>
              <w:t xml:space="preserve"> </w:t>
            </w:r>
            <w:r w:rsidR="002F3232">
              <w:rPr>
                <w:rFonts w:asciiTheme="minorHAnsi" w:hAnsiTheme="minorHAnsi"/>
                <w:sz w:val="18"/>
              </w:rPr>
              <w:t>important</w:t>
            </w:r>
          </w:p>
        </w:tc>
        <w:tc>
          <w:tcPr>
            <w:tcW w:w="1128" w:type="dxa"/>
            <w:tcBorders>
              <w:top w:val="nil"/>
              <w:left w:val="nil"/>
              <w:bottom w:val="dotted" w:sz="4" w:space="0" w:color="auto"/>
              <w:right w:val="nil"/>
            </w:tcBorders>
          </w:tcPr>
          <w:p w14:paraId="7AFDFA8F" w14:textId="77777777" w:rsidR="00FE03C7" w:rsidRDefault="002F3232" w:rsidP="001B56B5">
            <w:pPr>
              <w:pStyle w:val="ECH8MarginalienECHDE"/>
              <w:spacing w:line="240" w:lineRule="auto"/>
              <w:jc w:val="center"/>
              <w:rPr>
                <w:rFonts w:asciiTheme="minorHAnsi" w:hAnsiTheme="minorHAnsi"/>
                <w:sz w:val="18"/>
              </w:rPr>
            </w:pPr>
            <w:r>
              <w:rPr>
                <w:rFonts w:asciiTheme="minorHAnsi" w:hAnsiTheme="minorHAnsi"/>
                <w:sz w:val="18"/>
              </w:rPr>
              <w:t xml:space="preserve">Not </w:t>
            </w:r>
          </w:p>
          <w:p w14:paraId="1E22EE80" w14:textId="689D70D1" w:rsidR="00A875BB" w:rsidRPr="0008469E" w:rsidRDefault="002F3232" w:rsidP="001B56B5">
            <w:pPr>
              <w:pStyle w:val="ECH8MarginalienECHDE"/>
              <w:spacing w:line="240" w:lineRule="auto"/>
              <w:jc w:val="center"/>
              <w:rPr>
                <w:rFonts w:asciiTheme="minorHAnsi" w:hAnsiTheme="minorHAnsi" w:cstheme="minorHAnsi"/>
                <w:sz w:val="18"/>
                <w:szCs w:val="18"/>
              </w:rPr>
            </w:pPr>
            <w:bookmarkStart w:id="10" w:name="_GoBack"/>
            <w:bookmarkEnd w:id="10"/>
            <w:r>
              <w:rPr>
                <w:rFonts w:asciiTheme="minorHAnsi" w:hAnsiTheme="minorHAnsi"/>
                <w:sz w:val="18"/>
              </w:rPr>
              <w:t>important</w:t>
            </w:r>
          </w:p>
        </w:tc>
      </w:tr>
      <w:tr w:rsidR="00576734" w:rsidRPr="0008469E" w14:paraId="0C0CCD49" w14:textId="77777777" w:rsidTr="0017248D">
        <w:tc>
          <w:tcPr>
            <w:tcW w:w="4850" w:type="dxa"/>
            <w:tcBorders>
              <w:top w:val="dotted" w:sz="4" w:space="0" w:color="auto"/>
              <w:left w:val="nil"/>
              <w:bottom w:val="dotted" w:sz="4" w:space="0" w:color="auto"/>
              <w:right w:val="nil"/>
            </w:tcBorders>
            <w:vAlign w:val="center"/>
          </w:tcPr>
          <w:p w14:paraId="3697C043" w14:textId="14D7DBEF"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Changing room on company premises</w:t>
            </w:r>
          </w:p>
        </w:tc>
        <w:tc>
          <w:tcPr>
            <w:tcW w:w="1127" w:type="dxa"/>
            <w:tcBorders>
              <w:top w:val="dotted" w:sz="4" w:space="0" w:color="auto"/>
              <w:left w:val="nil"/>
              <w:bottom w:val="dotted" w:sz="4" w:space="0" w:color="auto"/>
              <w:right w:val="nil"/>
            </w:tcBorders>
          </w:tcPr>
          <w:p w14:paraId="76B7896D" w14:textId="116C3C35"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7A20188D" w14:textId="73E110AD"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3C5AC01A" w14:textId="61C6A58D"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00886810" w14:textId="352DED6A"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r>
      <w:tr w:rsidR="00576734" w:rsidRPr="0008469E" w14:paraId="2CB9BA46" w14:textId="77777777" w:rsidTr="0017248D">
        <w:tc>
          <w:tcPr>
            <w:tcW w:w="4850" w:type="dxa"/>
            <w:tcBorders>
              <w:top w:val="dotted" w:sz="4" w:space="0" w:color="auto"/>
              <w:left w:val="nil"/>
              <w:bottom w:val="dotted" w:sz="4" w:space="0" w:color="auto"/>
              <w:right w:val="nil"/>
            </w:tcBorders>
            <w:vAlign w:val="center"/>
          </w:tcPr>
          <w:p w14:paraId="622C2816" w14:textId="45618E80"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Shower cabin(s) on company premises</w:t>
            </w:r>
          </w:p>
        </w:tc>
        <w:tc>
          <w:tcPr>
            <w:tcW w:w="1127" w:type="dxa"/>
            <w:tcBorders>
              <w:top w:val="dotted" w:sz="4" w:space="0" w:color="auto"/>
              <w:left w:val="nil"/>
              <w:bottom w:val="dotted" w:sz="4" w:space="0" w:color="auto"/>
              <w:right w:val="nil"/>
            </w:tcBorders>
          </w:tcPr>
          <w:p w14:paraId="530AACAB" w14:textId="5FD99E7A"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5B8F0804" w14:textId="504E96DA"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193370E0" w14:textId="0C7730B3"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657DF8AC" w14:textId="3307B9B0"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r>
      <w:tr w:rsidR="00576734" w:rsidRPr="0008469E" w14:paraId="5A460C4F" w14:textId="77777777" w:rsidTr="0017248D">
        <w:tc>
          <w:tcPr>
            <w:tcW w:w="4850" w:type="dxa"/>
            <w:tcBorders>
              <w:top w:val="dotted" w:sz="4" w:space="0" w:color="auto"/>
              <w:left w:val="nil"/>
              <w:bottom w:val="dotted" w:sz="4" w:space="0" w:color="auto"/>
              <w:right w:val="nil"/>
            </w:tcBorders>
            <w:vAlign w:val="center"/>
          </w:tcPr>
          <w:p w14:paraId="6C2BD676" w14:textId="2233CB01"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 xml:space="preserve">Covered bike parking area </w:t>
            </w:r>
          </w:p>
        </w:tc>
        <w:tc>
          <w:tcPr>
            <w:tcW w:w="1127" w:type="dxa"/>
            <w:tcBorders>
              <w:top w:val="dotted" w:sz="4" w:space="0" w:color="auto"/>
              <w:left w:val="nil"/>
              <w:bottom w:val="dotted" w:sz="4" w:space="0" w:color="auto"/>
              <w:right w:val="nil"/>
            </w:tcBorders>
          </w:tcPr>
          <w:p w14:paraId="68CF4E32" w14:textId="66B4361E"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73F7D291" w14:textId="3BE93DDC"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0555EEEE" w14:textId="6EEB9E74"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4CBBC374" w14:textId="15A2842F"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r>
      <w:tr w:rsidR="00576734" w:rsidRPr="0008469E" w14:paraId="02470504" w14:textId="77777777" w:rsidTr="0017248D">
        <w:tc>
          <w:tcPr>
            <w:tcW w:w="4850" w:type="dxa"/>
            <w:tcBorders>
              <w:top w:val="dotted" w:sz="4" w:space="0" w:color="auto"/>
              <w:left w:val="nil"/>
              <w:bottom w:val="dotted" w:sz="4" w:space="0" w:color="auto"/>
              <w:right w:val="nil"/>
            </w:tcBorders>
            <w:vAlign w:val="center"/>
          </w:tcPr>
          <w:p w14:paraId="4C53245D" w14:textId="06DBD7B8"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(Enough) charging stations for e-bikes</w:t>
            </w:r>
          </w:p>
        </w:tc>
        <w:tc>
          <w:tcPr>
            <w:tcW w:w="1127" w:type="dxa"/>
            <w:tcBorders>
              <w:top w:val="dotted" w:sz="4" w:space="0" w:color="auto"/>
              <w:left w:val="nil"/>
              <w:bottom w:val="dotted" w:sz="4" w:space="0" w:color="auto"/>
              <w:right w:val="nil"/>
            </w:tcBorders>
          </w:tcPr>
          <w:p w14:paraId="2CA6F2AE" w14:textId="7EB42D61"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1BB8D075" w14:textId="071B9B39"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1C21EAC7" w14:textId="63FB8DA6"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5C3898B3" w14:textId="564A1D78"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r>
      <w:tr w:rsidR="00576734" w:rsidRPr="0008469E" w14:paraId="3CE89206" w14:textId="77777777" w:rsidTr="0017248D">
        <w:tc>
          <w:tcPr>
            <w:tcW w:w="4850" w:type="dxa"/>
            <w:tcBorders>
              <w:top w:val="dotted" w:sz="4" w:space="0" w:color="auto"/>
              <w:left w:val="nil"/>
              <w:bottom w:val="dotted" w:sz="4" w:space="0" w:color="auto"/>
              <w:right w:val="nil"/>
            </w:tcBorders>
            <w:vAlign w:val="center"/>
          </w:tcPr>
          <w:p w14:paraId="4AB7FB85" w14:textId="137C24DC"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Annual contribution to expenses for the bicycle</w:t>
            </w:r>
          </w:p>
        </w:tc>
        <w:tc>
          <w:tcPr>
            <w:tcW w:w="1127" w:type="dxa"/>
            <w:tcBorders>
              <w:top w:val="dotted" w:sz="4" w:space="0" w:color="auto"/>
              <w:left w:val="nil"/>
              <w:bottom w:val="dotted" w:sz="4" w:space="0" w:color="auto"/>
              <w:right w:val="nil"/>
            </w:tcBorders>
          </w:tcPr>
          <w:p w14:paraId="0F39038F" w14:textId="3781EEB6"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194A45D7" w14:textId="22B1EC99"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5166081F" w14:textId="0F85F461"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52525DE2" w14:textId="349C2FAD"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r>
      <w:tr w:rsidR="00576734" w:rsidRPr="0008469E" w14:paraId="7E2DE941" w14:textId="77777777" w:rsidTr="0017248D">
        <w:tc>
          <w:tcPr>
            <w:tcW w:w="4850" w:type="dxa"/>
            <w:tcBorders>
              <w:top w:val="dotted" w:sz="4" w:space="0" w:color="auto"/>
              <w:left w:val="nil"/>
              <w:bottom w:val="dotted" w:sz="4" w:space="0" w:color="auto"/>
              <w:right w:val="nil"/>
            </w:tcBorders>
            <w:vAlign w:val="center"/>
          </w:tcPr>
          <w:p w14:paraId="133AE8EB" w14:textId="1924D551"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Company outing using e-bikes</w:t>
            </w:r>
          </w:p>
        </w:tc>
        <w:tc>
          <w:tcPr>
            <w:tcW w:w="1127" w:type="dxa"/>
            <w:tcBorders>
              <w:top w:val="dotted" w:sz="4" w:space="0" w:color="auto"/>
              <w:left w:val="nil"/>
              <w:bottom w:val="dotted" w:sz="4" w:space="0" w:color="auto"/>
              <w:right w:val="nil"/>
            </w:tcBorders>
          </w:tcPr>
          <w:p w14:paraId="56064B7F" w14:textId="107E2C23"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4A8B35F5" w14:textId="7ED18AB7"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59A1C448" w14:textId="2820A4E9"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2DF3D48D" w14:textId="73B295F4"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r>
      <w:tr w:rsidR="00576734" w:rsidRPr="0008469E" w14:paraId="3EEB3B2D" w14:textId="77777777" w:rsidTr="0017248D">
        <w:tc>
          <w:tcPr>
            <w:tcW w:w="4850" w:type="dxa"/>
            <w:tcBorders>
              <w:top w:val="dotted" w:sz="4" w:space="0" w:color="auto"/>
              <w:left w:val="nil"/>
              <w:bottom w:val="dotted" w:sz="4" w:space="0" w:color="auto"/>
              <w:right w:val="nil"/>
            </w:tcBorders>
            <w:vAlign w:val="center"/>
          </w:tcPr>
          <w:p w14:paraId="425A601E" w14:textId="47BCBAAB" w:rsidR="00576734" w:rsidRPr="0008469E" w:rsidRDefault="00576734" w:rsidP="00576734">
            <w:pPr>
              <w:pStyle w:val="ECH8MarginalienECHDE"/>
              <w:spacing w:line="320" w:lineRule="atLeast"/>
              <w:rPr>
                <w:rFonts w:asciiTheme="minorHAnsi" w:hAnsiTheme="minorHAnsi" w:cstheme="minorHAnsi"/>
                <w:sz w:val="18"/>
                <w:szCs w:val="18"/>
              </w:rPr>
            </w:pPr>
            <w:r>
              <w:rPr>
                <w:rFonts w:asciiTheme="minorHAnsi" w:hAnsiTheme="minorHAnsi"/>
                <w:sz w:val="18"/>
              </w:rPr>
              <w:t xml:space="preserve">Bike safety or repair courses </w:t>
            </w:r>
          </w:p>
        </w:tc>
        <w:tc>
          <w:tcPr>
            <w:tcW w:w="1127" w:type="dxa"/>
            <w:tcBorders>
              <w:top w:val="dotted" w:sz="4" w:space="0" w:color="auto"/>
              <w:left w:val="nil"/>
              <w:bottom w:val="dotted" w:sz="4" w:space="0" w:color="auto"/>
              <w:right w:val="nil"/>
            </w:tcBorders>
          </w:tcPr>
          <w:p w14:paraId="20264255" w14:textId="0A2E072A"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76CB6BC6" w14:textId="35A17199"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74F29445" w14:textId="045E373D"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192F1953" w14:textId="2E3FE5D3"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r>
      <w:tr w:rsidR="00962C71" w:rsidRPr="0008469E" w14:paraId="4011A937" w14:textId="77777777" w:rsidTr="008E4699">
        <w:tc>
          <w:tcPr>
            <w:tcW w:w="4850" w:type="dxa"/>
            <w:tcBorders>
              <w:top w:val="dotted" w:sz="4" w:space="0" w:color="auto"/>
              <w:left w:val="nil"/>
              <w:bottom w:val="dotted" w:sz="4" w:space="0" w:color="auto"/>
              <w:right w:val="nil"/>
            </w:tcBorders>
            <w:vAlign w:val="center"/>
          </w:tcPr>
          <w:p w14:paraId="20DB6770" w14:textId="5ED7ADF2" w:rsidR="00962C71" w:rsidRPr="0008469E" w:rsidRDefault="00962C71" w:rsidP="008E4699">
            <w:pPr>
              <w:pStyle w:val="ECH8MarginalienECHDE"/>
              <w:spacing w:line="320" w:lineRule="atLeast"/>
              <w:rPr>
                <w:rFonts w:asciiTheme="minorHAnsi" w:hAnsiTheme="minorHAnsi" w:cstheme="minorHAnsi"/>
                <w:sz w:val="18"/>
                <w:szCs w:val="18"/>
              </w:rPr>
            </w:pPr>
            <w:r>
              <w:rPr>
                <w:rFonts w:asciiTheme="minorHAnsi" w:hAnsiTheme="minorHAnsi"/>
                <w:sz w:val="18"/>
              </w:rPr>
              <w:t>Joint participation in bike challenges (e.g. "bike to work"), team cycling events, etc.</w:t>
            </w:r>
          </w:p>
        </w:tc>
        <w:tc>
          <w:tcPr>
            <w:tcW w:w="1127" w:type="dxa"/>
            <w:tcBorders>
              <w:top w:val="dotted" w:sz="4" w:space="0" w:color="auto"/>
              <w:left w:val="nil"/>
              <w:bottom w:val="dotted" w:sz="4" w:space="0" w:color="auto"/>
              <w:right w:val="nil"/>
            </w:tcBorders>
          </w:tcPr>
          <w:p w14:paraId="1C1BE5D1" w14:textId="77777777" w:rsidR="00962C71" w:rsidRPr="0008469E" w:rsidRDefault="00962C71" w:rsidP="008E4699">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754C4A41" w14:textId="77777777" w:rsidR="00962C71" w:rsidRPr="0008469E" w:rsidRDefault="00962C71" w:rsidP="008E4699">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0AC99CD2" w14:textId="77777777" w:rsidR="00962C71" w:rsidRPr="0008469E" w:rsidRDefault="00962C71" w:rsidP="008E4699">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7391EBD8" w14:textId="77777777" w:rsidR="00962C71" w:rsidRPr="0008469E" w:rsidRDefault="00962C71" w:rsidP="008E4699">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r>
      <w:tr w:rsidR="004C6162" w:rsidRPr="0008469E" w14:paraId="2D5E351E" w14:textId="77777777" w:rsidTr="0073575C">
        <w:tc>
          <w:tcPr>
            <w:tcW w:w="9361" w:type="dxa"/>
            <w:gridSpan w:val="5"/>
            <w:tcBorders>
              <w:top w:val="dotted" w:sz="4" w:space="0" w:color="auto"/>
              <w:left w:val="nil"/>
              <w:bottom w:val="dotted" w:sz="4" w:space="0" w:color="auto"/>
              <w:right w:val="nil"/>
            </w:tcBorders>
            <w:vAlign w:val="center"/>
          </w:tcPr>
          <w:p w14:paraId="24F3AB70" w14:textId="77777777" w:rsidR="004C6162" w:rsidRPr="0008469E" w:rsidRDefault="004C6162" w:rsidP="004C6162">
            <w:pPr>
              <w:pStyle w:val="ECH8MarginalienECHDE"/>
              <w:spacing w:line="320" w:lineRule="atLeast"/>
              <w:rPr>
                <w:rFonts w:asciiTheme="minorHAnsi" w:hAnsiTheme="minorHAnsi" w:cstheme="minorHAnsi"/>
                <w:sz w:val="18"/>
                <w:szCs w:val="18"/>
                <w:lang w:val="de-CH"/>
              </w:rPr>
            </w:pPr>
          </w:p>
          <w:p w14:paraId="2B030186" w14:textId="67B07ADC" w:rsidR="004C6162" w:rsidRPr="0008469E" w:rsidRDefault="004C6162" w:rsidP="004C6162">
            <w:pPr>
              <w:pStyle w:val="ECH8MarginalienECHDE"/>
              <w:spacing w:line="320" w:lineRule="atLeast"/>
              <w:rPr>
                <w:rFonts w:asciiTheme="minorHAnsi" w:hAnsiTheme="minorHAnsi" w:cstheme="minorHAnsi"/>
                <w:sz w:val="18"/>
                <w:szCs w:val="18"/>
              </w:rPr>
            </w:pPr>
            <w:r>
              <w:rPr>
                <w:rFonts w:asciiTheme="minorHAnsi" w:hAnsiTheme="minorHAnsi"/>
                <w:sz w:val="18"/>
              </w:rPr>
              <w:t>Do you have any other suggestions on how to promote cycling?</w:t>
            </w:r>
          </w:p>
        </w:tc>
      </w:tr>
      <w:tr w:rsidR="00576734" w:rsidRPr="0008469E" w14:paraId="2E410A0D" w14:textId="77777777" w:rsidTr="0017248D">
        <w:tc>
          <w:tcPr>
            <w:tcW w:w="4850" w:type="dxa"/>
            <w:tcBorders>
              <w:top w:val="dotted" w:sz="4" w:space="0" w:color="auto"/>
              <w:left w:val="nil"/>
              <w:bottom w:val="dotted" w:sz="4" w:space="0" w:color="auto"/>
              <w:right w:val="nil"/>
            </w:tcBorders>
            <w:vAlign w:val="center"/>
          </w:tcPr>
          <w:p w14:paraId="122885A9" w14:textId="5910FAD0" w:rsidR="00576734" w:rsidRPr="0008469E" w:rsidRDefault="00576734" w:rsidP="00576734">
            <w:pPr>
              <w:pStyle w:val="ECH8MarginalienECHDE"/>
              <w:spacing w:line="320" w:lineRule="atLeast"/>
              <w:rPr>
                <w:rFonts w:asciiTheme="minorHAnsi" w:hAnsiTheme="minorHAnsi" w:cstheme="minorHAnsi"/>
                <w:sz w:val="18"/>
                <w:szCs w:val="18"/>
              </w:rPr>
            </w:pPr>
            <w:r w:rsidRPr="0008469E">
              <w:rPr>
                <w:rFonts w:asciiTheme="minorHAnsi" w:hAnsiTheme="minorHAnsi" w:cstheme="minorHAnsi"/>
                <w:sz w:val="18"/>
              </w:rPr>
              <w:fldChar w:fldCharType="begin" w:fldLock="1">
                <w:ffData>
                  <w:name w:val="Text5"/>
                  <w:enabled/>
                  <w:calcOnExit w:val="0"/>
                  <w:textInput/>
                </w:ffData>
              </w:fldChar>
            </w:r>
            <w:bookmarkStart w:id="11" w:name="Text5"/>
            <w:r w:rsidRPr="0008469E">
              <w:rPr>
                <w:rFonts w:asciiTheme="minorHAnsi" w:hAnsiTheme="minorHAnsi" w:cstheme="minorHAnsi"/>
                <w:sz w:val="18"/>
              </w:rPr>
              <w:instrText xml:space="preserve"> FORMTEXT </w:instrText>
            </w:r>
            <w:r w:rsidRPr="0008469E">
              <w:rPr>
                <w:rFonts w:asciiTheme="minorHAnsi" w:hAnsiTheme="minorHAnsi" w:cstheme="minorHAnsi"/>
                <w:sz w:val="18"/>
              </w:rPr>
            </w:r>
            <w:r w:rsidRPr="0008469E">
              <w:rPr>
                <w:rFonts w:asciiTheme="minorHAnsi" w:hAnsiTheme="minorHAnsi" w:cstheme="minorHAnsi"/>
                <w:sz w:val="18"/>
              </w:rPr>
              <w:fldChar w:fldCharType="separate"/>
            </w:r>
            <w:r>
              <w:rPr>
                <w:rFonts w:asciiTheme="minorHAnsi" w:hAnsiTheme="minorHAnsi"/>
                <w:sz w:val="18"/>
              </w:rPr>
              <w:t>     </w:t>
            </w:r>
            <w:r w:rsidRPr="0008469E">
              <w:rPr>
                <w:rFonts w:asciiTheme="minorHAnsi" w:hAnsiTheme="minorHAnsi" w:cstheme="minorHAnsi"/>
                <w:sz w:val="18"/>
              </w:rPr>
              <w:fldChar w:fldCharType="end"/>
            </w:r>
            <w:bookmarkEnd w:id="11"/>
          </w:p>
        </w:tc>
        <w:tc>
          <w:tcPr>
            <w:tcW w:w="1127" w:type="dxa"/>
            <w:tcBorders>
              <w:top w:val="dotted" w:sz="4" w:space="0" w:color="auto"/>
              <w:left w:val="nil"/>
              <w:bottom w:val="dotted" w:sz="4" w:space="0" w:color="auto"/>
              <w:right w:val="nil"/>
            </w:tcBorders>
          </w:tcPr>
          <w:p w14:paraId="379C5BFE" w14:textId="489640E2"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0481F093" w14:textId="6AFB8817"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07F6EDF4" w14:textId="52B8D206"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2713661C" w14:textId="6102DC8C"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r>
      <w:tr w:rsidR="00576734" w:rsidRPr="0008469E" w14:paraId="04070350" w14:textId="77777777" w:rsidTr="008A0885">
        <w:tc>
          <w:tcPr>
            <w:tcW w:w="4850" w:type="dxa"/>
            <w:tcBorders>
              <w:top w:val="dotted" w:sz="4" w:space="0" w:color="auto"/>
              <w:left w:val="nil"/>
              <w:bottom w:val="dotted" w:sz="4" w:space="0" w:color="auto"/>
              <w:right w:val="nil"/>
            </w:tcBorders>
            <w:vAlign w:val="center"/>
          </w:tcPr>
          <w:p w14:paraId="3791E7F0" w14:textId="15EF0178" w:rsidR="00576734" w:rsidRPr="0008469E" w:rsidRDefault="00576734" w:rsidP="00576734">
            <w:pPr>
              <w:pStyle w:val="ECH8MarginalienECHDE"/>
              <w:spacing w:line="320" w:lineRule="atLeast"/>
              <w:rPr>
                <w:rFonts w:asciiTheme="minorHAnsi" w:hAnsiTheme="minorHAnsi" w:cstheme="minorHAnsi"/>
                <w:sz w:val="18"/>
                <w:szCs w:val="18"/>
              </w:rPr>
            </w:pPr>
            <w:r w:rsidRPr="0008469E">
              <w:rPr>
                <w:rFonts w:asciiTheme="minorHAnsi" w:hAnsiTheme="minorHAnsi" w:cstheme="minorHAnsi"/>
                <w:sz w:val="18"/>
              </w:rPr>
              <w:fldChar w:fldCharType="begin" w:fldLock="1">
                <w:ffData>
                  <w:name w:val="Text6"/>
                  <w:enabled/>
                  <w:calcOnExit w:val="0"/>
                  <w:textInput/>
                </w:ffData>
              </w:fldChar>
            </w:r>
            <w:bookmarkStart w:id="12" w:name="Text6"/>
            <w:r w:rsidRPr="0008469E">
              <w:rPr>
                <w:rFonts w:asciiTheme="minorHAnsi" w:hAnsiTheme="minorHAnsi" w:cstheme="minorHAnsi"/>
                <w:sz w:val="18"/>
              </w:rPr>
              <w:instrText xml:space="preserve"> FORMTEXT </w:instrText>
            </w:r>
            <w:r w:rsidRPr="0008469E">
              <w:rPr>
                <w:rFonts w:asciiTheme="minorHAnsi" w:hAnsiTheme="minorHAnsi" w:cstheme="minorHAnsi"/>
                <w:sz w:val="18"/>
              </w:rPr>
            </w:r>
            <w:r w:rsidRPr="0008469E">
              <w:rPr>
                <w:rFonts w:asciiTheme="minorHAnsi" w:hAnsiTheme="minorHAnsi" w:cstheme="minorHAnsi"/>
                <w:sz w:val="18"/>
              </w:rPr>
              <w:fldChar w:fldCharType="separate"/>
            </w:r>
            <w:r>
              <w:rPr>
                <w:rFonts w:asciiTheme="minorHAnsi" w:hAnsiTheme="minorHAnsi"/>
                <w:sz w:val="18"/>
              </w:rPr>
              <w:t>     </w:t>
            </w:r>
            <w:r w:rsidRPr="0008469E">
              <w:rPr>
                <w:rFonts w:asciiTheme="minorHAnsi" w:hAnsiTheme="minorHAnsi" w:cstheme="minorHAnsi"/>
                <w:sz w:val="18"/>
              </w:rPr>
              <w:fldChar w:fldCharType="end"/>
            </w:r>
            <w:bookmarkEnd w:id="12"/>
          </w:p>
        </w:tc>
        <w:tc>
          <w:tcPr>
            <w:tcW w:w="1127" w:type="dxa"/>
            <w:tcBorders>
              <w:top w:val="dotted" w:sz="4" w:space="0" w:color="auto"/>
              <w:left w:val="nil"/>
              <w:bottom w:val="dotted" w:sz="4" w:space="0" w:color="auto"/>
              <w:right w:val="nil"/>
            </w:tcBorders>
          </w:tcPr>
          <w:p w14:paraId="737BB2BC" w14:textId="145AF7EF"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6B84BA40" w14:textId="07CE8116"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5DEA0F13" w14:textId="0F17A375"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77514668" w14:textId="6A0FA81E"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r>
      <w:tr w:rsidR="00576734" w:rsidRPr="0008469E" w14:paraId="65D1EBEE" w14:textId="77777777" w:rsidTr="008A0885">
        <w:tc>
          <w:tcPr>
            <w:tcW w:w="4850" w:type="dxa"/>
            <w:tcBorders>
              <w:top w:val="dotted" w:sz="4" w:space="0" w:color="auto"/>
              <w:left w:val="nil"/>
              <w:bottom w:val="dotted" w:sz="4" w:space="0" w:color="auto"/>
              <w:right w:val="nil"/>
            </w:tcBorders>
            <w:vAlign w:val="center"/>
          </w:tcPr>
          <w:p w14:paraId="3816FEA7" w14:textId="03947C09" w:rsidR="00576734" w:rsidRPr="0008469E" w:rsidRDefault="00576734" w:rsidP="00576734">
            <w:pPr>
              <w:pStyle w:val="ECH8MarginalienECHDE"/>
              <w:spacing w:line="320" w:lineRule="atLeast"/>
              <w:rPr>
                <w:rFonts w:asciiTheme="minorHAnsi" w:hAnsiTheme="minorHAnsi" w:cstheme="minorHAnsi"/>
                <w:sz w:val="18"/>
                <w:szCs w:val="18"/>
              </w:rPr>
            </w:pPr>
            <w:r w:rsidRPr="0008469E">
              <w:rPr>
                <w:rFonts w:asciiTheme="minorHAnsi" w:hAnsiTheme="minorHAnsi" w:cstheme="minorHAnsi"/>
                <w:sz w:val="18"/>
              </w:rPr>
              <w:fldChar w:fldCharType="begin" w:fldLock="1">
                <w:ffData>
                  <w:name w:val="Text7"/>
                  <w:enabled/>
                  <w:calcOnExit w:val="0"/>
                  <w:textInput/>
                </w:ffData>
              </w:fldChar>
            </w:r>
            <w:bookmarkStart w:id="13" w:name="Text7"/>
            <w:r w:rsidRPr="0008469E">
              <w:rPr>
                <w:rFonts w:asciiTheme="minorHAnsi" w:hAnsiTheme="minorHAnsi" w:cstheme="minorHAnsi"/>
                <w:sz w:val="18"/>
              </w:rPr>
              <w:instrText xml:space="preserve"> FORMTEXT </w:instrText>
            </w:r>
            <w:r w:rsidRPr="0008469E">
              <w:rPr>
                <w:rFonts w:asciiTheme="minorHAnsi" w:hAnsiTheme="minorHAnsi" w:cstheme="minorHAnsi"/>
                <w:sz w:val="18"/>
              </w:rPr>
            </w:r>
            <w:r w:rsidRPr="0008469E">
              <w:rPr>
                <w:rFonts w:asciiTheme="minorHAnsi" w:hAnsiTheme="minorHAnsi" w:cstheme="minorHAnsi"/>
                <w:sz w:val="18"/>
              </w:rPr>
              <w:fldChar w:fldCharType="separate"/>
            </w:r>
            <w:r>
              <w:rPr>
                <w:rFonts w:asciiTheme="minorHAnsi" w:hAnsiTheme="minorHAnsi"/>
                <w:sz w:val="18"/>
              </w:rPr>
              <w:t>     </w:t>
            </w:r>
            <w:r w:rsidRPr="0008469E">
              <w:rPr>
                <w:rFonts w:asciiTheme="minorHAnsi" w:hAnsiTheme="minorHAnsi" w:cstheme="minorHAnsi"/>
                <w:sz w:val="18"/>
              </w:rPr>
              <w:fldChar w:fldCharType="end"/>
            </w:r>
            <w:bookmarkEnd w:id="13"/>
          </w:p>
        </w:tc>
        <w:tc>
          <w:tcPr>
            <w:tcW w:w="1127" w:type="dxa"/>
            <w:tcBorders>
              <w:top w:val="dotted" w:sz="4" w:space="0" w:color="auto"/>
              <w:left w:val="nil"/>
              <w:bottom w:val="dotted" w:sz="4" w:space="0" w:color="auto"/>
              <w:right w:val="nil"/>
            </w:tcBorders>
          </w:tcPr>
          <w:p w14:paraId="65341F03" w14:textId="1E3F25D1"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1B96A7D5" w14:textId="27873DFB"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7DB165E0" w14:textId="59ED2ED7"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199E37DD" w14:textId="324613E9"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r>
      <w:tr w:rsidR="00576734" w:rsidRPr="0008469E" w14:paraId="62BCF047" w14:textId="77777777" w:rsidTr="008A0885">
        <w:tc>
          <w:tcPr>
            <w:tcW w:w="4850" w:type="dxa"/>
            <w:tcBorders>
              <w:top w:val="dotted" w:sz="4" w:space="0" w:color="auto"/>
              <w:left w:val="nil"/>
              <w:bottom w:val="dotted" w:sz="4" w:space="0" w:color="auto"/>
              <w:right w:val="nil"/>
            </w:tcBorders>
            <w:vAlign w:val="center"/>
          </w:tcPr>
          <w:p w14:paraId="1C16CD89" w14:textId="4E80A5CF" w:rsidR="00576734" w:rsidRPr="0008469E" w:rsidRDefault="00576734" w:rsidP="00576734">
            <w:pPr>
              <w:pStyle w:val="ECH8MarginalienECHDE"/>
              <w:spacing w:line="320" w:lineRule="atLeast"/>
              <w:rPr>
                <w:rFonts w:asciiTheme="minorHAnsi" w:hAnsiTheme="minorHAnsi" w:cstheme="minorHAnsi"/>
                <w:sz w:val="18"/>
                <w:szCs w:val="18"/>
              </w:rPr>
            </w:pPr>
            <w:r w:rsidRPr="0008469E">
              <w:rPr>
                <w:rFonts w:asciiTheme="minorHAnsi" w:hAnsiTheme="minorHAnsi" w:cstheme="minorHAnsi"/>
                <w:sz w:val="18"/>
              </w:rPr>
              <w:fldChar w:fldCharType="begin" w:fldLock="1">
                <w:ffData>
                  <w:name w:val="Text8"/>
                  <w:enabled/>
                  <w:calcOnExit w:val="0"/>
                  <w:textInput/>
                </w:ffData>
              </w:fldChar>
            </w:r>
            <w:bookmarkStart w:id="14" w:name="Text8"/>
            <w:r w:rsidRPr="0008469E">
              <w:rPr>
                <w:rFonts w:asciiTheme="minorHAnsi" w:hAnsiTheme="minorHAnsi" w:cstheme="minorHAnsi"/>
                <w:sz w:val="18"/>
              </w:rPr>
              <w:instrText xml:space="preserve"> FORMTEXT </w:instrText>
            </w:r>
            <w:r w:rsidRPr="0008469E">
              <w:rPr>
                <w:rFonts w:asciiTheme="minorHAnsi" w:hAnsiTheme="minorHAnsi" w:cstheme="minorHAnsi"/>
                <w:sz w:val="18"/>
              </w:rPr>
            </w:r>
            <w:r w:rsidRPr="0008469E">
              <w:rPr>
                <w:rFonts w:asciiTheme="minorHAnsi" w:hAnsiTheme="minorHAnsi" w:cstheme="minorHAnsi"/>
                <w:sz w:val="18"/>
              </w:rPr>
              <w:fldChar w:fldCharType="separate"/>
            </w:r>
            <w:r>
              <w:rPr>
                <w:rFonts w:asciiTheme="minorHAnsi" w:hAnsiTheme="minorHAnsi"/>
                <w:sz w:val="18"/>
              </w:rPr>
              <w:t>     </w:t>
            </w:r>
            <w:r w:rsidRPr="0008469E">
              <w:rPr>
                <w:rFonts w:asciiTheme="minorHAnsi" w:hAnsiTheme="minorHAnsi" w:cstheme="minorHAnsi"/>
                <w:sz w:val="18"/>
              </w:rPr>
              <w:fldChar w:fldCharType="end"/>
            </w:r>
            <w:bookmarkEnd w:id="14"/>
          </w:p>
        </w:tc>
        <w:tc>
          <w:tcPr>
            <w:tcW w:w="1127" w:type="dxa"/>
            <w:tcBorders>
              <w:top w:val="dotted" w:sz="4" w:space="0" w:color="auto"/>
              <w:left w:val="nil"/>
              <w:bottom w:val="dotted" w:sz="4" w:space="0" w:color="auto"/>
              <w:right w:val="nil"/>
            </w:tcBorders>
          </w:tcPr>
          <w:p w14:paraId="31D7C076" w14:textId="7DD3D289"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3CFF317B" w14:textId="5A5F64BA"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251A0185" w14:textId="34B55009"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71B909E1" w14:textId="70DD70E9"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r>
      <w:tr w:rsidR="00576734" w:rsidRPr="0008469E" w14:paraId="378DA455" w14:textId="77777777" w:rsidTr="0017248D">
        <w:tc>
          <w:tcPr>
            <w:tcW w:w="4850" w:type="dxa"/>
            <w:tcBorders>
              <w:top w:val="dotted" w:sz="4" w:space="0" w:color="auto"/>
              <w:left w:val="nil"/>
              <w:bottom w:val="dotted" w:sz="4" w:space="0" w:color="auto"/>
              <w:right w:val="nil"/>
            </w:tcBorders>
            <w:vAlign w:val="center"/>
          </w:tcPr>
          <w:p w14:paraId="52CB3607" w14:textId="07AB78C2" w:rsidR="00576734" w:rsidRPr="0008469E" w:rsidRDefault="00576734" w:rsidP="00576734">
            <w:pPr>
              <w:pStyle w:val="ECH8MarginalienECHDE"/>
              <w:spacing w:line="320" w:lineRule="atLeast"/>
              <w:rPr>
                <w:rFonts w:asciiTheme="minorHAnsi" w:hAnsiTheme="minorHAnsi" w:cstheme="minorHAnsi"/>
                <w:sz w:val="18"/>
                <w:szCs w:val="18"/>
              </w:rPr>
            </w:pPr>
            <w:r w:rsidRPr="0008469E">
              <w:rPr>
                <w:rFonts w:asciiTheme="minorHAnsi" w:hAnsiTheme="minorHAnsi" w:cstheme="minorHAnsi"/>
                <w:sz w:val="18"/>
              </w:rPr>
              <w:fldChar w:fldCharType="begin" w:fldLock="1">
                <w:ffData>
                  <w:name w:val="Text9"/>
                  <w:enabled/>
                  <w:calcOnExit w:val="0"/>
                  <w:textInput/>
                </w:ffData>
              </w:fldChar>
            </w:r>
            <w:bookmarkStart w:id="15" w:name="Text9"/>
            <w:r w:rsidRPr="0008469E">
              <w:rPr>
                <w:rFonts w:asciiTheme="minorHAnsi" w:hAnsiTheme="minorHAnsi" w:cstheme="minorHAnsi"/>
                <w:sz w:val="18"/>
              </w:rPr>
              <w:instrText xml:space="preserve"> FORMTEXT </w:instrText>
            </w:r>
            <w:r w:rsidRPr="0008469E">
              <w:rPr>
                <w:rFonts w:asciiTheme="minorHAnsi" w:hAnsiTheme="minorHAnsi" w:cstheme="minorHAnsi"/>
                <w:sz w:val="18"/>
              </w:rPr>
            </w:r>
            <w:r w:rsidRPr="0008469E">
              <w:rPr>
                <w:rFonts w:asciiTheme="minorHAnsi" w:hAnsiTheme="minorHAnsi" w:cstheme="minorHAnsi"/>
                <w:sz w:val="18"/>
              </w:rPr>
              <w:fldChar w:fldCharType="separate"/>
            </w:r>
            <w:r>
              <w:rPr>
                <w:rFonts w:asciiTheme="minorHAnsi" w:hAnsiTheme="minorHAnsi"/>
                <w:sz w:val="18"/>
              </w:rPr>
              <w:t>     </w:t>
            </w:r>
            <w:r w:rsidRPr="0008469E">
              <w:rPr>
                <w:rFonts w:asciiTheme="minorHAnsi" w:hAnsiTheme="minorHAnsi" w:cstheme="minorHAnsi"/>
                <w:sz w:val="18"/>
              </w:rPr>
              <w:fldChar w:fldCharType="end"/>
            </w:r>
            <w:bookmarkEnd w:id="15"/>
          </w:p>
        </w:tc>
        <w:tc>
          <w:tcPr>
            <w:tcW w:w="1127" w:type="dxa"/>
            <w:tcBorders>
              <w:top w:val="dotted" w:sz="4" w:space="0" w:color="auto"/>
              <w:left w:val="nil"/>
              <w:bottom w:val="dotted" w:sz="4" w:space="0" w:color="auto"/>
              <w:right w:val="nil"/>
            </w:tcBorders>
          </w:tcPr>
          <w:p w14:paraId="58E48A9A" w14:textId="4843378E"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52A60A8A" w14:textId="039B555D"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46EF2CBE" w14:textId="74DC0D05"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c>
          <w:tcPr>
            <w:tcW w:w="1128" w:type="dxa"/>
            <w:tcBorders>
              <w:top w:val="dotted" w:sz="4" w:space="0" w:color="auto"/>
              <w:left w:val="nil"/>
              <w:bottom w:val="dotted" w:sz="4" w:space="0" w:color="auto"/>
              <w:right w:val="nil"/>
            </w:tcBorders>
          </w:tcPr>
          <w:p w14:paraId="60946258" w14:textId="411AD160" w:rsidR="00576734" w:rsidRPr="0008469E" w:rsidRDefault="00576734" w:rsidP="00576734">
            <w:pPr>
              <w:pStyle w:val="ECH8MarginalienECHDE"/>
              <w:spacing w:line="320" w:lineRule="atLeast"/>
              <w:jc w:val="center"/>
              <w:rPr>
                <w:rFonts w:asciiTheme="minorHAnsi" w:hAnsiTheme="minorHAnsi" w:cstheme="minorHAnsi"/>
                <w:sz w:val="18"/>
                <w:szCs w:val="18"/>
              </w:rPr>
            </w:pPr>
            <w:r w:rsidRPr="0008469E">
              <w:rPr>
                <w:rFonts w:ascii="Wingdings 2" w:hAnsi="Wingdings 2" w:cstheme="minorHAnsi"/>
                <w:sz w:val="18"/>
              </w:rPr>
              <w:fldChar w:fldCharType="begin">
                <w:ffData>
                  <w:name w:val="Kontrollkästchen1"/>
                  <w:enabled/>
                  <w:calcOnExit w:val="0"/>
                  <w:checkBox>
                    <w:sizeAuto/>
                    <w:default w:val="0"/>
                  </w:checkBox>
                </w:ffData>
              </w:fldChar>
            </w:r>
            <w:r w:rsidRPr="0008469E">
              <w:rPr>
                <w:rFonts w:ascii="Wingdings 2" w:hAnsi="Wingdings 2" w:cstheme="minorHAnsi"/>
                <w:sz w:val="18"/>
              </w:rPr>
              <w:instrText xml:space="preserve"> FORMCHECKBOX </w:instrText>
            </w:r>
            <w:r w:rsidR="00FE03C7">
              <w:rPr>
                <w:rFonts w:ascii="Wingdings 2" w:hAnsi="Wingdings 2" w:cstheme="minorHAnsi"/>
                <w:sz w:val="18"/>
              </w:rPr>
            </w:r>
            <w:r w:rsidR="00FE03C7">
              <w:rPr>
                <w:rFonts w:ascii="Wingdings 2" w:hAnsi="Wingdings 2" w:cstheme="minorHAnsi"/>
                <w:sz w:val="18"/>
              </w:rPr>
              <w:fldChar w:fldCharType="separate"/>
            </w:r>
            <w:r w:rsidRPr="0008469E">
              <w:rPr>
                <w:rFonts w:ascii="Wingdings 2" w:hAnsi="Wingdings 2" w:cstheme="minorHAnsi"/>
                <w:sz w:val="18"/>
              </w:rPr>
              <w:fldChar w:fldCharType="end"/>
            </w:r>
          </w:p>
        </w:tc>
      </w:tr>
    </w:tbl>
    <w:p w14:paraId="6DCD1584" w14:textId="77777777" w:rsidR="00775C07" w:rsidRPr="0008469E" w:rsidRDefault="00775C07" w:rsidP="00A875BB">
      <w:pPr>
        <w:pStyle w:val="ECH8MarginalienECHDE"/>
        <w:rPr>
          <w:rFonts w:asciiTheme="minorHAnsi" w:hAnsiTheme="minorHAnsi" w:cstheme="minorHAnsi"/>
          <w:sz w:val="18"/>
          <w:szCs w:val="18"/>
          <w:lang w:val="de-CH"/>
        </w:rPr>
      </w:pPr>
    </w:p>
    <w:p w14:paraId="02E56B68" w14:textId="106CE421" w:rsidR="00775C07" w:rsidRPr="0008469E" w:rsidRDefault="00775C07" w:rsidP="00A875BB">
      <w:pPr>
        <w:pStyle w:val="ECH8MarginalienECHDE"/>
        <w:rPr>
          <w:rFonts w:asciiTheme="minorHAnsi" w:hAnsiTheme="minorHAnsi" w:cstheme="minorHAnsi"/>
          <w:sz w:val="18"/>
          <w:szCs w:val="18"/>
          <w:lang w:val="de-CH"/>
        </w:rPr>
      </w:pPr>
    </w:p>
    <w:p w14:paraId="3C786DC7" w14:textId="77777777" w:rsidR="004C6162" w:rsidRPr="0008469E" w:rsidRDefault="004C6162" w:rsidP="00A875BB">
      <w:pPr>
        <w:pStyle w:val="ECH8MarginalienECHDE"/>
        <w:rPr>
          <w:rFonts w:asciiTheme="minorHAnsi" w:hAnsiTheme="minorHAnsi" w:cstheme="minorHAnsi"/>
          <w:sz w:val="18"/>
          <w:szCs w:val="18"/>
          <w:lang w:val="de-CH"/>
        </w:rPr>
      </w:pPr>
    </w:p>
    <w:p w14:paraId="56065813" w14:textId="5D39DBDF" w:rsidR="0017248D" w:rsidRPr="0008469E" w:rsidRDefault="003C0658" w:rsidP="0017248D">
      <w:pPr>
        <w:pStyle w:val="ECH10AufzhlungECHDE"/>
        <w:rPr>
          <w:rFonts w:asciiTheme="minorHAnsi" w:hAnsiTheme="minorHAnsi" w:cstheme="minorHAnsi"/>
          <w:sz w:val="18"/>
          <w:szCs w:val="18"/>
        </w:rPr>
      </w:pPr>
      <w:r>
        <w:rPr>
          <w:rFonts w:asciiTheme="minorHAnsi" w:hAnsiTheme="minorHAnsi"/>
          <w:sz w:val="18"/>
        </w:rPr>
        <w:t>7. Cycle to work: suggestions or requests</w:t>
      </w:r>
    </w:p>
    <w:p w14:paraId="1C6B9BF3" w14:textId="77777777" w:rsidR="0017248D" w:rsidRPr="00FE03C7" w:rsidRDefault="0017248D" w:rsidP="0017248D">
      <w:pPr>
        <w:pStyle w:val="ECH10AufzhlungECHDE"/>
        <w:rPr>
          <w:rFonts w:asciiTheme="minorHAnsi" w:hAnsiTheme="minorHAnsi" w:cstheme="minorHAnsi"/>
          <w:sz w:val="18"/>
          <w:szCs w:val="18"/>
        </w:rPr>
      </w:pPr>
    </w:p>
    <w:tbl>
      <w:tblPr>
        <w:tblStyle w:val="Tabellenraster"/>
        <w:tblW w:w="9361" w:type="dxa"/>
        <w:tblInd w:w="-5"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9361"/>
      </w:tblGrid>
      <w:tr w:rsidR="00576734" w:rsidRPr="0008469E" w14:paraId="63447EBA" w14:textId="77777777" w:rsidTr="00576734">
        <w:trPr>
          <w:trHeight w:val="980"/>
        </w:trPr>
        <w:tc>
          <w:tcPr>
            <w:tcW w:w="9361" w:type="dxa"/>
          </w:tcPr>
          <w:p w14:paraId="04F5C2F2" w14:textId="20BD106B" w:rsidR="00576734" w:rsidRPr="0008469E" w:rsidRDefault="00576734" w:rsidP="00576734">
            <w:pPr>
              <w:pStyle w:val="ECH8MarginalienECHDE"/>
              <w:spacing w:line="320" w:lineRule="atLeast"/>
              <w:rPr>
                <w:rFonts w:asciiTheme="minorHAnsi" w:hAnsiTheme="minorHAnsi" w:cstheme="minorHAnsi"/>
                <w:sz w:val="18"/>
                <w:szCs w:val="18"/>
              </w:rPr>
            </w:pPr>
            <w:r w:rsidRPr="0008469E">
              <w:rPr>
                <w:rFonts w:asciiTheme="minorHAnsi" w:hAnsiTheme="minorHAnsi" w:cstheme="minorHAnsi"/>
                <w:sz w:val="18"/>
              </w:rPr>
              <w:fldChar w:fldCharType="begin" w:fldLock="1">
                <w:ffData>
                  <w:name w:val="Text2"/>
                  <w:enabled/>
                  <w:calcOnExit w:val="0"/>
                  <w:textInput/>
                </w:ffData>
              </w:fldChar>
            </w:r>
            <w:bookmarkStart w:id="16" w:name="Text2"/>
            <w:r w:rsidRPr="0008469E">
              <w:rPr>
                <w:rFonts w:asciiTheme="minorHAnsi" w:hAnsiTheme="minorHAnsi" w:cstheme="minorHAnsi"/>
                <w:sz w:val="18"/>
              </w:rPr>
              <w:instrText xml:space="preserve"> FORMTEXT </w:instrText>
            </w:r>
            <w:r w:rsidRPr="0008469E">
              <w:rPr>
                <w:rFonts w:asciiTheme="minorHAnsi" w:hAnsiTheme="minorHAnsi" w:cstheme="minorHAnsi"/>
                <w:sz w:val="18"/>
              </w:rPr>
            </w:r>
            <w:r w:rsidRPr="0008469E">
              <w:rPr>
                <w:rFonts w:asciiTheme="minorHAnsi" w:hAnsiTheme="minorHAnsi" w:cstheme="minorHAnsi"/>
                <w:sz w:val="18"/>
              </w:rPr>
              <w:fldChar w:fldCharType="separate"/>
            </w:r>
            <w:r>
              <w:rPr>
                <w:rFonts w:asciiTheme="minorHAnsi" w:hAnsiTheme="minorHAnsi"/>
                <w:sz w:val="18"/>
              </w:rPr>
              <w:t>     </w:t>
            </w:r>
            <w:r w:rsidRPr="0008469E">
              <w:rPr>
                <w:rFonts w:asciiTheme="minorHAnsi" w:hAnsiTheme="minorHAnsi" w:cstheme="minorHAnsi"/>
                <w:sz w:val="18"/>
              </w:rPr>
              <w:fldChar w:fldCharType="end"/>
            </w:r>
            <w:bookmarkEnd w:id="16"/>
          </w:p>
        </w:tc>
      </w:tr>
    </w:tbl>
    <w:p w14:paraId="1F9B9CF3" w14:textId="055AB13C" w:rsidR="00775C07" w:rsidRPr="0008469E" w:rsidRDefault="00775C07" w:rsidP="00A875BB">
      <w:pPr>
        <w:pStyle w:val="ECH8MarginalienECHDE"/>
        <w:rPr>
          <w:rFonts w:asciiTheme="minorHAnsi" w:hAnsiTheme="minorHAnsi" w:cstheme="minorHAnsi"/>
          <w:sz w:val="18"/>
          <w:szCs w:val="18"/>
          <w:lang w:val="de-CH"/>
        </w:rPr>
      </w:pPr>
    </w:p>
    <w:p w14:paraId="034DEB52" w14:textId="73183013" w:rsidR="004C6162" w:rsidRPr="0008469E" w:rsidRDefault="004C6162" w:rsidP="00A875BB">
      <w:pPr>
        <w:pStyle w:val="ECH8MarginalienECHDE"/>
        <w:rPr>
          <w:rFonts w:asciiTheme="minorHAnsi" w:hAnsiTheme="minorHAnsi" w:cstheme="minorHAnsi"/>
          <w:sz w:val="18"/>
          <w:szCs w:val="18"/>
          <w:lang w:val="de-CH"/>
        </w:rPr>
      </w:pPr>
    </w:p>
    <w:p w14:paraId="01F93F5E" w14:textId="77777777" w:rsidR="004C6162" w:rsidRPr="0008469E" w:rsidRDefault="004C6162" w:rsidP="00A875BB">
      <w:pPr>
        <w:pStyle w:val="ECH8MarginalienECHDE"/>
        <w:rPr>
          <w:rFonts w:asciiTheme="minorHAnsi" w:hAnsiTheme="minorHAnsi" w:cstheme="minorHAnsi"/>
          <w:sz w:val="18"/>
          <w:szCs w:val="18"/>
          <w:lang w:val="de-CH"/>
        </w:rPr>
      </w:pPr>
    </w:p>
    <w:p w14:paraId="3E1C6E14" w14:textId="5200B35E" w:rsidR="0040185D" w:rsidRPr="0008469E" w:rsidRDefault="0075684B" w:rsidP="0040185D">
      <w:pPr>
        <w:pStyle w:val="ECH10AufzhlungECHDE"/>
        <w:rPr>
          <w:rFonts w:asciiTheme="minorHAnsi" w:hAnsiTheme="minorHAnsi" w:cstheme="minorHAnsi"/>
          <w:sz w:val="18"/>
          <w:szCs w:val="18"/>
        </w:rPr>
      </w:pPr>
      <w:r>
        <w:rPr>
          <w:rFonts w:asciiTheme="minorHAnsi" w:hAnsiTheme="minorHAnsi"/>
          <w:sz w:val="18"/>
        </w:rPr>
        <w:t>Please state your name in case of any follow-up questions.</w:t>
      </w:r>
    </w:p>
    <w:p w14:paraId="4398851B" w14:textId="77777777" w:rsidR="0040185D" w:rsidRPr="00FE03C7" w:rsidRDefault="0040185D" w:rsidP="0040185D">
      <w:pPr>
        <w:pStyle w:val="ECH10AufzhlungECHDE"/>
        <w:rPr>
          <w:rFonts w:asciiTheme="minorHAnsi" w:hAnsiTheme="minorHAnsi" w:cstheme="minorHAnsi"/>
          <w:sz w:val="18"/>
          <w:szCs w:val="18"/>
        </w:rPr>
      </w:pPr>
    </w:p>
    <w:tbl>
      <w:tblPr>
        <w:tblStyle w:val="Tabellenraster"/>
        <w:tblW w:w="9219" w:type="dxa"/>
        <w:tblInd w:w="-5"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7371"/>
      </w:tblGrid>
      <w:tr w:rsidR="004C6162" w:rsidRPr="0008469E" w14:paraId="347AB1C0" w14:textId="77777777" w:rsidTr="00576734">
        <w:tc>
          <w:tcPr>
            <w:tcW w:w="1848" w:type="dxa"/>
            <w:tcBorders>
              <w:bottom w:val="nil"/>
            </w:tcBorders>
            <w:vAlign w:val="center"/>
          </w:tcPr>
          <w:p w14:paraId="169AEE04" w14:textId="46F3CCAB" w:rsidR="004C6162" w:rsidRPr="0008469E" w:rsidRDefault="004C6162" w:rsidP="008A0885">
            <w:pPr>
              <w:pStyle w:val="ECH8MarginalienECHDE"/>
              <w:spacing w:line="320" w:lineRule="atLeast"/>
              <w:rPr>
                <w:rFonts w:asciiTheme="minorHAnsi" w:hAnsiTheme="minorHAnsi" w:cstheme="minorHAnsi"/>
                <w:sz w:val="18"/>
                <w:szCs w:val="18"/>
              </w:rPr>
            </w:pPr>
            <w:r>
              <w:rPr>
                <w:rFonts w:asciiTheme="minorHAnsi" w:hAnsiTheme="minorHAnsi"/>
                <w:sz w:val="18"/>
              </w:rPr>
              <w:t>First name, last name</w:t>
            </w:r>
          </w:p>
        </w:tc>
        <w:tc>
          <w:tcPr>
            <w:tcW w:w="7371" w:type="dxa"/>
            <w:vAlign w:val="center"/>
          </w:tcPr>
          <w:p w14:paraId="1A1BB851" w14:textId="363CDEB8" w:rsidR="004C6162" w:rsidRPr="0008469E" w:rsidRDefault="00576734" w:rsidP="008A0885">
            <w:pPr>
              <w:pStyle w:val="ECH8MarginalienECHDE"/>
              <w:spacing w:line="320" w:lineRule="atLeast"/>
              <w:rPr>
                <w:rFonts w:asciiTheme="minorHAnsi" w:hAnsiTheme="minorHAnsi" w:cstheme="minorHAnsi"/>
                <w:sz w:val="18"/>
                <w:szCs w:val="18"/>
              </w:rPr>
            </w:pPr>
            <w:r w:rsidRPr="0008469E">
              <w:rPr>
                <w:rFonts w:asciiTheme="minorHAnsi" w:hAnsiTheme="minorHAnsi" w:cstheme="minorHAnsi"/>
                <w:sz w:val="18"/>
              </w:rPr>
              <w:fldChar w:fldCharType="begin" w:fldLock="1">
                <w:ffData>
                  <w:name w:val="Text1"/>
                  <w:enabled/>
                  <w:calcOnExit w:val="0"/>
                  <w:textInput/>
                </w:ffData>
              </w:fldChar>
            </w:r>
            <w:bookmarkStart w:id="17" w:name="Text1"/>
            <w:r w:rsidRPr="0008469E">
              <w:rPr>
                <w:rFonts w:asciiTheme="minorHAnsi" w:hAnsiTheme="minorHAnsi" w:cstheme="minorHAnsi"/>
                <w:sz w:val="18"/>
              </w:rPr>
              <w:instrText xml:space="preserve"> FORMTEXT </w:instrText>
            </w:r>
            <w:r w:rsidRPr="0008469E">
              <w:rPr>
                <w:rFonts w:asciiTheme="minorHAnsi" w:hAnsiTheme="minorHAnsi" w:cstheme="minorHAnsi"/>
                <w:sz w:val="18"/>
              </w:rPr>
            </w:r>
            <w:r w:rsidRPr="0008469E">
              <w:rPr>
                <w:rFonts w:asciiTheme="minorHAnsi" w:hAnsiTheme="minorHAnsi" w:cstheme="minorHAnsi"/>
                <w:sz w:val="18"/>
              </w:rPr>
              <w:fldChar w:fldCharType="separate"/>
            </w:r>
            <w:r>
              <w:rPr>
                <w:rFonts w:asciiTheme="minorHAnsi" w:hAnsiTheme="minorHAnsi"/>
                <w:sz w:val="18"/>
              </w:rPr>
              <w:t>     </w:t>
            </w:r>
            <w:r w:rsidRPr="0008469E">
              <w:rPr>
                <w:rFonts w:asciiTheme="minorHAnsi" w:hAnsiTheme="minorHAnsi" w:cstheme="minorHAnsi"/>
                <w:sz w:val="18"/>
              </w:rPr>
              <w:fldChar w:fldCharType="end"/>
            </w:r>
            <w:bookmarkEnd w:id="17"/>
          </w:p>
        </w:tc>
      </w:tr>
    </w:tbl>
    <w:p w14:paraId="61F3882A" w14:textId="4D374628" w:rsidR="0017248D" w:rsidRPr="0008469E" w:rsidRDefault="0017248D" w:rsidP="00987373">
      <w:pPr>
        <w:rPr>
          <w:rFonts w:cstheme="minorHAnsi"/>
        </w:rPr>
      </w:pPr>
    </w:p>
    <w:p w14:paraId="5C8B5534" w14:textId="7FEDFC28" w:rsidR="0040185D" w:rsidRPr="0008469E" w:rsidRDefault="0040185D" w:rsidP="00987373">
      <w:pPr>
        <w:rPr>
          <w:rFonts w:cstheme="minorHAnsi"/>
        </w:rPr>
      </w:pPr>
    </w:p>
    <w:p w14:paraId="67EF87A9" w14:textId="77777777" w:rsidR="004C6162" w:rsidRPr="0008469E" w:rsidRDefault="004C6162" w:rsidP="00987373">
      <w:pPr>
        <w:rPr>
          <w:rFonts w:cstheme="minorHAnsi"/>
        </w:rPr>
      </w:pPr>
    </w:p>
    <w:p w14:paraId="768ACDF2" w14:textId="19C016C2" w:rsidR="0017248D" w:rsidRPr="0008469E" w:rsidRDefault="0017248D" w:rsidP="00987373">
      <w:pPr>
        <w:rPr>
          <w:rFonts w:cstheme="minorHAnsi"/>
        </w:rPr>
      </w:pPr>
      <w:r>
        <w:t>Many thanks for taking part!</w:t>
      </w:r>
    </w:p>
    <w:p w14:paraId="3C4F15AF" w14:textId="6B34456B" w:rsidR="0017248D" w:rsidRPr="0008469E" w:rsidRDefault="0017248D" w:rsidP="00987373">
      <w:pPr>
        <w:rPr>
          <w:rFonts w:cstheme="minorHAnsi"/>
        </w:rPr>
      </w:pPr>
    </w:p>
    <w:p w14:paraId="4F5810B5" w14:textId="77777777" w:rsidR="004C6162" w:rsidRPr="0008469E" w:rsidRDefault="004C6162" w:rsidP="00987373">
      <w:pPr>
        <w:rPr>
          <w:rFonts w:cstheme="minorHAnsi"/>
        </w:rPr>
      </w:pPr>
    </w:p>
    <w:p w14:paraId="7935CC44" w14:textId="1017DB48" w:rsidR="0017248D" w:rsidRPr="0008469E" w:rsidRDefault="0017248D" w:rsidP="00987373">
      <w:pPr>
        <w:rPr>
          <w:rFonts w:cstheme="minorHAnsi"/>
        </w:rPr>
      </w:pPr>
      <w:r>
        <w:t>We will evaluate the survey and then inform you about the results and next steps.</w:t>
      </w:r>
    </w:p>
    <w:p w14:paraId="6833B0F6" w14:textId="2218C149" w:rsidR="00677E4D" w:rsidRPr="0008469E" w:rsidRDefault="00677E4D" w:rsidP="00987373">
      <w:pPr>
        <w:rPr>
          <w:rFonts w:cstheme="minorHAnsi"/>
        </w:rPr>
      </w:pPr>
    </w:p>
    <w:sectPr w:rsidR="00677E4D" w:rsidRPr="0008469E" w:rsidSect="009066DC">
      <w:footerReference w:type="default" r:id="rId13"/>
      <w:headerReference w:type="first" r:id="rId14"/>
      <w:type w:val="continuous"/>
      <w:pgSz w:w="11906" w:h="16838"/>
      <w:pgMar w:top="1775" w:right="1247" w:bottom="822" w:left="1247" w:header="567"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E3FA9" w14:textId="77777777" w:rsidR="00C567AC" w:rsidRDefault="00C567AC" w:rsidP="00F91D37">
      <w:pPr>
        <w:spacing w:line="240" w:lineRule="auto"/>
      </w:pPr>
      <w:r>
        <w:separator/>
      </w:r>
    </w:p>
  </w:endnote>
  <w:endnote w:type="continuationSeparator" w:id="0">
    <w:p w14:paraId="18C8E5D3" w14:textId="77777777" w:rsidR="00C567AC" w:rsidRDefault="00C567AC"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Pro 45 Light">
    <w:panose1 w:val="00000000000000000000"/>
    <w:charset w:val="4D"/>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45 Light">
    <w:charset w:val="00"/>
    <w:family w:val="swiss"/>
    <w:pitch w:val="variable"/>
    <w:sig w:usb0="80000027" w:usb1="00000000" w:usb2="00000000" w:usb3="00000000" w:csb0="00000001" w:csb1="00000000"/>
  </w:font>
  <w:font w:name="Scto Grotesk A Light">
    <w:panose1 w:val="00000000000000000000"/>
    <w:charset w:val="4D"/>
    <w:family w:val="swiss"/>
    <w:notTrueType/>
    <w:pitch w:val="variable"/>
    <w:sig w:usb0="A000002F" w:usb1="4000247B"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AD2EB" w14:textId="03722790" w:rsidR="00F37D4C" w:rsidRDefault="00F37D4C" w:rsidP="003E6848">
    <w:pPr>
      <w:pStyle w:val="Fuzeile"/>
      <w:tabs>
        <w:tab w:val="left" w:pos="3178"/>
        <w:tab w:val="left" w:pos="5558"/>
        <w:tab w:val="left" w:pos="7783"/>
      </w:tabs>
      <w:ind w:right="80"/>
    </w:pPr>
    <w:r>
      <w:rPr>
        <w:noProof/>
        <w:lang w:val="de-CH" w:eastAsia="de-CH"/>
      </w:rPr>
      <mc:AlternateContent>
        <mc:Choice Requires="wps">
          <w:drawing>
            <wp:anchor distT="0" distB="0" distL="43180" distR="114300" simplePos="0" relativeHeight="251671551" behindDoc="0" locked="1" layoutInCell="1" allowOverlap="1" wp14:anchorId="0105E422" wp14:editId="4B0D6537">
              <wp:simplePos x="0" y="0"/>
              <wp:positionH relativeFrom="margin">
                <wp:align>right</wp:align>
              </wp:positionH>
              <wp:positionV relativeFrom="page">
                <wp:align>bottom</wp:align>
              </wp:positionV>
              <wp:extent cx="151200" cy="464400"/>
              <wp:effectExtent l="0" t="0" r="1270" b="0"/>
              <wp:wrapSquare wrapText="bothSides"/>
              <wp:docPr id="9" name="Textfeld 9"/>
              <wp:cNvGraphicFramePr/>
              <a:graphic xmlns:a="http://schemas.openxmlformats.org/drawingml/2006/main">
                <a:graphicData uri="http://schemas.microsoft.com/office/word/2010/wordprocessingShape">
                  <wps:wsp>
                    <wps:cNvSpPr txBox="1"/>
                    <wps:spPr>
                      <a:xfrm>
                        <a:off x="0" y="0"/>
                        <a:ext cx="151200" cy="46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500159" w14:textId="36FD0988" w:rsidR="00F37D4C" w:rsidRPr="005C6148" w:rsidRDefault="00F37D4C" w:rsidP="00487496">
                          <w:pPr>
                            <w:pStyle w:val="Seitenzahlen"/>
                            <w:tabs>
                              <w:tab w:val="left" w:pos="1456"/>
                            </w:tabs>
                          </w:pPr>
                          <w:r w:rsidRPr="005C6148">
                            <w:fldChar w:fldCharType="begin"/>
                          </w:r>
                          <w:r w:rsidRPr="005C6148">
                            <w:instrText>PAGE   \* MERGEFORMAT</w:instrText>
                          </w:r>
                          <w:r w:rsidRPr="005C6148">
                            <w:fldChar w:fldCharType="separate"/>
                          </w:r>
                          <w:r w:rsidR="00FE03C7">
                            <w:rPr>
                              <w:noProof/>
                            </w:rPr>
                            <w:t>4</w:t>
                          </w:r>
                          <w:r w:rsidRPr="005C6148">
                            <w:fldChar w:fldCharType="end"/>
                          </w:r>
                        </w:p>
                      </w:txbxContent>
                    </wps:txbx>
                    <wps:bodyPr rot="0" spcFirstLastPara="0" vertOverflow="overflow" horzOverflow="overflow" vert="horz" wrap="square" lIns="0" tIns="0" rIns="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5E422" id="_x0000_t202" coordsize="21600,21600" o:spt="202" path="m,l,21600r21600,l21600,xe">
              <v:stroke joinstyle="miter"/>
              <v:path gradientshapeok="t" o:connecttype="rect"/>
            </v:shapetype>
            <v:shape id="Textfeld 9" o:spid="_x0000_s1026" type="#_x0000_t202" style="position:absolute;margin-left:-39.3pt;margin-top:0;width:11.9pt;height:36.55pt;z-index:251671551;visibility:visible;mso-wrap-style:square;mso-width-percent:0;mso-height-percent:0;mso-wrap-distance-left:3.4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" filled="f" stroked="f" strokeweight=".5pt">
              <v:textbox inset="0,0,0,9mm">
                <w:txbxContent>
                  <w:p w14:paraId="23500159" w14:textId="36FD0988" w:rsidR="00F37D4C" w:rsidRPr="005C6148" w:rsidRDefault="00F37D4C" w:rsidP="00487496">
                    <w:pPr>
                      <w:pStyle w:val="Seitenzahlen"/>
                      <w:tabs>
                        <w:tab w:val="left" w:pos="1456"/>
                      </w:tabs>
                    </w:pPr>
                    <w:r w:rsidRPr="005C6148">
                      <w:fldChar w:fldCharType="begin"/>
                    </w:r>
                    <w:r w:rsidRPr="005C6148">
                      <w:instrText>PAGE   \* MERGEFORMAT</w:instrText>
                    </w:r>
                    <w:r w:rsidRPr="005C6148">
                      <w:fldChar w:fldCharType="separate"/>
                    </w:r>
                    <w:r w:rsidR="00FE03C7">
                      <w:rPr>
                        <w:noProof/>
                      </w:rPr>
                      <w:t>4</w:t>
                    </w:r>
                    <w:r w:rsidRPr="005C6148">
                      <w:fldChar w:fldCharType="end"/>
                    </w:r>
                  </w:p>
                </w:txbxContent>
              </v:textbox>
              <w10:wrap type="square" anchorx="margin" anchory="page"/>
              <w10:anchorlock/>
            </v:shape>
          </w:pict>
        </mc:Fallback>
      </mc:AlternateContent>
    </w:r>
    <w:r>
      <w:t>Survey: needs and wishes for cycle promotion</w:t>
    </w:r>
  </w:p>
  <w:p w14:paraId="225A6C39" w14:textId="77777777" w:rsidR="00F37D4C" w:rsidRDefault="00F37D4C" w:rsidP="00621D09">
    <w:pPr>
      <w:pStyle w:val="Fuzeile"/>
      <w:tabs>
        <w:tab w:val="left" w:pos="3178"/>
        <w:tab w:val="left" w:pos="5558"/>
        <w:tab w:val="left" w:pos="778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E7CDE" w14:textId="77777777" w:rsidR="00C567AC" w:rsidRDefault="00C567AC" w:rsidP="00F91D37">
      <w:pPr>
        <w:spacing w:line="240" w:lineRule="auto"/>
      </w:pPr>
    </w:p>
  </w:footnote>
  <w:footnote w:type="continuationSeparator" w:id="0">
    <w:p w14:paraId="24CAD857" w14:textId="77777777" w:rsidR="00C567AC" w:rsidRDefault="00C567AC"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6ED73" w14:textId="404B692A" w:rsidR="00EC220B" w:rsidRDefault="00974D5B">
    <w:pPr>
      <w:pStyle w:val="Kopfzeile"/>
    </w:pPr>
    <w:r>
      <w:rPr>
        <w:noProof/>
        <w:lang w:val="de-CH" w:eastAsia="de-CH"/>
      </w:rPr>
      <mc:AlternateContent>
        <mc:Choice Requires="wps">
          <w:drawing>
            <wp:anchor distT="0" distB="0" distL="114300" distR="114300" simplePos="0" relativeHeight="251674623" behindDoc="0" locked="0" layoutInCell="1" allowOverlap="1" wp14:anchorId="280E3605" wp14:editId="75FCE453">
              <wp:simplePos x="0" y="0"/>
              <wp:positionH relativeFrom="column">
                <wp:posOffset>6509647</wp:posOffset>
              </wp:positionH>
              <wp:positionV relativeFrom="paragraph">
                <wp:posOffset>-360045</wp:posOffset>
              </wp:positionV>
              <wp:extent cx="262840" cy="262355"/>
              <wp:effectExtent l="0" t="0" r="0" b="0"/>
              <wp:wrapNone/>
              <wp:docPr id="6" name="Rechteck 6"/>
              <wp:cNvGraphicFramePr/>
              <a:graphic xmlns:a="http://schemas.openxmlformats.org/drawingml/2006/main">
                <a:graphicData uri="http://schemas.microsoft.com/office/word/2010/wordprocessingShape">
                  <wps:wsp>
                    <wps:cNvSpPr/>
                    <wps:spPr>
                      <a:xfrm>
                        <a:off x="0" y="0"/>
                        <a:ext cx="262840" cy="2623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B5B942" id="Rechteck 6" o:spid="_x0000_s1026" style="position:absolute;margin-left:512.55pt;margin-top:-28.35pt;width:20.7pt;height:20.65pt;z-index:2516746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" filled="f"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B7C"/>
    <w:multiLevelType w:val="hybridMultilevel"/>
    <w:tmpl w:val="7570DE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50D03C4"/>
    <w:multiLevelType w:val="hybridMultilevel"/>
    <w:tmpl w:val="648E1AAC"/>
    <w:lvl w:ilvl="0" w:tplc="04300EEA">
      <w:start w:val="13"/>
      <w:numFmt w:val="bullet"/>
      <w:lvlText w:val="-"/>
      <w:lvlJc w:val="left"/>
      <w:pPr>
        <w:ind w:left="360" w:hanging="360"/>
      </w:pPr>
      <w:rPr>
        <w:rFonts w:ascii="Frutiger LT Pro 45 Light" w:eastAsia="Times New Roman" w:hAnsi="Frutiger LT Pro 45 Light"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8FA187C"/>
    <w:multiLevelType w:val="hybridMultilevel"/>
    <w:tmpl w:val="02EA3876"/>
    <w:lvl w:ilvl="0" w:tplc="A7E69E5A">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AEC2A42"/>
    <w:multiLevelType w:val="hybridMultilevel"/>
    <w:tmpl w:val="AFC251E4"/>
    <w:lvl w:ilvl="0" w:tplc="04070001">
      <w:start w:val="1"/>
      <w:numFmt w:val="bullet"/>
      <w:lvlText w:val=""/>
      <w:lvlJc w:val="left"/>
      <w:pPr>
        <w:ind w:left="471" w:hanging="360"/>
      </w:pPr>
      <w:rPr>
        <w:rFonts w:ascii="Symbol" w:hAnsi="Symbol" w:hint="default"/>
      </w:rPr>
    </w:lvl>
    <w:lvl w:ilvl="1" w:tplc="04070003" w:tentative="1">
      <w:start w:val="1"/>
      <w:numFmt w:val="bullet"/>
      <w:lvlText w:val="o"/>
      <w:lvlJc w:val="left"/>
      <w:pPr>
        <w:ind w:left="1551" w:hanging="360"/>
      </w:pPr>
      <w:rPr>
        <w:rFonts w:ascii="Courier New" w:hAnsi="Courier New" w:cs="Courier New" w:hint="default"/>
      </w:rPr>
    </w:lvl>
    <w:lvl w:ilvl="2" w:tplc="04070005" w:tentative="1">
      <w:start w:val="1"/>
      <w:numFmt w:val="bullet"/>
      <w:lvlText w:val=""/>
      <w:lvlJc w:val="left"/>
      <w:pPr>
        <w:ind w:left="2271" w:hanging="360"/>
      </w:pPr>
      <w:rPr>
        <w:rFonts w:ascii="Wingdings" w:hAnsi="Wingdings" w:hint="default"/>
      </w:rPr>
    </w:lvl>
    <w:lvl w:ilvl="3" w:tplc="04070001" w:tentative="1">
      <w:start w:val="1"/>
      <w:numFmt w:val="bullet"/>
      <w:lvlText w:val=""/>
      <w:lvlJc w:val="left"/>
      <w:pPr>
        <w:ind w:left="2991" w:hanging="360"/>
      </w:pPr>
      <w:rPr>
        <w:rFonts w:ascii="Symbol" w:hAnsi="Symbol" w:hint="default"/>
      </w:rPr>
    </w:lvl>
    <w:lvl w:ilvl="4" w:tplc="04070003" w:tentative="1">
      <w:start w:val="1"/>
      <w:numFmt w:val="bullet"/>
      <w:lvlText w:val="o"/>
      <w:lvlJc w:val="left"/>
      <w:pPr>
        <w:ind w:left="3711" w:hanging="360"/>
      </w:pPr>
      <w:rPr>
        <w:rFonts w:ascii="Courier New" w:hAnsi="Courier New" w:cs="Courier New" w:hint="default"/>
      </w:rPr>
    </w:lvl>
    <w:lvl w:ilvl="5" w:tplc="04070005" w:tentative="1">
      <w:start w:val="1"/>
      <w:numFmt w:val="bullet"/>
      <w:lvlText w:val=""/>
      <w:lvlJc w:val="left"/>
      <w:pPr>
        <w:ind w:left="4431" w:hanging="360"/>
      </w:pPr>
      <w:rPr>
        <w:rFonts w:ascii="Wingdings" w:hAnsi="Wingdings" w:hint="default"/>
      </w:rPr>
    </w:lvl>
    <w:lvl w:ilvl="6" w:tplc="04070001" w:tentative="1">
      <w:start w:val="1"/>
      <w:numFmt w:val="bullet"/>
      <w:lvlText w:val=""/>
      <w:lvlJc w:val="left"/>
      <w:pPr>
        <w:ind w:left="5151" w:hanging="360"/>
      </w:pPr>
      <w:rPr>
        <w:rFonts w:ascii="Symbol" w:hAnsi="Symbol" w:hint="default"/>
      </w:rPr>
    </w:lvl>
    <w:lvl w:ilvl="7" w:tplc="04070003" w:tentative="1">
      <w:start w:val="1"/>
      <w:numFmt w:val="bullet"/>
      <w:lvlText w:val="o"/>
      <w:lvlJc w:val="left"/>
      <w:pPr>
        <w:ind w:left="5871" w:hanging="360"/>
      </w:pPr>
      <w:rPr>
        <w:rFonts w:ascii="Courier New" w:hAnsi="Courier New" w:cs="Courier New" w:hint="default"/>
      </w:rPr>
    </w:lvl>
    <w:lvl w:ilvl="8" w:tplc="04070005" w:tentative="1">
      <w:start w:val="1"/>
      <w:numFmt w:val="bullet"/>
      <w:lvlText w:val=""/>
      <w:lvlJc w:val="left"/>
      <w:pPr>
        <w:ind w:left="6591" w:hanging="360"/>
      </w:pPr>
      <w:rPr>
        <w:rFonts w:ascii="Wingdings" w:hAnsi="Wingdings" w:hint="default"/>
      </w:rPr>
    </w:lvl>
  </w:abstractNum>
  <w:abstractNum w:abstractNumId="4" w15:restartNumberingAfterBreak="0">
    <w:nsid w:val="11A65393"/>
    <w:multiLevelType w:val="hybridMultilevel"/>
    <w:tmpl w:val="DA06D2AC"/>
    <w:lvl w:ilvl="0" w:tplc="A7E69E5A">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8A7877"/>
    <w:multiLevelType w:val="hybridMultilevel"/>
    <w:tmpl w:val="5DB44AD6"/>
    <w:lvl w:ilvl="0" w:tplc="714CD7CA">
      <w:start w:val="1"/>
      <w:numFmt w:val="decimal"/>
      <w:pStyle w:val="Dokumentbezeichn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A34753D"/>
    <w:multiLevelType w:val="hybridMultilevel"/>
    <w:tmpl w:val="CD2247CA"/>
    <w:lvl w:ilvl="0" w:tplc="0807000F">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1F675CFC"/>
    <w:multiLevelType w:val="hybridMultilevel"/>
    <w:tmpl w:val="FFD8C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2B64EA7"/>
    <w:multiLevelType w:val="hybridMultilevel"/>
    <w:tmpl w:val="3294E150"/>
    <w:lvl w:ilvl="0" w:tplc="A7E69E5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8D62FA"/>
    <w:multiLevelType w:val="hybridMultilevel"/>
    <w:tmpl w:val="DBBE9B98"/>
    <w:lvl w:ilvl="0" w:tplc="B14063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F90DC3"/>
    <w:multiLevelType w:val="hybridMultilevel"/>
    <w:tmpl w:val="553AE2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4F015F3"/>
    <w:multiLevelType w:val="multilevel"/>
    <w:tmpl w:val="338009BE"/>
    <w:styleLink w:val="AktuelleListe1"/>
    <w:lvl w:ilvl="0">
      <w:start w:val="1"/>
      <w:numFmt w:val="decimal"/>
      <w:lvlText w:val="%1."/>
      <w:lvlJc w:val="left"/>
      <w:pPr>
        <w:ind w:left="360" w:hanging="360"/>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70539C"/>
    <w:multiLevelType w:val="hybridMultilevel"/>
    <w:tmpl w:val="DBBE9B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FE14CF"/>
    <w:multiLevelType w:val="hybridMultilevel"/>
    <w:tmpl w:val="F1D4D2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9274E1A"/>
    <w:multiLevelType w:val="multilevel"/>
    <w:tmpl w:val="E60E2EE6"/>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E405F1E"/>
    <w:multiLevelType w:val="hybridMultilevel"/>
    <w:tmpl w:val="66CC3A0A"/>
    <w:lvl w:ilvl="0" w:tplc="F69EA066">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40AE273B"/>
    <w:multiLevelType w:val="multilevel"/>
    <w:tmpl w:val="BCEAF0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7173E7"/>
    <w:multiLevelType w:val="hybridMultilevel"/>
    <w:tmpl w:val="61F44B74"/>
    <w:lvl w:ilvl="0" w:tplc="04070001">
      <w:start w:val="1"/>
      <w:numFmt w:val="bullet"/>
      <w:lvlText w:val=""/>
      <w:lvlJc w:val="left"/>
      <w:pPr>
        <w:ind w:left="1429"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9" w15:restartNumberingAfterBreak="0">
    <w:nsid w:val="4C0D46FD"/>
    <w:multiLevelType w:val="multilevel"/>
    <w:tmpl w:val="0E820038"/>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25" w:hanging="425"/>
      </w:pPr>
      <w:rPr>
        <w:rFonts w:hint="default"/>
      </w:rPr>
    </w:lvl>
    <w:lvl w:ilvl="6">
      <w:start w:val="1"/>
      <w:numFmt w:val="decimal"/>
      <w:pStyle w:val="Nummerierung2"/>
      <w:lvlText w:val="%6.%7"/>
      <w:lvlJc w:val="left"/>
      <w:pPr>
        <w:ind w:left="851" w:hanging="426"/>
      </w:pPr>
      <w:rPr>
        <w:rFonts w:hint="default"/>
      </w:rPr>
    </w:lvl>
    <w:lvl w:ilvl="7">
      <w:start w:val="1"/>
      <w:numFmt w:val="decimal"/>
      <w:pStyle w:val="Nummerierung3"/>
      <w:lvlText w:val="%6.%7.%8"/>
      <w:lvlJc w:val="left"/>
      <w:pPr>
        <w:tabs>
          <w:tab w:val="num" w:pos="851"/>
        </w:tabs>
        <w:ind w:left="1418" w:hanging="567"/>
      </w:pPr>
      <w:rPr>
        <w:rFonts w:hint="default"/>
      </w:rPr>
    </w:lvl>
    <w:lvl w:ilvl="8">
      <w:start w:val="1"/>
      <w:numFmt w:val="lowerLetter"/>
      <w:pStyle w:val="Nummerierungabc"/>
      <w:lvlText w:val="%9."/>
      <w:lvlJc w:val="left"/>
      <w:pPr>
        <w:ind w:left="425" w:hanging="425"/>
      </w:pPr>
      <w:rPr>
        <w:rFonts w:hint="default"/>
      </w:rPr>
    </w:lvl>
  </w:abstractNum>
  <w:abstractNum w:abstractNumId="20" w15:restartNumberingAfterBreak="0">
    <w:nsid w:val="4C6513E0"/>
    <w:multiLevelType w:val="multilevel"/>
    <w:tmpl w:val="77986B56"/>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794"/>
        </w:tabs>
        <w:ind w:left="794" w:hanging="794"/>
      </w:pPr>
      <w:rPr>
        <w:rFonts w:hint="default"/>
      </w:rPr>
    </w:lvl>
    <w:lvl w:ilvl="2">
      <w:start w:val="1"/>
      <w:numFmt w:val="decimal"/>
      <w:pStyle w:val="berschrift3"/>
      <w:lvlText w:val="%1.%2.%3."/>
      <w:lvlJc w:val="left"/>
      <w:pPr>
        <w:tabs>
          <w:tab w:val="num" w:pos="794"/>
        </w:tabs>
        <w:ind w:left="794"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07B35FD"/>
    <w:multiLevelType w:val="hybridMultilevel"/>
    <w:tmpl w:val="591A9A6A"/>
    <w:lvl w:ilvl="0" w:tplc="F69EA06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667648C"/>
    <w:multiLevelType w:val="hybridMultilevel"/>
    <w:tmpl w:val="9A7E70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C14300D"/>
    <w:multiLevelType w:val="hybridMultilevel"/>
    <w:tmpl w:val="FAEA6AF0"/>
    <w:lvl w:ilvl="0" w:tplc="F69EA066">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5" w15:restartNumberingAfterBreak="0">
    <w:nsid w:val="5D653674"/>
    <w:multiLevelType w:val="hybridMultilevel"/>
    <w:tmpl w:val="3C260952"/>
    <w:lvl w:ilvl="0" w:tplc="A7E69E5A">
      <w:numFmt w:val="bullet"/>
      <w:lvlText w:val="-"/>
      <w:lvlJc w:val="left"/>
      <w:pPr>
        <w:ind w:left="360" w:hanging="360"/>
      </w:pPr>
      <w:rPr>
        <w:rFonts w:ascii="Arial" w:eastAsia="Calibri" w:hAnsi="Arial" w:cs="Arial" w:hint="default"/>
      </w:rPr>
    </w:lvl>
    <w:lvl w:ilvl="1" w:tplc="FFFFFFFF">
      <w:numFmt w:val="bullet"/>
      <w:lvlText w:val="-"/>
      <w:lvlJc w:val="left"/>
      <w:pPr>
        <w:ind w:left="360" w:hanging="360"/>
      </w:pPr>
      <w:rPr>
        <w:rFonts w:ascii="Arial" w:eastAsia="Calibri"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F0A4153"/>
    <w:multiLevelType w:val="hybridMultilevel"/>
    <w:tmpl w:val="8904D66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650955E0"/>
    <w:multiLevelType w:val="hybridMultilevel"/>
    <w:tmpl w:val="7988CE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6DB20E1"/>
    <w:multiLevelType w:val="hybridMultilevel"/>
    <w:tmpl w:val="0A6887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9B05D0C"/>
    <w:multiLevelType w:val="hybridMultilevel"/>
    <w:tmpl w:val="E0BE58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AE06DE1"/>
    <w:multiLevelType w:val="multilevel"/>
    <w:tmpl w:val="94C83BBC"/>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70617E68"/>
    <w:multiLevelType w:val="hybridMultilevel"/>
    <w:tmpl w:val="471420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0C74349"/>
    <w:multiLevelType w:val="multilevel"/>
    <w:tmpl w:val="A4665FE4"/>
    <w:lvl w:ilvl="0">
      <w:start w:val="1"/>
      <w:numFmt w:val="decimal"/>
      <w:lvlText w:val="%1."/>
      <w:lvlJc w:val="left"/>
      <w:pPr>
        <w:ind w:left="360" w:hanging="360"/>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CA61DC"/>
    <w:multiLevelType w:val="hybridMultilevel"/>
    <w:tmpl w:val="25CA335E"/>
    <w:lvl w:ilvl="0" w:tplc="F69EA066">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76BC5619"/>
    <w:multiLevelType w:val="hybridMultilevel"/>
    <w:tmpl w:val="9AD20D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700071D"/>
    <w:multiLevelType w:val="hybridMultilevel"/>
    <w:tmpl w:val="1EBA17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7AC58EA"/>
    <w:multiLevelType w:val="hybridMultilevel"/>
    <w:tmpl w:val="D5C22238"/>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7" w15:restartNumberingAfterBreak="0">
    <w:nsid w:val="78AE025A"/>
    <w:multiLevelType w:val="hybridMultilevel"/>
    <w:tmpl w:val="D8723B4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7B0A72C5"/>
    <w:multiLevelType w:val="hybridMultilevel"/>
    <w:tmpl w:val="5FAEF61E"/>
    <w:lvl w:ilvl="0" w:tplc="F69EA06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3"/>
  </w:num>
  <w:num w:numId="2">
    <w:abstractNumId w:val="8"/>
  </w:num>
  <w:num w:numId="3">
    <w:abstractNumId w:val="30"/>
  </w:num>
  <w:num w:numId="4">
    <w:abstractNumId w:val="19"/>
  </w:num>
  <w:num w:numId="5">
    <w:abstractNumId w:val="5"/>
  </w:num>
  <w:num w:numId="6">
    <w:abstractNumId w:val="6"/>
  </w:num>
  <w:num w:numId="7">
    <w:abstractNumId w:val="25"/>
  </w:num>
  <w:num w:numId="8">
    <w:abstractNumId w:val="33"/>
  </w:num>
  <w:num w:numId="9">
    <w:abstractNumId w:val="21"/>
  </w:num>
  <w:num w:numId="10">
    <w:abstractNumId w:val="16"/>
  </w:num>
  <w:num w:numId="11">
    <w:abstractNumId w:val="38"/>
  </w:num>
  <w:num w:numId="12">
    <w:abstractNumId w:val="3"/>
  </w:num>
  <w:num w:numId="13">
    <w:abstractNumId w:val="26"/>
  </w:num>
  <w:num w:numId="14">
    <w:abstractNumId w:val="24"/>
  </w:num>
  <w:num w:numId="15">
    <w:abstractNumId w:val="18"/>
  </w:num>
  <w:num w:numId="16">
    <w:abstractNumId w:val="36"/>
  </w:num>
  <w:num w:numId="17">
    <w:abstractNumId w:val="27"/>
  </w:num>
  <w:num w:numId="18">
    <w:abstractNumId w:val="4"/>
  </w:num>
  <w:num w:numId="19">
    <w:abstractNumId w:val="2"/>
  </w:num>
  <w:num w:numId="20">
    <w:abstractNumId w:val="9"/>
  </w:num>
  <w:num w:numId="21">
    <w:abstractNumId w:val="22"/>
  </w:num>
  <w:num w:numId="22">
    <w:abstractNumId w:val="34"/>
  </w:num>
  <w:num w:numId="23">
    <w:abstractNumId w:val="28"/>
  </w:num>
  <w:num w:numId="24">
    <w:abstractNumId w:val="1"/>
  </w:num>
  <w:num w:numId="25">
    <w:abstractNumId w:val="7"/>
  </w:num>
  <w:num w:numId="26">
    <w:abstractNumId w:val="0"/>
  </w:num>
  <w:num w:numId="27">
    <w:abstractNumId w:val="11"/>
  </w:num>
  <w:num w:numId="28">
    <w:abstractNumId w:val="29"/>
  </w:num>
  <w:num w:numId="29">
    <w:abstractNumId w:val="15"/>
  </w:num>
  <w:num w:numId="30">
    <w:abstractNumId w:val="35"/>
  </w:num>
  <w:num w:numId="31">
    <w:abstractNumId w:val="37"/>
  </w:num>
  <w:num w:numId="32">
    <w:abstractNumId w:val="13"/>
  </w:num>
  <w:num w:numId="33">
    <w:abstractNumId w:val="10"/>
  </w:num>
  <w:num w:numId="34">
    <w:abstractNumId w:val="17"/>
  </w:num>
  <w:num w:numId="35">
    <w:abstractNumId w:val="31"/>
  </w:num>
  <w:num w:numId="36">
    <w:abstractNumId w:val="32"/>
  </w:num>
  <w:num w:numId="37">
    <w:abstractNumId w:val="32"/>
  </w:num>
  <w:num w:numId="38">
    <w:abstractNumId w:val="32"/>
  </w:num>
  <w:num w:numId="39">
    <w:abstractNumId w:val="32"/>
  </w:num>
  <w:num w:numId="40">
    <w:abstractNumId w:val="32"/>
  </w:num>
  <w:num w:numId="41">
    <w:abstractNumId w:val="32"/>
  </w:num>
  <w:num w:numId="42">
    <w:abstractNumId w:val="32"/>
  </w:num>
  <w:num w:numId="43">
    <w:abstractNumId w:val="32"/>
  </w:num>
  <w:num w:numId="44">
    <w:abstractNumId w:val="20"/>
  </w:num>
  <w:num w:numId="45">
    <w:abstractNumId w:val="12"/>
  </w:num>
  <w:num w:numId="46">
    <w:abstractNumId w:val="20"/>
  </w:num>
  <w:num w:numId="47">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en-GB" w:vendorID="64" w:dllVersion="131078" w:nlCheck="1" w:checkStyle="1"/>
  <w:proofState w:spelling="clean"/>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C8"/>
    <w:rsid w:val="00001114"/>
    <w:rsid w:val="00002978"/>
    <w:rsid w:val="00007299"/>
    <w:rsid w:val="0001010F"/>
    <w:rsid w:val="00011860"/>
    <w:rsid w:val="00021BD1"/>
    <w:rsid w:val="00025CEC"/>
    <w:rsid w:val="000266B7"/>
    <w:rsid w:val="00032B92"/>
    <w:rsid w:val="0004076E"/>
    <w:rsid w:val="000409C8"/>
    <w:rsid w:val="00041700"/>
    <w:rsid w:val="0004254E"/>
    <w:rsid w:val="00042DEB"/>
    <w:rsid w:val="00063BC2"/>
    <w:rsid w:val="000672BB"/>
    <w:rsid w:val="000701F1"/>
    <w:rsid w:val="00071780"/>
    <w:rsid w:val="00074D52"/>
    <w:rsid w:val="000803EB"/>
    <w:rsid w:val="000843FB"/>
    <w:rsid w:val="0008469E"/>
    <w:rsid w:val="000856F2"/>
    <w:rsid w:val="00096E8E"/>
    <w:rsid w:val="000A1884"/>
    <w:rsid w:val="000A24EC"/>
    <w:rsid w:val="000B183F"/>
    <w:rsid w:val="000B595D"/>
    <w:rsid w:val="000C49C1"/>
    <w:rsid w:val="000D1743"/>
    <w:rsid w:val="000D1BB6"/>
    <w:rsid w:val="000D3FE7"/>
    <w:rsid w:val="000E08BE"/>
    <w:rsid w:val="000E34D2"/>
    <w:rsid w:val="000E7543"/>
    <w:rsid w:val="000E756F"/>
    <w:rsid w:val="000F1D2B"/>
    <w:rsid w:val="0010021F"/>
    <w:rsid w:val="00100464"/>
    <w:rsid w:val="00102345"/>
    <w:rsid w:val="00106688"/>
    <w:rsid w:val="00107F09"/>
    <w:rsid w:val="0011106C"/>
    <w:rsid w:val="001134C7"/>
    <w:rsid w:val="00113CB8"/>
    <w:rsid w:val="00114651"/>
    <w:rsid w:val="00117638"/>
    <w:rsid w:val="0012151C"/>
    <w:rsid w:val="0012571E"/>
    <w:rsid w:val="00127ED1"/>
    <w:rsid w:val="001312B0"/>
    <w:rsid w:val="00131680"/>
    <w:rsid w:val="00131A1E"/>
    <w:rsid w:val="00131FBF"/>
    <w:rsid w:val="00135B9F"/>
    <w:rsid w:val="001375AB"/>
    <w:rsid w:val="00140C14"/>
    <w:rsid w:val="00140D15"/>
    <w:rsid w:val="00144122"/>
    <w:rsid w:val="0015152D"/>
    <w:rsid w:val="00154677"/>
    <w:rsid w:val="00167916"/>
    <w:rsid w:val="00171870"/>
    <w:rsid w:val="0017248D"/>
    <w:rsid w:val="0017557E"/>
    <w:rsid w:val="0019271A"/>
    <w:rsid w:val="001A2745"/>
    <w:rsid w:val="001A3606"/>
    <w:rsid w:val="001A6BFC"/>
    <w:rsid w:val="001B56B5"/>
    <w:rsid w:val="001C263D"/>
    <w:rsid w:val="001C4663"/>
    <w:rsid w:val="001C7422"/>
    <w:rsid w:val="001C7E5A"/>
    <w:rsid w:val="001E1C91"/>
    <w:rsid w:val="001E4222"/>
    <w:rsid w:val="001E73F4"/>
    <w:rsid w:val="001F16B9"/>
    <w:rsid w:val="001F1A93"/>
    <w:rsid w:val="001F2D8A"/>
    <w:rsid w:val="001F4A7E"/>
    <w:rsid w:val="001F4B8C"/>
    <w:rsid w:val="002010BD"/>
    <w:rsid w:val="00202039"/>
    <w:rsid w:val="0020540B"/>
    <w:rsid w:val="00210AC0"/>
    <w:rsid w:val="00215869"/>
    <w:rsid w:val="002250F3"/>
    <w:rsid w:val="0022685B"/>
    <w:rsid w:val="0023018C"/>
    <w:rsid w:val="00230D49"/>
    <w:rsid w:val="0023205B"/>
    <w:rsid w:val="00235A09"/>
    <w:rsid w:val="00247B64"/>
    <w:rsid w:val="0025644A"/>
    <w:rsid w:val="00256907"/>
    <w:rsid w:val="00262AE8"/>
    <w:rsid w:val="00263E0B"/>
    <w:rsid w:val="00267F71"/>
    <w:rsid w:val="00270566"/>
    <w:rsid w:val="00271584"/>
    <w:rsid w:val="002718A2"/>
    <w:rsid w:val="002726D9"/>
    <w:rsid w:val="00274813"/>
    <w:rsid w:val="00280F2F"/>
    <w:rsid w:val="00281A5D"/>
    <w:rsid w:val="0028607D"/>
    <w:rsid w:val="00290E37"/>
    <w:rsid w:val="002916C6"/>
    <w:rsid w:val="00292375"/>
    <w:rsid w:val="002A4725"/>
    <w:rsid w:val="002B551B"/>
    <w:rsid w:val="002D1AC6"/>
    <w:rsid w:val="002D272F"/>
    <w:rsid w:val="002D2B4E"/>
    <w:rsid w:val="002D38AE"/>
    <w:rsid w:val="002E720C"/>
    <w:rsid w:val="002F06AA"/>
    <w:rsid w:val="002F3232"/>
    <w:rsid w:val="002F68A2"/>
    <w:rsid w:val="002F7096"/>
    <w:rsid w:val="0030245A"/>
    <w:rsid w:val="00303B73"/>
    <w:rsid w:val="0032330D"/>
    <w:rsid w:val="00327FF9"/>
    <w:rsid w:val="00330B4F"/>
    <w:rsid w:val="00330B54"/>
    <w:rsid w:val="003334B5"/>
    <w:rsid w:val="00333A1B"/>
    <w:rsid w:val="00342E3A"/>
    <w:rsid w:val="003514EE"/>
    <w:rsid w:val="00351750"/>
    <w:rsid w:val="0035721D"/>
    <w:rsid w:val="0035725E"/>
    <w:rsid w:val="0036204D"/>
    <w:rsid w:val="00363671"/>
    <w:rsid w:val="00364EE3"/>
    <w:rsid w:val="00371876"/>
    <w:rsid w:val="00371D10"/>
    <w:rsid w:val="003757E4"/>
    <w:rsid w:val="00375834"/>
    <w:rsid w:val="0039124E"/>
    <w:rsid w:val="00392015"/>
    <w:rsid w:val="003921A2"/>
    <w:rsid w:val="00396C37"/>
    <w:rsid w:val="003A5709"/>
    <w:rsid w:val="003A6443"/>
    <w:rsid w:val="003C0658"/>
    <w:rsid w:val="003C3D32"/>
    <w:rsid w:val="003C40D2"/>
    <w:rsid w:val="003C4155"/>
    <w:rsid w:val="003C4B4F"/>
    <w:rsid w:val="003C6A8C"/>
    <w:rsid w:val="003D0FAA"/>
    <w:rsid w:val="003D10DB"/>
    <w:rsid w:val="003D429B"/>
    <w:rsid w:val="003D7602"/>
    <w:rsid w:val="003E249F"/>
    <w:rsid w:val="003E5950"/>
    <w:rsid w:val="003E6848"/>
    <w:rsid w:val="003F1A56"/>
    <w:rsid w:val="0040185D"/>
    <w:rsid w:val="00435204"/>
    <w:rsid w:val="004355BD"/>
    <w:rsid w:val="004378A8"/>
    <w:rsid w:val="00440C89"/>
    <w:rsid w:val="004450DE"/>
    <w:rsid w:val="00446D53"/>
    <w:rsid w:val="00446EF7"/>
    <w:rsid w:val="004470B6"/>
    <w:rsid w:val="00452D49"/>
    <w:rsid w:val="00455A4F"/>
    <w:rsid w:val="00456ECF"/>
    <w:rsid w:val="0046242F"/>
    <w:rsid w:val="004719A9"/>
    <w:rsid w:val="004811CA"/>
    <w:rsid w:val="00486DBB"/>
    <w:rsid w:val="00487496"/>
    <w:rsid w:val="00490190"/>
    <w:rsid w:val="00494FD7"/>
    <w:rsid w:val="00495F83"/>
    <w:rsid w:val="004975E6"/>
    <w:rsid w:val="00497A32"/>
    <w:rsid w:val="004A039B"/>
    <w:rsid w:val="004A7464"/>
    <w:rsid w:val="004B0AA4"/>
    <w:rsid w:val="004B0FDB"/>
    <w:rsid w:val="004B3731"/>
    <w:rsid w:val="004C10B1"/>
    <w:rsid w:val="004C1250"/>
    <w:rsid w:val="004C1329"/>
    <w:rsid w:val="004C3880"/>
    <w:rsid w:val="004C6162"/>
    <w:rsid w:val="004C74E5"/>
    <w:rsid w:val="004D0F2F"/>
    <w:rsid w:val="004D179F"/>
    <w:rsid w:val="004D3DDF"/>
    <w:rsid w:val="004D5B31"/>
    <w:rsid w:val="004D6EC2"/>
    <w:rsid w:val="004E29E9"/>
    <w:rsid w:val="00500294"/>
    <w:rsid w:val="00501045"/>
    <w:rsid w:val="00504D47"/>
    <w:rsid w:val="00510EAB"/>
    <w:rsid w:val="00516AFD"/>
    <w:rsid w:val="00524BFB"/>
    <w:rsid w:val="00525C11"/>
    <w:rsid w:val="0052605F"/>
    <w:rsid w:val="00526C93"/>
    <w:rsid w:val="005339AE"/>
    <w:rsid w:val="00535EA2"/>
    <w:rsid w:val="00537410"/>
    <w:rsid w:val="00543D9A"/>
    <w:rsid w:val="00547F3D"/>
    <w:rsid w:val="00550787"/>
    <w:rsid w:val="00562128"/>
    <w:rsid w:val="00570C47"/>
    <w:rsid w:val="0057203E"/>
    <w:rsid w:val="00576734"/>
    <w:rsid w:val="005847A3"/>
    <w:rsid w:val="00585A25"/>
    <w:rsid w:val="005916A9"/>
    <w:rsid w:val="00591832"/>
    <w:rsid w:val="00592841"/>
    <w:rsid w:val="00596D8B"/>
    <w:rsid w:val="005A0E05"/>
    <w:rsid w:val="005A357F"/>
    <w:rsid w:val="005A7BE5"/>
    <w:rsid w:val="005B0050"/>
    <w:rsid w:val="005B4DEC"/>
    <w:rsid w:val="005B6FD0"/>
    <w:rsid w:val="005C0205"/>
    <w:rsid w:val="005C6148"/>
    <w:rsid w:val="005D0477"/>
    <w:rsid w:val="005E31D5"/>
    <w:rsid w:val="005E456A"/>
    <w:rsid w:val="005F581A"/>
    <w:rsid w:val="005F7674"/>
    <w:rsid w:val="006044D5"/>
    <w:rsid w:val="00616B1E"/>
    <w:rsid w:val="00621D09"/>
    <w:rsid w:val="00622FDC"/>
    <w:rsid w:val="00623806"/>
    <w:rsid w:val="006239AA"/>
    <w:rsid w:val="00624C41"/>
    <w:rsid w:val="00625020"/>
    <w:rsid w:val="00626660"/>
    <w:rsid w:val="0063427E"/>
    <w:rsid w:val="00642170"/>
    <w:rsid w:val="00642F26"/>
    <w:rsid w:val="0065274C"/>
    <w:rsid w:val="00653ECF"/>
    <w:rsid w:val="00656402"/>
    <w:rsid w:val="0066223F"/>
    <w:rsid w:val="00665B14"/>
    <w:rsid w:val="00672A39"/>
    <w:rsid w:val="00677E4D"/>
    <w:rsid w:val="00686D14"/>
    <w:rsid w:val="00687ED7"/>
    <w:rsid w:val="00695FC5"/>
    <w:rsid w:val="006B1DB7"/>
    <w:rsid w:val="006B3083"/>
    <w:rsid w:val="006B5CA7"/>
    <w:rsid w:val="006C144C"/>
    <w:rsid w:val="006C62E1"/>
    <w:rsid w:val="006D1DBF"/>
    <w:rsid w:val="006D7167"/>
    <w:rsid w:val="006E0F4E"/>
    <w:rsid w:val="006E1090"/>
    <w:rsid w:val="006E4AF1"/>
    <w:rsid w:val="006F0345"/>
    <w:rsid w:val="006F0469"/>
    <w:rsid w:val="006F6378"/>
    <w:rsid w:val="006F6D77"/>
    <w:rsid w:val="007040B6"/>
    <w:rsid w:val="00705076"/>
    <w:rsid w:val="00711147"/>
    <w:rsid w:val="00723F02"/>
    <w:rsid w:val="007277AB"/>
    <w:rsid w:val="007277E3"/>
    <w:rsid w:val="00731A17"/>
    <w:rsid w:val="00733655"/>
    <w:rsid w:val="00734458"/>
    <w:rsid w:val="007419CF"/>
    <w:rsid w:val="0074241C"/>
    <w:rsid w:val="0074487E"/>
    <w:rsid w:val="00746273"/>
    <w:rsid w:val="0075366F"/>
    <w:rsid w:val="0075594E"/>
    <w:rsid w:val="0075684B"/>
    <w:rsid w:val="007721BF"/>
    <w:rsid w:val="00774E70"/>
    <w:rsid w:val="00775C07"/>
    <w:rsid w:val="0078181E"/>
    <w:rsid w:val="00784FED"/>
    <w:rsid w:val="007857CA"/>
    <w:rsid w:val="00796CEE"/>
    <w:rsid w:val="007A5486"/>
    <w:rsid w:val="007B0667"/>
    <w:rsid w:val="007C0B2A"/>
    <w:rsid w:val="007C311C"/>
    <w:rsid w:val="007D13FD"/>
    <w:rsid w:val="007D2008"/>
    <w:rsid w:val="007E0460"/>
    <w:rsid w:val="007E66AC"/>
    <w:rsid w:val="007F6548"/>
    <w:rsid w:val="00811074"/>
    <w:rsid w:val="00822E91"/>
    <w:rsid w:val="008264B0"/>
    <w:rsid w:val="008359D6"/>
    <w:rsid w:val="00836B74"/>
    <w:rsid w:val="00841B44"/>
    <w:rsid w:val="00841CFB"/>
    <w:rsid w:val="008465AE"/>
    <w:rsid w:val="008470F6"/>
    <w:rsid w:val="00853121"/>
    <w:rsid w:val="0085618C"/>
    <w:rsid w:val="00857D8A"/>
    <w:rsid w:val="00864855"/>
    <w:rsid w:val="00865FE0"/>
    <w:rsid w:val="00870017"/>
    <w:rsid w:val="00874E49"/>
    <w:rsid w:val="00876898"/>
    <w:rsid w:val="00877925"/>
    <w:rsid w:val="00883CC4"/>
    <w:rsid w:val="00886114"/>
    <w:rsid w:val="00891E06"/>
    <w:rsid w:val="00894549"/>
    <w:rsid w:val="008A5214"/>
    <w:rsid w:val="008B3D8A"/>
    <w:rsid w:val="008E7EDE"/>
    <w:rsid w:val="008F2101"/>
    <w:rsid w:val="00901152"/>
    <w:rsid w:val="009037C2"/>
    <w:rsid w:val="009066DC"/>
    <w:rsid w:val="00907B8C"/>
    <w:rsid w:val="00916E1F"/>
    <w:rsid w:val="009235A2"/>
    <w:rsid w:val="00931BB0"/>
    <w:rsid w:val="0093619F"/>
    <w:rsid w:val="009405C2"/>
    <w:rsid w:val="009427E5"/>
    <w:rsid w:val="00944FF2"/>
    <w:rsid w:val="009454B7"/>
    <w:rsid w:val="00953490"/>
    <w:rsid w:val="00955E77"/>
    <w:rsid w:val="00956A03"/>
    <w:rsid w:val="009613D8"/>
    <w:rsid w:val="0096161F"/>
    <w:rsid w:val="00962C71"/>
    <w:rsid w:val="00963548"/>
    <w:rsid w:val="00973A41"/>
    <w:rsid w:val="00974275"/>
    <w:rsid w:val="00974D5B"/>
    <w:rsid w:val="00977512"/>
    <w:rsid w:val="00977735"/>
    <w:rsid w:val="009804FC"/>
    <w:rsid w:val="009836DF"/>
    <w:rsid w:val="0098474B"/>
    <w:rsid w:val="00984BAE"/>
    <w:rsid w:val="00985F53"/>
    <w:rsid w:val="00987373"/>
    <w:rsid w:val="00995CBA"/>
    <w:rsid w:val="0099678C"/>
    <w:rsid w:val="009A73C1"/>
    <w:rsid w:val="009B0C96"/>
    <w:rsid w:val="009B3351"/>
    <w:rsid w:val="009B353B"/>
    <w:rsid w:val="009B38F1"/>
    <w:rsid w:val="009B5F46"/>
    <w:rsid w:val="009B6ED3"/>
    <w:rsid w:val="009C222B"/>
    <w:rsid w:val="009C67A8"/>
    <w:rsid w:val="009C6D0B"/>
    <w:rsid w:val="009D201B"/>
    <w:rsid w:val="009D50B8"/>
    <w:rsid w:val="009D5D9C"/>
    <w:rsid w:val="009E2171"/>
    <w:rsid w:val="009E3EF1"/>
    <w:rsid w:val="009E4B9E"/>
    <w:rsid w:val="009F3E6A"/>
    <w:rsid w:val="00A02378"/>
    <w:rsid w:val="00A06F53"/>
    <w:rsid w:val="00A07F4F"/>
    <w:rsid w:val="00A10903"/>
    <w:rsid w:val="00A211F7"/>
    <w:rsid w:val="00A30234"/>
    <w:rsid w:val="00A3319A"/>
    <w:rsid w:val="00A43EDD"/>
    <w:rsid w:val="00A45AED"/>
    <w:rsid w:val="00A52208"/>
    <w:rsid w:val="00A5451D"/>
    <w:rsid w:val="00A55C83"/>
    <w:rsid w:val="00A55D06"/>
    <w:rsid w:val="00A57815"/>
    <w:rsid w:val="00A62F82"/>
    <w:rsid w:val="00A62FAD"/>
    <w:rsid w:val="00A643B4"/>
    <w:rsid w:val="00A6475E"/>
    <w:rsid w:val="00A67179"/>
    <w:rsid w:val="00A70CDC"/>
    <w:rsid w:val="00A7133D"/>
    <w:rsid w:val="00A770BF"/>
    <w:rsid w:val="00A7788C"/>
    <w:rsid w:val="00A875BB"/>
    <w:rsid w:val="00A90EF1"/>
    <w:rsid w:val="00A9144A"/>
    <w:rsid w:val="00A946B7"/>
    <w:rsid w:val="00A95FFC"/>
    <w:rsid w:val="00A960B8"/>
    <w:rsid w:val="00A96370"/>
    <w:rsid w:val="00AA009F"/>
    <w:rsid w:val="00AA3858"/>
    <w:rsid w:val="00AA4D69"/>
    <w:rsid w:val="00AA5DDC"/>
    <w:rsid w:val="00AB00C0"/>
    <w:rsid w:val="00AC02C5"/>
    <w:rsid w:val="00AC15D1"/>
    <w:rsid w:val="00AC2D5B"/>
    <w:rsid w:val="00AC3C0A"/>
    <w:rsid w:val="00AC5766"/>
    <w:rsid w:val="00AC6031"/>
    <w:rsid w:val="00AC6366"/>
    <w:rsid w:val="00AD25A0"/>
    <w:rsid w:val="00AD36B2"/>
    <w:rsid w:val="00AD5C8F"/>
    <w:rsid w:val="00AD65F6"/>
    <w:rsid w:val="00AF47AE"/>
    <w:rsid w:val="00AF7CA8"/>
    <w:rsid w:val="00B114BF"/>
    <w:rsid w:val="00B11A9B"/>
    <w:rsid w:val="00B13865"/>
    <w:rsid w:val="00B24B2A"/>
    <w:rsid w:val="00B32ABB"/>
    <w:rsid w:val="00B41FD3"/>
    <w:rsid w:val="00B426D3"/>
    <w:rsid w:val="00B431DE"/>
    <w:rsid w:val="00B452C0"/>
    <w:rsid w:val="00B453CC"/>
    <w:rsid w:val="00B538E7"/>
    <w:rsid w:val="00B5698D"/>
    <w:rsid w:val="00B57D13"/>
    <w:rsid w:val="00B66DE7"/>
    <w:rsid w:val="00B70D03"/>
    <w:rsid w:val="00B728CC"/>
    <w:rsid w:val="00B803E7"/>
    <w:rsid w:val="00B82C9E"/>
    <w:rsid w:val="00B82E14"/>
    <w:rsid w:val="00B83604"/>
    <w:rsid w:val="00B9150E"/>
    <w:rsid w:val="00B92613"/>
    <w:rsid w:val="00BA03BF"/>
    <w:rsid w:val="00BA4DDE"/>
    <w:rsid w:val="00BB1DA6"/>
    <w:rsid w:val="00BC02F5"/>
    <w:rsid w:val="00BC655F"/>
    <w:rsid w:val="00BC78EF"/>
    <w:rsid w:val="00BD09F9"/>
    <w:rsid w:val="00BD2D3C"/>
    <w:rsid w:val="00BD414F"/>
    <w:rsid w:val="00BE1E62"/>
    <w:rsid w:val="00BF3B38"/>
    <w:rsid w:val="00BF52B2"/>
    <w:rsid w:val="00BF6C6E"/>
    <w:rsid w:val="00BF7052"/>
    <w:rsid w:val="00C0135D"/>
    <w:rsid w:val="00C0157D"/>
    <w:rsid w:val="00C017C8"/>
    <w:rsid w:val="00C05CE6"/>
    <w:rsid w:val="00C05FAB"/>
    <w:rsid w:val="00C10906"/>
    <w:rsid w:val="00C123E4"/>
    <w:rsid w:val="00C25656"/>
    <w:rsid w:val="00C3674D"/>
    <w:rsid w:val="00C4060F"/>
    <w:rsid w:val="00C40F7D"/>
    <w:rsid w:val="00C42D92"/>
    <w:rsid w:val="00C43EDE"/>
    <w:rsid w:val="00C454F2"/>
    <w:rsid w:val="00C4623B"/>
    <w:rsid w:val="00C51D2F"/>
    <w:rsid w:val="00C567AC"/>
    <w:rsid w:val="00C578C8"/>
    <w:rsid w:val="00C60779"/>
    <w:rsid w:val="00C60AC3"/>
    <w:rsid w:val="00C630ED"/>
    <w:rsid w:val="00C67BEC"/>
    <w:rsid w:val="00C777D4"/>
    <w:rsid w:val="00C82DBA"/>
    <w:rsid w:val="00C9591D"/>
    <w:rsid w:val="00CA348A"/>
    <w:rsid w:val="00CA5EF8"/>
    <w:rsid w:val="00CB2CE6"/>
    <w:rsid w:val="00CB3492"/>
    <w:rsid w:val="00CC06EF"/>
    <w:rsid w:val="00CC2D25"/>
    <w:rsid w:val="00CC6457"/>
    <w:rsid w:val="00CD7EBF"/>
    <w:rsid w:val="00CE00D0"/>
    <w:rsid w:val="00CF08BB"/>
    <w:rsid w:val="00CF1B36"/>
    <w:rsid w:val="00CF1E53"/>
    <w:rsid w:val="00CF44DC"/>
    <w:rsid w:val="00D00E26"/>
    <w:rsid w:val="00D035C7"/>
    <w:rsid w:val="00D036ED"/>
    <w:rsid w:val="00D1414D"/>
    <w:rsid w:val="00D22EFE"/>
    <w:rsid w:val="00D30E68"/>
    <w:rsid w:val="00D31037"/>
    <w:rsid w:val="00D331AD"/>
    <w:rsid w:val="00D401D1"/>
    <w:rsid w:val="00D40E21"/>
    <w:rsid w:val="00D46500"/>
    <w:rsid w:val="00D53BFF"/>
    <w:rsid w:val="00D567B3"/>
    <w:rsid w:val="00D57397"/>
    <w:rsid w:val="00D61996"/>
    <w:rsid w:val="00D62DCE"/>
    <w:rsid w:val="00D644C3"/>
    <w:rsid w:val="00D654CD"/>
    <w:rsid w:val="00D678C7"/>
    <w:rsid w:val="00D72379"/>
    <w:rsid w:val="00D75270"/>
    <w:rsid w:val="00D9415C"/>
    <w:rsid w:val="00D974C5"/>
    <w:rsid w:val="00DA3227"/>
    <w:rsid w:val="00DA469E"/>
    <w:rsid w:val="00DA716B"/>
    <w:rsid w:val="00DB20B0"/>
    <w:rsid w:val="00DB2DC3"/>
    <w:rsid w:val="00DB45F8"/>
    <w:rsid w:val="00DB69B9"/>
    <w:rsid w:val="00DB7675"/>
    <w:rsid w:val="00DC0C60"/>
    <w:rsid w:val="00DC1C2C"/>
    <w:rsid w:val="00DC52D3"/>
    <w:rsid w:val="00DC7812"/>
    <w:rsid w:val="00DD6C02"/>
    <w:rsid w:val="00DD6F96"/>
    <w:rsid w:val="00DE5F28"/>
    <w:rsid w:val="00DF563F"/>
    <w:rsid w:val="00E01809"/>
    <w:rsid w:val="00E02BF9"/>
    <w:rsid w:val="00E102B5"/>
    <w:rsid w:val="00E215A0"/>
    <w:rsid w:val="00E25DCD"/>
    <w:rsid w:val="00E269E1"/>
    <w:rsid w:val="00E30A0A"/>
    <w:rsid w:val="00E326FF"/>
    <w:rsid w:val="00E45F13"/>
    <w:rsid w:val="00E47730"/>
    <w:rsid w:val="00E50336"/>
    <w:rsid w:val="00E50B5E"/>
    <w:rsid w:val="00E510BC"/>
    <w:rsid w:val="00E52BA4"/>
    <w:rsid w:val="00E54D9B"/>
    <w:rsid w:val="00E61256"/>
    <w:rsid w:val="00E62DAC"/>
    <w:rsid w:val="00E704FF"/>
    <w:rsid w:val="00E70D9F"/>
    <w:rsid w:val="00E73CB2"/>
    <w:rsid w:val="00E7612F"/>
    <w:rsid w:val="00E81C16"/>
    <w:rsid w:val="00E839BA"/>
    <w:rsid w:val="00E8428A"/>
    <w:rsid w:val="00E911A4"/>
    <w:rsid w:val="00E97F7D"/>
    <w:rsid w:val="00EA59B8"/>
    <w:rsid w:val="00EA5A01"/>
    <w:rsid w:val="00EB771A"/>
    <w:rsid w:val="00EC220B"/>
    <w:rsid w:val="00EC2DF9"/>
    <w:rsid w:val="00ED0CD4"/>
    <w:rsid w:val="00ED55C2"/>
    <w:rsid w:val="00EE6E36"/>
    <w:rsid w:val="00EF350D"/>
    <w:rsid w:val="00EF772F"/>
    <w:rsid w:val="00F016BC"/>
    <w:rsid w:val="00F061C0"/>
    <w:rsid w:val="00F0660B"/>
    <w:rsid w:val="00F10B8F"/>
    <w:rsid w:val="00F123AE"/>
    <w:rsid w:val="00F16C91"/>
    <w:rsid w:val="00F20D4F"/>
    <w:rsid w:val="00F20DF9"/>
    <w:rsid w:val="00F21FDB"/>
    <w:rsid w:val="00F26721"/>
    <w:rsid w:val="00F3235F"/>
    <w:rsid w:val="00F32B93"/>
    <w:rsid w:val="00F33C82"/>
    <w:rsid w:val="00F37D4C"/>
    <w:rsid w:val="00F444A1"/>
    <w:rsid w:val="00F51929"/>
    <w:rsid w:val="00F52179"/>
    <w:rsid w:val="00F5551A"/>
    <w:rsid w:val="00F67894"/>
    <w:rsid w:val="00F70264"/>
    <w:rsid w:val="00F71D61"/>
    <w:rsid w:val="00F73331"/>
    <w:rsid w:val="00F75D70"/>
    <w:rsid w:val="00F87174"/>
    <w:rsid w:val="00F91D37"/>
    <w:rsid w:val="00F92F9E"/>
    <w:rsid w:val="00F93538"/>
    <w:rsid w:val="00F93772"/>
    <w:rsid w:val="00F9610D"/>
    <w:rsid w:val="00FA3083"/>
    <w:rsid w:val="00FB4054"/>
    <w:rsid w:val="00FB657F"/>
    <w:rsid w:val="00FD48FA"/>
    <w:rsid w:val="00FE03C7"/>
    <w:rsid w:val="00FE56F7"/>
    <w:rsid w:val="00FE7D09"/>
    <w:rsid w:val="00FF2CFE"/>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71880"/>
  <w15:docId w15:val="{253FD95C-16E3-4913-833D-6F73B739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79" w:unhideWhenUsed="1"/>
    <w:lsdException w:name="index 2" w:semiHidden="1" w:uiPriority="79" w:unhideWhenUsed="1"/>
    <w:lsdException w:name="index 3" w:semiHidden="1" w:uiPriority="79" w:unhideWhenUsed="1"/>
    <w:lsdException w:name="index 4" w:semiHidden="1" w:uiPriority="79" w:unhideWhenUsed="1"/>
    <w:lsdException w:name="index 5" w:semiHidden="1" w:uiPriority="79" w:unhideWhenUsed="1"/>
    <w:lsdException w:name="index 6" w:semiHidden="1" w:uiPriority="79" w:unhideWhenUsed="1"/>
    <w:lsdException w:name="index 7" w:semiHidden="1" w:uiPriority="79" w:unhideWhenUsed="1"/>
    <w:lsdException w:name="index 8" w:semiHidden="1" w:uiPriority="79" w:unhideWhenUsed="1"/>
    <w:lsdException w:name="index 9" w:semiHidden="1" w:uiPriority="7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9" w:unhideWhenUsed="1"/>
    <w:lsdException w:name="footnote text" w:semiHidden="1" w:unhideWhenUsed="1"/>
    <w:lsdException w:name="annotation text" w:semiHidden="1" w:uiPriority="79" w:unhideWhenUsed="1"/>
    <w:lsdException w:name="header" w:semiHidden="1" w:unhideWhenUsed="1"/>
    <w:lsdException w:name="footer" w:semiHidden="1" w:unhideWhenUsed="1"/>
    <w:lsdException w:name="index heading" w:semiHidden="1" w:uiPriority="79" w:unhideWhenUsed="1"/>
    <w:lsdException w:name="caption" w:uiPriority="0" w:qFormat="1"/>
    <w:lsdException w:name="table of figures" w:semiHidden="1" w:unhideWhenUsed="1"/>
    <w:lsdException w:name="envelope address" w:semiHidden="1" w:uiPriority="79" w:unhideWhenUsed="1"/>
    <w:lsdException w:name="envelope return" w:semiHidden="1" w:uiPriority="79" w:unhideWhenUsed="1"/>
    <w:lsdException w:name="footnote reference" w:semiHidden="1" w:unhideWhenUsed="1"/>
    <w:lsdException w:name="annotation reference" w:semiHidden="1" w:uiPriority="79" w:unhideWhenUsed="1"/>
    <w:lsdException w:name="line number" w:semiHidden="1" w:uiPriority="79" w:unhideWhenUsed="1"/>
    <w:lsdException w:name="endnote reference" w:semiHidden="1" w:unhideWhenUsed="1"/>
    <w:lsdException w:name="endnote text" w:semiHidden="1" w:unhideWhenUsed="1"/>
    <w:lsdException w:name="table of authorities" w:semiHidden="1" w:uiPriority="79" w:unhideWhenUsed="1"/>
    <w:lsdException w:name="macro" w:semiHidden="1" w:uiPriority="79" w:unhideWhenUsed="1"/>
    <w:lsdException w:name="toa heading" w:semiHidden="1" w:uiPriority="79" w:unhideWhenUsed="1"/>
    <w:lsdException w:name="List" w:semiHidden="1" w:uiPriority="79" w:unhideWhenUsed="1"/>
    <w:lsdException w:name="List Bullet" w:semiHidden="1" w:unhideWhenUsed="1"/>
    <w:lsdException w:name="List Number" w:semiHidden="1" w:uiPriority="79" w:unhideWhenUsed="1"/>
    <w:lsdException w:name="List 2" w:semiHidden="1" w:uiPriority="79" w:unhideWhenUsed="1"/>
    <w:lsdException w:name="List 3" w:semiHidden="1" w:uiPriority="79" w:unhideWhenUsed="1"/>
    <w:lsdException w:name="List 4" w:semiHidden="1" w:uiPriority="79" w:unhideWhenUsed="1"/>
    <w:lsdException w:name="List 5" w:semiHidden="1" w:uiPriority="79" w:unhideWhenUsed="1"/>
    <w:lsdException w:name="List Bullet 2" w:semiHidden="1" w:unhideWhenUsed="1"/>
    <w:lsdException w:name="List Bullet 3" w:semiHidden="1" w:unhideWhenUsed="1"/>
    <w:lsdException w:name="List Bullet 4" w:semiHidden="1" w:uiPriority="79" w:unhideWhenUsed="1"/>
    <w:lsdException w:name="List Bullet 5" w:semiHidden="1" w:uiPriority="79" w:unhideWhenUsed="1"/>
    <w:lsdException w:name="List Number 2" w:semiHidden="1" w:uiPriority="79" w:unhideWhenUsed="1"/>
    <w:lsdException w:name="List Number 3" w:semiHidden="1" w:uiPriority="79" w:unhideWhenUsed="1"/>
    <w:lsdException w:name="List Number 4" w:semiHidden="1" w:uiPriority="79" w:unhideWhenUsed="1"/>
    <w:lsdException w:name="List Number 5" w:semiHidden="1" w:uiPriority="79" w:unhideWhenUsed="1"/>
    <w:lsdException w:name="Title" w:uiPriority="10" w:qFormat="1"/>
    <w:lsdException w:name="Closing" w:semiHidden="1" w:uiPriority="79" w:unhideWhenUsed="1"/>
    <w:lsdException w:name="Signature" w:semiHidden="1" w:uiPriority="79" w:unhideWhenUsed="1"/>
    <w:lsdException w:name="Default Paragraph Font" w:semiHidden="1" w:uiPriority="1" w:unhideWhenUsed="1"/>
    <w:lsdException w:name="Body Text" w:semiHidden="1" w:uiPriority="79" w:unhideWhenUsed="1"/>
    <w:lsdException w:name="Body Text Indent" w:semiHidden="1" w:uiPriority="79" w:unhideWhenUsed="1"/>
    <w:lsdException w:name="List Continue" w:semiHidden="1" w:uiPriority="79" w:unhideWhenUsed="1"/>
    <w:lsdException w:name="List Continue 2" w:semiHidden="1" w:uiPriority="79" w:unhideWhenUsed="1"/>
    <w:lsdException w:name="List Continue 3" w:semiHidden="1" w:uiPriority="79" w:unhideWhenUsed="1"/>
    <w:lsdException w:name="List Continue 4" w:semiHidden="1" w:uiPriority="79" w:unhideWhenUsed="1"/>
    <w:lsdException w:name="List Continue 5" w:semiHidden="1" w:uiPriority="79" w:unhideWhenUsed="1"/>
    <w:lsdException w:name="Message Header" w:semiHidden="1" w:uiPriority="79" w:unhideWhenUsed="1"/>
    <w:lsdException w:name="Subtitle" w:uiPriority="11"/>
    <w:lsdException w:name="Salutation" w:semiHidden="1" w:uiPriority="79" w:unhideWhenUsed="1"/>
    <w:lsdException w:name="Date" w:uiPriority="15"/>
    <w:lsdException w:name="Body Text First Indent" w:semiHidden="1" w:uiPriority="79" w:unhideWhenUsed="1"/>
    <w:lsdException w:name="Body Text First Indent 2" w:semiHidden="1" w:uiPriority="79" w:unhideWhenUsed="1"/>
    <w:lsdException w:name="Note Heading" w:semiHidden="1" w:uiPriority="79" w:unhideWhenUsed="1"/>
    <w:lsdException w:name="Body Text 2" w:semiHidden="1" w:uiPriority="79" w:unhideWhenUsed="1"/>
    <w:lsdException w:name="Body Text 3" w:semiHidden="1" w:uiPriority="79" w:unhideWhenUsed="1"/>
    <w:lsdException w:name="Body Text Indent 2" w:semiHidden="1" w:uiPriority="79" w:unhideWhenUsed="1"/>
    <w:lsdException w:name="Body Text Indent 3" w:semiHidden="1" w:uiPriority="79" w:unhideWhenUsed="1"/>
    <w:lsdException w:name="Block Text" w:semiHidden="1" w:uiPriority="79" w:unhideWhenUsed="1"/>
    <w:lsdException w:name="Hyperlink" w:semiHidden="1" w:unhideWhenUsed="1"/>
    <w:lsdException w:name="FollowedHyperlink" w:semiHidden="1" w:unhideWhenUsed="1"/>
    <w:lsdException w:name="Strong" w:semiHidden="1" w:uiPriority="22" w:qFormat="1"/>
    <w:lsdException w:name="Emphasis" w:semiHidden="1" w:uiPriority="20" w:unhideWhenUsed="1"/>
    <w:lsdException w:name="Document Map" w:semiHidden="1" w:uiPriority="79" w:unhideWhenUsed="1"/>
    <w:lsdException w:name="Plain Text" w:semiHidden="1" w:uiPriority="79" w:unhideWhenUsed="1"/>
    <w:lsdException w:name="E-mail Signature" w:semiHidden="1" w:uiPriority="79" w:unhideWhenUsed="1"/>
    <w:lsdException w:name="HTML Top of Form" w:semiHidden="1" w:unhideWhenUsed="1"/>
    <w:lsdException w:name="HTML Bottom of Form" w:semiHidden="1" w:unhideWhenUsed="1"/>
    <w:lsdException w:name="Normal (Web)" w:semiHidden="1" w:unhideWhenUsed="1"/>
    <w:lsdException w:name="HTML Acronym" w:semiHidden="1" w:uiPriority="79" w:unhideWhenUsed="1"/>
    <w:lsdException w:name="HTML Address" w:semiHidden="1" w:uiPriority="79" w:unhideWhenUsed="1"/>
    <w:lsdException w:name="HTML Cite" w:semiHidden="1" w:uiPriority="79" w:unhideWhenUsed="1"/>
    <w:lsdException w:name="HTML Code" w:semiHidden="1" w:uiPriority="79" w:unhideWhenUsed="1"/>
    <w:lsdException w:name="HTML Definition" w:semiHidden="1" w:uiPriority="79" w:unhideWhenUsed="1"/>
    <w:lsdException w:name="HTML Keyboard" w:semiHidden="1" w:uiPriority="79" w:unhideWhenUsed="1"/>
    <w:lsdException w:name="HTML Preformatted" w:semiHidden="1" w:uiPriority="79" w:unhideWhenUsed="1"/>
    <w:lsdException w:name="HTML Sample" w:semiHidden="1" w:uiPriority="79" w:unhideWhenUsed="1"/>
    <w:lsdException w:name="HTML Typewriter" w:semiHidden="1" w:uiPriority="79" w:unhideWhenUsed="1"/>
    <w:lsdException w:name="HTML Variable" w:semiHidden="1" w:uiPriority="79" w:unhideWhenUsed="1"/>
    <w:lsdException w:name="Normal Table" w:semiHidden="1" w:unhideWhenUsed="1"/>
    <w:lsdException w:name="annotation subject" w:semiHidden="1" w:uiPriority="7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7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7E4D"/>
    <w:pPr>
      <w:spacing w:line="280" w:lineRule="atLeast"/>
    </w:pPr>
  </w:style>
  <w:style w:type="paragraph" w:styleId="berschrift1">
    <w:name w:val="heading 1"/>
    <w:basedOn w:val="Standard"/>
    <w:next w:val="Standard"/>
    <w:link w:val="berschrift1Zchn"/>
    <w:uiPriority w:val="1"/>
    <w:qFormat/>
    <w:rsid w:val="009B353B"/>
    <w:pPr>
      <w:keepNext/>
      <w:keepLines/>
      <w:numPr>
        <w:numId w:val="44"/>
      </w:numPr>
      <w:spacing w:before="520" w:after="260" w:line="390" w:lineRule="atLeast"/>
      <w:outlineLvl w:val="0"/>
    </w:pPr>
    <w:rPr>
      <w:rFonts w:asciiTheme="majorHAnsi" w:eastAsiaTheme="majorEastAsia" w:hAnsiTheme="majorHAnsi" w:cstheme="majorBidi"/>
      <w:bCs/>
      <w:sz w:val="32"/>
      <w:szCs w:val="28"/>
    </w:rPr>
  </w:style>
  <w:style w:type="paragraph" w:styleId="berschrift2">
    <w:name w:val="heading 2"/>
    <w:basedOn w:val="Standard"/>
    <w:next w:val="Standard"/>
    <w:link w:val="berschrift2Zchn"/>
    <w:uiPriority w:val="1"/>
    <w:unhideWhenUsed/>
    <w:qFormat/>
    <w:rsid w:val="009B353B"/>
    <w:pPr>
      <w:keepNext/>
      <w:keepLines/>
      <w:numPr>
        <w:ilvl w:val="1"/>
        <w:numId w:val="44"/>
      </w:numPr>
      <w:spacing w:before="520" w:after="2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1"/>
    <w:unhideWhenUsed/>
    <w:qFormat/>
    <w:rsid w:val="009B353B"/>
    <w:pPr>
      <w:keepNext/>
      <w:keepLines/>
      <w:numPr>
        <w:ilvl w:val="2"/>
        <w:numId w:val="44"/>
      </w:numPr>
      <w:spacing w:before="26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1"/>
    <w:unhideWhenUsed/>
    <w:qFormat/>
    <w:rsid w:val="00822E91"/>
    <w:pPr>
      <w:keepNext/>
      <w:keepLines/>
      <w:spacing w:before="130"/>
      <w:outlineLvl w:val="3"/>
    </w:pPr>
    <w:rPr>
      <w:rFonts w:asciiTheme="majorHAnsi" w:eastAsiaTheme="majorEastAsia" w:hAnsiTheme="majorHAnsi" w:cstheme="majorBidi"/>
      <w:i/>
    </w:rPr>
  </w:style>
  <w:style w:type="paragraph" w:styleId="berschrift5">
    <w:name w:val="heading 5"/>
    <w:basedOn w:val="Standard"/>
    <w:next w:val="Standard"/>
    <w:link w:val="berschrift5Zchn"/>
    <w:uiPriority w:val="1"/>
    <w:qFormat/>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1"/>
    <w:qFormat/>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1"/>
    <w:qFormat/>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1"/>
    <w:qFormat/>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1"/>
    <w:qFormat/>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7E0460"/>
    <w:rPr>
      <w:color w:val="auto"/>
      <w:u w:val="single"/>
    </w:rPr>
  </w:style>
  <w:style w:type="paragraph" w:styleId="Kopfzeile">
    <w:name w:val="header"/>
    <w:basedOn w:val="Standard"/>
    <w:link w:val="KopfzeileZchn"/>
    <w:uiPriority w:val="93"/>
    <w:semiHidden/>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93"/>
    <w:semiHidden/>
    <w:rsid w:val="00D1414D"/>
  </w:style>
  <w:style w:type="paragraph" w:styleId="Fuzeile">
    <w:name w:val="footer"/>
    <w:basedOn w:val="Standard"/>
    <w:link w:val="FuzeileZchn"/>
    <w:uiPriority w:val="94"/>
    <w:semiHidden/>
    <w:rsid w:val="00822E91"/>
    <w:pPr>
      <w:spacing w:line="190" w:lineRule="atLeast"/>
    </w:pPr>
    <w:rPr>
      <w:color w:val="EA5B0C" w:themeColor="accent3"/>
      <w:sz w:val="16"/>
    </w:rPr>
  </w:style>
  <w:style w:type="character" w:customStyle="1" w:styleId="FuzeileZchn">
    <w:name w:val="Fußzeile Zchn"/>
    <w:basedOn w:val="Absatz-Standardschriftart"/>
    <w:link w:val="Fuzeile"/>
    <w:uiPriority w:val="94"/>
    <w:semiHidden/>
    <w:rsid w:val="00114651"/>
    <w:rPr>
      <w:color w:val="EA5B0C" w:themeColor="accent3"/>
      <w:sz w:val="16"/>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enabsatz">
    <w:name w:val="List Paragraph"/>
    <w:aliases w:val="Aufzählung &gt;&gt;"/>
    <w:basedOn w:val="Standard"/>
    <w:uiPriority w:val="34"/>
    <w:qFormat/>
    <w:rsid w:val="009C67A8"/>
    <w:pPr>
      <w:ind w:left="720"/>
      <w:contextualSpacing/>
    </w:pPr>
  </w:style>
  <w:style w:type="paragraph" w:styleId="Aufzhlungszeichen">
    <w:name w:val="List Bullet"/>
    <w:basedOn w:val="Listenabsatz"/>
    <w:uiPriority w:val="79"/>
    <w:semiHidden/>
    <w:rsid w:val="009C67A8"/>
    <w:pPr>
      <w:numPr>
        <w:numId w:val="1"/>
      </w:numPr>
    </w:pPr>
  </w:style>
  <w:style w:type="paragraph" w:styleId="Aufzhlungszeichen2">
    <w:name w:val="List Bullet 2"/>
    <w:basedOn w:val="Listenabsatz"/>
    <w:uiPriority w:val="79"/>
    <w:semiHidden/>
    <w:rsid w:val="009C67A8"/>
    <w:pPr>
      <w:numPr>
        <w:ilvl w:val="1"/>
        <w:numId w:val="1"/>
      </w:numPr>
    </w:pPr>
  </w:style>
  <w:style w:type="paragraph" w:styleId="Aufzhlungszeichen3">
    <w:name w:val="List Bullet 3"/>
    <w:basedOn w:val="Listenabsatz"/>
    <w:uiPriority w:val="79"/>
    <w:semiHidden/>
    <w:rsid w:val="009C67A8"/>
    <w:pPr>
      <w:numPr>
        <w:ilvl w:val="2"/>
        <w:numId w:val="1"/>
      </w:numPr>
    </w:pPr>
  </w:style>
  <w:style w:type="table" w:styleId="Tabellenraster">
    <w:name w:val="Table Grid"/>
    <w:basedOn w:val="NormaleTabelle"/>
    <w:uiPriority w:val="59"/>
    <w:rsid w:val="00822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1"/>
    <w:rsid w:val="00987373"/>
    <w:rPr>
      <w:rFonts w:asciiTheme="majorHAnsi" w:eastAsiaTheme="majorEastAsia" w:hAnsiTheme="majorHAnsi" w:cstheme="majorBidi"/>
      <w:bCs/>
      <w:sz w:val="32"/>
      <w:szCs w:val="28"/>
    </w:rPr>
  </w:style>
  <w:style w:type="character" w:customStyle="1" w:styleId="berschrift2Zchn">
    <w:name w:val="Überschrift 2 Zchn"/>
    <w:basedOn w:val="Absatz-Standardschriftart"/>
    <w:link w:val="berschrift2"/>
    <w:uiPriority w:val="1"/>
    <w:rsid w:val="009B353B"/>
    <w:rPr>
      <w:rFonts w:asciiTheme="majorHAnsi" w:eastAsiaTheme="majorEastAsia" w:hAnsiTheme="majorHAnsi" w:cstheme="majorBidi"/>
      <w:b/>
      <w:bCs/>
      <w:sz w:val="24"/>
      <w:szCs w:val="26"/>
    </w:rPr>
  </w:style>
  <w:style w:type="paragraph" w:styleId="Titel">
    <w:name w:val="Title"/>
    <w:basedOn w:val="Standard"/>
    <w:next w:val="Standard"/>
    <w:link w:val="TitelZchn"/>
    <w:uiPriority w:val="11"/>
    <w:qFormat/>
    <w:rsid w:val="00271584"/>
    <w:pPr>
      <w:spacing w:before="320" w:after="300" w:line="672" w:lineRule="atLeast"/>
      <w:contextualSpacing/>
    </w:pPr>
    <w:rPr>
      <w:rFonts w:asciiTheme="majorHAnsi" w:eastAsiaTheme="majorEastAsia" w:hAnsiTheme="majorHAnsi" w:cstheme="majorBidi"/>
      <w:kern w:val="28"/>
      <w:sz w:val="56"/>
      <w:szCs w:val="56"/>
    </w:rPr>
  </w:style>
  <w:style w:type="character" w:customStyle="1" w:styleId="TitelZchn">
    <w:name w:val="Titel Zchn"/>
    <w:basedOn w:val="Absatz-Standardschriftart"/>
    <w:link w:val="Titel"/>
    <w:uiPriority w:val="11"/>
    <w:rsid w:val="00271584"/>
    <w:rPr>
      <w:rFonts w:asciiTheme="majorHAnsi" w:eastAsiaTheme="majorEastAsia" w:hAnsiTheme="majorHAnsi" w:cstheme="majorBidi"/>
      <w:kern w:val="28"/>
      <w:sz w:val="56"/>
      <w:szCs w:val="56"/>
    </w:rPr>
  </w:style>
  <w:style w:type="paragraph" w:customStyle="1" w:styleId="Brieftitel">
    <w:name w:val="Brieftitel"/>
    <w:basedOn w:val="Standard"/>
    <w:link w:val="BrieftitelZchn"/>
    <w:uiPriority w:val="14"/>
    <w:semiHidden/>
    <w:rsid w:val="00621D09"/>
    <w:pPr>
      <w:spacing w:after="460"/>
      <w:contextualSpacing/>
    </w:pPr>
    <w:rPr>
      <w:rFonts w:asciiTheme="majorHAnsi" w:hAnsiTheme="majorHAnsi"/>
      <w:b/>
    </w:rPr>
  </w:style>
  <w:style w:type="character" w:customStyle="1" w:styleId="BrieftitelZchn">
    <w:name w:val="Brieftitel Zchn"/>
    <w:basedOn w:val="Absatz-Standardschriftart"/>
    <w:link w:val="Brieftitel"/>
    <w:uiPriority w:val="14"/>
    <w:semiHidden/>
    <w:rsid w:val="00114651"/>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1"/>
    <w:rsid w:val="009B353B"/>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822E91"/>
    <w:rPr>
      <w:rFonts w:asciiTheme="majorHAnsi" w:eastAsiaTheme="majorEastAsia" w:hAnsiTheme="majorHAnsi" w:cstheme="majorBidi"/>
      <w:i/>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19271A"/>
    <w:pPr>
      <w:numPr>
        <w:numId w:val="3"/>
      </w:numPr>
      <w:ind w:left="168" w:hanging="168"/>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2"/>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7E0460"/>
    <w:rPr>
      <w:color w:val="auto"/>
      <w:u w:val="single"/>
    </w:rPr>
  </w:style>
  <w:style w:type="paragraph" w:styleId="Untertitel">
    <w:name w:val="Subtitle"/>
    <w:basedOn w:val="Standard"/>
    <w:next w:val="Standard"/>
    <w:link w:val="UntertitelZchn"/>
    <w:uiPriority w:val="12"/>
    <w:rsid w:val="00C4060F"/>
    <w:pPr>
      <w:numPr>
        <w:ilvl w:val="1"/>
      </w:numPr>
      <w:spacing w:before="1560"/>
    </w:pPr>
    <w:rPr>
      <w:rFonts w:eastAsiaTheme="minorEastAsia"/>
      <w:color w:val="000000" w:themeColor="text1"/>
    </w:rPr>
  </w:style>
  <w:style w:type="character" w:customStyle="1" w:styleId="UntertitelZchn">
    <w:name w:val="Untertitel Zchn"/>
    <w:basedOn w:val="Absatz-Standardschriftart"/>
    <w:link w:val="Untertitel"/>
    <w:uiPriority w:val="12"/>
    <w:rsid w:val="00C4060F"/>
    <w:rPr>
      <w:rFonts w:eastAsiaTheme="minorEastAsia"/>
      <w:color w:val="000000" w:themeColor="text1"/>
    </w:rPr>
  </w:style>
  <w:style w:type="paragraph" w:styleId="Datum">
    <w:name w:val="Date"/>
    <w:basedOn w:val="Standard"/>
    <w:next w:val="Standard"/>
    <w:link w:val="DatumZchn"/>
    <w:uiPriority w:val="15"/>
    <w:semiHidden/>
    <w:rsid w:val="00621D09"/>
    <w:pPr>
      <w:spacing w:before="120" w:after="700"/>
    </w:pPr>
  </w:style>
  <w:style w:type="character" w:customStyle="1" w:styleId="DatumZchn">
    <w:name w:val="Datum Zchn"/>
    <w:basedOn w:val="Absatz-Standardschriftart"/>
    <w:link w:val="Datum"/>
    <w:uiPriority w:val="15"/>
    <w:semiHidden/>
    <w:rsid w:val="00114651"/>
  </w:style>
  <w:style w:type="paragraph" w:styleId="Funotentext">
    <w:name w:val="footnote text"/>
    <w:basedOn w:val="Standard"/>
    <w:link w:val="FunotentextZchn"/>
    <w:uiPriority w:val="99"/>
    <w:rsid w:val="005A0E05"/>
    <w:pPr>
      <w:spacing w:line="160" w:lineRule="atLeast"/>
      <w:ind w:left="85" w:hanging="85"/>
    </w:pPr>
    <w:rPr>
      <w:sz w:val="12"/>
    </w:rPr>
  </w:style>
  <w:style w:type="character" w:customStyle="1" w:styleId="FunotentextZchn">
    <w:name w:val="Fußnotentext Zchn"/>
    <w:basedOn w:val="Absatz-Standardschriftart"/>
    <w:link w:val="Funotentext"/>
    <w:uiPriority w:val="99"/>
    <w:rsid w:val="00D1414D"/>
    <w:rPr>
      <w:sz w:val="12"/>
    </w:rPr>
  </w:style>
  <w:style w:type="character" w:styleId="Funotenzeichen">
    <w:name w:val="footnote reference"/>
    <w:basedOn w:val="Absatz-Standardschriftart"/>
    <w:uiPriority w:val="99"/>
    <w:unhideWhenUsed/>
    <w:rsid w:val="00642F26"/>
    <w:rPr>
      <w:vertAlign w:val="superscript"/>
    </w:rPr>
  </w:style>
  <w:style w:type="table" w:customStyle="1" w:styleId="TabelleohneRahmen">
    <w:name w:val="Tabelle ohne Rahmen"/>
    <w:basedOn w:val="NormaleTabelle"/>
    <w:uiPriority w:val="99"/>
    <w:rsid w:val="00822E91"/>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2"/>
    <w:rsid w:val="0019271A"/>
    <w:pPr>
      <w:numPr>
        <w:ilvl w:val="1"/>
      </w:numPr>
      <w:ind w:left="340" w:hanging="170"/>
    </w:pPr>
  </w:style>
  <w:style w:type="paragraph" w:customStyle="1" w:styleId="Aufzhlung3">
    <w:name w:val="Aufzählung 3"/>
    <w:basedOn w:val="Aufzhlung1"/>
    <w:uiPriority w:val="2"/>
    <w:rsid w:val="0019271A"/>
    <w:pPr>
      <w:numPr>
        <w:ilvl w:val="2"/>
      </w:numPr>
      <w:ind w:left="510" w:hanging="170"/>
    </w:pPr>
  </w:style>
  <w:style w:type="paragraph" w:styleId="Beschriftung">
    <w:name w:val="caption"/>
    <w:basedOn w:val="Standard"/>
    <w:next w:val="Standard"/>
    <w:qFormat/>
    <w:rsid w:val="002D2B4E"/>
    <w:pPr>
      <w:spacing w:before="140" w:after="260" w:line="240" w:lineRule="auto"/>
    </w:pPr>
    <w:rPr>
      <w:iCs/>
      <w:sz w:val="12"/>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4"/>
      </w:numPr>
    </w:pPr>
  </w:style>
  <w:style w:type="paragraph" w:customStyle="1" w:styleId="berschrift2nummeriert">
    <w:name w:val="Überschrift 2 nummeriert"/>
    <w:basedOn w:val="berschrift2"/>
    <w:next w:val="Standard"/>
    <w:uiPriority w:val="10"/>
    <w:qFormat/>
    <w:rsid w:val="00F32B93"/>
    <w:pPr>
      <w:numPr>
        <w:numId w:val="4"/>
      </w:numPr>
    </w:pPr>
  </w:style>
  <w:style w:type="paragraph" w:customStyle="1" w:styleId="berschrift3nummeriert">
    <w:name w:val="Überschrift 3 nummeriert"/>
    <w:basedOn w:val="berschrift3"/>
    <w:next w:val="Standard"/>
    <w:uiPriority w:val="10"/>
    <w:qFormat/>
    <w:rsid w:val="00B426D3"/>
    <w:pPr>
      <w:numPr>
        <w:numId w:val="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4"/>
      </w:numPr>
      <w:tabs>
        <w:tab w:val="left" w:pos="1134"/>
      </w:tabs>
    </w:pPr>
  </w:style>
  <w:style w:type="paragraph" w:styleId="Verzeichnis1">
    <w:name w:val="toc 1"/>
    <w:basedOn w:val="Standard"/>
    <w:next w:val="Standard"/>
    <w:autoRedefine/>
    <w:uiPriority w:val="39"/>
    <w:rsid w:val="00BF6C6E"/>
    <w:pPr>
      <w:tabs>
        <w:tab w:val="right" w:leader="dot" w:pos="10206"/>
      </w:tabs>
      <w:ind w:left="811" w:hanging="811"/>
    </w:pPr>
    <w:rPr>
      <w:b/>
      <w:bCs/>
      <w:noProof/>
    </w:rPr>
  </w:style>
  <w:style w:type="paragraph" w:styleId="Verzeichnis2">
    <w:name w:val="toc 2"/>
    <w:basedOn w:val="Standard"/>
    <w:next w:val="Standard"/>
    <w:autoRedefine/>
    <w:uiPriority w:val="39"/>
    <w:rsid w:val="0004254E"/>
    <w:pPr>
      <w:tabs>
        <w:tab w:val="right" w:leader="dot" w:pos="10206"/>
      </w:tabs>
      <w:spacing w:after="100"/>
      <w:ind w:left="811" w:hanging="811"/>
    </w:pPr>
    <w:rPr>
      <w:noProof/>
    </w:rPr>
  </w:style>
  <w:style w:type="paragraph" w:styleId="Verzeichnis3">
    <w:name w:val="toc 3"/>
    <w:basedOn w:val="Standard"/>
    <w:next w:val="Standard"/>
    <w:autoRedefine/>
    <w:uiPriority w:val="39"/>
    <w:semiHidden/>
    <w:rsid w:val="0004254E"/>
    <w:pPr>
      <w:tabs>
        <w:tab w:val="right" w:leader="dot" w:pos="10206"/>
      </w:tabs>
      <w:spacing w:after="100"/>
      <w:ind w:left="811" w:hanging="811"/>
    </w:p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qFormat/>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4"/>
      </w:numPr>
    </w:p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4"/>
    <w:qFormat/>
    <w:rsid w:val="00CF1E53"/>
    <w:pPr>
      <w:numPr>
        <w:ilvl w:val="8"/>
        <w:numId w:val="4"/>
      </w:numPr>
    </w:pPr>
  </w:style>
  <w:style w:type="paragraph" w:customStyle="1" w:styleId="Nummerierung3">
    <w:name w:val="Nummerierung 3"/>
    <w:basedOn w:val="Nummerierung2"/>
    <w:uiPriority w:val="3"/>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4"/>
      </w:numPr>
    </w:pPr>
  </w:style>
  <w:style w:type="paragraph" w:customStyle="1" w:styleId="Dokumentbezeichnung">
    <w:name w:val="Dokumentbezeichnung"/>
    <w:basedOn w:val="berschrift1"/>
    <w:next w:val="Standard"/>
    <w:uiPriority w:val="98"/>
    <w:semiHidden/>
    <w:qFormat/>
    <w:rsid w:val="00853121"/>
    <w:pPr>
      <w:pageBreakBefore/>
      <w:numPr>
        <w:numId w:val="5"/>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left="714" w:right="125" w:hanging="567"/>
    </w:pPr>
    <w:rPr>
      <w:bCs w:val="0"/>
      <w:caps/>
      <w:color w:val="FFFFFF" w:themeColor="background1"/>
      <w:spacing w:val="10"/>
      <w:sz w:val="40"/>
      <w:szCs w:val="52"/>
    </w:rPr>
  </w:style>
  <w:style w:type="character" w:styleId="Platzhaltertext">
    <w:name w:val="Placeholder Text"/>
    <w:basedOn w:val="Absatz-Standardschriftart"/>
    <w:uiPriority w:val="79"/>
    <w:semiHidden/>
    <w:rsid w:val="00114651"/>
    <w:rPr>
      <w:color w:val="69ACDF" w:themeColor="accent2"/>
    </w:rPr>
  </w:style>
  <w:style w:type="table" w:customStyle="1" w:styleId="ECHTabelle1">
    <w:name w:val="ECH Tabelle 1"/>
    <w:basedOn w:val="NormaleTabelle"/>
    <w:uiPriority w:val="99"/>
    <w:rsid w:val="0019271A"/>
    <w:pPr>
      <w:spacing w:line="240" w:lineRule="atLeast"/>
    </w:pPr>
    <w:tblPr>
      <w:tblBorders>
        <w:insideH w:val="single" w:sz="2" w:space="0" w:color="auto"/>
      </w:tblBorders>
      <w:tblCellMar>
        <w:top w:w="57" w:type="dxa"/>
        <w:left w:w="0" w:type="dxa"/>
        <w:bottom w:w="57" w:type="dxa"/>
        <w:right w:w="0" w:type="dxa"/>
      </w:tblCellMar>
    </w:tblPr>
    <w:tblStylePr w:type="firstRow">
      <w:rPr>
        <w:sz w:val="16"/>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Autorentitel">
    <w:name w:val="Autorentitel"/>
    <w:basedOn w:val="Standard"/>
    <w:uiPriority w:val="15"/>
    <w:rsid w:val="00987373"/>
    <w:pPr>
      <w:spacing w:before="1300"/>
    </w:pPr>
    <w:rPr>
      <w:b/>
      <w:bCs/>
    </w:rPr>
  </w:style>
  <w:style w:type="paragraph" w:styleId="Verzeichnis4">
    <w:name w:val="toc 4"/>
    <w:basedOn w:val="Standard"/>
    <w:next w:val="Standard"/>
    <w:autoRedefine/>
    <w:uiPriority w:val="39"/>
    <w:semiHidden/>
    <w:rsid w:val="00C4060F"/>
    <w:pPr>
      <w:tabs>
        <w:tab w:val="left" w:pos="1540"/>
        <w:tab w:val="right" w:leader="dot" w:pos="9402"/>
      </w:tabs>
      <w:spacing w:after="100"/>
      <w:ind w:left="811" w:hanging="811"/>
    </w:pPr>
  </w:style>
  <w:style w:type="character" w:customStyle="1" w:styleId="primary">
    <w:name w:val="primary"/>
    <w:basedOn w:val="Absatz-Standardschriftart"/>
    <w:rsid w:val="003921A2"/>
  </w:style>
  <w:style w:type="character" w:styleId="Fett">
    <w:name w:val="Strong"/>
    <w:basedOn w:val="Absatz-Standardschriftart"/>
    <w:uiPriority w:val="22"/>
    <w:qFormat/>
    <w:rsid w:val="008B3D8A"/>
    <w:rPr>
      <w:b/>
      <w:bCs/>
    </w:rPr>
  </w:style>
  <w:style w:type="character" w:customStyle="1" w:styleId="NichtaufgelsteErwhnung1">
    <w:name w:val="Nicht aufgelöste Erwähnung1"/>
    <w:basedOn w:val="Absatz-Standardschriftart"/>
    <w:uiPriority w:val="99"/>
    <w:semiHidden/>
    <w:unhideWhenUsed/>
    <w:rsid w:val="003D429B"/>
    <w:rPr>
      <w:color w:val="605E5C"/>
      <w:shd w:val="clear" w:color="auto" w:fill="E1DFDD"/>
    </w:rPr>
  </w:style>
  <w:style w:type="paragraph" w:customStyle="1" w:styleId="Default">
    <w:name w:val="Default"/>
    <w:rsid w:val="005F581A"/>
    <w:pPr>
      <w:autoSpaceDE w:val="0"/>
      <w:autoSpaceDN w:val="0"/>
      <w:adjustRightInd w:val="0"/>
      <w:spacing w:line="240" w:lineRule="auto"/>
    </w:pPr>
    <w:rPr>
      <w:rFonts w:ascii="Calibri" w:eastAsiaTheme="minorEastAsia" w:hAnsi="Calibri" w:cs="Calibri"/>
      <w:color w:val="000000"/>
      <w:sz w:val="24"/>
      <w:szCs w:val="24"/>
      <w:lang w:eastAsia="zh-CN"/>
    </w:rPr>
  </w:style>
  <w:style w:type="paragraph" w:customStyle="1" w:styleId="Pa2">
    <w:name w:val="Pa2"/>
    <w:basedOn w:val="Default"/>
    <w:next w:val="Default"/>
    <w:uiPriority w:val="99"/>
    <w:rsid w:val="00140D15"/>
    <w:pPr>
      <w:spacing w:line="241" w:lineRule="atLeast"/>
    </w:pPr>
    <w:rPr>
      <w:rFonts w:ascii="Frutiger 45 Light" w:eastAsiaTheme="minorHAnsi" w:hAnsi="Frutiger 45 Light" w:cstheme="minorBidi"/>
      <w:color w:val="auto"/>
      <w:lang w:eastAsia="en-US"/>
    </w:rPr>
  </w:style>
  <w:style w:type="character" w:customStyle="1" w:styleId="A6">
    <w:name w:val="A6"/>
    <w:uiPriority w:val="99"/>
    <w:rsid w:val="00140D15"/>
    <w:rPr>
      <w:rFonts w:cs="Frutiger 45 Light"/>
      <w:color w:val="211D1E"/>
      <w:sz w:val="18"/>
      <w:szCs w:val="18"/>
    </w:rPr>
  </w:style>
  <w:style w:type="paragraph" w:styleId="berarbeitung">
    <w:name w:val="Revision"/>
    <w:hidden/>
    <w:uiPriority w:val="99"/>
    <w:semiHidden/>
    <w:rsid w:val="001C7422"/>
    <w:pPr>
      <w:spacing w:line="240" w:lineRule="auto"/>
    </w:pPr>
  </w:style>
  <w:style w:type="character" w:styleId="Kommentarzeichen">
    <w:name w:val="annotation reference"/>
    <w:basedOn w:val="Absatz-Standardschriftart"/>
    <w:uiPriority w:val="79"/>
    <w:semiHidden/>
    <w:unhideWhenUsed/>
    <w:rsid w:val="004975E6"/>
    <w:rPr>
      <w:sz w:val="16"/>
      <w:szCs w:val="16"/>
    </w:rPr>
  </w:style>
  <w:style w:type="paragraph" w:styleId="Kommentartext">
    <w:name w:val="annotation text"/>
    <w:basedOn w:val="Standard"/>
    <w:link w:val="KommentartextZchn"/>
    <w:uiPriority w:val="79"/>
    <w:semiHidden/>
    <w:unhideWhenUsed/>
    <w:rsid w:val="004975E6"/>
    <w:pPr>
      <w:spacing w:line="240" w:lineRule="auto"/>
    </w:pPr>
  </w:style>
  <w:style w:type="character" w:customStyle="1" w:styleId="KommentartextZchn">
    <w:name w:val="Kommentartext Zchn"/>
    <w:basedOn w:val="Absatz-Standardschriftart"/>
    <w:link w:val="Kommentartext"/>
    <w:uiPriority w:val="79"/>
    <w:semiHidden/>
    <w:rsid w:val="004975E6"/>
  </w:style>
  <w:style w:type="paragraph" w:styleId="Kommentarthema">
    <w:name w:val="annotation subject"/>
    <w:basedOn w:val="Kommentartext"/>
    <w:next w:val="Kommentartext"/>
    <w:link w:val="KommentarthemaZchn"/>
    <w:uiPriority w:val="79"/>
    <w:semiHidden/>
    <w:unhideWhenUsed/>
    <w:rsid w:val="004975E6"/>
    <w:rPr>
      <w:b/>
      <w:bCs/>
    </w:rPr>
  </w:style>
  <w:style w:type="character" w:customStyle="1" w:styleId="KommentarthemaZchn">
    <w:name w:val="Kommentarthema Zchn"/>
    <w:basedOn w:val="KommentartextZchn"/>
    <w:link w:val="Kommentarthema"/>
    <w:uiPriority w:val="79"/>
    <w:semiHidden/>
    <w:rsid w:val="004975E6"/>
    <w:rPr>
      <w:b/>
      <w:bCs/>
    </w:rPr>
  </w:style>
  <w:style w:type="numbering" w:customStyle="1" w:styleId="AktuelleListe1">
    <w:name w:val="Aktuelle Liste1"/>
    <w:uiPriority w:val="99"/>
    <w:rsid w:val="009B353B"/>
    <w:pPr>
      <w:numPr>
        <w:numId w:val="45"/>
      </w:numPr>
    </w:pPr>
  </w:style>
  <w:style w:type="paragraph" w:customStyle="1" w:styleId="ECH10AufzhlungECHDE">
    <w:name w:val="ECH_10_Aufzählung (ECH_DE)"/>
    <w:basedOn w:val="Standard"/>
    <w:uiPriority w:val="99"/>
    <w:rsid w:val="00677E4D"/>
    <w:pPr>
      <w:autoSpaceDE w:val="0"/>
      <w:autoSpaceDN w:val="0"/>
      <w:adjustRightInd w:val="0"/>
      <w:spacing w:line="260" w:lineRule="atLeast"/>
      <w:ind w:left="227" w:hanging="227"/>
      <w:textAlignment w:val="center"/>
    </w:pPr>
    <w:rPr>
      <w:rFonts w:ascii="Scto Grotesk A Light" w:hAnsi="Scto Grotesk A Light" w:cs="Scto Grotesk A Light"/>
      <w:color w:val="000000"/>
    </w:rPr>
  </w:style>
  <w:style w:type="paragraph" w:customStyle="1" w:styleId="ECH8MarginalienECHDE">
    <w:name w:val="ECH_8_Marginalien (ECH_DE)"/>
    <w:basedOn w:val="Standard"/>
    <w:uiPriority w:val="99"/>
    <w:rsid w:val="00677E4D"/>
    <w:pPr>
      <w:autoSpaceDE w:val="0"/>
      <w:autoSpaceDN w:val="0"/>
      <w:adjustRightInd w:val="0"/>
      <w:spacing w:line="220" w:lineRule="atLeast"/>
      <w:textAlignment w:val="center"/>
    </w:pPr>
    <w:rPr>
      <w:rFonts w:ascii="Scto Grotesk A Light" w:hAnsi="Scto Grotesk A Light" w:cs="Scto Grotesk A Ligh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8657">
      <w:bodyDiv w:val="1"/>
      <w:marLeft w:val="0"/>
      <w:marRight w:val="0"/>
      <w:marTop w:val="0"/>
      <w:marBottom w:val="0"/>
      <w:divBdr>
        <w:top w:val="none" w:sz="0" w:space="0" w:color="auto"/>
        <w:left w:val="none" w:sz="0" w:space="0" w:color="auto"/>
        <w:bottom w:val="none" w:sz="0" w:space="0" w:color="auto"/>
        <w:right w:val="none" w:sz="0" w:space="0" w:color="auto"/>
      </w:divBdr>
    </w:div>
    <w:div w:id="194923343">
      <w:bodyDiv w:val="1"/>
      <w:marLeft w:val="0"/>
      <w:marRight w:val="0"/>
      <w:marTop w:val="0"/>
      <w:marBottom w:val="0"/>
      <w:divBdr>
        <w:top w:val="none" w:sz="0" w:space="0" w:color="auto"/>
        <w:left w:val="none" w:sz="0" w:space="0" w:color="auto"/>
        <w:bottom w:val="none" w:sz="0" w:space="0" w:color="auto"/>
        <w:right w:val="none" w:sz="0" w:space="0" w:color="auto"/>
      </w:divBdr>
    </w:div>
    <w:div w:id="257450148">
      <w:bodyDiv w:val="1"/>
      <w:marLeft w:val="0"/>
      <w:marRight w:val="0"/>
      <w:marTop w:val="0"/>
      <w:marBottom w:val="0"/>
      <w:divBdr>
        <w:top w:val="none" w:sz="0" w:space="0" w:color="auto"/>
        <w:left w:val="none" w:sz="0" w:space="0" w:color="auto"/>
        <w:bottom w:val="none" w:sz="0" w:space="0" w:color="auto"/>
        <w:right w:val="none" w:sz="0" w:space="0" w:color="auto"/>
      </w:divBdr>
    </w:div>
    <w:div w:id="380637677">
      <w:bodyDiv w:val="1"/>
      <w:marLeft w:val="0"/>
      <w:marRight w:val="0"/>
      <w:marTop w:val="0"/>
      <w:marBottom w:val="0"/>
      <w:divBdr>
        <w:top w:val="none" w:sz="0" w:space="0" w:color="auto"/>
        <w:left w:val="none" w:sz="0" w:space="0" w:color="auto"/>
        <w:bottom w:val="none" w:sz="0" w:space="0" w:color="auto"/>
        <w:right w:val="none" w:sz="0" w:space="0" w:color="auto"/>
      </w:divBdr>
    </w:div>
    <w:div w:id="556938453">
      <w:bodyDiv w:val="1"/>
      <w:marLeft w:val="0"/>
      <w:marRight w:val="0"/>
      <w:marTop w:val="0"/>
      <w:marBottom w:val="0"/>
      <w:divBdr>
        <w:top w:val="none" w:sz="0" w:space="0" w:color="auto"/>
        <w:left w:val="none" w:sz="0" w:space="0" w:color="auto"/>
        <w:bottom w:val="none" w:sz="0" w:space="0" w:color="auto"/>
        <w:right w:val="none" w:sz="0" w:space="0" w:color="auto"/>
      </w:divBdr>
    </w:div>
    <w:div w:id="737290734">
      <w:bodyDiv w:val="1"/>
      <w:marLeft w:val="0"/>
      <w:marRight w:val="0"/>
      <w:marTop w:val="0"/>
      <w:marBottom w:val="0"/>
      <w:divBdr>
        <w:top w:val="none" w:sz="0" w:space="0" w:color="auto"/>
        <w:left w:val="none" w:sz="0" w:space="0" w:color="auto"/>
        <w:bottom w:val="none" w:sz="0" w:space="0" w:color="auto"/>
        <w:right w:val="none" w:sz="0" w:space="0" w:color="auto"/>
      </w:divBdr>
    </w:div>
    <w:div w:id="749349953">
      <w:bodyDiv w:val="1"/>
      <w:marLeft w:val="0"/>
      <w:marRight w:val="0"/>
      <w:marTop w:val="0"/>
      <w:marBottom w:val="0"/>
      <w:divBdr>
        <w:top w:val="none" w:sz="0" w:space="0" w:color="auto"/>
        <w:left w:val="none" w:sz="0" w:space="0" w:color="auto"/>
        <w:bottom w:val="none" w:sz="0" w:space="0" w:color="auto"/>
        <w:right w:val="none" w:sz="0" w:space="0" w:color="auto"/>
      </w:divBdr>
    </w:div>
    <w:div w:id="778792390">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818497759">
      <w:bodyDiv w:val="1"/>
      <w:marLeft w:val="0"/>
      <w:marRight w:val="0"/>
      <w:marTop w:val="0"/>
      <w:marBottom w:val="0"/>
      <w:divBdr>
        <w:top w:val="none" w:sz="0" w:space="0" w:color="auto"/>
        <w:left w:val="none" w:sz="0" w:space="0" w:color="auto"/>
        <w:bottom w:val="none" w:sz="0" w:space="0" w:color="auto"/>
        <w:right w:val="none" w:sz="0" w:space="0" w:color="auto"/>
      </w:divBdr>
    </w:div>
    <w:div w:id="877162874">
      <w:bodyDiv w:val="1"/>
      <w:marLeft w:val="0"/>
      <w:marRight w:val="0"/>
      <w:marTop w:val="0"/>
      <w:marBottom w:val="0"/>
      <w:divBdr>
        <w:top w:val="none" w:sz="0" w:space="0" w:color="auto"/>
        <w:left w:val="none" w:sz="0" w:space="0" w:color="auto"/>
        <w:bottom w:val="none" w:sz="0" w:space="0" w:color="auto"/>
        <w:right w:val="none" w:sz="0" w:space="0" w:color="auto"/>
      </w:divBdr>
    </w:div>
    <w:div w:id="968247172">
      <w:bodyDiv w:val="1"/>
      <w:marLeft w:val="0"/>
      <w:marRight w:val="0"/>
      <w:marTop w:val="0"/>
      <w:marBottom w:val="0"/>
      <w:divBdr>
        <w:top w:val="none" w:sz="0" w:space="0" w:color="auto"/>
        <w:left w:val="none" w:sz="0" w:space="0" w:color="auto"/>
        <w:bottom w:val="none" w:sz="0" w:space="0" w:color="auto"/>
        <w:right w:val="none" w:sz="0" w:space="0" w:color="auto"/>
      </w:divBdr>
    </w:div>
    <w:div w:id="1010133990">
      <w:bodyDiv w:val="1"/>
      <w:marLeft w:val="0"/>
      <w:marRight w:val="0"/>
      <w:marTop w:val="0"/>
      <w:marBottom w:val="0"/>
      <w:divBdr>
        <w:top w:val="none" w:sz="0" w:space="0" w:color="auto"/>
        <w:left w:val="none" w:sz="0" w:space="0" w:color="auto"/>
        <w:bottom w:val="none" w:sz="0" w:space="0" w:color="auto"/>
        <w:right w:val="none" w:sz="0" w:space="0" w:color="auto"/>
      </w:divBdr>
    </w:div>
    <w:div w:id="1126772399">
      <w:bodyDiv w:val="1"/>
      <w:marLeft w:val="0"/>
      <w:marRight w:val="0"/>
      <w:marTop w:val="0"/>
      <w:marBottom w:val="0"/>
      <w:divBdr>
        <w:top w:val="none" w:sz="0" w:space="0" w:color="auto"/>
        <w:left w:val="none" w:sz="0" w:space="0" w:color="auto"/>
        <w:bottom w:val="none" w:sz="0" w:space="0" w:color="auto"/>
        <w:right w:val="none" w:sz="0" w:space="0" w:color="auto"/>
      </w:divBdr>
    </w:div>
    <w:div w:id="1179388853">
      <w:bodyDiv w:val="1"/>
      <w:marLeft w:val="0"/>
      <w:marRight w:val="0"/>
      <w:marTop w:val="0"/>
      <w:marBottom w:val="0"/>
      <w:divBdr>
        <w:top w:val="none" w:sz="0" w:space="0" w:color="auto"/>
        <w:left w:val="none" w:sz="0" w:space="0" w:color="auto"/>
        <w:bottom w:val="none" w:sz="0" w:space="0" w:color="auto"/>
        <w:right w:val="none" w:sz="0" w:space="0" w:color="auto"/>
      </w:divBdr>
    </w:div>
    <w:div w:id="1252853133">
      <w:bodyDiv w:val="1"/>
      <w:marLeft w:val="0"/>
      <w:marRight w:val="0"/>
      <w:marTop w:val="0"/>
      <w:marBottom w:val="0"/>
      <w:divBdr>
        <w:top w:val="none" w:sz="0" w:space="0" w:color="auto"/>
        <w:left w:val="none" w:sz="0" w:space="0" w:color="auto"/>
        <w:bottom w:val="none" w:sz="0" w:space="0" w:color="auto"/>
        <w:right w:val="none" w:sz="0" w:space="0" w:color="auto"/>
      </w:divBdr>
    </w:div>
    <w:div w:id="1278492442">
      <w:bodyDiv w:val="1"/>
      <w:marLeft w:val="0"/>
      <w:marRight w:val="0"/>
      <w:marTop w:val="0"/>
      <w:marBottom w:val="0"/>
      <w:divBdr>
        <w:top w:val="none" w:sz="0" w:space="0" w:color="auto"/>
        <w:left w:val="none" w:sz="0" w:space="0" w:color="auto"/>
        <w:bottom w:val="none" w:sz="0" w:space="0" w:color="auto"/>
        <w:right w:val="none" w:sz="0" w:space="0" w:color="auto"/>
      </w:divBdr>
    </w:div>
    <w:div w:id="1346202351">
      <w:bodyDiv w:val="1"/>
      <w:marLeft w:val="0"/>
      <w:marRight w:val="0"/>
      <w:marTop w:val="0"/>
      <w:marBottom w:val="0"/>
      <w:divBdr>
        <w:top w:val="none" w:sz="0" w:space="0" w:color="auto"/>
        <w:left w:val="none" w:sz="0" w:space="0" w:color="auto"/>
        <w:bottom w:val="none" w:sz="0" w:space="0" w:color="auto"/>
        <w:right w:val="none" w:sz="0" w:space="0" w:color="auto"/>
      </w:divBdr>
    </w:div>
    <w:div w:id="1356687859">
      <w:bodyDiv w:val="1"/>
      <w:marLeft w:val="0"/>
      <w:marRight w:val="0"/>
      <w:marTop w:val="0"/>
      <w:marBottom w:val="0"/>
      <w:divBdr>
        <w:top w:val="none" w:sz="0" w:space="0" w:color="auto"/>
        <w:left w:val="none" w:sz="0" w:space="0" w:color="auto"/>
        <w:bottom w:val="none" w:sz="0" w:space="0" w:color="auto"/>
        <w:right w:val="none" w:sz="0" w:space="0" w:color="auto"/>
      </w:divBdr>
    </w:div>
    <w:div w:id="1458915718">
      <w:bodyDiv w:val="1"/>
      <w:marLeft w:val="0"/>
      <w:marRight w:val="0"/>
      <w:marTop w:val="0"/>
      <w:marBottom w:val="0"/>
      <w:divBdr>
        <w:top w:val="none" w:sz="0" w:space="0" w:color="auto"/>
        <w:left w:val="none" w:sz="0" w:space="0" w:color="auto"/>
        <w:bottom w:val="none" w:sz="0" w:space="0" w:color="auto"/>
        <w:right w:val="none" w:sz="0" w:space="0" w:color="auto"/>
      </w:divBdr>
    </w:div>
    <w:div w:id="1506630001">
      <w:bodyDiv w:val="1"/>
      <w:marLeft w:val="0"/>
      <w:marRight w:val="0"/>
      <w:marTop w:val="0"/>
      <w:marBottom w:val="0"/>
      <w:divBdr>
        <w:top w:val="none" w:sz="0" w:space="0" w:color="auto"/>
        <w:left w:val="none" w:sz="0" w:space="0" w:color="auto"/>
        <w:bottom w:val="none" w:sz="0" w:space="0" w:color="auto"/>
        <w:right w:val="none" w:sz="0" w:space="0" w:color="auto"/>
      </w:divBdr>
    </w:div>
    <w:div w:id="1567834599">
      <w:bodyDiv w:val="1"/>
      <w:marLeft w:val="0"/>
      <w:marRight w:val="0"/>
      <w:marTop w:val="0"/>
      <w:marBottom w:val="0"/>
      <w:divBdr>
        <w:top w:val="none" w:sz="0" w:space="0" w:color="auto"/>
        <w:left w:val="none" w:sz="0" w:space="0" w:color="auto"/>
        <w:bottom w:val="none" w:sz="0" w:space="0" w:color="auto"/>
        <w:right w:val="none" w:sz="0" w:space="0" w:color="auto"/>
      </w:divBdr>
    </w:div>
    <w:div w:id="1623999426">
      <w:bodyDiv w:val="1"/>
      <w:marLeft w:val="0"/>
      <w:marRight w:val="0"/>
      <w:marTop w:val="0"/>
      <w:marBottom w:val="0"/>
      <w:divBdr>
        <w:top w:val="none" w:sz="0" w:space="0" w:color="auto"/>
        <w:left w:val="none" w:sz="0" w:space="0" w:color="auto"/>
        <w:bottom w:val="none" w:sz="0" w:space="0" w:color="auto"/>
        <w:right w:val="none" w:sz="0" w:space="0" w:color="auto"/>
      </w:divBdr>
    </w:div>
    <w:div w:id="1769156896">
      <w:bodyDiv w:val="1"/>
      <w:marLeft w:val="0"/>
      <w:marRight w:val="0"/>
      <w:marTop w:val="0"/>
      <w:marBottom w:val="0"/>
      <w:divBdr>
        <w:top w:val="none" w:sz="0" w:space="0" w:color="auto"/>
        <w:left w:val="none" w:sz="0" w:space="0" w:color="auto"/>
        <w:bottom w:val="none" w:sz="0" w:space="0" w:color="auto"/>
        <w:right w:val="none" w:sz="0" w:space="0" w:color="auto"/>
      </w:divBdr>
    </w:div>
    <w:div w:id="1800566617">
      <w:bodyDiv w:val="1"/>
      <w:marLeft w:val="0"/>
      <w:marRight w:val="0"/>
      <w:marTop w:val="0"/>
      <w:marBottom w:val="0"/>
      <w:divBdr>
        <w:top w:val="none" w:sz="0" w:space="0" w:color="auto"/>
        <w:left w:val="none" w:sz="0" w:space="0" w:color="auto"/>
        <w:bottom w:val="none" w:sz="0" w:space="0" w:color="auto"/>
        <w:right w:val="none" w:sz="0" w:space="0" w:color="auto"/>
      </w:divBdr>
    </w:div>
    <w:div w:id="1962104420">
      <w:bodyDiv w:val="1"/>
      <w:marLeft w:val="0"/>
      <w:marRight w:val="0"/>
      <w:marTop w:val="0"/>
      <w:marBottom w:val="0"/>
      <w:divBdr>
        <w:top w:val="none" w:sz="0" w:space="0" w:color="auto"/>
        <w:left w:val="none" w:sz="0" w:space="0" w:color="auto"/>
        <w:bottom w:val="none" w:sz="0" w:space="0" w:color="auto"/>
        <w:right w:val="none" w:sz="0" w:space="0" w:color="auto"/>
      </w:divBdr>
    </w:div>
    <w:div w:id="1995451242">
      <w:bodyDiv w:val="1"/>
      <w:marLeft w:val="0"/>
      <w:marRight w:val="0"/>
      <w:marTop w:val="0"/>
      <w:marBottom w:val="0"/>
      <w:divBdr>
        <w:top w:val="none" w:sz="0" w:space="0" w:color="auto"/>
        <w:left w:val="none" w:sz="0" w:space="0" w:color="auto"/>
        <w:bottom w:val="none" w:sz="0" w:space="0" w:color="auto"/>
        <w:right w:val="none" w:sz="0" w:space="0" w:color="auto"/>
      </w:divBdr>
    </w:div>
    <w:div w:id="2020618097">
      <w:bodyDiv w:val="1"/>
      <w:marLeft w:val="0"/>
      <w:marRight w:val="0"/>
      <w:marTop w:val="0"/>
      <w:marBottom w:val="0"/>
      <w:divBdr>
        <w:top w:val="none" w:sz="0" w:space="0" w:color="auto"/>
        <w:left w:val="none" w:sz="0" w:space="0" w:color="auto"/>
        <w:bottom w:val="none" w:sz="0" w:space="0" w:color="auto"/>
        <w:right w:val="none" w:sz="0" w:space="0" w:color="auto"/>
      </w:divBdr>
    </w:div>
    <w:div w:id="2032223654">
      <w:bodyDiv w:val="1"/>
      <w:marLeft w:val="0"/>
      <w:marRight w:val="0"/>
      <w:marTop w:val="0"/>
      <w:marBottom w:val="0"/>
      <w:divBdr>
        <w:top w:val="none" w:sz="0" w:space="0" w:color="auto"/>
        <w:left w:val="none" w:sz="0" w:space="0" w:color="auto"/>
        <w:bottom w:val="none" w:sz="0" w:space="0" w:color="auto"/>
        <w:right w:val="none" w:sz="0" w:space="0" w:color="auto"/>
      </w:divBdr>
    </w:div>
    <w:div w:id="2032798223">
      <w:bodyDiv w:val="1"/>
      <w:marLeft w:val="0"/>
      <w:marRight w:val="0"/>
      <w:marTop w:val="0"/>
      <w:marBottom w:val="0"/>
      <w:divBdr>
        <w:top w:val="none" w:sz="0" w:space="0" w:color="auto"/>
        <w:left w:val="none" w:sz="0" w:space="0" w:color="auto"/>
        <w:bottom w:val="none" w:sz="0" w:space="0" w:color="auto"/>
        <w:right w:val="none" w:sz="0" w:space="0" w:color="auto"/>
      </w:divBdr>
    </w:div>
    <w:div w:id="2037003627">
      <w:bodyDiv w:val="1"/>
      <w:marLeft w:val="0"/>
      <w:marRight w:val="0"/>
      <w:marTop w:val="0"/>
      <w:marBottom w:val="0"/>
      <w:divBdr>
        <w:top w:val="none" w:sz="0" w:space="0" w:color="auto"/>
        <w:left w:val="none" w:sz="0" w:space="0" w:color="auto"/>
        <w:bottom w:val="none" w:sz="0" w:space="0" w:color="auto"/>
        <w:right w:val="none" w:sz="0" w:space="0" w:color="auto"/>
      </w:divBdr>
    </w:div>
    <w:div w:id="2092658033">
      <w:bodyDiv w:val="1"/>
      <w:marLeft w:val="0"/>
      <w:marRight w:val="0"/>
      <w:marTop w:val="0"/>
      <w:marBottom w:val="0"/>
      <w:divBdr>
        <w:top w:val="none" w:sz="0" w:space="0" w:color="auto"/>
        <w:left w:val="none" w:sz="0" w:space="0" w:color="auto"/>
        <w:bottom w:val="none" w:sz="0" w:space="0" w:color="auto"/>
        <w:right w:val="none" w:sz="0" w:space="0" w:color="auto"/>
      </w:divBdr>
    </w:div>
    <w:div w:id="21442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Energie Schweiz">
      <a:dk1>
        <a:sysClr val="windowText" lastClr="000000"/>
      </a:dk1>
      <a:lt1>
        <a:sysClr val="window" lastClr="FFFFFF"/>
      </a:lt1>
      <a:dk2>
        <a:srgbClr val="4B4B4B"/>
      </a:dk2>
      <a:lt2>
        <a:srgbClr val="B9B9B9"/>
      </a:lt2>
      <a:accent1>
        <a:srgbClr val="12385F"/>
      </a:accent1>
      <a:accent2>
        <a:srgbClr val="69ACDF"/>
      </a:accent2>
      <a:accent3>
        <a:srgbClr val="EA5B0C"/>
      </a:accent3>
      <a:accent4>
        <a:srgbClr val="F7A823"/>
      </a:accent4>
      <a:accent5>
        <a:srgbClr val="99A93A"/>
      </a:accent5>
      <a:accent6>
        <a:srgbClr val="592147"/>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0" ma:contentTypeDescription="Ein neues Dokument erstellen." ma:contentTypeScope="" ma:versionID="237da9f458a28dd077b9dd30b6e07580">
  <xsd:schema xmlns:xsd="http://www.w3.org/2001/XMLSchema" xmlns:xs="http://www.w3.org/2001/XMLSchema" xmlns:p="http://schemas.microsoft.com/office/2006/metadata/properties" xmlns:ns2="c9077d15-72ed-4fec-bcfe-3472729e9195" targetNamespace="http://schemas.microsoft.com/office/2006/metadata/properties" ma:root="true" ma:fieldsID="9517002d9439a50c918b241261f31275"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2.xml><?xml version="1.0" encoding="utf-8"?>
<ds:datastoreItem xmlns:ds="http://schemas.openxmlformats.org/officeDocument/2006/customXml" ds:itemID="{5690B663-87F2-4880-9295-57E57B5FA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6DE3F6-7C94-401A-8B94-46F681B0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6876</Characters>
  <Application>Microsoft Office Word</Application>
  <DocSecurity>0</DocSecurity>
  <Lines>57</Lines>
  <Paragraphs>15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Meier-Guillod Eveline BFE</dc:creator>
  <cp:lastModifiedBy>TRL</cp:lastModifiedBy>
  <cp:revision>5</cp:revision>
  <cp:lastPrinted>2022-09-02T06:01:00Z</cp:lastPrinted>
  <dcterms:created xsi:type="dcterms:W3CDTF">2023-01-10T09:23:00Z</dcterms:created>
  <dcterms:modified xsi:type="dcterms:W3CDTF">2023-04-24T11:25:00Z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