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3B10" w14:textId="04BE21F4" w:rsidR="00C4060F" w:rsidRDefault="00747EF1" w:rsidP="00747EF1">
      <w:pPr>
        <w:pStyle w:val="Sous-titre"/>
        <w:jc w:val="right"/>
      </w:pPr>
      <w:r>
        <w:t xml:space="preserve">Version </w:t>
      </w:r>
      <w:r w:rsidR="00285AF1">
        <w:t>1</w:t>
      </w:r>
      <w:r w:rsidR="00754EE9">
        <w:t xml:space="preserve"> </w:t>
      </w:r>
      <w:r>
        <w:t xml:space="preserve">/ </w:t>
      </w:r>
      <w:r w:rsidR="00754EE9">
        <w:t>März</w:t>
      </w:r>
      <w:r w:rsidR="00285AF1">
        <w:t xml:space="preserve"> </w:t>
      </w:r>
      <w:r>
        <w:t>202</w:t>
      </w:r>
      <w:r w:rsidR="00285AF1">
        <w:t>2</w:t>
      </w:r>
    </w:p>
    <w:p w14:paraId="7E81836A" w14:textId="77777777" w:rsidR="00747EF1" w:rsidRPr="00747EF1" w:rsidRDefault="00747EF1" w:rsidP="00747EF1">
      <w:pPr>
        <w:pStyle w:val="Titre"/>
        <w:rPr>
          <w:color w:val="0D2946" w:themeColor="accent1" w:themeShade="BF"/>
        </w:rPr>
      </w:pPr>
      <w:r>
        <w:t xml:space="preserve">Reporting für </w:t>
      </w:r>
      <w:r w:rsidRPr="008B44A6">
        <w:rPr>
          <w:i/>
          <w:color w:val="0D2946" w:themeColor="accent1" w:themeShade="BF"/>
        </w:rPr>
        <w:t>[Projekttitel und SH/Nummer]</w:t>
      </w:r>
    </w:p>
    <w:p w14:paraId="499B78F6" w14:textId="77777777" w:rsidR="00747EF1" w:rsidRPr="0056760F" w:rsidRDefault="00747EF1" w:rsidP="00747EF1">
      <w:pPr>
        <w:pStyle w:val="Titre1"/>
        <w:rPr>
          <w:szCs w:val="24"/>
        </w:rPr>
      </w:pPr>
      <w:bookmarkStart w:id="0" w:name="_Toc486503411"/>
      <w:r w:rsidRPr="0056760F">
        <w:rPr>
          <w:szCs w:val="24"/>
        </w:rPr>
        <w:t>Eckwerte Projekt</w:t>
      </w:r>
      <w:bookmarkEnd w:id="0"/>
    </w:p>
    <w:tbl>
      <w:tblPr>
        <w:tblStyle w:val="TableauGrille4"/>
        <w:tblW w:w="907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81"/>
        <w:gridCol w:w="2552"/>
        <w:gridCol w:w="4539"/>
      </w:tblGrid>
      <w:tr w:rsidR="00656B40" w:rsidRPr="00C328E5" w14:paraId="28FECCE0" w14:textId="77777777" w:rsidTr="008B4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C4E28" w14:textId="77777777" w:rsidR="00656B40" w:rsidRPr="00656B40" w:rsidRDefault="00656B40" w:rsidP="0056760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>Finanzen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77CF37BC" w14:textId="77777777" w:rsidR="00656B40" w:rsidRPr="00656B40" w:rsidRDefault="00656B40" w:rsidP="00907D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>Gesamtkosten Projekt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A1404" w14:textId="77777777" w:rsidR="00656B40" w:rsidRPr="00656B40" w:rsidRDefault="00656B40" w:rsidP="00907D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 xml:space="preserve">CHF </w:t>
            </w:r>
          </w:p>
        </w:tc>
      </w:tr>
      <w:tr w:rsidR="00656B40" w:rsidRPr="00C328E5" w14:paraId="1FD96A34" w14:textId="77777777" w:rsidTr="008B4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0664AC" w14:textId="77777777" w:rsidR="00656B40" w:rsidRPr="00656B40" w:rsidRDefault="00656B40" w:rsidP="00907D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5A50F645" w14:textId="77777777" w:rsidR="00656B40" w:rsidRPr="00656B40" w:rsidRDefault="00656B40" w:rsidP="00907D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>Beantragter Förderbeitrag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4A276" w14:textId="77777777" w:rsidR="00656B40" w:rsidRPr="00656B40" w:rsidRDefault="00656B40" w:rsidP="00907D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 xml:space="preserve">CHF </w:t>
            </w:r>
          </w:p>
        </w:tc>
      </w:tr>
      <w:tr w:rsidR="00656B40" w:rsidRPr="00C328E5" w14:paraId="5ACAE84F" w14:textId="77777777" w:rsidTr="008B4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CBFE91" w14:textId="77777777" w:rsidR="00656B40" w:rsidRPr="00656B40" w:rsidRDefault="00656B40" w:rsidP="0056760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>Projektdauer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16F1EAED" w14:textId="77777777" w:rsidR="00656B40" w:rsidRPr="00656B40" w:rsidRDefault="00656B40" w:rsidP="00907D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>Beginn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E4F74" w14:textId="77777777" w:rsidR="00656B40" w:rsidRPr="00656B40" w:rsidRDefault="00656B40" w:rsidP="00FB756F">
            <w:pPr>
              <w:pStyle w:val="Formular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56B40">
              <w:rPr>
                <w:rFonts w:asciiTheme="minorHAnsi" w:hAnsiTheme="minorHAnsi" w:cstheme="minorHAnsi"/>
                <w:sz w:val="20"/>
              </w:rPr>
              <w:t>tt.mm.</w:t>
            </w:r>
            <w:r w:rsidR="00FB756F">
              <w:rPr>
                <w:rFonts w:asciiTheme="minorHAnsi" w:hAnsiTheme="minorHAnsi" w:cstheme="minorHAnsi"/>
                <w:sz w:val="20"/>
              </w:rPr>
              <w:t>yyyy</w:t>
            </w:r>
            <w:proofErr w:type="spellEnd"/>
          </w:p>
        </w:tc>
      </w:tr>
      <w:tr w:rsidR="00656B40" w:rsidRPr="00C328E5" w14:paraId="7D1D86C6" w14:textId="77777777" w:rsidTr="008B4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3F105E" w14:textId="77777777" w:rsidR="00656B40" w:rsidRPr="00656B40" w:rsidRDefault="00656B40" w:rsidP="00907D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4F63AEAE" w14:textId="77777777" w:rsidR="00656B40" w:rsidRPr="00656B40" w:rsidRDefault="00656B40" w:rsidP="00907D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>Ende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11C75" w14:textId="77777777" w:rsidR="00656B40" w:rsidRPr="00656B40" w:rsidRDefault="00656B40" w:rsidP="00907DCE">
            <w:pPr>
              <w:pStyle w:val="Formular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56B40">
              <w:rPr>
                <w:rFonts w:asciiTheme="minorHAnsi" w:hAnsiTheme="minorHAnsi" w:cstheme="minorHAnsi"/>
                <w:sz w:val="20"/>
              </w:rPr>
              <w:t>tt.mm.yyyy</w:t>
            </w:r>
            <w:proofErr w:type="spellEnd"/>
          </w:p>
        </w:tc>
      </w:tr>
      <w:tr w:rsidR="00656B40" w:rsidRPr="00C328E5" w14:paraId="5F4BB104" w14:textId="77777777" w:rsidTr="008B4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C844B3" w14:textId="77777777" w:rsidR="00656B40" w:rsidRDefault="00FB756F" w:rsidP="0056760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Gesuchsteller</w:t>
            </w:r>
          </w:p>
          <w:p w14:paraId="4E008116" w14:textId="77777777" w:rsidR="00FB756F" w:rsidRPr="00656B40" w:rsidRDefault="00FB756F" w:rsidP="0056760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Gesuchstellerin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0464FECA" w14:textId="77777777" w:rsidR="00656B40" w:rsidRPr="00656B40" w:rsidRDefault="00656B40" w:rsidP="00907D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F3E09" w14:textId="77777777" w:rsidR="00656B40" w:rsidRPr="00656B40" w:rsidRDefault="00656B40" w:rsidP="00907D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56B40" w:rsidRPr="00C328E5" w14:paraId="6A48B693" w14:textId="77777777" w:rsidTr="008B4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D2C6CF" w14:textId="77777777" w:rsidR="00656B40" w:rsidRPr="00656B40" w:rsidRDefault="00656B40" w:rsidP="00907D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3221E3AB" w14:textId="77777777" w:rsidR="00656B40" w:rsidRPr="00656B40" w:rsidRDefault="00656B40" w:rsidP="00907D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>Projektleiter/Projektleiterin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7E352" w14:textId="77777777" w:rsidR="00656B40" w:rsidRPr="00656B40" w:rsidRDefault="00656B40" w:rsidP="00907D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56B40" w:rsidRPr="00C328E5" w14:paraId="00CB36C8" w14:textId="77777777" w:rsidTr="008B4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9113ED" w14:textId="77777777" w:rsidR="00656B40" w:rsidRPr="00656B40" w:rsidRDefault="00656B40" w:rsidP="00907D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12B61B81" w14:textId="77777777" w:rsidR="00656B40" w:rsidRPr="00656B40" w:rsidRDefault="00656B40" w:rsidP="00907D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>Strasse, Nr.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9E460" w14:textId="77777777" w:rsidR="00656B40" w:rsidRPr="00656B40" w:rsidRDefault="00656B40" w:rsidP="00907D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56B40" w:rsidRPr="00C328E5" w14:paraId="406780F0" w14:textId="77777777" w:rsidTr="008B4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014C88" w14:textId="77777777" w:rsidR="00656B40" w:rsidRPr="00656B40" w:rsidRDefault="00656B40" w:rsidP="00907D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3FE1C7E3" w14:textId="77777777" w:rsidR="00656B40" w:rsidRPr="00656B40" w:rsidRDefault="00656B40" w:rsidP="00907D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>PLZ, Ort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E2392" w14:textId="77777777" w:rsidR="00656B40" w:rsidRPr="00656B40" w:rsidRDefault="00656B40" w:rsidP="00907D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56B40" w:rsidRPr="00C328E5" w14:paraId="4C82E78F" w14:textId="77777777" w:rsidTr="008B4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CA5C6A" w14:textId="77777777" w:rsidR="00656B40" w:rsidRPr="00656B40" w:rsidRDefault="00656B40" w:rsidP="00907D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3748378F" w14:textId="77777777" w:rsidR="00656B40" w:rsidRPr="00656B40" w:rsidRDefault="00656B40" w:rsidP="00907D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835C0" w14:textId="77777777" w:rsidR="00656B40" w:rsidRPr="00656B40" w:rsidRDefault="00656B40" w:rsidP="00907D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56B40" w:rsidRPr="00C328E5" w14:paraId="2E58A84B" w14:textId="77777777" w:rsidTr="008B4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FA2680" w14:textId="77777777" w:rsidR="00656B40" w:rsidRPr="00656B40" w:rsidRDefault="00656B40" w:rsidP="00907D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1BA3D644" w14:textId="77777777" w:rsidR="00656B40" w:rsidRPr="00656B40" w:rsidRDefault="00656B40" w:rsidP="00907D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FB967" w14:textId="77777777" w:rsidR="00656B40" w:rsidRPr="00656B40" w:rsidRDefault="00656B40" w:rsidP="00907DC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6760F" w:rsidRPr="00C328E5" w14:paraId="3117E697" w14:textId="77777777" w:rsidTr="008B4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3D1319" w14:textId="77777777" w:rsidR="00656B40" w:rsidRPr="00656B40" w:rsidRDefault="00656B40" w:rsidP="00907D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3412755B" w14:textId="77777777" w:rsidR="00656B40" w:rsidRPr="00656B40" w:rsidRDefault="00656B40" w:rsidP="00907D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B40">
              <w:rPr>
                <w:rFonts w:asciiTheme="minorHAnsi" w:hAnsiTheme="minorHAnsi" w:cstheme="minorHAnsi"/>
              </w:rPr>
              <w:t>Website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D04A4" w14:textId="77777777" w:rsidR="00656B40" w:rsidRPr="00656B40" w:rsidRDefault="00656B40" w:rsidP="00907D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CF5EE9E" w14:textId="77777777" w:rsidR="00747EF1" w:rsidRDefault="00747EF1" w:rsidP="00747EF1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88"/>
        <w:gridCol w:w="4380"/>
      </w:tblGrid>
      <w:tr w:rsidR="00747EF1" w:rsidRPr="00833904" w14:paraId="1BD92C65" w14:textId="77777777" w:rsidTr="00907DCE">
        <w:trPr>
          <w:trHeight w:val="567"/>
        </w:trPr>
        <w:tc>
          <w:tcPr>
            <w:tcW w:w="5000" w:type="pct"/>
            <w:gridSpan w:val="3"/>
          </w:tcPr>
          <w:p w14:paraId="01D01358" w14:textId="77777777" w:rsidR="00747EF1" w:rsidRPr="008B44A6" w:rsidRDefault="00747EF1" w:rsidP="00907DCE">
            <w:pPr>
              <w:spacing w:line="240" w:lineRule="auto"/>
              <w:rPr>
                <w:rFonts w:cs="Arial"/>
                <w:i/>
              </w:rPr>
            </w:pPr>
          </w:p>
          <w:p w14:paraId="2682D8D5" w14:textId="77777777" w:rsidR="00747EF1" w:rsidRPr="008B44A6" w:rsidRDefault="00747EF1" w:rsidP="00907DCE">
            <w:pPr>
              <w:spacing w:line="240" w:lineRule="auto"/>
              <w:rPr>
                <w:rFonts w:cs="Arial"/>
                <w:i/>
              </w:rPr>
            </w:pPr>
          </w:p>
          <w:p w14:paraId="04C53043" w14:textId="77777777" w:rsidR="00747EF1" w:rsidRPr="008B44A6" w:rsidRDefault="00747EF1" w:rsidP="0056760F">
            <w:pPr>
              <w:spacing w:line="240" w:lineRule="auto"/>
              <w:ind w:left="-113"/>
              <w:rPr>
                <w:rFonts w:cs="Arial"/>
                <w:i/>
              </w:rPr>
            </w:pPr>
            <w:r w:rsidRPr="008B44A6">
              <w:rPr>
                <w:rFonts w:cs="Arial"/>
                <w:i/>
              </w:rPr>
              <w:t>Ort, Datum</w:t>
            </w:r>
          </w:p>
        </w:tc>
      </w:tr>
      <w:tr w:rsidR="00747EF1" w:rsidRPr="00833904" w14:paraId="1EE1F70D" w14:textId="77777777" w:rsidTr="00907DCE">
        <w:trPr>
          <w:trHeight w:val="567"/>
        </w:trPr>
        <w:tc>
          <w:tcPr>
            <w:tcW w:w="5000" w:type="pct"/>
            <w:gridSpan w:val="3"/>
          </w:tcPr>
          <w:p w14:paraId="7588DF0D" w14:textId="77777777" w:rsidR="00747EF1" w:rsidRPr="008B44A6" w:rsidRDefault="00747EF1" w:rsidP="0056760F">
            <w:pPr>
              <w:spacing w:line="240" w:lineRule="auto"/>
              <w:ind w:left="-113"/>
              <w:rPr>
                <w:rFonts w:cs="Arial"/>
                <w:i/>
              </w:rPr>
            </w:pPr>
            <w:r w:rsidRPr="008B44A6">
              <w:rPr>
                <w:rFonts w:cs="Arial"/>
                <w:i/>
                <w:color w:val="0D2946" w:themeColor="accent1" w:themeShade="BF"/>
              </w:rPr>
              <w:t>Institution</w:t>
            </w:r>
          </w:p>
        </w:tc>
      </w:tr>
      <w:tr w:rsidR="00747EF1" w:rsidRPr="00833904" w14:paraId="16E5AF34" w14:textId="77777777" w:rsidTr="00907DCE">
        <w:trPr>
          <w:trHeight w:val="667"/>
        </w:trPr>
        <w:tc>
          <w:tcPr>
            <w:tcW w:w="2414" w:type="pct"/>
            <w:tcBorders>
              <w:bottom w:val="single" w:sz="4" w:space="0" w:color="auto"/>
            </w:tcBorders>
          </w:tcPr>
          <w:p w14:paraId="5DCF74FA" w14:textId="77777777" w:rsidR="00747EF1" w:rsidRPr="00833904" w:rsidRDefault="00747EF1" w:rsidP="00907DC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59" w:type="pct"/>
          </w:tcPr>
          <w:p w14:paraId="7AC7910E" w14:textId="77777777" w:rsidR="00747EF1" w:rsidRPr="00833904" w:rsidRDefault="00747EF1" w:rsidP="00907DC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327" w:type="pct"/>
            <w:tcBorders>
              <w:bottom w:val="single" w:sz="4" w:space="0" w:color="auto"/>
            </w:tcBorders>
          </w:tcPr>
          <w:p w14:paraId="5514B80D" w14:textId="77777777" w:rsidR="00747EF1" w:rsidRPr="00833904" w:rsidRDefault="00747EF1" w:rsidP="00907DCE">
            <w:pPr>
              <w:tabs>
                <w:tab w:val="left" w:pos="5103"/>
              </w:tabs>
              <w:spacing w:line="240" w:lineRule="auto"/>
              <w:rPr>
                <w:rFonts w:cs="Arial"/>
              </w:rPr>
            </w:pPr>
          </w:p>
        </w:tc>
      </w:tr>
      <w:tr w:rsidR="00747EF1" w:rsidRPr="008B44A6" w14:paraId="40E83A48" w14:textId="77777777" w:rsidTr="00907DCE">
        <w:tc>
          <w:tcPr>
            <w:tcW w:w="2414" w:type="pct"/>
            <w:tcBorders>
              <w:top w:val="single" w:sz="4" w:space="0" w:color="auto"/>
            </w:tcBorders>
          </w:tcPr>
          <w:p w14:paraId="047F27A0" w14:textId="77777777" w:rsidR="00747EF1" w:rsidRPr="00833904" w:rsidRDefault="00747EF1" w:rsidP="00907DCE">
            <w:pPr>
              <w:spacing w:line="240" w:lineRule="auto"/>
              <w:rPr>
                <w:rFonts w:cs="Arial"/>
                <w:color w:val="0D2946" w:themeColor="accent1" w:themeShade="BF"/>
              </w:rPr>
            </w:pPr>
          </w:p>
          <w:p w14:paraId="1D1FCE6A" w14:textId="77777777" w:rsidR="00747EF1" w:rsidRPr="008B44A6" w:rsidRDefault="00747EF1" w:rsidP="0056760F">
            <w:pPr>
              <w:spacing w:line="240" w:lineRule="auto"/>
              <w:ind w:left="-113"/>
              <w:rPr>
                <w:rFonts w:cs="Arial"/>
                <w:i/>
                <w:color w:val="0D2946" w:themeColor="accent1" w:themeShade="BF"/>
              </w:rPr>
            </w:pPr>
            <w:r w:rsidRPr="008B44A6">
              <w:rPr>
                <w:rFonts w:cs="Arial"/>
                <w:i/>
                <w:color w:val="0D2946" w:themeColor="accent1" w:themeShade="BF"/>
              </w:rPr>
              <w:t>Vorname, Name</w:t>
            </w:r>
          </w:p>
          <w:p w14:paraId="683E6F34" w14:textId="77777777" w:rsidR="00747EF1" w:rsidRPr="00833904" w:rsidRDefault="00747EF1" w:rsidP="0056760F">
            <w:pPr>
              <w:spacing w:line="240" w:lineRule="auto"/>
              <w:ind w:left="-113"/>
              <w:rPr>
                <w:rFonts w:cs="Arial"/>
                <w:color w:val="0D2946" w:themeColor="accent1" w:themeShade="BF"/>
              </w:rPr>
            </w:pPr>
            <w:r w:rsidRPr="008B44A6">
              <w:rPr>
                <w:rFonts w:cs="Arial"/>
                <w:i/>
                <w:color w:val="0D2946" w:themeColor="accent1" w:themeShade="BF"/>
              </w:rPr>
              <w:t>Funktion</w:t>
            </w:r>
          </w:p>
        </w:tc>
        <w:tc>
          <w:tcPr>
            <w:tcW w:w="259" w:type="pct"/>
          </w:tcPr>
          <w:p w14:paraId="3E3D0EA8" w14:textId="77777777" w:rsidR="00747EF1" w:rsidRPr="00833904" w:rsidRDefault="00747EF1" w:rsidP="00907DCE">
            <w:pPr>
              <w:spacing w:line="240" w:lineRule="auto"/>
              <w:rPr>
                <w:rFonts w:cs="Arial"/>
                <w:color w:val="0D2946" w:themeColor="accent1" w:themeShade="BF"/>
              </w:rPr>
            </w:pPr>
          </w:p>
        </w:tc>
        <w:tc>
          <w:tcPr>
            <w:tcW w:w="2327" w:type="pct"/>
            <w:tcBorders>
              <w:top w:val="single" w:sz="4" w:space="0" w:color="auto"/>
            </w:tcBorders>
          </w:tcPr>
          <w:p w14:paraId="47682B08" w14:textId="77777777" w:rsidR="00747EF1" w:rsidRPr="008B44A6" w:rsidRDefault="00747EF1" w:rsidP="00907DCE">
            <w:pPr>
              <w:tabs>
                <w:tab w:val="left" w:pos="5103"/>
              </w:tabs>
              <w:spacing w:line="240" w:lineRule="auto"/>
              <w:rPr>
                <w:rFonts w:cs="Arial"/>
                <w:i/>
                <w:color w:val="0D2946" w:themeColor="accent1" w:themeShade="BF"/>
              </w:rPr>
            </w:pPr>
          </w:p>
          <w:p w14:paraId="0247B03F" w14:textId="77777777" w:rsidR="00747EF1" w:rsidRPr="008B44A6" w:rsidRDefault="00747EF1" w:rsidP="00907DCE">
            <w:pPr>
              <w:tabs>
                <w:tab w:val="left" w:pos="5103"/>
              </w:tabs>
              <w:spacing w:line="240" w:lineRule="auto"/>
              <w:rPr>
                <w:rFonts w:cs="Arial"/>
                <w:i/>
                <w:color w:val="0D2946" w:themeColor="accent1" w:themeShade="BF"/>
              </w:rPr>
            </w:pPr>
            <w:r w:rsidRPr="008B44A6">
              <w:rPr>
                <w:rFonts w:cs="Arial"/>
                <w:i/>
                <w:color w:val="0D2946" w:themeColor="accent1" w:themeShade="BF"/>
              </w:rPr>
              <w:t>Vorname, Name</w:t>
            </w:r>
          </w:p>
          <w:p w14:paraId="1341084D" w14:textId="77777777" w:rsidR="00747EF1" w:rsidRPr="008B44A6" w:rsidRDefault="00747EF1" w:rsidP="00907DCE">
            <w:pPr>
              <w:tabs>
                <w:tab w:val="left" w:pos="5103"/>
              </w:tabs>
              <w:spacing w:line="240" w:lineRule="auto"/>
              <w:rPr>
                <w:rFonts w:cs="Arial"/>
                <w:i/>
                <w:color w:val="0D2946" w:themeColor="accent1" w:themeShade="BF"/>
              </w:rPr>
            </w:pPr>
            <w:r w:rsidRPr="008B44A6">
              <w:rPr>
                <w:rFonts w:cs="Arial"/>
                <w:i/>
                <w:color w:val="0D2946" w:themeColor="accent1" w:themeShade="BF"/>
              </w:rPr>
              <w:t>Funktion</w:t>
            </w:r>
          </w:p>
        </w:tc>
      </w:tr>
    </w:tbl>
    <w:p w14:paraId="2810B180" w14:textId="77777777" w:rsidR="00747EF1" w:rsidRPr="00833904" w:rsidRDefault="00747EF1" w:rsidP="00747EF1">
      <w:pPr>
        <w:spacing w:line="240" w:lineRule="auto"/>
        <w:rPr>
          <w:rFonts w:cs="Arial"/>
          <w:color w:val="0D2946" w:themeColor="accent1" w:themeShade="BF"/>
        </w:rPr>
      </w:pPr>
    </w:p>
    <w:p w14:paraId="23765112" w14:textId="77777777" w:rsidR="00747EF1" w:rsidRPr="00833904" w:rsidRDefault="00747EF1" w:rsidP="00747EF1">
      <w:pPr>
        <w:spacing w:line="240" w:lineRule="auto"/>
        <w:rPr>
          <w:rFonts w:cs="Arial"/>
        </w:rPr>
      </w:pPr>
    </w:p>
    <w:p w14:paraId="0D10E3A7" w14:textId="77777777" w:rsidR="00747EF1" w:rsidRPr="00833904" w:rsidRDefault="00747EF1" w:rsidP="00747EF1">
      <w:pPr>
        <w:rPr>
          <w:rFonts w:cs="Arial"/>
          <w:b/>
        </w:rPr>
      </w:pPr>
      <w:r w:rsidRPr="00833904">
        <w:rPr>
          <w:rFonts w:cs="Arial"/>
          <w:b/>
        </w:rPr>
        <w:t>Dieser Report ist einzureichen bei:</w:t>
      </w:r>
    </w:p>
    <w:p w14:paraId="5BFA356A" w14:textId="77777777" w:rsidR="00747EF1" w:rsidRPr="00833904" w:rsidRDefault="00747EF1" w:rsidP="00747EF1">
      <w:pPr>
        <w:rPr>
          <w:rFonts w:cs="Arial"/>
        </w:rPr>
      </w:pPr>
      <w:proofErr w:type="spellStart"/>
      <w:r w:rsidRPr="00833904">
        <w:rPr>
          <w:rFonts w:cs="Arial"/>
        </w:rPr>
        <w:t>EnergieSchweiz</w:t>
      </w:r>
      <w:proofErr w:type="spellEnd"/>
      <w:r w:rsidRPr="00833904">
        <w:rPr>
          <w:rFonts w:cs="Arial"/>
        </w:rPr>
        <w:t>, Aus- und Weiterbildung</w:t>
      </w:r>
      <w:r w:rsidR="001D0F0A">
        <w:rPr>
          <w:rFonts w:cs="Arial"/>
        </w:rPr>
        <w:t xml:space="preserve"> Energiebildung</w:t>
      </w:r>
    </w:p>
    <w:p w14:paraId="28E002BE" w14:textId="6BA68E53" w:rsidR="00747EF1" w:rsidRPr="00833904" w:rsidRDefault="00145AEE" w:rsidP="00747EF1">
      <w:pPr>
        <w:rPr>
          <w:rStyle w:val="Lienhypertexte"/>
          <w:rFonts w:cs="Arial"/>
        </w:rPr>
      </w:pPr>
      <w:hyperlink r:id="rId11" w:history="1">
        <w:r w:rsidRPr="000D5844">
          <w:rPr>
            <w:rStyle w:val="Lienhypertexte"/>
            <w:rFonts w:cs="Arial"/>
          </w:rPr>
          <w:t>energiebildung@bfe.admin.ch</w:t>
        </w:r>
      </w:hyperlink>
    </w:p>
    <w:p w14:paraId="34D607B2" w14:textId="77777777" w:rsidR="00747EF1" w:rsidRPr="00747EF1" w:rsidRDefault="00747EF1" w:rsidP="00747EF1"/>
    <w:p w14:paraId="11F1F4E2" w14:textId="77777777" w:rsidR="00554DCA" w:rsidRDefault="00554DCA">
      <w:pPr>
        <w:sectPr w:rsidR="00554DCA" w:rsidSect="00EC22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75" w:right="1247" w:bottom="822" w:left="1247" w:header="567" w:footer="318" w:gutter="0"/>
          <w:cols w:space="708"/>
          <w:titlePg/>
          <w:docGrid w:linePitch="360"/>
        </w:sectPr>
      </w:pPr>
    </w:p>
    <w:p w14:paraId="0A4C44F1" w14:textId="330BB50C" w:rsidR="00554DCA" w:rsidRPr="001D0F0A" w:rsidRDefault="00BE377E" w:rsidP="00554DCA">
      <w:pPr>
        <w:pStyle w:val="Titre1"/>
        <w:spacing w:before="0" w:line="240" w:lineRule="atLeast"/>
        <w:rPr>
          <w:lang w:val="de-DE"/>
        </w:rPr>
      </w:pPr>
      <w:r>
        <w:lastRenderedPageBreak/>
        <w:t>Zwischenabrechnung/Schlussrechnung</w:t>
      </w:r>
      <w:r w:rsidR="00554DCA" w:rsidRPr="0040123F">
        <w:t xml:space="preserve"> </w:t>
      </w:r>
      <w:r w:rsidR="001D0F0A">
        <w:rPr>
          <w:lang w:val="de-DE"/>
        </w:rPr>
        <w:t xml:space="preserve">„Übersicht alle </w:t>
      </w:r>
      <w:r>
        <w:rPr>
          <w:lang w:val="de-DE"/>
        </w:rPr>
        <w:t>Kurse</w:t>
      </w:r>
      <w:r w:rsidR="001D0F0A">
        <w:rPr>
          <w:lang w:val="de-DE"/>
        </w:rPr>
        <w:t>“</w:t>
      </w:r>
      <w:r w:rsidR="00554DCA" w:rsidRPr="001D0F0A">
        <w:rPr>
          <w:rStyle w:val="Appelnotedebasdep"/>
          <w:lang w:val="de-DE"/>
        </w:rPr>
        <w:footnoteReference w:id="1"/>
      </w:r>
    </w:p>
    <w:p w14:paraId="27FFEB3E" w14:textId="242BAA45" w:rsidR="00B66ABD" w:rsidRDefault="00B66ABD" w:rsidP="00554DCA">
      <w:pPr>
        <w:rPr>
          <w:i/>
          <w:color w:val="0D2946" w:themeColor="accent1" w:themeShade="BF"/>
          <w:sz w:val="18"/>
        </w:rPr>
      </w:pPr>
      <w:r w:rsidRPr="00D84C16">
        <w:rPr>
          <w:b/>
          <w:i/>
          <w:color w:val="0D2946" w:themeColor="accent1" w:themeShade="BF"/>
          <w:sz w:val="18"/>
        </w:rPr>
        <w:t>Fü</w:t>
      </w:r>
      <w:r w:rsidR="00B66CC9" w:rsidRPr="00D84C16">
        <w:rPr>
          <w:b/>
          <w:i/>
          <w:color w:val="0D2946" w:themeColor="accent1" w:themeShade="BF"/>
          <w:sz w:val="18"/>
        </w:rPr>
        <w:t>r Kurse:</w:t>
      </w:r>
      <w:r w:rsidR="00B66CC9">
        <w:rPr>
          <w:i/>
          <w:color w:val="0D2946" w:themeColor="accent1" w:themeShade="BF"/>
          <w:sz w:val="18"/>
        </w:rPr>
        <w:t xml:space="preserve"> Füllen Sie nachstehende Tabelle aus. Oder: Verwenden Sie für die Abrechnung/Zwischenabrechnung ebenfalls das Kalkulationstool und legen es bei. </w:t>
      </w:r>
    </w:p>
    <w:p w14:paraId="5B07ADA9" w14:textId="5149B859" w:rsidR="00554DCA" w:rsidRDefault="00554DCA" w:rsidP="00554DCA"/>
    <w:p w14:paraId="143207F3" w14:textId="77777777" w:rsidR="00DA39F6" w:rsidRPr="00554DCA" w:rsidRDefault="00DA39F6" w:rsidP="00554DC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E377E" w14:paraId="00321FA1" w14:textId="77777777" w:rsidTr="009B76A6"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</w:tcPr>
          <w:p w14:paraId="6980E447" w14:textId="77777777" w:rsidR="00BE377E" w:rsidRPr="00BD0B34" w:rsidRDefault="00BE377E" w:rsidP="009B76A6">
            <w:pPr>
              <w:rPr>
                <w:rFonts w:cstheme="minorHAnsi"/>
                <w:sz w:val="18"/>
                <w:szCs w:val="18"/>
              </w:rPr>
            </w:pPr>
            <w:r w:rsidRPr="00BD0B34">
              <w:rPr>
                <w:rFonts w:cstheme="minorHAnsi"/>
                <w:sz w:val="18"/>
                <w:szCs w:val="18"/>
              </w:rPr>
              <w:t>Kurstitel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EF8" w:themeFill="accent2" w:themeFillTint="33"/>
          </w:tcPr>
          <w:p w14:paraId="10C26D49" w14:textId="77777777" w:rsidR="00BE377E" w:rsidRPr="00BD0B34" w:rsidRDefault="00BE377E" w:rsidP="009B76A6">
            <w:pPr>
              <w:rPr>
                <w:rFonts w:cstheme="minorHAnsi"/>
                <w:sz w:val="18"/>
                <w:szCs w:val="18"/>
              </w:rPr>
            </w:pPr>
            <w:r w:rsidRPr="00BD0B34">
              <w:rPr>
                <w:rFonts w:cstheme="minorHAnsi"/>
                <w:sz w:val="18"/>
                <w:szCs w:val="18"/>
              </w:rPr>
              <w:t>Kursdauer</w:t>
            </w:r>
          </w:p>
          <w:p w14:paraId="0DE735CE" w14:textId="77777777" w:rsidR="00BE377E" w:rsidRPr="00BD0B34" w:rsidRDefault="00BE377E" w:rsidP="009B76A6">
            <w:pPr>
              <w:rPr>
                <w:rFonts w:cstheme="minorHAnsi"/>
                <w:sz w:val="18"/>
                <w:szCs w:val="18"/>
              </w:rPr>
            </w:pPr>
            <w:r w:rsidRPr="00BD0B34">
              <w:rPr>
                <w:rFonts w:cstheme="minorHAnsi"/>
                <w:sz w:val="18"/>
                <w:szCs w:val="18"/>
              </w:rPr>
              <w:t>in Tagen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07E0B8" w14:textId="77777777" w:rsidR="00BE377E" w:rsidRPr="00BD0B34" w:rsidRDefault="00BE377E" w:rsidP="009B76A6">
            <w:pPr>
              <w:rPr>
                <w:rFonts w:cstheme="minorHAnsi"/>
                <w:sz w:val="18"/>
                <w:szCs w:val="18"/>
              </w:rPr>
            </w:pPr>
            <w:r w:rsidRPr="00BD0B34">
              <w:rPr>
                <w:rFonts w:cstheme="minorHAnsi"/>
                <w:sz w:val="18"/>
                <w:szCs w:val="18"/>
              </w:rPr>
              <w:t xml:space="preserve">Anzahl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BD0B34">
              <w:rPr>
                <w:rFonts w:cstheme="minorHAnsi"/>
                <w:sz w:val="18"/>
                <w:szCs w:val="18"/>
              </w:rPr>
              <w:t>beantrage Kurse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EF8" w:themeFill="accent2" w:themeFillTint="33"/>
          </w:tcPr>
          <w:p w14:paraId="1B44FE96" w14:textId="77777777" w:rsidR="00BE377E" w:rsidRPr="00BD0B34" w:rsidRDefault="00BE377E" w:rsidP="009B76A6">
            <w:pPr>
              <w:rPr>
                <w:rFonts w:cstheme="minorHAnsi"/>
                <w:sz w:val="18"/>
                <w:szCs w:val="18"/>
              </w:rPr>
            </w:pPr>
            <w:r w:rsidRPr="00BD0B34">
              <w:rPr>
                <w:rFonts w:cstheme="minorHAnsi"/>
                <w:sz w:val="18"/>
                <w:szCs w:val="18"/>
              </w:rPr>
              <w:t>Genehmigter Beitrag Entwicklung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0E79131" w14:textId="77777777" w:rsidR="00BE377E" w:rsidRPr="00BD0B34" w:rsidRDefault="00BE377E" w:rsidP="009B76A6">
            <w:pPr>
              <w:rPr>
                <w:rFonts w:cstheme="minorHAnsi"/>
                <w:sz w:val="18"/>
                <w:szCs w:val="18"/>
              </w:rPr>
            </w:pPr>
            <w:r w:rsidRPr="00BD0B34">
              <w:rPr>
                <w:rFonts w:cstheme="minorHAnsi"/>
                <w:sz w:val="18"/>
                <w:szCs w:val="18"/>
              </w:rPr>
              <w:t xml:space="preserve">Genehmigter Beitrag Adaption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EF8" w:themeFill="accent2" w:themeFillTint="33"/>
          </w:tcPr>
          <w:p w14:paraId="0EB9D055" w14:textId="77777777" w:rsidR="00BE377E" w:rsidRPr="00BD0B34" w:rsidRDefault="00BE377E" w:rsidP="009B76A6">
            <w:pPr>
              <w:rPr>
                <w:rFonts w:cstheme="minorHAnsi"/>
                <w:sz w:val="18"/>
                <w:szCs w:val="18"/>
              </w:rPr>
            </w:pPr>
            <w:r w:rsidRPr="00BD0B34">
              <w:rPr>
                <w:rFonts w:cstheme="minorHAnsi"/>
                <w:sz w:val="18"/>
                <w:szCs w:val="18"/>
              </w:rPr>
              <w:t>Genehmigter Beitrag Transfer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7A03F4" w14:textId="6D69E9F7" w:rsidR="00BE377E" w:rsidRPr="00BD0B34" w:rsidRDefault="00BE377E" w:rsidP="009B76A6">
            <w:pPr>
              <w:rPr>
                <w:rFonts w:cstheme="minorHAnsi"/>
                <w:sz w:val="18"/>
                <w:szCs w:val="18"/>
              </w:rPr>
            </w:pPr>
            <w:r w:rsidRPr="00BD0B34">
              <w:rPr>
                <w:rFonts w:cstheme="minorHAnsi"/>
                <w:sz w:val="18"/>
                <w:szCs w:val="18"/>
              </w:rPr>
              <w:t>Genehmigter Beitrag Durchführung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EF8" w:themeFill="accent2" w:themeFillTint="33"/>
          </w:tcPr>
          <w:p w14:paraId="28F66E86" w14:textId="77777777" w:rsidR="00BE377E" w:rsidRPr="00BD0B34" w:rsidRDefault="00BE377E" w:rsidP="009B76A6">
            <w:pPr>
              <w:rPr>
                <w:rFonts w:cstheme="minorHAnsi"/>
                <w:sz w:val="18"/>
                <w:szCs w:val="18"/>
              </w:rPr>
            </w:pPr>
            <w:r w:rsidRPr="00BD0B34">
              <w:rPr>
                <w:rFonts w:cstheme="minorHAnsi"/>
                <w:sz w:val="18"/>
                <w:szCs w:val="18"/>
              </w:rPr>
              <w:t xml:space="preserve">Total genehmigter </w:t>
            </w:r>
            <w:r>
              <w:rPr>
                <w:rFonts w:cstheme="minorHAnsi"/>
                <w:sz w:val="18"/>
                <w:szCs w:val="18"/>
              </w:rPr>
              <w:t>Förder</w:t>
            </w:r>
            <w:r w:rsidRPr="00BD0B34">
              <w:rPr>
                <w:rFonts w:cstheme="minorHAnsi"/>
                <w:sz w:val="18"/>
                <w:szCs w:val="18"/>
              </w:rPr>
              <w:t>beitrag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FADE14" w14:textId="3C24DF8C" w:rsidR="00BE377E" w:rsidRPr="00BD0B34" w:rsidRDefault="00BE377E" w:rsidP="00D84C16">
            <w:pPr>
              <w:rPr>
                <w:rFonts w:cstheme="minorHAnsi"/>
                <w:sz w:val="18"/>
                <w:szCs w:val="18"/>
              </w:rPr>
            </w:pPr>
            <w:r w:rsidRPr="00BD0B34">
              <w:rPr>
                <w:rFonts w:cstheme="minorHAnsi"/>
                <w:sz w:val="18"/>
                <w:szCs w:val="18"/>
              </w:rPr>
              <w:t>Anzahl durchgeführte Kurse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EF8" w:themeFill="accent2" w:themeFillTint="33"/>
          </w:tcPr>
          <w:p w14:paraId="03265F1D" w14:textId="77777777" w:rsidR="00BE377E" w:rsidRPr="00BD0B34" w:rsidRDefault="00BE377E" w:rsidP="009B76A6">
            <w:pPr>
              <w:rPr>
                <w:rFonts w:cstheme="minorHAnsi"/>
                <w:sz w:val="18"/>
                <w:szCs w:val="18"/>
              </w:rPr>
            </w:pPr>
            <w:r w:rsidRPr="00BD0B34">
              <w:rPr>
                <w:rFonts w:cstheme="minorHAnsi"/>
                <w:sz w:val="18"/>
                <w:szCs w:val="18"/>
              </w:rPr>
              <w:t xml:space="preserve">Anzahl </w:t>
            </w:r>
          </w:p>
          <w:p w14:paraId="721B97B3" w14:textId="77777777" w:rsidR="00BE377E" w:rsidRPr="00BD0B34" w:rsidRDefault="00BE377E" w:rsidP="009B76A6">
            <w:pPr>
              <w:rPr>
                <w:rFonts w:cstheme="minorHAnsi"/>
                <w:sz w:val="18"/>
                <w:szCs w:val="18"/>
              </w:rPr>
            </w:pPr>
            <w:r w:rsidRPr="00BD0B34">
              <w:rPr>
                <w:rFonts w:cstheme="minorHAnsi"/>
                <w:sz w:val="18"/>
                <w:szCs w:val="18"/>
              </w:rPr>
              <w:t>TN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97A8C4" w14:textId="77777777" w:rsidR="00BE377E" w:rsidRPr="00BD0B34" w:rsidRDefault="00BE377E" w:rsidP="009B76A6">
            <w:pPr>
              <w:rPr>
                <w:rFonts w:cstheme="minorHAnsi"/>
                <w:sz w:val="18"/>
                <w:szCs w:val="18"/>
              </w:rPr>
            </w:pPr>
            <w:r w:rsidRPr="00BD0B34">
              <w:rPr>
                <w:rFonts w:cstheme="minorHAnsi"/>
                <w:sz w:val="18"/>
                <w:szCs w:val="18"/>
              </w:rPr>
              <w:t xml:space="preserve">Verrechenbarer Förderbeitrag BFE für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BD0B34">
              <w:rPr>
                <w:rFonts w:cstheme="minorHAnsi"/>
                <w:sz w:val="18"/>
                <w:szCs w:val="18"/>
              </w:rPr>
              <w:t xml:space="preserve">erbrachte Leistungen </w:t>
            </w:r>
          </w:p>
        </w:tc>
      </w:tr>
      <w:tr w:rsidR="00BE377E" w:rsidRPr="000D5444" w14:paraId="0A25D63C" w14:textId="77777777" w:rsidTr="009B76A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40E5A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36D74247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66CC4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6578647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71B00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1F63943C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A9557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448018C0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2580B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69384CC0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548C7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77E" w:rsidRPr="000D5444" w14:paraId="153AD4D9" w14:textId="77777777" w:rsidTr="009B76A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86A66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3A36CA82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3B5F1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067BACA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5A1DD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9CF63E4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7FC0B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42CD0025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B7697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7A514EF3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EC727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77E" w:rsidRPr="000D5444" w14:paraId="3CC9F680" w14:textId="77777777" w:rsidTr="009B76A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44CB8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78FFF80C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BCFF6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1C5BD8D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59201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02BF0AA8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87DC9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3ECE6F0C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706D7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71E13AA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52504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77E" w:rsidRPr="000D5444" w14:paraId="4627ED4F" w14:textId="77777777" w:rsidTr="009B76A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2637E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15AFAE32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A6A57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7D8E4B97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6E4B4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58B0A92D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710BF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032A2A5C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7BD07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550B7276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2FD30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77E" w:rsidRPr="000D5444" w14:paraId="03DB849E" w14:textId="77777777" w:rsidTr="009B76A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7C57F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7EF04BC9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85621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662D106B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BD04E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30D32EB5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39E96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75D7A93F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4BE09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187B4BB2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398D8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77E" w:rsidRPr="000D5444" w14:paraId="3C27D936" w14:textId="77777777" w:rsidTr="009B76A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B5554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71852645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A0C18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E4EC545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2A5A9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5DCA03B5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D2340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6F3E28B0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BCAFE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5F975135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33D6A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77E" w:rsidRPr="000D5444" w14:paraId="21944284" w14:textId="77777777" w:rsidTr="009B76A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4ADF4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17525278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27D7D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48051195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04D8F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62C24EB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1072B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04CCAE27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1C41E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650D8458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B0ED1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77E" w:rsidRPr="000D5444" w14:paraId="72C07D48" w14:textId="77777777" w:rsidTr="009B76A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88C95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5BC606AB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AC674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6D9C4567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F6486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126035EF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1CFB8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308A7AAB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0CE22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0D40CA4B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D4DDB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377E" w:rsidRPr="000D5444" w14:paraId="5D119B7C" w14:textId="77777777" w:rsidTr="009B76A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3323C" w14:textId="77777777" w:rsidR="00BE377E" w:rsidRPr="00554DCA" w:rsidRDefault="00BE377E" w:rsidP="009B76A6">
            <w:pPr>
              <w:rPr>
                <w:rFonts w:cstheme="minorHAnsi"/>
                <w:b/>
                <w:sz w:val="18"/>
                <w:szCs w:val="18"/>
              </w:rPr>
            </w:pPr>
            <w:r w:rsidRPr="00554DCA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72FB0408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697C0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1D886982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46204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7B70F95C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B2A52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053354D9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AC022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57B98DC6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0D254" w14:textId="77777777" w:rsidR="00BE377E" w:rsidRPr="00554DCA" w:rsidRDefault="00BE377E" w:rsidP="009B76A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786BC04" w14:textId="77777777" w:rsidR="00BE377E" w:rsidRDefault="00BE377E" w:rsidP="00BE377E"/>
    <w:p w14:paraId="509E210F" w14:textId="77777777" w:rsidR="00554DCA" w:rsidRDefault="00554DCA"/>
    <w:p w14:paraId="5D670F2B" w14:textId="77777777" w:rsidR="00554DCA" w:rsidRDefault="00554DCA">
      <w:pPr>
        <w:sectPr w:rsidR="00554DCA" w:rsidSect="001E1865">
          <w:pgSz w:w="16838" w:h="11906" w:orient="landscape"/>
          <w:pgMar w:top="1247" w:right="1775" w:bottom="1247" w:left="822" w:header="567" w:footer="318" w:gutter="0"/>
          <w:cols w:space="708"/>
          <w:docGrid w:linePitch="360"/>
        </w:sectPr>
      </w:pPr>
    </w:p>
    <w:p w14:paraId="55BDD2D7" w14:textId="77777777" w:rsidR="0056760F" w:rsidRPr="00A31944" w:rsidRDefault="0056760F" w:rsidP="0056760F">
      <w:pPr>
        <w:pStyle w:val="Titre1"/>
        <w:jc w:val="both"/>
        <w:rPr>
          <w:rFonts w:cs="Arial"/>
        </w:rPr>
      </w:pPr>
      <w:r>
        <w:rPr>
          <w:rFonts w:cs="Arial"/>
        </w:rPr>
        <w:lastRenderedPageBreak/>
        <w:t xml:space="preserve">Beurteilung der </w:t>
      </w:r>
      <w:r w:rsidR="00FC6781">
        <w:rPr>
          <w:rFonts w:cs="Arial"/>
        </w:rPr>
        <w:t xml:space="preserve">Erreichung der </w:t>
      </w:r>
      <w:r w:rsidR="00184C3F">
        <w:rPr>
          <w:rFonts w:cs="Arial"/>
        </w:rPr>
        <w:t>Outcomes und Outputs</w:t>
      </w:r>
      <w:r w:rsidRPr="00A31944">
        <w:rPr>
          <w:rFonts w:cs="Arial"/>
        </w:rPr>
        <w:t xml:space="preserve"> </w:t>
      </w:r>
    </w:p>
    <w:p w14:paraId="6E4E635C" w14:textId="532521FF" w:rsidR="00184C3F" w:rsidRPr="00D84C16" w:rsidRDefault="00184C3F" w:rsidP="00184C3F">
      <w:pPr>
        <w:rPr>
          <w:i/>
          <w:color w:val="12385F" w:themeColor="accent1"/>
          <w:sz w:val="18"/>
          <w:szCs w:val="18"/>
        </w:rPr>
      </w:pPr>
      <w:r w:rsidRPr="00D84C16">
        <w:rPr>
          <w:i/>
          <w:color w:val="12385F" w:themeColor="accent1"/>
          <w:sz w:val="18"/>
          <w:szCs w:val="18"/>
        </w:rPr>
        <w:t xml:space="preserve">Beurteilen Sie Ihre Zielerreichung und ziehen Sie ein Fazit dazu. </w:t>
      </w:r>
    </w:p>
    <w:p w14:paraId="5046B7C8" w14:textId="77777777" w:rsidR="00FC6781" w:rsidRPr="00AA3298" w:rsidRDefault="00FC6781" w:rsidP="001C1489">
      <w:pPr>
        <w:pStyle w:val="Formulartext"/>
        <w:spacing w:line="240" w:lineRule="auto"/>
        <w:jc w:val="both"/>
      </w:pPr>
    </w:p>
    <w:tbl>
      <w:tblPr>
        <w:tblStyle w:val="Grilledutableau"/>
        <w:tblW w:w="14231" w:type="dxa"/>
        <w:tblLook w:val="04A0" w:firstRow="1" w:lastRow="0" w:firstColumn="1" w:lastColumn="0" w:noHBand="0" w:noVBand="1"/>
      </w:tblPr>
      <w:tblGrid>
        <w:gridCol w:w="3656"/>
        <w:gridCol w:w="3569"/>
        <w:gridCol w:w="3402"/>
        <w:gridCol w:w="3604"/>
      </w:tblGrid>
      <w:tr w:rsidR="00FC6781" w:rsidRPr="00A31944" w14:paraId="564258B4" w14:textId="77777777" w:rsidTr="001C1489">
        <w:tc>
          <w:tcPr>
            <w:tcW w:w="3656" w:type="dxa"/>
            <w:shd w:val="clear" w:color="auto" w:fill="D9D9D9" w:themeFill="background1" w:themeFillShade="D9"/>
          </w:tcPr>
          <w:p w14:paraId="4D0334D4" w14:textId="77777777" w:rsidR="00FC6781" w:rsidRDefault="00184C3F" w:rsidP="00A26667">
            <w:pPr>
              <w:pStyle w:val="Formulartext"/>
              <w:jc w:val="both"/>
              <w:rPr>
                <w:rFonts w:cs="Arial"/>
                <w:b/>
                <w:bCs/>
                <w:color w:val="auto"/>
              </w:rPr>
            </w:pPr>
            <w:r w:rsidRPr="001C1489">
              <w:rPr>
                <w:rFonts w:cs="Arial"/>
                <w:b/>
                <w:bCs/>
                <w:color w:val="auto"/>
              </w:rPr>
              <w:t>Zielgrösse der Outcomes</w:t>
            </w:r>
          </w:p>
          <w:p w14:paraId="1C85FB46" w14:textId="70B1EC00" w:rsidR="00A05D42" w:rsidRPr="00A26667" w:rsidRDefault="00A05D42" w:rsidP="00A05D42">
            <w:pPr>
              <w:rPr>
                <w:rFonts w:cs="Arial"/>
                <w:b/>
                <w:bCs/>
              </w:rPr>
            </w:pPr>
            <w:r w:rsidRPr="00A05D42">
              <w:rPr>
                <w:rFonts w:cs="Arial"/>
                <w:i/>
                <w:color w:val="12385F" w:themeColor="accent1"/>
                <w:sz w:val="18"/>
                <w:szCs w:val="18"/>
              </w:rPr>
              <w:t>Kopieren/einfügen aus Gesuch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14:paraId="0637202B" w14:textId="3AC5AAA8" w:rsidR="00FC6781" w:rsidRDefault="00B94DBC" w:rsidP="00A26667">
            <w:pPr>
              <w:pStyle w:val="Formulartext"/>
              <w:jc w:val="both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Indikator u.</w:t>
            </w:r>
            <w:r w:rsidR="00FC6781">
              <w:rPr>
                <w:rFonts w:cs="Arial"/>
                <w:b/>
                <w:color w:val="auto"/>
              </w:rPr>
              <w:t xml:space="preserve"> Erhebungsmethode</w:t>
            </w:r>
          </w:p>
          <w:p w14:paraId="588FC98A" w14:textId="569F4D38" w:rsidR="00A05D42" w:rsidRPr="00A31944" w:rsidRDefault="00A05D42" w:rsidP="00A05D42">
            <w:pPr>
              <w:rPr>
                <w:rFonts w:cs="Arial"/>
                <w:b/>
              </w:rPr>
            </w:pPr>
            <w:r w:rsidRPr="00A05D42">
              <w:rPr>
                <w:rFonts w:cs="Arial"/>
                <w:i/>
                <w:color w:val="12385F" w:themeColor="accent1"/>
                <w:sz w:val="18"/>
                <w:szCs w:val="18"/>
              </w:rPr>
              <w:t>Kopieren/einfügen aus Gesuch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F3388A1" w14:textId="77777777" w:rsidR="00FC6781" w:rsidRDefault="00FC6781" w:rsidP="00A873AF">
            <w:pPr>
              <w:pStyle w:val="Formulartext"/>
              <w:jc w:val="both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Ergebnis </w:t>
            </w:r>
          </w:p>
          <w:p w14:paraId="170D45A2" w14:textId="75BCF6F8" w:rsidR="00FC6781" w:rsidRDefault="00FC6781" w:rsidP="001C1489">
            <w:pPr>
              <w:pStyle w:val="Formulartext"/>
              <w:spacing w:line="240" w:lineRule="auto"/>
              <w:rPr>
                <w:rFonts w:cs="Arial"/>
                <w:b/>
                <w:color w:val="auto"/>
              </w:rPr>
            </w:pPr>
            <w:r w:rsidRPr="001C1489">
              <w:rPr>
                <w:rFonts w:cs="Arial"/>
                <w:bCs/>
                <w:sz w:val="16"/>
                <w:szCs w:val="16"/>
              </w:rPr>
              <w:t xml:space="preserve">Was haben </w:t>
            </w:r>
            <w:r w:rsidR="00130F7A">
              <w:rPr>
                <w:rFonts w:cs="Arial"/>
                <w:bCs/>
                <w:sz w:val="16"/>
                <w:szCs w:val="16"/>
              </w:rPr>
              <w:t>S</w:t>
            </w:r>
            <w:r w:rsidRPr="001C1489">
              <w:rPr>
                <w:rFonts w:cs="Arial"/>
                <w:bCs/>
                <w:sz w:val="16"/>
                <w:szCs w:val="16"/>
              </w:rPr>
              <w:t>ie (bereits) erreicht</w:t>
            </w:r>
            <w:r w:rsidR="00130F7A">
              <w:rPr>
                <w:rFonts w:cs="Arial"/>
                <w:bCs/>
                <w:sz w:val="16"/>
                <w:szCs w:val="16"/>
              </w:rPr>
              <w:t>?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14:paraId="733513B7" w14:textId="2BD98737" w:rsidR="00FC6781" w:rsidRDefault="00184C3F" w:rsidP="00A873AF">
            <w:pPr>
              <w:pStyle w:val="Formulartext"/>
              <w:jc w:val="both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Beurteilung der Zielerreichung </w:t>
            </w:r>
            <w:r w:rsidRPr="00A873AF">
              <w:rPr>
                <w:rFonts w:cs="Arial"/>
                <w:bCs/>
                <w:sz w:val="16"/>
                <w:szCs w:val="16"/>
              </w:rPr>
              <w:t>erreicht / teilweise erreicht / nicht erreicht - mit kurzer Begründung</w:t>
            </w:r>
            <w:r w:rsidR="00B94DBC">
              <w:rPr>
                <w:rFonts w:cs="Arial"/>
                <w:bCs/>
                <w:sz w:val="16"/>
                <w:szCs w:val="16"/>
              </w:rPr>
              <w:t>/Fazit</w:t>
            </w:r>
          </w:p>
        </w:tc>
      </w:tr>
      <w:tr w:rsidR="0090693E" w:rsidRPr="00A31944" w14:paraId="3E2F237C" w14:textId="77777777" w:rsidTr="00077C86">
        <w:tc>
          <w:tcPr>
            <w:tcW w:w="3656" w:type="dxa"/>
            <w:shd w:val="clear" w:color="auto" w:fill="F2F2F2" w:themeFill="background1" w:themeFillShade="F2"/>
          </w:tcPr>
          <w:p w14:paraId="44C572F8" w14:textId="1962F9D1" w:rsidR="00E27F3E" w:rsidRPr="0029275F" w:rsidRDefault="00E27F3E" w:rsidP="00E27F3E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 w:rsidRPr="0029275F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80% der TN haben die gesetzten </w:t>
            </w:r>
            <w:r w:rsidR="00A05D42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Lernziele vollständig erfüllt o</w:t>
            </w:r>
            <w:r w:rsidRPr="0029275F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der</w:t>
            </w:r>
          </w:p>
          <w:p w14:paraId="65D86637" w14:textId="62918B69" w:rsidR="00E27F3E" w:rsidRPr="0029275F" w:rsidRDefault="00A05D42" w:rsidP="00E27F3E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80% der TN geben an,</w:t>
            </w:r>
            <w:r w:rsidR="00E27F3E" w:rsidRPr="0029275F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die gesetzten Lernziele erreicht </w:t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zu </w:t>
            </w:r>
            <w:r w:rsidR="00E27F3E" w:rsidRPr="0029275F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haben.</w:t>
            </w:r>
            <w:r w:rsidR="00E27F3E" w:rsidRPr="0029275F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br/>
            </w:r>
          </w:p>
          <w:p w14:paraId="39D628D1" w14:textId="77777777" w:rsidR="00E27F3E" w:rsidRPr="0029275F" w:rsidRDefault="00E27F3E" w:rsidP="00E27F3E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 w:rsidRPr="0029275F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In 80% der Arbeiten sind integrale Ansätze massgeblich angewendet worden.</w:t>
            </w:r>
          </w:p>
          <w:p w14:paraId="4A51C9BB" w14:textId="36440B86" w:rsidR="0090693E" w:rsidRPr="00077C86" w:rsidRDefault="00B51C4D" w:rsidP="00077C86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80</w:t>
            </w:r>
            <w:r w:rsidR="00E27F3E" w:rsidRPr="0029275F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% der Teilnehmenden sind zufrieden/</w:t>
            </w:r>
            <w:r w:rsidR="00754EE9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sehr zufrieden mit dem </w:t>
            </w:r>
            <w:r w:rsidR="00E27F3E" w:rsidRPr="0029275F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Kurs.</w:t>
            </w:r>
          </w:p>
        </w:tc>
        <w:tc>
          <w:tcPr>
            <w:tcW w:w="3569" w:type="dxa"/>
            <w:shd w:val="clear" w:color="auto" w:fill="F2F2F2" w:themeFill="background1" w:themeFillShade="F2"/>
          </w:tcPr>
          <w:p w14:paraId="384B3386" w14:textId="77777777" w:rsidR="00B51C4D" w:rsidRDefault="00B51C4D" w:rsidP="00B51C4D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 w:rsidRPr="000837B9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Auswertung Wissenscheck zu Basiswissen </w:t>
            </w:r>
            <w:r w:rsidRPr="000837B9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 w:rsidRPr="000837B9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Test</w:t>
            </w:r>
          </w:p>
          <w:p w14:paraId="38046183" w14:textId="18B881DA" w:rsidR="00B51C4D" w:rsidRPr="000837B9" w:rsidRDefault="00B51C4D" w:rsidP="00B51C4D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Selbstdeklaration der TN </w:t>
            </w:r>
            <w:r w:rsidRPr="000837B9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Selbstcheck</w:t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br/>
            </w:r>
          </w:p>
          <w:p w14:paraId="1B1DC385" w14:textId="77777777" w:rsidR="00B51C4D" w:rsidRDefault="00B51C4D" w:rsidP="00B51C4D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 w:rsidRPr="000837B9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Anteil abgeschlossener Abschlussarbeiten, die integrale Ansätze zeigen </w:t>
            </w:r>
            <w:r w:rsidRPr="000837B9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 w:rsidRPr="000837B9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Beurteilungsraster Abschlussarbeiten</w:t>
            </w:r>
          </w:p>
          <w:p w14:paraId="3EB4EAB1" w14:textId="5FE2927E" w:rsidR="0090693E" w:rsidRPr="00077C86" w:rsidRDefault="00B51C4D" w:rsidP="00B51C4D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Selbstdeklaration sehr zufrieden/zufrieden/wenig zufrieden/nicht zufrieden </w:t>
            </w:r>
            <w:r w:rsidRPr="007B582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Kursevaluation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75AE7AD" w14:textId="77777777" w:rsidR="0090693E" w:rsidRDefault="00E27F3E" w:rsidP="00077C86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Die bisherigen Auswertungen zeigen, dass wir auf Kurs sind. </w:t>
            </w:r>
          </w:p>
          <w:p w14:paraId="6BBFD1A4" w14:textId="1F68E638" w:rsidR="00B51C4D" w:rsidRDefault="00B51C4D" w:rsidP="00F01AF7">
            <w:pPr>
              <w:pStyle w:val="Paragraphedeliste"/>
              <w:spacing w:line="276" w:lineRule="auto"/>
              <w:ind w:left="313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br/>
            </w:r>
          </w:p>
          <w:p w14:paraId="1AB6EBDC" w14:textId="443338BF" w:rsidR="00B51C4D" w:rsidRDefault="00B51C4D" w:rsidP="00B51C4D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50 % der Arbeiten haben integrale Ansätze verwendet.</w:t>
            </w:r>
          </w:p>
          <w:p w14:paraId="7C14CCA7" w14:textId="77777777" w:rsidR="00B51C4D" w:rsidRDefault="00B51C4D" w:rsidP="00B51C4D">
            <w:pPr>
              <w:pStyle w:val="Paragraphedeliste"/>
              <w:spacing w:line="276" w:lineRule="auto"/>
              <w:ind w:left="313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</w:p>
          <w:p w14:paraId="3D9C6763" w14:textId="1B8F6980" w:rsidR="00B51C4D" w:rsidRPr="00B51C4D" w:rsidRDefault="00B51C4D" w:rsidP="00754EE9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40% der Teilnehmenden sind zufrieden oder sehr zufrieden mit dem </w:t>
            </w:r>
            <w:r w:rsidR="00754EE9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Kurs</w:t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.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14:paraId="1315FB8C" w14:textId="70218161" w:rsidR="0090693E" w:rsidRDefault="00E27F3E" w:rsidP="00D25127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Ziel erreicht</w:t>
            </w:r>
            <w:r w:rsidR="00B51C4D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.</w:t>
            </w:r>
            <w:r w:rsidR="00F01AF7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</w:t>
            </w:r>
            <w:r w:rsidR="00F01AF7" w:rsidRPr="00F01AF7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 w:rsidR="00F01AF7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</w:t>
            </w:r>
            <w:r w:rsidR="00B51C4D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Bei einer Kursstaffel müssen die Lernziele anspruchsvoller angesetzt werden. </w:t>
            </w:r>
          </w:p>
          <w:p w14:paraId="5AD4F530" w14:textId="6B4BDBC9" w:rsidR="00B51C4D" w:rsidRPr="00077C86" w:rsidRDefault="00B51C4D" w:rsidP="00D25127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Ziel teilweise erreicht. </w:t>
            </w:r>
            <w:r w:rsidR="00F01AF7" w:rsidRPr="00F01AF7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 w:rsidR="00F01AF7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Die Verwendung integraler Ansätze muss in Projektarbeiten stärker thematisiert werden.</w:t>
            </w:r>
          </w:p>
          <w:p w14:paraId="343707B3" w14:textId="1B29EA49" w:rsidR="0090693E" w:rsidRPr="00077C86" w:rsidRDefault="00B51C4D" w:rsidP="00D25127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Ziel nicht erreicht. </w:t>
            </w:r>
            <w:r w:rsidR="00F01AF7" w:rsidRPr="00F01AF7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 w:rsidR="00F01AF7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Die TN bemängelten die fehlenden praktischen Übungssequenzen und die Qualität der Online-Durchführung. </w:t>
            </w:r>
          </w:p>
        </w:tc>
      </w:tr>
      <w:tr w:rsidR="00106B54" w:rsidRPr="00A31944" w14:paraId="06569EFB" w14:textId="77777777" w:rsidTr="001C1489">
        <w:tc>
          <w:tcPr>
            <w:tcW w:w="3656" w:type="dxa"/>
          </w:tcPr>
          <w:p w14:paraId="31713480" w14:textId="77777777" w:rsidR="00106B54" w:rsidRPr="00562140" w:rsidRDefault="00106B54" w:rsidP="00106B54"/>
        </w:tc>
        <w:tc>
          <w:tcPr>
            <w:tcW w:w="3569" w:type="dxa"/>
          </w:tcPr>
          <w:p w14:paraId="5EF7CDEB" w14:textId="77777777" w:rsidR="00106B54" w:rsidRPr="00562140" w:rsidRDefault="00106B54" w:rsidP="00106B54"/>
        </w:tc>
        <w:tc>
          <w:tcPr>
            <w:tcW w:w="3402" w:type="dxa"/>
          </w:tcPr>
          <w:p w14:paraId="63A38BC8" w14:textId="77777777" w:rsidR="00106B54" w:rsidRPr="00562140" w:rsidRDefault="00106B54" w:rsidP="00106B54"/>
        </w:tc>
        <w:tc>
          <w:tcPr>
            <w:tcW w:w="3604" w:type="dxa"/>
          </w:tcPr>
          <w:p w14:paraId="14366894" w14:textId="77777777" w:rsidR="00106B54" w:rsidRPr="00562140" w:rsidRDefault="00106B54" w:rsidP="00106B54"/>
        </w:tc>
      </w:tr>
      <w:tr w:rsidR="00106B54" w:rsidRPr="00A31944" w14:paraId="674A5D38" w14:textId="77777777" w:rsidTr="001C1489">
        <w:tc>
          <w:tcPr>
            <w:tcW w:w="3656" w:type="dxa"/>
            <w:shd w:val="clear" w:color="auto" w:fill="F2F2F2" w:themeFill="background1" w:themeFillShade="F2"/>
          </w:tcPr>
          <w:p w14:paraId="441DB2EA" w14:textId="77777777" w:rsidR="00106B54" w:rsidRPr="00562140" w:rsidRDefault="00106B54" w:rsidP="00106B54"/>
        </w:tc>
        <w:tc>
          <w:tcPr>
            <w:tcW w:w="3569" w:type="dxa"/>
            <w:shd w:val="clear" w:color="auto" w:fill="F2F2F2" w:themeFill="background1" w:themeFillShade="F2"/>
          </w:tcPr>
          <w:p w14:paraId="42658988" w14:textId="77777777" w:rsidR="00106B54" w:rsidRPr="00562140" w:rsidRDefault="00106B54" w:rsidP="00106B54"/>
        </w:tc>
        <w:tc>
          <w:tcPr>
            <w:tcW w:w="3402" w:type="dxa"/>
            <w:shd w:val="clear" w:color="auto" w:fill="F2F2F2" w:themeFill="background1" w:themeFillShade="F2"/>
          </w:tcPr>
          <w:p w14:paraId="4C5A0E08" w14:textId="77777777" w:rsidR="00106B54" w:rsidRPr="00562140" w:rsidRDefault="00106B54" w:rsidP="00106B54"/>
        </w:tc>
        <w:tc>
          <w:tcPr>
            <w:tcW w:w="3604" w:type="dxa"/>
            <w:shd w:val="clear" w:color="auto" w:fill="F2F2F2" w:themeFill="background1" w:themeFillShade="F2"/>
          </w:tcPr>
          <w:p w14:paraId="35D92AC3" w14:textId="77777777" w:rsidR="00106B54" w:rsidRPr="00562140" w:rsidRDefault="00106B54" w:rsidP="00106B54"/>
        </w:tc>
      </w:tr>
    </w:tbl>
    <w:p w14:paraId="2AE71A24" w14:textId="77777777" w:rsidR="00946EE4" w:rsidRPr="00A31944" w:rsidRDefault="00946EE4" w:rsidP="00A2023A"/>
    <w:tbl>
      <w:tblPr>
        <w:tblStyle w:val="TableauGrille5Fonc-Accentuation6"/>
        <w:tblW w:w="1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554"/>
        <w:gridCol w:w="3559"/>
        <w:gridCol w:w="3559"/>
        <w:gridCol w:w="3559"/>
      </w:tblGrid>
      <w:tr w:rsidR="00FC6781" w:rsidRPr="00A31944" w14:paraId="2C5891B9" w14:textId="77777777" w:rsidTr="001C1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45A0A" w14:textId="77777777" w:rsidR="00FC6781" w:rsidRDefault="00946EE4" w:rsidP="00A26667">
            <w:pPr>
              <w:pStyle w:val="Formulartext"/>
              <w:jc w:val="both"/>
              <w:rPr>
                <w:rFonts w:cs="Arial"/>
                <w:bCs w:val="0"/>
                <w:color w:val="auto"/>
              </w:rPr>
            </w:pPr>
            <w:r>
              <w:rPr>
                <w:rFonts w:cs="Arial"/>
                <w:bCs w:val="0"/>
                <w:color w:val="auto"/>
              </w:rPr>
              <w:t>Zielgrösse der Outputs</w:t>
            </w:r>
          </w:p>
          <w:p w14:paraId="582E8A1D" w14:textId="532F155D" w:rsidR="00A2023A" w:rsidRPr="00A26667" w:rsidRDefault="00A2023A" w:rsidP="00B94DBC">
            <w:pPr>
              <w:rPr>
                <w:rFonts w:cs="Arial"/>
                <w:b w:val="0"/>
                <w:color w:val="auto"/>
              </w:rPr>
            </w:pPr>
            <w:r w:rsidRPr="00B94DBC">
              <w:rPr>
                <w:rFonts w:asciiTheme="minorHAnsi" w:eastAsiaTheme="minorHAnsi" w:hAnsiTheme="minorHAnsi" w:cs="Arial"/>
                <w:b w:val="0"/>
                <w:bCs w:val="0"/>
                <w:i/>
                <w:color w:val="12385F" w:themeColor="accent1"/>
                <w:sz w:val="18"/>
                <w:szCs w:val="18"/>
                <w:lang w:eastAsia="en-US"/>
              </w:rPr>
              <w:t>Kopieren/einfügen aus Gesuch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BDF3D5" w14:textId="77777777" w:rsidR="00FC6781" w:rsidRDefault="00B94DBC" w:rsidP="00A26667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Indikator u. </w:t>
            </w:r>
            <w:r w:rsidR="00FC6781">
              <w:rPr>
                <w:rFonts w:cs="Arial"/>
                <w:b/>
                <w:color w:val="auto"/>
              </w:rPr>
              <w:t xml:space="preserve"> </w:t>
            </w:r>
            <w:r w:rsidR="00FC6781" w:rsidRPr="00C91E98">
              <w:rPr>
                <w:rFonts w:cs="Arial"/>
                <w:b/>
                <w:color w:val="auto"/>
              </w:rPr>
              <w:t>Erhebung</w:t>
            </w:r>
            <w:r w:rsidR="00FC6781">
              <w:rPr>
                <w:rFonts w:cs="Arial"/>
                <w:b/>
                <w:color w:val="auto"/>
              </w:rPr>
              <w:t>smethode</w:t>
            </w:r>
          </w:p>
          <w:p w14:paraId="0D2FAD2B" w14:textId="52401A27" w:rsidR="00B94DBC" w:rsidRPr="00A26667" w:rsidRDefault="00B94DBC" w:rsidP="00A26667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  <w:r w:rsidRPr="00A05D42">
              <w:rPr>
                <w:rFonts w:cs="Arial"/>
                <w:i/>
                <w:color w:val="12385F" w:themeColor="accent1"/>
                <w:sz w:val="18"/>
                <w:szCs w:val="18"/>
              </w:rPr>
              <w:t>Kopieren/einfügen aus Gesuch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1312A0" w14:textId="77777777" w:rsidR="00FC6781" w:rsidRDefault="00FC6781" w:rsidP="00A873AF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Ergebnis</w:t>
            </w:r>
          </w:p>
          <w:p w14:paraId="6BBE7351" w14:textId="77777777" w:rsidR="00FC6781" w:rsidRDefault="00FC6781" w:rsidP="001C1489">
            <w:pPr>
              <w:pStyle w:val="Formular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  <w:r w:rsidRPr="001C1489">
              <w:rPr>
                <w:rFonts w:cs="Arial"/>
                <w:bCs/>
                <w:sz w:val="16"/>
                <w:szCs w:val="16"/>
              </w:rPr>
              <w:t>Welche Leistungen haben Sie bereits erbracht?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5AD98C" w14:textId="586D014A" w:rsidR="00FC6781" w:rsidRDefault="00946EE4" w:rsidP="00A873AF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Beurteilung der</w:t>
            </w:r>
            <w:r w:rsidR="00FC6781">
              <w:rPr>
                <w:rFonts w:cs="Arial"/>
                <w:b/>
                <w:color w:val="auto"/>
              </w:rPr>
              <w:t xml:space="preserve"> Zielerreichung</w:t>
            </w:r>
            <w:r>
              <w:rPr>
                <w:rFonts w:cs="Arial"/>
                <w:b/>
                <w:color w:val="auto"/>
              </w:rPr>
              <w:t xml:space="preserve"> </w:t>
            </w:r>
            <w:r w:rsidR="00184C3F" w:rsidRPr="001C1489">
              <w:rPr>
                <w:rFonts w:cs="Arial"/>
                <w:bCs/>
                <w:sz w:val="16"/>
                <w:szCs w:val="16"/>
              </w:rPr>
              <w:t>erreicht / teilweise erreicht / nicht erreicht - mit kurzer Begründung</w:t>
            </w:r>
            <w:r w:rsidR="00BE1E79">
              <w:rPr>
                <w:rFonts w:cs="Arial"/>
                <w:bCs/>
                <w:sz w:val="16"/>
                <w:szCs w:val="16"/>
              </w:rPr>
              <w:t>/Fazit</w:t>
            </w:r>
          </w:p>
        </w:tc>
      </w:tr>
      <w:tr w:rsidR="00106B54" w:rsidRPr="00A31944" w14:paraId="52E6E1A8" w14:textId="77777777" w:rsidTr="00077C8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F6C226" w14:textId="77777777" w:rsidR="00106B54" w:rsidRPr="00077C86" w:rsidRDefault="00106B54" w:rsidP="00077C86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</w:rPr>
            </w:pPr>
            <w:r w:rsidRPr="00077C86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</w:rPr>
              <w:t>2 Neuentwicklungen</w:t>
            </w:r>
          </w:p>
          <w:p w14:paraId="3182FF33" w14:textId="3B3DD8A6" w:rsidR="00106B54" w:rsidRPr="00077C86" w:rsidRDefault="00106B54" w:rsidP="00077C86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</w:rPr>
            </w:pPr>
            <w:r w:rsidRPr="00077C86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</w:rPr>
              <w:t xml:space="preserve">3 Durchführungen </w:t>
            </w:r>
            <w:r w:rsidR="00754EE9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</w:rPr>
              <w:t>Kurs</w:t>
            </w:r>
            <w:r w:rsidRPr="00077C86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</w:rPr>
              <w:t xml:space="preserve"> nachhaltige Arealplanung.</w:t>
            </w:r>
          </w:p>
          <w:p w14:paraId="098527BD" w14:textId="64C7AE47" w:rsidR="00106B54" w:rsidRPr="00077C86" w:rsidRDefault="00106B54" w:rsidP="00077C86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</w:rPr>
            </w:pPr>
            <w:r w:rsidRPr="00077C86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</w:rPr>
              <w:t>Es nehmen mindestens durc</w:t>
            </w:r>
            <w:r w:rsidR="00754EE9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</w:rPr>
              <w:t xml:space="preserve">hschnittlich 13 TN pro </w:t>
            </w:r>
            <w:r w:rsidRPr="00077C86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</w:rPr>
              <w:t>Kurs teil.</w:t>
            </w:r>
          </w:p>
          <w:p w14:paraId="545239D4" w14:textId="77777777" w:rsidR="00106B54" w:rsidRPr="00077C86" w:rsidRDefault="00106B54" w:rsidP="00FC1828">
            <w:pPr>
              <w:pStyle w:val="Paragraphedeliste"/>
              <w:spacing w:line="276" w:lineRule="auto"/>
              <w:ind w:left="313"/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</w:rPr>
            </w:pPr>
          </w:p>
          <w:p w14:paraId="5CDB3315" w14:textId="26DA2330" w:rsidR="00106B54" w:rsidRPr="00077C86" w:rsidRDefault="00754EE9" w:rsidP="00077C86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</w:rPr>
              <w:t>3 Projektarbeiten</w:t>
            </w:r>
            <w:r w:rsidR="00106B54" w:rsidRPr="00077C86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</w:rPr>
              <w:t xml:space="preserve"> sind begleitet</w:t>
            </w:r>
          </w:p>
        </w:tc>
        <w:tc>
          <w:tcPr>
            <w:tcW w:w="3559" w:type="dxa"/>
            <w:shd w:val="clear" w:color="auto" w:fill="FFFFFF" w:themeFill="background1"/>
          </w:tcPr>
          <w:p w14:paraId="5498E0E1" w14:textId="3A01C2BC" w:rsidR="00106B54" w:rsidRPr="00077C86" w:rsidRDefault="00106B54" w:rsidP="00077C86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Anz. neuentwickelter und durchgeführter </w:t>
            </w:r>
            <w:r w:rsidR="00754EE9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Kurse</w:t>
            </w:r>
            <w:r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</w:t>
            </w:r>
            <w:r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 Kalkulationstool</w:t>
            </w:r>
          </w:p>
          <w:p w14:paraId="07F7F7F3" w14:textId="31DAA4F9" w:rsidR="00106B54" w:rsidRPr="00077C86" w:rsidRDefault="00106B54" w:rsidP="00077C86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Durchschn</w:t>
            </w:r>
            <w:r w:rsidR="00754EE9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ittliche Anzahl TN pro </w:t>
            </w:r>
            <w:r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Kurs </w:t>
            </w:r>
            <w:r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 w:rsidR="00FC182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Erfassung Anzahl</w:t>
            </w:r>
            <w:r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Anmeldungen, </w:t>
            </w:r>
            <w:proofErr w:type="spellStart"/>
            <w:r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Teilnehmendenliste</w:t>
            </w:r>
            <w:proofErr w:type="spellEnd"/>
            <w:r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br/>
            </w:r>
          </w:p>
          <w:p w14:paraId="60439467" w14:textId="7C0D0D87" w:rsidR="00106B54" w:rsidRPr="00077C86" w:rsidRDefault="00106B54" w:rsidP="00754EE9">
            <w:pPr>
              <w:numPr>
                <w:ilvl w:val="0"/>
                <w:numId w:val="31"/>
              </w:numPr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Anzahl abgeschlossener </w:t>
            </w:r>
            <w:r w:rsidR="00754EE9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Projektarbeiten</w:t>
            </w:r>
            <w:r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</w:t>
            </w:r>
            <w:r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 w:rsidR="00754EE9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</w:t>
            </w:r>
            <w:r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Liste der Arbeiten</w:t>
            </w:r>
          </w:p>
        </w:tc>
        <w:tc>
          <w:tcPr>
            <w:tcW w:w="3559" w:type="dxa"/>
            <w:shd w:val="clear" w:color="auto" w:fill="FFFFFF" w:themeFill="background1"/>
          </w:tcPr>
          <w:p w14:paraId="23DB8212" w14:textId="5B9B2416" w:rsidR="00106B54" w:rsidRPr="00660C4C" w:rsidRDefault="00754EE9" w:rsidP="00660C4C">
            <w:pPr>
              <w:pStyle w:val="Paragraphedeliste"/>
              <w:numPr>
                <w:ilvl w:val="0"/>
                <w:numId w:val="31"/>
              </w:numPr>
              <w:spacing w:line="276" w:lineRule="auto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Kurs</w:t>
            </w:r>
            <w:r w:rsidR="0090693E" w:rsidRPr="00660C4C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06B54" w:rsidRPr="00660C4C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xy</w:t>
            </w:r>
            <w:proofErr w:type="spellEnd"/>
            <w:r w:rsidR="00106B54" w:rsidRPr="00660C4C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konnte mangels Anmeldungen nicht durchgeführt werden. </w:t>
            </w:r>
            <w:r w:rsidR="0090693E" w:rsidRPr="00660C4C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Die übrigen </w:t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Kurs</w:t>
            </w:r>
            <w:r w:rsidR="00106B54" w:rsidRPr="00660C4C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e wurden planungsgemäss durchgeführt.</w:t>
            </w:r>
          </w:p>
          <w:p w14:paraId="0C57937B" w14:textId="7239952A" w:rsidR="00106B54" w:rsidRDefault="00754EE9" w:rsidP="00077C86">
            <w:pPr>
              <w:numPr>
                <w:ilvl w:val="0"/>
                <w:numId w:val="31"/>
              </w:numPr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TN-Zahl pro Kurs </w:t>
            </w:r>
            <w:r w:rsidR="0090693E"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liegen weit</w:t>
            </w:r>
            <w:r w:rsidR="00106B54" w:rsidRPr="00077C86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unter den Erwartungen</w:t>
            </w:r>
          </w:p>
          <w:p w14:paraId="1BA12337" w14:textId="38874009" w:rsidR="00E27F3E" w:rsidRPr="00077C86" w:rsidRDefault="00754EE9" w:rsidP="00077C86">
            <w:pPr>
              <w:numPr>
                <w:ilvl w:val="0"/>
                <w:numId w:val="31"/>
              </w:numPr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3 Projektarbeiten</w:t>
            </w:r>
            <w:r w:rsidR="00FC182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abgeschlossen</w:t>
            </w:r>
            <w:r w:rsidR="00E27F3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3559" w:type="dxa"/>
            <w:shd w:val="clear" w:color="auto" w:fill="FFFFFF" w:themeFill="background1"/>
          </w:tcPr>
          <w:p w14:paraId="33E4BB04" w14:textId="07A705F3" w:rsidR="00106B54" w:rsidRDefault="00106B54" w:rsidP="00077C86">
            <w:pPr>
              <w:numPr>
                <w:ilvl w:val="0"/>
                <w:numId w:val="31"/>
              </w:numPr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Ziele gröss</w:t>
            </w:r>
            <w:r w:rsidR="0090693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ten Teils erreich</w:t>
            </w:r>
            <w:r w:rsidR="00FC182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t. </w:t>
            </w:r>
            <w:r w:rsidR="00982F9E" w:rsidRPr="00982F9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 w:rsidR="00982F9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</w:t>
            </w:r>
            <w:r w:rsidR="00FC182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Dauer und Format des </w:t>
            </w:r>
            <w:r w:rsidR="00754EE9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Kurses</w:t>
            </w:r>
            <w:r w:rsidR="00FC182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FC182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xy</w:t>
            </w:r>
            <w:proofErr w:type="spellEnd"/>
            <w:r w:rsidR="0090693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entsprach nicht den Bedürfnissen der Zielgruppe. </w:t>
            </w:r>
          </w:p>
          <w:p w14:paraId="0A253F66" w14:textId="06A4A2D3" w:rsidR="0090693E" w:rsidRDefault="0090693E" w:rsidP="00077C86">
            <w:pPr>
              <w:numPr>
                <w:ilvl w:val="0"/>
                <w:numId w:val="31"/>
              </w:numPr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Nicht erreicht</w:t>
            </w:r>
            <w:r w:rsidR="00BB7C72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</w:t>
            </w:r>
            <w:r w:rsidRPr="0090693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 </w:t>
            </w:r>
            <w:r w:rsidR="00E27F3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Potential in der Ostschweiz nicht ausgenutzt, zu geringe Bewerbung des Kurses </w:t>
            </w:r>
          </w:p>
          <w:p w14:paraId="0FD0A8C2" w14:textId="46744F34" w:rsidR="00E27F3E" w:rsidRPr="00077C86" w:rsidRDefault="00E27F3E" w:rsidP="00077C86">
            <w:pPr>
              <w:numPr>
                <w:ilvl w:val="0"/>
                <w:numId w:val="31"/>
              </w:numPr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t xml:space="preserve">Erreicht. </w:t>
            </w:r>
          </w:p>
        </w:tc>
      </w:tr>
      <w:tr w:rsidR="00106B54" w:rsidRPr="00562140" w14:paraId="6D2E8C49" w14:textId="77777777" w:rsidTr="001C1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BD94C" w14:textId="77777777" w:rsidR="00106B54" w:rsidRPr="00562140" w:rsidRDefault="00106B54" w:rsidP="00106B54">
            <w:pPr>
              <w:rPr>
                <w:b w:val="0"/>
              </w:rPr>
            </w:pPr>
          </w:p>
        </w:tc>
        <w:tc>
          <w:tcPr>
            <w:tcW w:w="3559" w:type="dxa"/>
            <w:shd w:val="clear" w:color="auto" w:fill="F2F2F2" w:themeFill="background1" w:themeFillShade="F2"/>
          </w:tcPr>
          <w:p w14:paraId="0A7C2EB3" w14:textId="77777777" w:rsidR="00106B54" w:rsidRPr="00562140" w:rsidRDefault="00106B54" w:rsidP="00106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9" w:type="dxa"/>
            <w:shd w:val="clear" w:color="auto" w:fill="F2F2F2" w:themeFill="background1" w:themeFillShade="F2"/>
          </w:tcPr>
          <w:p w14:paraId="591846B1" w14:textId="77777777" w:rsidR="00106B54" w:rsidRPr="00562140" w:rsidRDefault="00106B54" w:rsidP="00106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9" w:type="dxa"/>
            <w:shd w:val="clear" w:color="auto" w:fill="F2F2F2" w:themeFill="background1" w:themeFillShade="F2"/>
          </w:tcPr>
          <w:p w14:paraId="135CE0F3" w14:textId="77777777" w:rsidR="00106B54" w:rsidRPr="00562140" w:rsidRDefault="00106B54" w:rsidP="00106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B54" w:rsidRPr="00562140" w14:paraId="6D6CD09A" w14:textId="77777777" w:rsidTr="00D25127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8CDB3" w14:textId="77777777" w:rsidR="00106B54" w:rsidRPr="00562140" w:rsidRDefault="00106B54" w:rsidP="00106B54"/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</w:tcPr>
          <w:p w14:paraId="0B880533" w14:textId="77777777" w:rsidR="00106B54" w:rsidRPr="00562140" w:rsidRDefault="00106B54" w:rsidP="00106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</w:tcPr>
          <w:p w14:paraId="7C3C3FB4" w14:textId="77777777" w:rsidR="00106B54" w:rsidRPr="00562140" w:rsidRDefault="00106B54" w:rsidP="00106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</w:tcPr>
          <w:p w14:paraId="2E64D5DA" w14:textId="77777777" w:rsidR="00106B54" w:rsidRPr="00562140" w:rsidRDefault="00106B54" w:rsidP="00106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8B9DEF" w14:textId="77777777" w:rsidR="008B44A6" w:rsidRDefault="008B44A6" w:rsidP="0056760F">
      <w:pPr>
        <w:pStyle w:val="Formulartext"/>
        <w:jc w:val="both"/>
        <w:rPr>
          <w:rFonts w:cs="Arial"/>
          <w:i/>
          <w:sz w:val="18"/>
        </w:rPr>
      </w:pPr>
    </w:p>
    <w:p w14:paraId="41368236" w14:textId="77777777" w:rsidR="00FC6781" w:rsidRDefault="00FC6781" w:rsidP="008B44A6">
      <w:pPr>
        <w:pStyle w:val="Titre1"/>
        <w:sectPr w:rsidR="00FC6781" w:rsidSect="001E1865">
          <w:pgSz w:w="16838" w:h="11906" w:orient="landscape"/>
          <w:pgMar w:top="1247" w:right="822" w:bottom="1247" w:left="1775" w:header="567" w:footer="318" w:gutter="0"/>
          <w:cols w:space="708"/>
          <w:docGrid w:linePitch="360"/>
        </w:sectPr>
      </w:pPr>
    </w:p>
    <w:p w14:paraId="632E27C9" w14:textId="77777777" w:rsidR="00237290" w:rsidRDefault="00237290" w:rsidP="008B44A6">
      <w:pPr>
        <w:pStyle w:val="Titre1"/>
      </w:pPr>
    </w:p>
    <w:p w14:paraId="7CB93683" w14:textId="77777777" w:rsidR="0056760F" w:rsidRPr="00E85135" w:rsidRDefault="0056760F" w:rsidP="008B44A6">
      <w:pPr>
        <w:pStyle w:val="Titre1"/>
      </w:pPr>
      <w:proofErr w:type="spellStart"/>
      <w:r w:rsidRPr="00E85135">
        <w:t>Learnings</w:t>
      </w:r>
      <w:proofErr w:type="spellEnd"/>
      <w:r w:rsidRPr="00E85135">
        <w:t xml:space="preserve"> aus der Projektarbeit</w:t>
      </w:r>
    </w:p>
    <w:p w14:paraId="686D4064" w14:textId="77777777" w:rsidR="0056760F" w:rsidRDefault="00203ABE" w:rsidP="0056760F">
      <w:pPr>
        <w:rPr>
          <w:rFonts w:cs="Arial"/>
          <w:i/>
          <w:color w:val="0D2946" w:themeColor="accent1" w:themeShade="BF"/>
          <w:sz w:val="18"/>
        </w:rPr>
      </w:pPr>
      <w:r w:rsidRPr="00077C86">
        <w:rPr>
          <w:rFonts w:cs="Arial"/>
          <w:i/>
          <w:color w:val="0D2946" w:themeColor="accent1" w:themeShade="BF"/>
          <w:sz w:val="18"/>
        </w:rPr>
        <w:t xml:space="preserve">Was war in der letzten Projektphase besonders herausfordernd / besonders erfolgreich? Wie sind Sie mit den Herausforderungen umgegangen? </w:t>
      </w:r>
      <w:r w:rsidR="0056760F" w:rsidRPr="008B44A6">
        <w:rPr>
          <w:rFonts w:cs="Arial"/>
          <w:i/>
          <w:color w:val="0D2946" w:themeColor="accent1" w:themeShade="BF"/>
          <w:sz w:val="18"/>
        </w:rPr>
        <w:t xml:space="preserve">Erläutern Sie kurz Ihre </w:t>
      </w:r>
      <w:proofErr w:type="spellStart"/>
      <w:r w:rsidR="0056760F" w:rsidRPr="008B44A6">
        <w:rPr>
          <w:rFonts w:cs="Arial"/>
          <w:i/>
          <w:color w:val="0D2946" w:themeColor="accent1" w:themeShade="BF"/>
          <w:sz w:val="18"/>
        </w:rPr>
        <w:t>Learnings</w:t>
      </w:r>
      <w:proofErr w:type="spellEnd"/>
      <w:r w:rsidR="0056760F" w:rsidRPr="008B44A6">
        <w:rPr>
          <w:rFonts w:cs="Arial"/>
          <w:i/>
          <w:color w:val="0D2946" w:themeColor="accent1" w:themeShade="BF"/>
          <w:sz w:val="18"/>
        </w:rPr>
        <w:t xml:space="preserve"> aus der Projektarbeit. </w:t>
      </w:r>
    </w:p>
    <w:p w14:paraId="424C1F75" w14:textId="77777777" w:rsidR="00454504" w:rsidRDefault="00454504" w:rsidP="0056760F">
      <w:pPr>
        <w:rPr>
          <w:rFonts w:cs="Arial"/>
          <w:i/>
          <w:color w:val="0D2946" w:themeColor="accent1" w:themeShade="BF"/>
          <w:sz w:val="18"/>
        </w:rPr>
      </w:pPr>
    </w:p>
    <w:p w14:paraId="7D5FB141" w14:textId="77777777" w:rsidR="00454504" w:rsidRPr="001C1489" w:rsidRDefault="00454504" w:rsidP="001C1489">
      <w:pPr>
        <w:pStyle w:val="Titre1"/>
      </w:pPr>
      <w:r w:rsidRPr="001C1489">
        <w:t xml:space="preserve">Allfällige Projektänderungen aus den </w:t>
      </w:r>
      <w:proofErr w:type="spellStart"/>
      <w:r w:rsidRPr="001C1489">
        <w:t>Learnings</w:t>
      </w:r>
      <w:proofErr w:type="spellEnd"/>
      <w:r w:rsidRPr="001C1489">
        <w:t xml:space="preserve"> (nur für Zwischenbericht)</w:t>
      </w:r>
    </w:p>
    <w:p w14:paraId="5B1FFE14" w14:textId="77777777" w:rsidR="00454504" w:rsidRDefault="00454504" w:rsidP="0056760F">
      <w:pPr>
        <w:rPr>
          <w:rFonts w:cs="Arial"/>
          <w:i/>
          <w:color w:val="0D2946" w:themeColor="accent1" w:themeShade="BF"/>
          <w:sz w:val="18"/>
        </w:rPr>
      </w:pPr>
      <w:r>
        <w:rPr>
          <w:rFonts w:cs="Arial"/>
          <w:i/>
          <w:color w:val="0D2946" w:themeColor="accent1" w:themeShade="BF"/>
          <w:sz w:val="18"/>
        </w:rPr>
        <w:t xml:space="preserve">Ergeben sich aus den Learning Änderungen gegenüber dem im Antrag geplanten Vorgehen? Sind Output oder Outcome-Ziele anzupassen </w:t>
      </w:r>
    </w:p>
    <w:p w14:paraId="75631BA8" w14:textId="77777777" w:rsidR="00454504" w:rsidRPr="008B44A6" w:rsidRDefault="00454504" w:rsidP="0056760F">
      <w:pPr>
        <w:rPr>
          <w:rFonts w:cs="Arial"/>
          <w:i/>
          <w:color w:val="0D2946" w:themeColor="accent1" w:themeShade="BF"/>
          <w:sz w:val="18"/>
        </w:rPr>
      </w:pPr>
    </w:p>
    <w:p w14:paraId="7628E66D" w14:textId="77777777" w:rsidR="0056760F" w:rsidRPr="001266B3" w:rsidRDefault="0056760F" w:rsidP="0056760F">
      <w:pPr>
        <w:pStyle w:val="Titre1"/>
        <w:rPr>
          <w:rFonts w:cs="Arial"/>
        </w:rPr>
      </w:pPr>
      <w:r>
        <w:rPr>
          <w:rFonts w:cs="Arial"/>
        </w:rPr>
        <w:t>Fazit zum Projekt</w:t>
      </w:r>
    </w:p>
    <w:p w14:paraId="1A1CE11B" w14:textId="77777777" w:rsidR="00237290" w:rsidRPr="001C1489" w:rsidRDefault="0056760F" w:rsidP="0056760F">
      <w:pPr>
        <w:rPr>
          <w:i/>
          <w:color w:val="0D2946" w:themeColor="accent1" w:themeShade="BF"/>
          <w:sz w:val="18"/>
        </w:rPr>
      </w:pPr>
      <w:r w:rsidRPr="008B44A6">
        <w:rPr>
          <w:i/>
          <w:color w:val="0D2946" w:themeColor="accent1" w:themeShade="BF"/>
          <w:sz w:val="18"/>
        </w:rPr>
        <w:t>Ziehen Sie ein Fazit über das gesamte Projekt.</w:t>
      </w:r>
    </w:p>
    <w:p w14:paraId="60F485E0" w14:textId="77777777" w:rsidR="0056760F" w:rsidRPr="001266B3" w:rsidRDefault="0056760F" w:rsidP="0056760F">
      <w:pPr>
        <w:pStyle w:val="Titre1"/>
        <w:rPr>
          <w:rFonts w:cs="Arial"/>
        </w:rPr>
      </w:pPr>
      <w:bookmarkStart w:id="1" w:name="_Toc486503419"/>
      <w:r w:rsidRPr="001266B3">
        <w:rPr>
          <w:rFonts w:cs="Arial"/>
        </w:rPr>
        <w:t>Ausblick</w:t>
      </w:r>
      <w:bookmarkEnd w:id="1"/>
    </w:p>
    <w:p w14:paraId="3E5FCAFB" w14:textId="74BF0A02" w:rsidR="001C1489" w:rsidRPr="00E904D8" w:rsidRDefault="0056760F">
      <w:pPr>
        <w:rPr>
          <w:i/>
          <w:color w:val="0D2946" w:themeColor="accent1" w:themeShade="BF"/>
          <w:sz w:val="18"/>
        </w:rPr>
      </w:pPr>
      <w:r w:rsidRPr="008B44A6">
        <w:rPr>
          <w:i/>
          <w:color w:val="0D2946" w:themeColor="accent1" w:themeShade="BF"/>
          <w:sz w:val="18"/>
        </w:rPr>
        <w:t>Erörtern Sie kurz, wie es mit dem Projekt weitergeht, welche nächsten Schritte anstehen, welche Massnahmen getroffen werden o.ä.</w:t>
      </w:r>
    </w:p>
    <w:p w14:paraId="407022D8" w14:textId="6B98629B" w:rsidR="00660C4C" w:rsidRPr="001C1489" w:rsidRDefault="00660C4C" w:rsidP="00660C4C">
      <w:pPr>
        <w:pStyle w:val="Titre1"/>
      </w:pPr>
      <w:r>
        <w:t>Beilage</w:t>
      </w:r>
    </w:p>
    <w:p w14:paraId="7282527B" w14:textId="5E4C8FE9" w:rsidR="00660C4C" w:rsidRDefault="00660C4C" w:rsidP="00660C4C">
      <w:pPr>
        <w:pStyle w:val="Paragraphedeliste"/>
        <w:numPr>
          <w:ilvl w:val="0"/>
          <w:numId w:val="34"/>
        </w:numPr>
        <w:rPr>
          <w:rFonts w:cs="Arial"/>
          <w:i/>
          <w:color w:val="0D2946" w:themeColor="accent1" w:themeShade="BF"/>
          <w:sz w:val="18"/>
        </w:rPr>
      </w:pPr>
      <w:r>
        <w:rPr>
          <w:rFonts w:cs="Arial"/>
          <w:i/>
          <w:color w:val="0D2946" w:themeColor="accent1" w:themeShade="BF"/>
          <w:sz w:val="18"/>
        </w:rPr>
        <w:t>Liste der Teilnehmenden je Kurs</w:t>
      </w:r>
    </w:p>
    <w:p w14:paraId="4761132F" w14:textId="1778FC50" w:rsidR="00660C4C" w:rsidRPr="00660C4C" w:rsidRDefault="00660C4C" w:rsidP="00660C4C">
      <w:pPr>
        <w:pStyle w:val="Paragraphedeliste"/>
        <w:numPr>
          <w:ilvl w:val="0"/>
          <w:numId w:val="34"/>
        </w:numPr>
        <w:rPr>
          <w:rFonts w:cs="Arial"/>
          <w:i/>
          <w:color w:val="0D2946" w:themeColor="accent1" w:themeShade="BF"/>
          <w:sz w:val="18"/>
        </w:rPr>
      </w:pPr>
      <w:r>
        <w:rPr>
          <w:rFonts w:cs="Arial"/>
          <w:i/>
          <w:color w:val="0D2946" w:themeColor="accent1" w:themeShade="BF"/>
          <w:sz w:val="18"/>
        </w:rPr>
        <w:t>Kurse: ev. aktualisierte Originaldatei Kalkulationstool</w:t>
      </w:r>
    </w:p>
    <w:p w14:paraId="7BFAD486" w14:textId="75225051" w:rsidR="001C1489" w:rsidRDefault="001C1489" w:rsidP="00660C4C"/>
    <w:sectPr w:rsidR="001C1489" w:rsidSect="001E1865">
      <w:pgSz w:w="11906" w:h="16838"/>
      <w:pgMar w:top="822" w:right="1247" w:bottom="1775" w:left="1247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ED71" w14:textId="77777777" w:rsidR="0097210B" w:rsidRDefault="0097210B" w:rsidP="00F91D37">
      <w:pPr>
        <w:spacing w:line="240" w:lineRule="auto"/>
      </w:pPr>
      <w:r>
        <w:separator/>
      </w:r>
    </w:p>
  </w:endnote>
  <w:endnote w:type="continuationSeparator" w:id="0">
    <w:p w14:paraId="17B4E61B" w14:textId="77777777" w:rsidR="0097210B" w:rsidRDefault="0097210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3EAA" w14:textId="77777777" w:rsidR="003D51FE" w:rsidRDefault="003D51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DFD4" w14:textId="77777777" w:rsidR="00F37D4C" w:rsidRDefault="00F37D4C" w:rsidP="00487496">
    <w:pPr>
      <w:pStyle w:val="Pieddepage"/>
      <w:tabs>
        <w:tab w:val="left" w:pos="3178"/>
        <w:tab w:val="left" w:pos="5558"/>
        <w:tab w:val="left" w:pos="7783"/>
      </w:tabs>
      <w:jc w:val="right"/>
    </w:pPr>
    <w:r w:rsidRPr="00487496">
      <w:t>energieschweiz.ch</w:t>
    </w:r>
    <w:r>
      <w:rPr>
        <w:noProof/>
        <w:lang w:eastAsia="de-CH"/>
      </w:rPr>
      <mc:AlternateContent>
        <mc:Choice Requires="wps">
          <w:drawing>
            <wp:anchor distT="0" distB="0" distL="43180" distR="114300" simplePos="0" relativeHeight="251672575" behindDoc="0" locked="1" layoutInCell="1" allowOverlap="1" wp14:anchorId="026E2AE2" wp14:editId="576FC36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1200" cy="464400"/>
              <wp:effectExtent l="0" t="0" r="1270" b="0"/>
              <wp:wrapSquare wrapText="bothSides"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173FA1" w14:textId="33424E70" w:rsidR="00F37D4C" w:rsidRPr="005C6148" w:rsidRDefault="00F37D4C" w:rsidP="00487496">
                          <w:pPr>
                            <w:pStyle w:val="Seitenzahlen"/>
                            <w:tabs>
                              <w:tab w:val="left" w:pos="1456"/>
                            </w:tabs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904D8" w:rsidRPr="00E904D8">
                            <w:rPr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E2AE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39.3pt;margin-top:0;width:11.9pt;height:36.55pt;z-index:251672575;visibility:visible;mso-wrap-style:square;mso-width-percent:0;mso-height-percent:0;mso-wrap-distance-left:3.4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" filled="f" stroked="f" strokeweight=".5pt">
              <v:textbox inset="0,0,0,9mm">
                <w:txbxContent>
                  <w:p w14:paraId="30173FA1" w14:textId="33424E70" w:rsidR="00F37D4C" w:rsidRPr="005C6148" w:rsidRDefault="00F37D4C" w:rsidP="00487496">
                    <w:pPr>
                      <w:pStyle w:val="Seitenzahlen"/>
                      <w:tabs>
                        <w:tab w:val="left" w:pos="1456"/>
                      </w:tabs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904D8" w:rsidRPr="00E904D8">
                      <w:rPr>
                        <w:noProof/>
                        <w:lang w:val="de-DE"/>
                      </w:rPr>
                      <w:t>4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4855AC28" w14:textId="77777777" w:rsidR="00F37D4C" w:rsidRDefault="00F37D4C" w:rsidP="00621D09">
    <w:pPr>
      <w:pStyle w:val="Pieddepage"/>
      <w:tabs>
        <w:tab w:val="left" w:pos="3178"/>
        <w:tab w:val="left" w:pos="5558"/>
        <w:tab w:val="left" w:pos="778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4D5" w14:textId="77777777" w:rsidR="00EC220B" w:rsidRDefault="00EC220B" w:rsidP="00621D09">
    <w:pPr>
      <w:pStyle w:val="Pieddepage"/>
      <w:tabs>
        <w:tab w:val="left" w:pos="3178"/>
        <w:tab w:val="left" w:pos="5558"/>
        <w:tab w:val="left" w:pos="7783"/>
      </w:tabs>
      <w:spacing w:line="240" w:lineRule="auto"/>
    </w:pPr>
    <w:proofErr w:type="spellStart"/>
    <w:r>
      <w:t>EnergieSchweiz</w:t>
    </w:r>
    <w:proofErr w:type="spellEnd"/>
    <w:r>
      <w:tab/>
    </w:r>
    <w:r w:rsidRPr="00621D09">
      <w:t>Pulverstrasse 13</w:t>
    </w:r>
    <w:r>
      <w:tab/>
    </w:r>
    <w:r w:rsidRPr="00621D09">
      <w:t>Postadresse:</w:t>
    </w:r>
    <w:r>
      <w:tab/>
    </w:r>
    <w:r w:rsidRPr="00621D09">
      <w:t>Infoline 0848 444 444</w:t>
    </w:r>
  </w:p>
  <w:p w14:paraId="3B96FC12" w14:textId="77777777" w:rsidR="00EC220B" w:rsidRDefault="00EC220B" w:rsidP="00621D09">
    <w:pPr>
      <w:pStyle w:val="Pieddepage"/>
      <w:tabs>
        <w:tab w:val="left" w:pos="3178"/>
        <w:tab w:val="left" w:pos="5558"/>
        <w:tab w:val="left" w:pos="7783"/>
      </w:tabs>
    </w:pPr>
    <w:r>
      <w:t>Bundesamt für Energie BFE</w:t>
    </w:r>
    <w:r>
      <w:tab/>
    </w:r>
    <w:r w:rsidRPr="00621D09">
      <w:t>CH-3063 Ittigen</w:t>
    </w:r>
    <w:r>
      <w:tab/>
    </w:r>
    <w:r w:rsidRPr="00621D09">
      <w:t>CH-3003 Bern</w:t>
    </w:r>
    <w:r>
      <w:tab/>
    </w:r>
    <w:r w:rsidRPr="00621D09">
      <w:t>energieschweiz.ch</w:t>
    </w:r>
  </w:p>
  <w:p w14:paraId="2A511D53" w14:textId="77777777" w:rsidR="00EC220B" w:rsidRDefault="00EC22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AA55" w14:textId="77777777" w:rsidR="0097210B" w:rsidRDefault="0097210B" w:rsidP="00F91D37">
      <w:pPr>
        <w:spacing w:line="240" w:lineRule="auto"/>
      </w:pPr>
    </w:p>
  </w:footnote>
  <w:footnote w:type="continuationSeparator" w:id="0">
    <w:p w14:paraId="46F34CF1" w14:textId="77777777" w:rsidR="0097210B" w:rsidRDefault="0097210B" w:rsidP="00F91D37">
      <w:pPr>
        <w:spacing w:line="240" w:lineRule="auto"/>
      </w:pPr>
      <w:r>
        <w:continuationSeparator/>
      </w:r>
    </w:p>
  </w:footnote>
  <w:footnote w:id="1">
    <w:p w14:paraId="76B2C9FD" w14:textId="77777777" w:rsidR="00554DCA" w:rsidRDefault="00554DCA" w:rsidP="00554DCA">
      <w:pPr>
        <w:pStyle w:val="Notedebasdepage"/>
      </w:pPr>
      <w:r>
        <w:rPr>
          <w:rStyle w:val="Appelnotedebasdep"/>
        </w:rPr>
        <w:footnoteRef/>
      </w:r>
      <w:r>
        <w:t xml:space="preserve"> Alle Beiträge sind in Schweizer Franken CHF anzugeben.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A55D" w14:textId="77777777" w:rsidR="003D51FE" w:rsidRDefault="003D51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7386" w14:textId="77777777" w:rsidR="003D51FE" w:rsidRDefault="003D51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A0BA" w14:textId="77777777" w:rsidR="00EC220B" w:rsidRDefault="00EC220B">
    <w:pPr>
      <w:pStyle w:val="En-tt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4623" behindDoc="0" locked="1" layoutInCell="1" allowOverlap="1" wp14:anchorId="75A7C25F" wp14:editId="3FD8AEB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204000" cy="932400"/>
              <wp:effectExtent l="0" t="0" r="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4000" cy="932400"/>
                        <a:chOff x="0" y="0"/>
                        <a:chExt cx="3203511" cy="933983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4358"/>
                          <a:ext cx="2647950" cy="809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hteck 6"/>
                      <wps:cNvSpPr/>
                      <wps:spPr>
                        <a:xfrm>
                          <a:off x="2940711" y="0"/>
                          <a:ext cx="262800" cy="2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69AAAE" id="Gruppieren 1" o:spid="_x0000_s1026" style="position:absolute;margin-left:201.1pt;margin-top:0;width:252.3pt;height:73.4pt;z-index:251674623;mso-position-horizontal:right;mso-position-horizontal-relative:page;mso-position-vertical:top;mso-position-vertical-relative:page;mso-width-relative:margin;mso-height-relative:margin" coordsize="32035,9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top:1243;width:26479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">
                <v:imagedata r:id="rId3" o:title=""/>
                <v:path arrowok="t"/>
              </v:shape>
              <v:rect id="Rechteck 6" o:spid="_x0000_s1028" style="position:absolute;left:29407;width:2628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112C6"/>
    <w:multiLevelType w:val="hybridMultilevel"/>
    <w:tmpl w:val="E3BC24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hybridMultilevel"/>
    <w:tmpl w:val="5DB44AD6"/>
    <w:lvl w:ilvl="0" w:tplc="714CD7CA">
      <w:start w:val="1"/>
      <w:numFmt w:val="decimal"/>
      <w:pStyle w:val="Dokumentbezeichnung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2F3E88"/>
    <w:multiLevelType w:val="hybridMultilevel"/>
    <w:tmpl w:val="42A07D7E"/>
    <w:lvl w:ilvl="0" w:tplc="8D463D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E095F"/>
    <w:multiLevelType w:val="hybridMultilevel"/>
    <w:tmpl w:val="6CDEF568"/>
    <w:lvl w:ilvl="0" w:tplc="747C1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043628"/>
    <w:multiLevelType w:val="multilevel"/>
    <w:tmpl w:val="AC8CF290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94C83BBC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90F1C"/>
    <w:multiLevelType w:val="hybridMultilevel"/>
    <w:tmpl w:val="6136AF5E"/>
    <w:lvl w:ilvl="0" w:tplc="2A043128">
      <w:start w:val="1"/>
      <w:numFmt w:val="bullet"/>
      <w:pStyle w:val="Merkpunk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9D93ED7"/>
    <w:multiLevelType w:val="hybridMultilevel"/>
    <w:tmpl w:val="1812B6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1"/>
  </w:num>
  <w:num w:numId="13">
    <w:abstractNumId w:val="18"/>
  </w:num>
  <w:num w:numId="14">
    <w:abstractNumId w:val="32"/>
  </w:num>
  <w:num w:numId="15">
    <w:abstractNumId w:val="30"/>
  </w:num>
  <w:num w:numId="16">
    <w:abstractNumId w:val="12"/>
  </w:num>
  <w:num w:numId="17">
    <w:abstractNumId w:val="19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7"/>
  </w:num>
  <w:num w:numId="21">
    <w:abstractNumId w:val="25"/>
  </w:num>
  <w:num w:numId="22">
    <w:abstractNumId w:val="23"/>
  </w:num>
  <w:num w:numId="23">
    <w:abstractNumId w:val="13"/>
  </w:num>
  <w:num w:numId="24">
    <w:abstractNumId w:val="20"/>
  </w:num>
  <w:num w:numId="25">
    <w:abstractNumId w:val="26"/>
  </w:num>
  <w:num w:numId="26">
    <w:abstractNumId w:val="22"/>
  </w:num>
  <w:num w:numId="27">
    <w:abstractNumId w:val="16"/>
  </w:num>
  <w:num w:numId="28">
    <w:abstractNumId w:val="11"/>
  </w:num>
  <w:num w:numId="29">
    <w:abstractNumId w:val="24"/>
  </w:num>
  <w:num w:numId="30">
    <w:abstractNumId w:val="29"/>
  </w:num>
  <w:num w:numId="31">
    <w:abstractNumId w:val="10"/>
  </w:num>
  <w:num w:numId="32">
    <w:abstractNumId w:val="31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kerstin.buetschi@bfe.admin.ch"/>
    <w:docVar w:name="VLM:Dokument.Absender.Fuss.EMail_MitZeilenumbruch" w:val="kerstin.buetschi@bfe.admin.ch_x000b_"/>
    <w:docVar w:name="VLM:Dokument.Absender.Fuss.Fax" w:val="+41 58 463 2500"/>
    <w:docVar w:name="VLM:Dokument.Absender.Fuss.Fax_MitZeilenumbruch" w:val="+41 58 463 2500_x000b_"/>
    <w:docVar w:name="VLM:Dokument.Absender.Fuss.Grussformel" w:val="Bütschi Kerstin (BFE-AW@BFE)"/>
    <w:docVar w:name="VLM:Dokument.Absender.Fuss.Person.Anrede" w:val="﻿"/>
    <w:docVar w:name="VLM:Dokument.Absender.Fuss.Person.Anrede_MitZeilenumbruch" w:val="﻿"/>
    <w:docVar w:name="VLM:Dokument.Absender.Fuss.Person.Funktion" w:val="Fachspezialistin Aus- und Weiterbildung Energiebereich"/>
    <w:docVar w:name="VLM:Dokument.Absender.Fuss.Person.Funktion_MitZeilenumbruch" w:val="Fachspezialistin Aus- und Weiterbildung Energiebereich_x000b_"/>
    <w:docVar w:name="VLM:Dokument.Absender.Fuss.Person.Geschlecht" w:val="﻿"/>
    <w:docVar w:name="VLM:Dokument.Absender.Fuss.Person.Geschlecht_MitZeilenumbruch" w:val="﻿"/>
    <w:docVar w:name="VLM:Dokument.Absender.Fuss.Person.Nachname" w:val="Bütschi"/>
    <w:docVar w:name="VLM:Dokument.Absender.Fuss.Person.Nachname_MitZeilenumbruch" w:val="Bütschi_x000b_"/>
    <w:docVar w:name="VLM:Dokument.Absender.Fuss.Person.Titel" w:val="﻿"/>
    <w:docVar w:name="VLM:Dokument.Absender.Fuss.Person.Titel_MitLeerzeichen" w:val="﻿"/>
    <w:docVar w:name="VLM:Dokument.Absender.Fuss.Person.Vorname" w:val="Kerstin"/>
    <w:docVar w:name="VLM:Dokument.Absender.Fuss.Person.Vorname_MitLeerzeichen" w:val="Kerstin "/>
    <w:docVar w:name="VLM:Dokument.Absender.Fuss.Person.Zeichen" w:val="buk"/>
    <w:docVar w:name="VLM:Dokument.Absender.Fuss.Person.Zeichen_MitZeilenumbruch" w:val="buk_x000b_"/>
    <w:docVar w:name="VLM:Dokument.Absender.Fuss.Postadresse" w:val="3003 Bern"/>
    <w:docVar w:name="VLM:Dokument.Absender.Fuss.Postadresse_MitZeilenumbruch" w:val="3003 Bern_x000b_"/>
    <w:docVar w:name="VLM:Dokument.Absender.Fuss.Telefon" w:val="+41 58 484 9192"/>
    <w:docVar w:name="VLM:Dokument.Absender.Fuss.Telefon_MitBeistrich" w:val="+41 58 484 9192, "/>
    <w:docVar w:name="VLM:Dokument.Absender.Fuss.Verwaltungseinheit.Abteilung" w:val="Dienst Aus- und Weiterbildung Energiebereich AW"/>
    <w:docVar w:name="VLM:Dokument.Absender.Fuss.Verwaltungseinheit.Abteilung_MitZeilenumbruch" w:val="Dienst Aus- und Weiterbildung Energiebereich AW_x000b_"/>
    <w:docVar w:name="VLM:Dokument.Absender.Fuss.Verwaltungseinheit.Amt.Kurz" w:val="BFE"/>
    <w:docVar w:name="VLM:Dokument.Absender.Fuss.Verwaltungseinheit.Amt.Kurz_MitStrichpunkt" w:val="BFE; "/>
    <w:docVar w:name="VLM:Dokument.Absender.Fuss.Verwaltungseinheit.Amt.Kurz_MitZeilenumbruch" w:val="BFE_x000b_"/>
    <w:docVar w:name="VLM:Dokument.Absender.Fuss.Verwaltungseinheit.Amt.Lang" w:val="Bundesamt für Energie"/>
    <w:docVar w:name="VLM:Dokument.Absender.Fuss.Verwaltungseinheit.Amt.Lang_MitLeerzeichen" w:val="Bundesamt für Energie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Verwaltungseinheit.Sektion" w:val="﻿"/>
    <w:docVar w:name="VLM:Dokument.Absender.Fuss.Website" w:val="http://www.bfe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kerstin.buetschi@bfe.admin.ch"/>
    <w:docVar w:name="VLM:Dokument.Absender.Kopf.EMail_MitZeilenumbruch" w:val="kerstin.buetschi@bfe.admin.ch_x000b_"/>
    <w:docVar w:name="VLM:Dokument.Absender.Kopf.Fax" w:val="+41 58 463 2500"/>
    <w:docVar w:name="VLM:Dokument.Absender.Kopf.Fax_MitZeilenumbruch" w:val="+41 58 463 2500_x000b_"/>
    <w:docVar w:name="VLM:Dokument.Absender.Kopf.Grussformel" w:val="Bütschi Kerstin (BFE-AW@BFE)"/>
    <w:docVar w:name="VLM:Dokument.Absender.Kopf.Person.Anrede" w:val="﻿"/>
    <w:docVar w:name="VLM:Dokument.Absender.Kopf.Person.Anrede_MitZeilenumbruch" w:val="﻿"/>
    <w:docVar w:name="VLM:Dokument.Absender.Kopf.Person.Funktion" w:val="Fachspezialistin Aus- und Weiterbildung Energiebereich"/>
    <w:docVar w:name="VLM:Dokument.Absender.Kopf.Person.Funktion_MitZeilenumbruch" w:val="Fachspezialistin Aus- und Weiterbildung Energiebereich_x000b_"/>
    <w:docVar w:name="VLM:Dokument.Absender.Kopf.Person.Geschlecht" w:val="﻿"/>
    <w:docVar w:name="VLM:Dokument.Absender.Kopf.Person.Geschlecht_MitZeilenumbruch" w:val="﻿"/>
    <w:docVar w:name="VLM:Dokument.Absender.Kopf.Person.Nachname" w:val="Bütschi"/>
    <w:docVar w:name="VLM:Dokument.Absender.Kopf.Person.Nachname_MitZeilenumbruch" w:val="Bütschi_x000b_"/>
    <w:docVar w:name="VLM:Dokument.Absender.Kopf.Person.Titel" w:val="﻿"/>
    <w:docVar w:name="VLM:Dokument.Absender.Kopf.Person.Titel_MitLeerzeichen" w:val="﻿"/>
    <w:docVar w:name="VLM:Dokument.Absender.Kopf.Person.Vorname" w:val="Kerstin"/>
    <w:docVar w:name="VLM:Dokument.Absender.Kopf.Person.Vorname_MitLeerzeichen" w:val="Kerstin "/>
    <w:docVar w:name="VLM:Dokument.Absender.Kopf.Person.Zeichen" w:val="buk"/>
    <w:docVar w:name="VLM:Dokument.Absender.Kopf.Person.Zeichen_MitZeilenumbruch" w:val="buk_x000b_"/>
    <w:docVar w:name="VLM:Dokument.Absender.Kopf.Postadresse" w:val="3003 Bern"/>
    <w:docVar w:name="VLM:Dokument.Absender.Kopf.Postadresse_MitZeilenumbruch" w:val="3003 Bern_x000b_"/>
    <w:docVar w:name="VLM:Dokument.Absender.Kopf.Telefon" w:val="+41 58 484 9192"/>
    <w:docVar w:name="VLM:Dokument.Absender.Kopf.Telefon_MitBeistrich" w:val="+41 58 484 9192, "/>
    <w:docVar w:name="VLM:Dokument.Absender.Kopf.Verwaltungseinheit.Abteilung" w:val="Dienst Aus- und Weiterbildung Energiebereich AW"/>
    <w:docVar w:name="VLM:Dokument.Absender.Kopf.Verwaltungseinheit.Abteilung_MitZeilenumbruch" w:val="Dienst Aus- und Weiterbildung Energiebereich AW_x000b_"/>
    <w:docVar w:name="VLM:Dokument.Absender.Kopf.Verwaltungseinheit.Amt.Kurz" w:val="BFE"/>
    <w:docVar w:name="VLM:Dokument.Absender.Kopf.Verwaltungseinheit.Amt.Kurz_MitStrichpunkt" w:val="BFE; "/>
    <w:docVar w:name="VLM:Dokument.Absender.Kopf.Verwaltungseinheit.Amt.Kurz_MitZeilenumbruch" w:val="BFE_x000b_"/>
    <w:docVar w:name="VLM:Dokument.Absender.Kopf.Verwaltungseinheit.Amt.Lang" w:val="Bundesamt für Energie"/>
    <w:docVar w:name="VLM:Dokument.Absender.Kopf.Verwaltungseinheit.Amt.Lang_MitLeerzeichen" w:val="Bundesamt für Energie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Verwaltungseinheit.Sektion" w:val="﻿"/>
    <w:docVar w:name="VLM:Dokument.Absender.Kopf.Website" w:val="http://www.bfe.admin.ch/"/>
    <w:docVar w:name="VLM:Dokument.Beilagen.ListeFormatiert" w:val="﻿"/>
    <w:docVar w:name="VLM:Dokument.Benutzer.Person.Anrede" w:val="﻿"/>
    <w:docVar w:name="VLM:Dokument.Benutzer.Person.Nachname" w:val="Schäfli"/>
    <w:docVar w:name="VLM:Dokument.Benutzer.Person.Nachname_MitZeilenumbruch" w:val="Schäfli_x000b_"/>
    <w:docVar w:name="VLM:Dokument.Benutzer.Person.Titel" w:val="﻿"/>
    <w:docVar w:name="VLM:Dokument.Benutzer.Person.Titel_MitLeerzeichen" w:val="﻿"/>
    <w:docVar w:name="VLM:Dokument.Benutzer.Person.Vorname" w:val="Barbara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3. August 2021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Organisationszeile2_MitZeilenumbruch" w:val="﻿"/>
    <w:docVar w:name="VLM:Dokument.Fachdaten.Organisationszeile3_MitZeilenumbruch" w:val="﻿"/>
    <w:docVar w:name="VLM:Dokument.Geschaeftsdetails.Betreff" w:val="Reporting_Aus- und Weiterbildung_d"/>
    <w:docVar w:name="VLM:Dokument.Geschaeftsdetails.Geschaeftsnummer" w:val="BFE-438.0-14/12/3/3"/>
    <w:docVar w:name="VLM:Dokument.Geschaeftsdetails.Geschaeftstitel" w:val="2021_Formulare neues CI"/>
    <w:docVar w:name="VLM:Dokument.Geschaeftsdetails.Referenz" w:val="BFE-D-73643401/39"/>
    <w:docVar w:name="VLM:Dokument.ID" w:val="ActaNovaDocument|23165b2e-7620-45e9-bff6-57029d070a08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C578C8"/>
    <w:rsid w:val="00001053"/>
    <w:rsid w:val="00002978"/>
    <w:rsid w:val="0001010F"/>
    <w:rsid w:val="00025CEC"/>
    <w:rsid w:val="000266B7"/>
    <w:rsid w:val="00032B92"/>
    <w:rsid w:val="000409C8"/>
    <w:rsid w:val="00041700"/>
    <w:rsid w:val="0004254E"/>
    <w:rsid w:val="00063BC2"/>
    <w:rsid w:val="000701F1"/>
    <w:rsid w:val="00071780"/>
    <w:rsid w:val="00077C86"/>
    <w:rsid w:val="000803EB"/>
    <w:rsid w:val="00096E8E"/>
    <w:rsid w:val="000A0459"/>
    <w:rsid w:val="000A1884"/>
    <w:rsid w:val="000A24EC"/>
    <w:rsid w:val="000B183F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6688"/>
    <w:rsid w:val="00106B54"/>
    <w:rsid w:val="00107F09"/>
    <w:rsid w:val="001134C7"/>
    <w:rsid w:val="00113CB8"/>
    <w:rsid w:val="00114651"/>
    <w:rsid w:val="0011610B"/>
    <w:rsid w:val="0012151C"/>
    <w:rsid w:val="00130F7A"/>
    <w:rsid w:val="001375AB"/>
    <w:rsid w:val="00144122"/>
    <w:rsid w:val="00145AEE"/>
    <w:rsid w:val="00154677"/>
    <w:rsid w:val="00167916"/>
    <w:rsid w:val="00171870"/>
    <w:rsid w:val="00183B52"/>
    <w:rsid w:val="00184C3F"/>
    <w:rsid w:val="0019271A"/>
    <w:rsid w:val="001A3606"/>
    <w:rsid w:val="001B409F"/>
    <w:rsid w:val="001C1489"/>
    <w:rsid w:val="001D0F0A"/>
    <w:rsid w:val="001D6AFE"/>
    <w:rsid w:val="001E1865"/>
    <w:rsid w:val="001E73F4"/>
    <w:rsid w:val="001F4A7E"/>
    <w:rsid w:val="001F4B8C"/>
    <w:rsid w:val="00203ABE"/>
    <w:rsid w:val="0022685B"/>
    <w:rsid w:val="0023018C"/>
    <w:rsid w:val="0023205B"/>
    <w:rsid w:val="00237290"/>
    <w:rsid w:val="0025644A"/>
    <w:rsid w:val="00267F71"/>
    <w:rsid w:val="00271584"/>
    <w:rsid w:val="002726D9"/>
    <w:rsid w:val="00285AF1"/>
    <w:rsid w:val="00290E37"/>
    <w:rsid w:val="00292375"/>
    <w:rsid w:val="002B551B"/>
    <w:rsid w:val="002D272F"/>
    <w:rsid w:val="002D2B4E"/>
    <w:rsid w:val="002D38AE"/>
    <w:rsid w:val="002E4F53"/>
    <w:rsid w:val="002F06AA"/>
    <w:rsid w:val="002F68A2"/>
    <w:rsid w:val="0030245A"/>
    <w:rsid w:val="00303B73"/>
    <w:rsid w:val="0032143C"/>
    <w:rsid w:val="0032330D"/>
    <w:rsid w:val="0032726E"/>
    <w:rsid w:val="00333A1B"/>
    <w:rsid w:val="003514EE"/>
    <w:rsid w:val="00363671"/>
    <w:rsid w:val="00364EE3"/>
    <w:rsid w:val="003757E4"/>
    <w:rsid w:val="00375834"/>
    <w:rsid w:val="0039124E"/>
    <w:rsid w:val="00393E01"/>
    <w:rsid w:val="00396CA5"/>
    <w:rsid w:val="003A1FD2"/>
    <w:rsid w:val="003C3D32"/>
    <w:rsid w:val="003D0FAA"/>
    <w:rsid w:val="003D51FE"/>
    <w:rsid w:val="003F1A56"/>
    <w:rsid w:val="0041743E"/>
    <w:rsid w:val="00452D49"/>
    <w:rsid w:val="00454504"/>
    <w:rsid w:val="00481388"/>
    <w:rsid w:val="00486DBB"/>
    <w:rsid w:val="00487496"/>
    <w:rsid w:val="00494FD7"/>
    <w:rsid w:val="00495F83"/>
    <w:rsid w:val="004A039B"/>
    <w:rsid w:val="004B0FDB"/>
    <w:rsid w:val="004C1329"/>
    <w:rsid w:val="004C3880"/>
    <w:rsid w:val="004D0F2F"/>
    <w:rsid w:val="004D179F"/>
    <w:rsid w:val="004D343E"/>
    <w:rsid w:val="004D5B31"/>
    <w:rsid w:val="00500294"/>
    <w:rsid w:val="00526C93"/>
    <w:rsid w:val="005339AE"/>
    <w:rsid w:val="00535EA2"/>
    <w:rsid w:val="00537410"/>
    <w:rsid w:val="00550787"/>
    <w:rsid w:val="00554DCA"/>
    <w:rsid w:val="00562128"/>
    <w:rsid w:val="0056760F"/>
    <w:rsid w:val="005758FE"/>
    <w:rsid w:val="0057609D"/>
    <w:rsid w:val="005847A3"/>
    <w:rsid w:val="00585A25"/>
    <w:rsid w:val="00591832"/>
    <w:rsid w:val="00592841"/>
    <w:rsid w:val="005A0E05"/>
    <w:rsid w:val="005A357F"/>
    <w:rsid w:val="005A68BC"/>
    <w:rsid w:val="005A7BE5"/>
    <w:rsid w:val="005B4DEC"/>
    <w:rsid w:val="005B6FD0"/>
    <w:rsid w:val="005C6148"/>
    <w:rsid w:val="006044D5"/>
    <w:rsid w:val="00621D09"/>
    <w:rsid w:val="00622FDC"/>
    <w:rsid w:val="00625020"/>
    <w:rsid w:val="006279AF"/>
    <w:rsid w:val="00642170"/>
    <w:rsid w:val="00642F26"/>
    <w:rsid w:val="0065274C"/>
    <w:rsid w:val="00656B40"/>
    <w:rsid w:val="00660C4C"/>
    <w:rsid w:val="00672A39"/>
    <w:rsid w:val="006772EF"/>
    <w:rsid w:val="006853C1"/>
    <w:rsid w:val="00686D14"/>
    <w:rsid w:val="00687ED7"/>
    <w:rsid w:val="006B3083"/>
    <w:rsid w:val="006C144C"/>
    <w:rsid w:val="006C62E1"/>
    <w:rsid w:val="006E0F4E"/>
    <w:rsid w:val="006E4AF1"/>
    <w:rsid w:val="006F0345"/>
    <w:rsid w:val="006F0469"/>
    <w:rsid w:val="007040B6"/>
    <w:rsid w:val="00705076"/>
    <w:rsid w:val="00711147"/>
    <w:rsid w:val="007277E3"/>
    <w:rsid w:val="00731A17"/>
    <w:rsid w:val="00734458"/>
    <w:rsid w:val="007419CF"/>
    <w:rsid w:val="0074241C"/>
    <w:rsid w:val="0074487E"/>
    <w:rsid w:val="00746273"/>
    <w:rsid w:val="00747EF1"/>
    <w:rsid w:val="0075366F"/>
    <w:rsid w:val="00754EE9"/>
    <w:rsid w:val="00770A10"/>
    <w:rsid w:val="007721BF"/>
    <w:rsid w:val="00774E70"/>
    <w:rsid w:val="0078181E"/>
    <w:rsid w:val="00796CEE"/>
    <w:rsid w:val="007C0B2A"/>
    <w:rsid w:val="007E0460"/>
    <w:rsid w:val="00822D1F"/>
    <w:rsid w:val="00822E91"/>
    <w:rsid w:val="00841B44"/>
    <w:rsid w:val="00853121"/>
    <w:rsid w:val="00857D8A"/>
    <w:rsid w:val="00864855"/>
    <w:rsid w:val="00870017"/>
    <w:rsid w:val="00874E49"/>
    <w:rsid w:val="00876898"/>
    <w:rsid w:val="00877925"/>
    <w:rsid w:val="00883CC4"/>
    <w:rsid w:val="008B44A6"/>
    <w:rsid w:val="008F2DB6"/>
    <w:rsid w:val="0090693E"/>
    <w:rsid w:val="00921A31"/>
    <w:rsid w:val="009235A2"/>
    <w:rsid w:val="0093619F"/>
    <w:rsid w:val="009427E5"/>
    <w:rsid w:val="009454B7"/>
    <w:rsid w:val="00946EE4"/>
    <w:rsid w:val="00955E77"/>
    <w:rsid w:val="009613D8"/>
    <w:rsid w:val="0097210B"/>
    <w:rsid w:val="00974275"/>
    <w:rsid w:val="009804FC"/>
    <w:rsid w:val="00982F9E"/>
    <w:rsid w:val="009831D1"/>
    <w:rsid w:val="0098474B"/>
    <w:rsid w:val="00987373"/>
    <w:rsid w:val="00995CBA"/>
    <w:rsid w:val="0099678C"/>
    <w:rsid w:val="009B0C96"/>
    <w:rsid w:val="009C222B"/>
    <w:rsid w:val="009C67A8"/>
    <w:rsid w:val="009D201B"/>
    <w:rsid w:val="009D5D9C"/>
    <w:rsid w:val="009E2171"/>
    <w:rsid w:val="009F3E6A"/>
    <w:rsid w:val="00A02378"/>
    <w:rsid w:val="00A05D42"/>
    <w:rsid w:val="00A06F53"/>
    <w:rsid w:val="00A2023A"/>
    <w:rsid w:val="00A211F7"/>
    <w:rsid w:val="00A26667"/>
    <w:rsid w:val="00A43EDD"/>
    <w:rsid w:val="00A5451D"/>
    <w:rsid w:val="00A55C83"/>
    <w:rsid w:val="00A57815"/>
    <w:rsid w:val="00A62F82"/>
    <w:rsid w:val="00A62FAD"/>
    <w:rsid w:val="00A70CDC"/>
    <w:rsid w:val="00A7133D"/>
    <w:rsid w:val="00A7788C"/>
    <w:rsid w:val="00A960B8"/>
    <w:rsid w:val="00AA5DDC"/>
    <w:rsid w:val="00AB7D50"/>
    <w:rsid w:val="00AC2D5B"/>
    <w:rsid w:val="00AC3C0A"/>
    <w:rsid w:val="00AD36B2"/>
    <w:rsid w:val="00AD5C8F"/>
    <w:rsid w:val="00AF47AE"/>
    <w:rsid w:val="00AF7CA8"/>
    <w:rsid w:val="00B11A9B"/>
    <w:rsid w:val="00B24B2A"/>
    <w:rsid w:val="00B32ABB"/>
    <w:rsid w:val="00B41FD3"/>
    <w:rsid w:val="00B426D3"/>
    <w:rsid w:val="00B431DE"/>
    <w:rsid w:val="00B452C0"/>
    <w:rsid w:val="00B51C4D"/>
    <w:rsid w:val="00B538E7"/>
    <w:rsid w:val="00B66ABD"/>
    <w:rsid w:val="00B66CC9"/>
    <w:rsid w:val="00B70D03"/>
    <w:rsid w:val="00B803E7"/>
    <w:rsid w:val="00B82E14"/>
    <w:rsid w:val="00B94DBC"/>
    <w:rsid w:val="00BA4DDE"/>
    <w:rsid w:val="00BB1DA6"/>
    <w:rsid w:val="00BB7C72"/>
    <w:rsid w:val="00BC655F"/>
    <w:rsid w:val="00BD09F9"/>
    <w:rsid w:val="00BD0B34"/>
    <w:rsid w:val="00BE1E62"/>
    <w:rsid w:val="00BE1E79"/>
    <w:rsid w:val="00BE377E"/>
    <w:rsid w:val="00BF52B2"/>
    <w:rsid w:val="00BF7052"/>
    <w:rsid w:val="00C03136"/>
    <w:rsid w:val="00C031BB"/>
    <w:rsid w:val="00C05FAB"/>
    <w:rsid w:val="00C12BBF"/>
    <w:rsid w:val="00C25656"/>
    <w:rsid w:val="00C3674D"/>
    <w:rsid w:val="00C4060F"/>
    <w:rsid w:val="00C43EDE"/>
    <w:rsid w:val="00C51D2F"/>
    <w:rsid w:val="00C578C8"/>
    <w:rsid w:val="00C60AC3"/>
    <w:rsid w:val="00CA348A"/>
    <w:rsid w:val="00CA5EF8"/>
    <w:rsid w:val="00CB2CE6"/>
    <w:rsid w:val="00CC06EF"/>
    <w:rsid w:val="00CC6AF8"/>
    <w:rsid w:val="00CE2E62"/>
    <w:rsid w:val="00CF08BB"/>
    <w:rsid w:val="00CF1E53"/>
    <w:rsid w:val="00D00E26"/>
    <w:rsid w:val="00D1414D"/>
    <w:rsid w:val="00D25127"/>
    <w:rsid w:val="00D30E68"/>
    <w:rsid w:val="00D31037"/>
    <w:rsid w:val="00D57397"/>
    <w:rsid w:val="00D61996"/>
    <w:rsid w:val="00D62DCE"/>
    <w:rsid w:val="00D654CD"/>
    <w:rsid w:val="00D678C7"/>
    <w:rsid w:val="00D75E6F"/>
    <w:rsid w:val="00D84C16"/>
    <w:rsid w:val="00D9415C"/>
    <w:rsid w:val="00D974C5"/>
    <w:rsid w:val="00DA39F6"/>
    <w:rsid w:val="00DA469E"/>
    <w:rsid w:val="00DA716B"/>
    <w:rsid w:val="00DB20B0"/>
    <w:rsid w:val="00DB45F8"/>
    <w:rsid w:val="00DB7675"/>
    <w:rsid w:val="00E25DCD"/>
    <w:rsid w:val="00E269E1"/>
    <w:rsid w:val="00E27F3E"/>
    <w:rsid w:val="00E326FF"/>
    <w:rsid w:val="00E45F13"/>
    <w:rsid w:val="00E50336"/>
    <w:rsid w:val="00E510BC"/>
    <w:rsid w:val="00E52BA4"/>
    <w:rsid w:val="00E54D9B"/>
    <w:rsid w:val="00E61256"/>
    <w:rsid w:val="00E73CB2"/>
    <w:rsid w:val="00E7612F"/>
    <w:rsid w:val="00E839BA"/>
    <w:rsid w:val="00E8428A"/>
    <w:rsid w:val="00E904D8"/>
    <w:rsid w:val="00E97F7D"/>
    <w:rsid w:val="00EA59B8"/>
    <w:rsid w:val="00EA5A01"/>
    <w:rsid w:val="00EB747D"/>
    <w:rsid w:val="00EB771A"/>
    <w:rsid w:val="00EC220B"/>
    <w:rsid w:val="00EC2DF9"/>
    <w:rsid w:val="00EE6E36"/>
    <w:rsid w:val="00F016BC"/>
    <w:rsid w:val="00F01AF7"/>
    <w:rsid w:val="00F0660B"/>
    <w:rsid w:val="00F123AE"/>
    <w:rsid w:val="00F15335"/>
    <w:rsid w:val="00F16C91"/>
    <w:rsid w:val="00F26721"/>
    <w:rsid w:val="00F32B93"/>
    <w:rsid w:val="00F37D4C"/>
    <w:rsid w:val="00F41985"/>
    <w:rsid w:val="00F5551A"/>
    <w:rsid w:val="00F73331"/>
    <w:rsid w:val="00F87174"/>
    <w:rsid w:val="00F91D37"/>
    <w:rsid w:val="00F93538"/>
    <w:rsid w:val="00F9610D"/>
    <w:rsid w:val="00FB657F"/>
    <w:rsid w:val="00FB756F"/>
    <w:rsid w:val="00FC1828"/>
    <w:rsid w:val="00FC6781"/>
    <w:rsid w:val="00FE7A72"/>
    <w:rsid w:val="00FE7D09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64A07E"/>
  <w15:docId w15:val="{253FD95C-16E3-4913-833D-6F73B73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iPriority="0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35" w:qFormat="1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51"/>
  </w:style>
  <w:style w:type="paragraph" w:styleId="Titre1">
    <w:name w:val="heading 1"/>
    <w:basedOn w:val="Normal"/>
    <w:next w:val="Normal"/>
    <w:link w:val="Titre1Car"/>
    <w:uiPriority w:val="9"/>
    <w:qFormat/>
    <w:rsid w:val="00987373"/>
    <w:pPr>
      <w:keepNext/>
      <w:keepLines/>
      <w:spacing w:before="520" w:after="260" w:line="39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B4E"/>
    <w:pPr>
      <w:keepNext/>
      <w:keepLines/>
      <w:spacing w:before="5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2E91"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22E91"/>
    <w:pPr>
      <w:keepNext/>
      <w:keepLines/>
      <w:spacing w:before="130"/>
      <w:outlineLvl w:val="3"/>
    </w:pPr>
    <w:rPr>
      <w:rFonts w:asciiTheme="majorHAnsi" w:eastAsiaTheme="majorEastAsia" w:hAnsiTheme="majorHAnsi" w:cstheme="majorBidi"/>
      <w:i/>
    </w:rPr>
  </w:style>
  <w:style w:type="paragraph" w:styleId="Titre5">
    <w:name w:val="heading 5"/>
    <w:basedOn w:val="Normal"/>
    <w:next w:val="Normal"/>
    <w:link w:val="Titre5Car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3"/>
    <w:semiHidden/>
    <w:rsid w:val="00D1414D"/>
  </w:style>
  <w:style w:type="paragraph" w:styleId="Pieddepage">
    <w:name w:val="footer"/>
    <w:basedOn w:val="Normal"/>
    <w:link w:val="PieddepageCar"/>
    <w:uiPriority w:val="94"/>
    <w:semiHidden/>
    <w:rsid w:val="00822E91"/>
    <w:pPr>
      <w:spacing w:line="190" w:lineRule="atLeast"/>
    </w:pPr>
    <w:rPr>
      <w:color w:val="EA5B0C" w:themeColor="accent3"/>
      <w:sz w:val="16"/>
    </w:rPr>
  </w:style>
  <w:style w:type="character" w:customStyle="1" w:styleId="PieddepageCar">
    <w:name w:val="Pied de page Car"/>
    <w:basedOn w:val="Policepardfaut"/>
    <w:link w:val="Pieddepage"/>
    <w:uiPriority w:val="94"/>
    <w:semiHidden/>
    <w:rsid w:val="00114651"/>
    <w:rPr>
      <w:color w:val="EA5B0C" w:themeColor="accent3"/>
      <w:sz w:val="16"/>
    </w:rPr>
  </w:style>
  <w:style w:type="paragraph" w:customStyle="1" w:styleId="EinfAbs">
    <w:name w:val="[Einf. Abs.]"/>
    <w:basedOn w:val="Normal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1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7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7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7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rsid w:val="008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87373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B4E"/>
    <w:rPr>
      <w:rFonts w:asciiTheme="majorHAnsi" w:eastAsiaTheme="majorEastAsia" w:hAnsiTheme="majorHAnsi" w:cstheme="majorBidi"/>
      <w:b/>
      <w:bCs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271584"/>
    <w:pPr>
      <w:spacing w:before="320" w:after="300" w:line="672" w:lineRule="atLeast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1"/>
    <w:rsid w:val="00271584"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Brieftitel">
    <w:name w:val="Brieftitel"/>
    <w:basedOn w:val="Normal"/>
    <w:link w:val="BrieftitelZchn"/>
    <w:uiPriority w:val="14"/>
    <w:semiHidden/>
    <w:rsid w:val="00621D09"/>
    <w:pPr>
      <w:spacing w:after="4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114651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22E91"/>
    <w:rPr>
      <w:rFonts w:asciiTheme="majorHAnsi" w:eastAsiaTheme="majorEastAsia" w:hAnsiTheme="majorHAnsi" w:cstheme="majorBidi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22E91"/>
    <w:rPr>
      <w:rFonts w:asciiTheme="majorHAnsi" w:eastAsiaTheme="majorEastAsia" w:hAnsiTheme="majorHAnsi" w:cstheme="majorBidi"/>
      <w:i/>
    </w:rPr>
  </w:style>
  <w:style w:type="character" w:customStyle="1" w:styleId="Titre5Car">
    <w:name w:val="Titre 5 Car"/>
    <w:basedOn w:val="Policepardfaut"/>
    <w:link w:val="Titre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19271A"/>
    <w:pPr>
      <w:numPr>
        <w:numId w:val="19"/>
      </w:numPr>
      <w:ind w:left="168" w:hanging="168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90"/>
    <w:semiHidden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2"/>
    <w:rsid w:val="00C4060F"/>
    <w:pPr>
      <w:numPr>
        <w:ilvl w:val="1"/>
      </w:numPr>
      <w:spacing w:before="1560"/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2"/>
    <w:rsid w:val="00C4060F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semiHidden/>
    <w:rsid w:val="00621D09"/>
    <w:pPr>
      <w:spacing w:before="120" w:after="700"/>
    </w:pPr>
  </w:style>
  <w:style w:type="character" w:customStyle="1" w:styleId="DateCar">
    <w:name w:val="Date Car"/>
    <w:basedOn w:val="Policepardfaut"/>
    <w:link w:val="Date"/>
    <w:uiPriority w:val="15"/>
    <w:semiHidden/>
    <w:rsid w:val="00114651"/>
  </w:style>
  <w:style w:type="paragraph" w:styleId="Notedebasdepage">
    <w:name w:val="footnote text"/>
    <w:basedOn w:val="Normal"/>
    <w:link w:val="NotedebasdepageCar"/>
    <w:rsid w:val="005A0E05"/>
    <w:pPr>
      <w:spacing w:line="160" w:lineRule="atLeast"/>
      <w:ind w:left="85" w:hanging="85"/>
    </w:pPr>
    <w:rPr>
      <w:sz w:val="12"/>
    </w:rPr>
  </w:style>
  <w:style w:type="character" w:customStyle="1" w:styleId="NotedebasdepageCar">
    <w:name w:val="Note de bas de page Car"/>
    <w:basedOn w:val="Policepardfaut"/>
    <w:link w:val="Notedebasdepage"/>
    <w:uiPriority w:val="79"/>
    <w:semiHidden/>
    <w:rsid w:val="00D1414D"/>
    <w:rPr>
      <w:sz w:val="12"/>
    </w:rPr>
  </w:style>
  <w:style w:type="character" w:styleId="Appelnotedebasdep">
    <w:name w:val="footnote reference"/>
    <w:basedOn w:val="Policepardfaut"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822E91"/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7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79"/>
    <w:semiHidden/>
    <w:rsid w:val="005A7BE5"/>
    <w:rPr>
      <w:sz w:val="16"/>
      <w:szCs w:val="20"/>
    </w:rPr>
  </w:style>
  <w:style w:type="character" w:styleId="Appeldenotedefin">
    <w:name w:val="endnote reference"/>
    <w:basedOn w:val="Policepardfau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19271A"/>
    <w:pPr>
      <w:numPr>
        <w:ilvl w:val="1"/>
      </w:numPr>
      <w:ind w:left="340" w:hanging="170"/>
    </w:pPr>
  </w:style>
  <w:style w:type="paragraph" w:customStyle="1" w:styleId="Aufzhlung3">
    <w:name w:val="Aufzählung 3"/>
    <w:basedOn w:val="Aufzhlung1"/>
    <w:uiPriority w:val="2"/>
    <w:rsid w:val="0019271A"/>
    <w:pPr>
      <w:numPr>
        <w:ilvl w:val="2"/>
      </w:numPr>
      <w:ind w:left="510" w:hanging="170"/>
    </w:pPr>
  </w:style>
  <w:style w:type="paragraph" w:styleId="Lgende">
    <w:name w:val="caption"/>
    <w:basedOn w:val="Normal"/>
    <w:next w:val="Normal"/>
    <w:uiPriority w:val="35"/>
    <w:semiHidden/>
    <w:qFormat/>
    <w:rsid w:val="002D2B4E"/>
    <w:pPr>
      <w:spacing w:before="140" w:after="260" w:line="240" w:lineRule="auto"/>
    </w:pPr>
    <w:rPr>
      <w:iCs/>
      <w:sz w:val="12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DB20B0"/>
    <w:pPr>
      <w:tabs>
        <w:tab w:val="right" w:leader="dot" w:pos="10206"/>
      </w:tabs>
      <w:spacing w:before="420" w:after="160"/>
      <w:ind w:left="811" w:hanging="811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  <w:rPr>
      <w:noProof/>
    </w:rPr>
  </w:style>
  <w:style w:type="paragraph" w:styleId="TM3">
    <w:name w:val="toc 3"/>
    <w:basedOn w:val="Normal"/>
    <w:next w:val="Normal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</w:style>
  <w:style w:type="paragraph" w:styleId="NormalWeb">
    <w:name w:val="Normal (Web)"/>
    <w:basedOn w:val="Normal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Absenderzeile">
    <w:name w:val="Absenderzeile"/>
    <w:basedOn w:val="Normal"/>
    <w:uiPriority w:val="16"/>
    <w:semiHidden/>
    <w:qFormat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Normal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Numrodepage">
    <w:name w:val="page number"/>
    <w:basedOn w:val="Policepardfaut"/>
    <w:uiPriority w:val="79"/>
    <w:semiHidden/>
    <w:rsid w:val="00E8428A"/>
  </w:style>
  <w:style w:type="paragraph" w:customStyle="1" w:styleId="Nummerierungabc">
    <w:name w:val="Nummerierung abc"/>
    <w:basedOn w:val="Paragraphedeliste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Titre5"/>
    <w:next w:val="Normal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Titre1"/>
    <w:next w:val="Normal"/>
    <w:uiPriority w:val="98"/>
    <w:semiHidden/>
    <w:qFormat/>
    <w:rsid w:val="00853121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left="714" w:right="125" w:hanging="567"/>
    </w:pPr>
    <w:rPr>
      <w:bCs w:val="0"/>
      <w:caps/>
      <w:color w:val="FFFFFF" w:themeColor="background1"/>
      <w:spacing w:val="10"/>
      <w:sz w:val="40"/>
      <w:szCs w:val="52"/>
    </w:rPr>
  </w:style>
  <w:style w:type="character" w:styleId="Textedelespacerserv">
    <w:name w:val="Placeholder Text"/>
    <w:basedOn w:val="Policepardfaut"/>
    <w:uiPriority w:val="79"/>
    <w:semiHidden/>
    <w:rsid w:val="00114651"/>
    <w:rPr>
      <w:color w:val="69ACDF" w:themeColor="accent2"/>
    </w:rPr>
  </w:style>
  <w:style w:type="table" w:customStyle="1" w:styleId="ECHTabelle1">
    <w:name w:val="ECH Tabelle 1"/>
    <w:basedOn w:val="TableauNormal"/>
    <w:uiPriority w:val="99"/>
    <w:rsid w:val="0019271A"/>
    <w:pPr>
      <w:spacing w:line="240" w:lineRule="atLeast"/>
    </w:pPr>
    <w:tblPr>
      <w:tblBorders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torentitel">
    <w:name w:val="Autorentitel"/>
    <w:basedOn w:val="Normal"/>
    <w:uiPriority w:val="15"/>
    <w:rsid w:val="00987373"/>
    <w:pPr>
      <w:spacing w:before="1300"/>
    </w:pPr>
    <w:rPr>
      <w:b/>
      <w:bCs/>
    </w:rPr>
  </w:style>
  <w:style w:type="paragraph" w:styleId="TM4">
    <w:name w:val="toc 4"/>
    <w:basedOn w:val="Normal"/>
    <w:next w:val="Normal"/>
    <w:autoRedefine/>
    <w:uiPriority w:val="39"/>
    <w:semiHidden/>
    <w:rsid w:val="00C4060F"/>
    <w:pPr>
      <w:tabs>
        <w:tab w:val="left" w:pos="1540"/>
        <w:tab w:val="right" w:leader="dot" w:pos="9402"/>
      </w:tabs>
      <w:spacing w:after="100"/>
      <w:ind w:left="811" w:hanging="811"/>
    </w:pPr>
  </w:style>
  <w:style w:type="paragraph" w:customStyle="1" w:styleId="Formulartext">
    <w:name w:val="Formulartext"/>
    <w:basedOn w:val="Normal"/>
    <w:link w:val="FormulartextZchn"/>
    <w:qFormat/>
    <w:rsid w:val="00747EF1"/>
    <w:pPr>
      <w:spacing w:line="280" w:lineRule="atLeast"/>
    </w:pPr>
    <w:rPr>
      <w:rFonts w:ascii="Arial" w:eastAsia="Times New Roman" w:hAnsi="Arial" w:cs="Times New Roman"/>
      <w:color w:val="0D2946" w:themeColor="accent1" w:themeShade="BF"/>
      <w:sz w:val="22"/>
      <w:szCs w:val="24"/>
      <w:lang w:eastAsia="de-DE"/>
    </w:rPr>
  </w:style>
  <w:style w:type="character" w:customStyle="1" w:styleId="FormulartextZchn">
    <w:name w:val="Formulartext Zchn"/>
    <w:basedOn w:val="Policepardfaut"/>
    <w:link w:val="Formulartext"/>
    <w:rsid w:val="00747EF1"/>
    <w:rPr>
      <w:rFonts w:ascii="Arial" w:eastAsia="Times New Roman" w:hAnsi="Arial" w:cs="Times New Roman"/>
      <w:color w:val="0D2946" w:themeColor="accent1" w:themeShade="BF"/>
      <w:sz w:val="22"/>
      <w:szCs w:val="24"/>
      <w:lang w:eastAsia="de-DE"/>
    </w:rPr>
  </w:style>
  <w:style w:type="table" w:styleId="TableauGrille4">
    <w:name w:val="Grid Table 4"/>
    <w:basedOn w:val="TableauNormal"/>
    <w:uiPriority w:val="49"/>
    <w:rsid w:val="00747EF1"/>
    <w:pPr>
      <w:spacing w:line="240" w:lineRule="auto"/>
    </w:pPr>
    <w:rPr>
      <w:rFonts w:ascii="Times New Roman" w:eastAsia="Times New Roman" w:hAnsi="Times New Roman" w:cs="Times New Roman"/>
      <w:lang w:eastAsia="de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Title">
    <w:name w:val="HeaderTitle"/>
    <w:basedOn w:val="En-tte"/>
    <w:qFormat/>
    <w:rsid w:val="0056760F"/>
    <w:pPr>
      <w:tabs>
        <w:tab w:val="clear" w:pos="4536"/>
        <w:tab w:val="clear" w:pos="9072"/>
        <w:tab w:val="center" w:pos="4320"/>
        <w:tab w:val="right" w:pos="8640"/>
      </w:tabs>
      <w:spacing w:line="280" w:lineRule="atLeast"/>
    </w:pPr>
    <w:rPr>
      <w:rFonts w:ascii="Arial" w:eastAsia="Times New Roman" w:hAnsi="Arial" w:cs="Times New Roman"/>
      <w:b/>
      <w:sz w:val="22"/>
      <w:szCs w:val="24"/>
      <w:lang w:val="en-GB" w:eastAsia="de-DE"/>
    </w:rPr>
  </w:style>
  <w:style w:type="table" w:styleId="TableauGrille5Fonc-Accentuation6">
    <w:name w:val="Grid Table 5 Dark Accent 6"/>
    <w:basedOn w:val="TableauNormal"/>
    <w:uiPriority w:val="50"/>
    <w:rsid w:val="0056760F"/>
    <w:pPr>
      <w:spacing w:line="240" w:lineRule="auto"/>
    </w:pPr>
    <w:rPr>
      <w:rFonts w:ascii="Times New Roman" w:eastAsia="Times New Roman" w:hAnsi="Times New Roman" w:cs="Times New Roman"/>
      <w:lang w:eastAsia="de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6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21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21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21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2147" w:themeFill="accent6"/>
      </w:tcPr>
    </w:tblStylePr>
    <w:tblStylePr w:type="band1Vert">
      <w:tblPr/>
      <w:tcPr>
        <w:shd w:val="clear" w:color="auto" w:fill="D58DBE" w:themeFill="accent6" w:themeFillTint="66"/>
      </w:tcPr>
    </w:tblStylePr>
    <w:tblStylePr w:type="band1Horz">
      <w:tblPr/>
      <w:tcPr>
        <w:shd w:val="clear" w:color="auto" w:fill="D58DBE" w:themeFill="accent6" w:themeFillTint="66"/>
      </w:tcPr>
    </w:tblStylePr>
  </w:style>
  <w:style w:type="paragraph" w:customStyle="1" w:styleId="Merkpunkt">
    <w:name w:val="Merkpunkt"/>
    <w:basedOn w:val="Paragraphedeliste"/>
    <w:link w:val="MerkpunktZchn"/>
    <w:qFormat/>
    <w:rsid w:val="00FC6781"/>
    <w:pPr>
      <w:widowControl w:val="0"/>
      <w:numPr>
        <w:numId w:val="30"/>
      </w:numPr>
      <w:tabs>
        <w:tab w:val="left" w:pos="1134"/>
      </w:tabs>
      <w:autoSpaceDE w:val="0"/>
      <w:autoSpaceDN w:val="0"/>
      <w:spacing w:before="40" w:after="240" w:line="240" w:lineRule="auto"/>
    </w:pPr>
    <w:rPr>
      <w:rFonts w:ascii="Arial" w:hAnsi="Arial" w:cs="Arial"/>
      <w:color w:val="636466"/>
      <w:w w:val="105"/>
      <w:sz w:val="18"/>
      <w:szCs w:val="24"/>
      <w:lang w:val="de-DE" w:eastAsia="de-DE" w:bidi="de-DE"/>
    </w:rPr>
  </w:style>
  <w:style w:type="character" w:customStyle="1" w:styleId="MerkpunktZchn">
    <w:name w:val="Merkpunkt Zchn"/>
    <w:basedOn w:val="Policepardfaut"/>
    <w:link w:val="Merkpunkt"/>
    <w:rsid w:val="00FC6781"/>
    <w:rPr>
      <w:rFonts w:ascii="Arial" w:hAnsi="Arial" w:cs="Arial"/>
      <w:color w:val="636466"/>
      <w:w w:val="105"/>
      <w:sz w:val="18"/>
      <w:szCs w:val="24"/>
      <w:lang w:val="de-DE" w:eastAsia="de-DE" w:bidi="de-DE"/>
    </w:rPr>
  </w:style>
  <w:style w:type="character" w:styleId="Marquedecommentaire">
    <w:name w:val="annotation reference"/>
    <w:uiPriority w:val="99"/>
    <w:rsid w:val="00FC6781"/>
    <w:rPr>
      <w:sz w:val="14"/>
      <w:szCs w:val="16"/>
    </w:rPr>
  </w:style>
  <w:style w:type="paragraph" w:styleId="Commentaire">
    <w:name w:val="annotation text"/>
    <w:basedOn w:val="Normal"/>
    <w:link w:val="CommentaireCar"/>
    <w:uiPriority w:val="79"/>
    <w:rsid w:val="00FC6781"/>
    <w:pPr>
      <w:spacing w:line="280" w:lineRule="atLeast"/>
    </w:pPr>
    <w:rPr>
      <w:rFonts w:ascii="Arial" w:eastAsia="Times New Roman" w:hAnsi="Arial" w:cs="Times New Roman"/>
      <w:sz w:val="14"/>
      <w:lang w:eastAsia="de-DE"/>
    </w:rPr>
  </w:style>
  <w:style w:type="character" w:customStyle="1" w:styleId="CommentaireCar">
    <w:name w:val="Commentaire Car"/>
    <w:basedOn w:val="Policepardfaut"/>
    <w:link w:val="Commentaire"/>
    <w:uiPriority w:val="79"/>
    <w:rsid w:val="00FC6781"/>
    <w:rPr>
      <w:rFonts w:ascii="Arial" w:eastAsia="Times New Roman" w:hAnsi="Arial" w:cs="Times New Roman"/>
      <w:sz w:val="14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79"/>
    <w:semiHidden/>
    <w:unhideWhenUsed/>
    <w:rsid w:val="001C1489"/>
    <w:pPr>
      <w:spacing w:line="240" w:lineRule="auto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79"/>
    <w:semiHidden/>
    <w:rsid w:val="001C1489"/>
    <w:rPr>
      <w:rFonts w:ascii="Arial" w:eastAsia="Times New Roman" w:hAnsi="Arial" w:cs="Times New Roman"/>
      <w:b/>
      <w:bCs/>
      <w:sz w:val="14"/>
      <w:lang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145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iebildung@bfe.admi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Energie Schweiz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12385F"/>
      </a:accent1>
      <a:accent2>
        <a:srgbClr val="69ACDF"/>
      </a:accent2>
      <a:accent3>
        <a:srgbClr val="EA5B0C"/>
      </a:accent3>
      <a:accent4>
        <a:srgbClr val="F7A823"/>
      </a:accent4>
      <a:accent5>
        <a:srgbClr val="99A93A"/>
      </a:accent5>
      <a:accent6>
        <a:srgbClr val="59214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DB91D-055F-4755-9E45-AD70F32342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3836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Meier-Guillod Eveline BFE</dc:creator>
  <cp:lastModifiedBy>Gête Marie BFE</cp:lastModifiedBy>
  <cp:revision>42</cp:revision>
  <cp:lastPrinted>2021-01-27T09:47:00Z</cp:lastPrinted>
  <dcterms:created xsi:type="dcterms:W3CDTF">2021-12-17T07:42:00Z</dcterms:created>
  <dcterms:modified xsi:type="dcterms:W3CDTF">2022-12-21T07:36:00Z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