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0F" w:rsidRDefault="00747EF1" w:rsidP="00747EF1">
      <w:pPr>
        <w:pStyle w:val="Untertitel"/>
        <w:jc w:val="right"/>
      </w:pPr>
      <w:r>
        <w:t xml:space="preserve">Version 3 / </w:t>
      </w:r>
      <w:r w:rsidR="00AB59B5">
        <w:t>März 2022</w:t>
      </w:r>
    </w:p>
    <w:p w:rsidR="00747EF1" w:rsidRPr="00747EF1" w:rsidRDefault="00C57646" w:rsidP="00747EF1">
      <w:pPr>
        <w:pStyle w:val="Titel"/>
        <w:rPr>
          <w:color w:val="0D2946" w:themeColor="accent1" w:themeShade="BF"/>
        </w:rPr>
      </w:pPr>
      <w:r>
        <w:t>Subventionsantrag für Aus- und Weiterbildungsprojekte zur Förderung der Energieeffizienz und erneuerbaren Energien</w:t>
      </w:r>
    </w:p>
    <w:p w:rsidR="00AB59B5" w:rsidRPr="00AB59B5" w:rsidRDefault="00AB59B5" w:rsidP="00AB59B5">
      <w:pPr>
        <w:shd w:val="clear" w:color="auto" w:fill="FBDBA6" w:themeFill="accent4" w:themeFillTint="66"/>
        <w:spacing w:line="240" w:lineRule="atLeast"/>
        <w:rPr>
          <w:rFonts w:eastAsia="Times New Roman" w:cstheme="minorHAnsi"/>
          <w:i/>
          <w:color w:val="0D2946" w:themeColor="accent1" w:themeShade="BF"/>
          <w:lang w:eastAsia="de-CH"/>
        </w:rPr>
      </w:pPr>
      <w:bookmarkStart w:id="0" w:name="_Toc486503411"/>
      <w:r w:rsidRPr="0079597C">
        <w:rPr>
          <w:rFonts w:eastAsia="Times New Roman" w:cstheme="minorHAnsi"/>
          <w:i/>
          <w:color w:val="0D2946" w:themeColor="accent1" w:themeShade="BF"/>
          <w:lang w:eastAsia="de-CH"/>
        </w:rPr>
        <w:t>Anleitungstexte bitte jeweils löschen</w:t>
      </w:r>
    </w:p>
    <w:p w:rsidR="00747EF1" w:rsidRPr="0056760F" w:rsidRDefault="00747EF1" w:rsidP="00747EF1">
      <w:pPr>
        <w:pStyle w:val="berschrift1"/>
        <w:rPr>
          <w:szCs w:val="24"/>
        </w:rPr>
      </w:pPr>
      <w:r w:rsidRPr="0056760F">
        <w:rPr>
          <w:szCs w:val="24"/>
        </w:rPr>
        <w:t>Eckwerte Projekt</w:t>
      </w:r>
      <w:bookmarkEnd w:id="0"/>
    </w:p>
    <w:tbl>
      <w:tblPr>
        <w:tblStyle w:val="Gitternetztabelle4"/>
        <w:tblW w:w="9072" w:type="dxa"/>
        <w:tblInd w:w="-5" w:type="dxa"/>
        <w:tblLayout w:type="fixed"/>
        <w:tblLook w:val="0480" w:firstRow="0" w:lastRow="0" w:firstColumn="1" w:lastColumn="0" w:noHBand="0" w:noVBand="1"/>
      </w:tblPr>
      <w:tblGrid>
        <w:gridCol w:w="2122"/>
        <w:gridCol w:w="2551"/>
        <w:gridCol w:w="4399"/>
      </w:tblGrid>
      <w:tr w:rsidR="00C57646" w:rsidRPr="006123DC" w:rsidTr="00D25FC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2" w:type="dxa"/>
            <w:tcBorders>
              <w:top w:val="nil"/>
              <w:left w:val="nil"/>
              <w:bottom w:val="single" w:sz="4" w:space="0" w:color="auto"/>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r w:rsidRPr="00325E71">
              <w:rPr>
                <w:rFonts w:asciiTheme="minorHAnsi" w:hAnsiTheme="minorHAnsi" w:cstheme="minorHAnsi"/>
              </w:rPr>
              <w:t>Projekttitel</w:t>
            </w:r>
          </w:p>
        </w:tc>
        <w:tc>
          <w:tcPr>
            <w:tcW w:w="6950" w:type="dxa"/>
            <w:gridSpan w:val="2"/>
            <w:tcBorders>
              <w:top w:val="nil"/>
              <w:left w:val="nil"/>
              <w:bottom w:val="single" w:sz="4" w:space="0" w:color="auto"/>
              <w:right w:val="nil"/>
            </w:tcBorders>
            <w:shd w:val="clear" w:color="auto" w:fill="auto"/>
            <w:vAlign w:val="center"/>
          </w:tcPr>
          <w:p w:rsidR="00C57646" w:rsidRPr="00325E71" w:rsidRDefault="00C57646" w:rsidP="00D25FC8">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325E71">
              <w:rPr>
                <w:rFonts w:asciiTheme="minorHAnsi" w:hAnsiTheme="minorHAnsi" w:cstheme="minorHAnsi"/>
                <w:i/>
                <w:sz w:val="20"/>
                <w:szCs w:val="20"/>
              </w:rPr>
              <w:t>Kurzer prägnanter Projekttitel</w:t>
            </w:r>
          </w:p>
        </w:tc>
      </w:tr>
      <w:tr w:rsidR="00C57646" w:rsidRPr="006123DC" w:rsidTr="00D25FC8">
        <w:trPr>
          <w:trHeight w:val="225"/>
        </w:trPr>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auto"/>
              <w:left w:val="nil"/>
              <w:bottom w:val="nil"/>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r w:rsidRPr="00325E71">
              <w:rPr>
                <w:rFonts w:asciiTheme="minorHAnsi" w:hAnsiTheme="minorHAnsi" w:cstheme="minorHAnsi"/>
              </w:rPr>
              <w:t>Subventionsantrag</w:t>
            </w:r>
          </w:p>
        </w:tc>
        <w:tc>
          <w:tcPr>
            <w:tcW w:w="2551" w:type="dxa"/>
            <w:tcBorders>
              <w:top w:val="single" w:sz="4" w:space="0" w:color="auto"/>
              <w:left w:val="nil"/>
              <w:bottom w:val="single" w:sz="4" w:space="0" w:color="auto"/>
              <w:right w:val="nil"/>
            </w:tcBorders>
            <w:shd w:val="clear" w:color="auto" w:fill="E0EEF8" w:themeFill="accent2" w:themeFillTint="33"/>
            <w:vAlign w:val="center"/>
          </w:tcPr>
          <w:p w:rsidR="00C57646" w:rsidRPr="00325E71" w:rsidRDefault="00C57646" w:rsidP="00D25FC8">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Gesamtkosten Projekt</w:t>
            </w:r>
          </w:p>
        </w:tc>
        <w:tc>
          <w:tcPr>
            <w:tcW w:w="4399" w:type="dxa"/>
            <w:tcBorders>
              <w:top w:val="single" w:sz="4" w:space="0" w:color="auto"/>
              <w:left w:val="nil"/>
              <w:bottom w:val="single" w:sz="4" w:space="0" w:color="auto"/>
              <w:right w:val="nil"/>
            </w:tcBorders>
            <w:shd w:val="clear" w:color="auto" w:fill="auto"/>
          </w:tcPr>
          <w:p w:rsidR="00C57646" w:rsidRPr="00325E71" w:rsidRDefault="00C57646" w:rsidP="00D25FC8">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 xml:space="preserve">CHF </w:t>
            </w:r>
          </w:p>
        </w:tc>
      </w:tr>
      <w:tr w:rsidR="00C57646" w:rsidRPr="006123DC" w:rsidTr="00D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rsidR="00C57646" w:rsidRPr="00325E71" w:rsidRDefault="00C57646" w:rsidP="00D25FC8">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Beantragter Förderbeitrag</w:t>
            </w:r>
          </w:p>
        </w:tc>
        <w:tc>
          <w:tcPr>
            <w:tcW w:w="4399" w:type="dxa"/>
            <w:tcBorders>
              <w:top w:val="single" w:sz="4" w:space="0" w:color="auto"/>
              <w:left w:val="nil"/>
              <w:bottom w:val="single" w:sz="4" w:space="0" w:color="auto"/>
              <w:right w:val="nil"/>
            </w:tcBorders>
            <w:shd w:val="clear" w:color="auto" w:fill="auto"/>
          </w:tcPr>
          <w:p w:rsidR="00C57646" w:rsidRPr="00325E71" w:rsidRDefault="00C57646" w:rsidP="00D25FC8">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 xml:space="preserve">CHF </w:t>
            </w:r>
          </w:p>
        </w:tc>
      </w:tr>
      <w:tr w:rsidR="00C57646" w:rsidRPr="006123DC" w:rsidTr="00D25FC8">
        <w:trPr>
          <w:trHeight w:val="488"/>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single" w:sz="4" w:space="0" w:color="auto"/>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rsidR="00C57646" w:rsidRPr="00325E71" w:rsidRDefault="00C57646" w:rsidP="00D25FC8">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Anteil Subventionen an den Gesamtkosten</w:t>
            </w:r>
          </w:p>
        </w:tc>
        <w:tc>
          <w:tcPr>
            <w:tcW w:w="4399" w:type="dxa"/>
            <w:tcBorders>
              <w:top w:val="single" w:sz="4" w:space="0" w:color="auto"/>
              <w:left w:val="nil"/>
              <w:bottom w:val="single" w:sz="4" w:space="0" w:color="auto"/>
              <w:right w:val="nil"/>
            </w:tcBorders>
            <w:shd w:val="clear" w:color="auto" w:fill="auto"/>
          </w:tcPr>
          <w:p w:rsidR="00C57646" w:rsidRPr="00325E71" w:rsidRDefault="00C57646" w:rsidP="00D25FC8">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 xml:space="preserve"> %</w:t>
            </w:r>
          </w:p>
        </w:tc>
      </w:tr>
      <w:tr w:rsidR="00C57646" w:rsidRPr="006123DC" w:rsidTr="00D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nil"/>
              <w:bottom w:val="single" w:sz="4" w:space="0" w:color="auto"/>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r w:rsidRPr="00325E71">
              <w:rPr>
                <w:rFonts w:asciiTheme="minorHAnsi" w:hAnsiTheme="minorHAnsi" w:cstheme="minorHAnsi"/>
              </w:rPr>
              <w:t>Datum Gesuch</w:t>
            </w:r>
          </w:p>
        </w:tc>
        <w:tc>
          <w:tcPr>
            <w:tcW w:w="6950" w:type="dxa"/>
            <w:gridSpan w:val="2"/>
            <w:tcBorders>
              <w:top w:val="single" w:sz="4" w:space="0" w:color="auto"/>
              <w:left w:val="nil"/>
              <w:bottom w:val="single" w:sz="4" w:space="0" w:color="auto"/>
              <w:right w:val="nil"/>
            </w:tcBorders>
            <w:shd w:val="clear" w:color="auto" w:fill="auto"/>
            <w:vAlign w:val="center"/>
          </w:tcPr>
          <w:p w:rsidR="00C57646" w:rsidRPr="00325E71" w:rsidRDefault="00C57646" w:rsidP="00D25FC8">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325E71">
              <w:rPr>
                <w:rFonts w:asciiTheme="minorHAnsi" w:hAnsiTheme="minorHAnsi" w:cstheme="minorHAnsi"/>
                <w:sz w:val="20"/>
                <w:szCs w:val="20"/>
              </w:rPr>
              <w:t>tt.mm.yyyy</w:t>
            </w:r>
            <w:proofErr w:type="spellEnd"/>
          </w:p>
        </w:tc>
      </w:tr>
      <w:tr w:rsidR="00C57646" w:rsidRPr="006123DC" w:rsidTr="00D25FC8">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auto"/>
              <w:left w:val="nil"/>
              <w:bottom w:val="nil"/>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r w:rsidRPr="00325E71">
              <w:rPr>
                <w:rFonts w:asciiTheme="minorHAnsi" w:hAnsiTheme="minorHAnsi" w:cstheme="minorHAnsi"/>
              </w:rPr>
              <w:t>Projektdauer</w:t>
            </w:r>
          </w:p>
        </w:tc>
        <w:tc>
          <w:tcPr>
            <w:tcW w:w="2551" w:type="dxa"/>
            <w:tcBorders>
              <w:top w:val="single" w:sz="4" w:space="0" w:color="auto"/>
              <w:left w:val="nil"/>
              <w:bottom w:val="single" w:sz="4" w:space="0" w:color="auto"/>
              <w:right w:val="nil"/>
            </w:tcBorders>
            <w:shd w:val="clear" w:color="auto" w:fill="E0EEF8" w:themeFill="accent2" w:themeFillTint="33"/>
            <w:vAlign w:val="center"/>
          </w:tcPr>
          <w:p w:rsidR="00C57646" w:rsidRPr="00325E71" w:rsidRDefault="00C57646" w:rsidP="00D25FC8">
            <w:pPr>
              <w:pStyle w:val="Formulartex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325E71">
              <w:rPr>
                <w:rFonts w:asciiTheme="minorHAnsi" w:hAnsiTheme="minorHAnsi" w:cstheme="minorHAnsi"/>
                <w:color w:val="auto"/>
                <w:sz w:val="20"/>
                <w:szCs w:val="20"/>
              </w:rPr>
              <w:t>Beginn</w:t>
            </w:r>
          </w:p>
        </w:tc>
        <w:tc>
          <w:tcPr>
            <w:tcW w:w="4399" w:type="dxa"/>
            <w:tcBorders>
              <w:top w:val="single" w:sz="4" w:space="0" w:color="auto"/>
              <w:left w:val="nil"/>
              <w:bottom w:val="single" w:sz="4" w:space="0" w:color="auto"/>
              <w:right w:val="nil"/>
            </w:tcBorders>
            <w:shd w:val="clear" w:color="auto" w:fill="auto"/>
            <w:vAlign w:val="center"/>
          </w:tcPr>
          <w:p w:rsidR="00C57646" w:rsidRPr="00325E71" w:rsidRDefault="00C57646" w:rsidP="00D25FC8">
            <w:pPr>
              <w:pStyle w:val="Formulartex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325E71">
              <w:rPr>
                <w:rFonts w:asciiTheme="minorHAnsi" w:hAnsiTheme="minorHAnsi" w:cstheme="minorHAnsi"/>
                <w:sz w:val="20"/>
                <w:szCs w:val="20"/>
              </w:rPr>
              <w:t>tt.mm.yyyy</w:t>
            </w:r>
            <w:proofErr w:type="spellEnd"/>
          </w:p>
        </w:tc>
      </w:tr>
      <w:tr w:rsidR="00C57646" w:rsidRPr="006123DC" w:rsidTr="00D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single" w:sz="4" w:space="0" w:color="auto"/>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rsidR="00C57646" w:rsidRPr="00325E71" w:rsidRDefault="00C57646" w:rsidP="00D25FC8">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25E71">
              <w:rPr>
                <w:rFonts w:asciiTheme="minorHAnsi" w:hAnsiTheme="minorHAnsi" w:cstheme="minorHAnsi"/>
                <w:color w:val="auto"/>
                <w:sz w:val="20"/>
                <w:szCs w:val="20"/>
              </w:rPr>
              <w:t>Ende</w:t>
            </w:r>
          </w:p>
        </w:tc>
        <w:tc>
          <w:tcPr>
            <w:tcW w:w="4399" w:type="dxa"/>
            <w:tcBorders>
              <w:top w:val="single" w:sz="4" w:space="0" w:color="auto"/>
              <w:left w:val="nil"/>
              <w:bottom w:val="single" w:sz="4" w:space="0" w:color="auto"/>
              <w:right w:val="nil"/>
            </w:tcBorders>
            <w:shd w:val="clear" w:color="auto" w:fill="auto"/>
            <w:vAlign w:val="center"/>
          </w:tcPr>
          <w:p w:rsidR="00C57646" w:rsidRPr="00325E71" w:rsidRDefault="00C57646" w:rsidP="00D25FC8">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325E71">
              <w:rPr>
                <w:rFonts w:asciiTheme="minorHAnsi" w:hAnsiTheme="minorHAnsi" w:cstheme="minorHAnsi"/>
                <w:sz w:val="20"/>
                <w:szCs w:val="20"/>
              </w:rPr>
              <w:t>tt.mm.yyyy</w:t>
            </w:r>
            <w:proofErr w:type="spellEnd"/>
          </w:p>
        </w:tc>
      </w:tr>
      <w:tr w:rsidR="00C57646" w:rsidRPr="006123DC" w:rsidTr="00D25FC8">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auto"/>
              <w:left w:val="nil"/>
              <w:bottom w:val="nil"/>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r w:rsidRPr="00325E71">
              <w:rPr>
                <w:rFonts w:asciiTheme="minorHAnsi" w:hAnsiTheme="minorHAnsi" w:cstheme="minorHAnsi"/>
              </w:rPr>
              <w:t>Gesuchsteller/in</w:t>
            </w:r>
          </w:p>
        </w:tc>
        <w:tc>
          <w:tcPr>
            <w:tcW w:w="2551" w:type="dxa"/>
            <w:tcBorders>
              <w:top w:val="single" w:sz="4" w:space="0" w:color="auto"/>
              <w:left w:val="nil"/>
              <w:bottom w:val="single" w:sz="4" w:space="0" w:color="auto"/>
              <w:right w:val="nil"/>
            </w:tcBorders>
            <w:shd w:val="clear" w:color="auto" w:fill="E0EEF8" w:themeFill="accent2" w:themeFillTint="33"/>
            <w:vAlign w:val="center"/>
          </w:tcPr>
          <w:p w:rsidR="00C57646" w:rsidRPr="00325E71" w:rsidRDefault="00C57646" w:rsidP="00D25FC8">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Organisation</w:t>
            </w:r>
          </w:p>
        </w:tc>
        <w:tc>
          <w:tcPr>
            <w:tcW w:w="4399" w:type="dxa"/>
            <w:tcBorders>
              <w:top w:val="single" w:sz="4" w:space="0" w:color="auto"/>
              <w:left w:val="nil"/>
              <w:bottom w:val="single" w:sz="4" w:space="0" w:color="auto"/>
              <w:right w:val="nil"/>
            </w:tcBorders>
            <w:shd w:val="clear" w:color="auto" w:fill="auto"/>
          </w:tcPr>
          <w:p w:rsidR="00C57646" w:rsidRPr="00325E71" w:rsidRDefault="00C57646" w:rsidP="00D25FC8">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646" w:rsidRPr="006123DC" w:rsidTr="00D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rsidR="00C57646" w:rsidRPr="00325E71" w:rsidRDefault="00C57646" w:rsidP="00D25FC8">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Projektleiter/Projektleiterin</w:t>
            </w:r>
          </w:p>
        </w:tc>
        <w:tc>
          <w:tcPr>
            <w:tcW w:w="4399" w:type="dxa"/>
            <w:tcBorders>
              <w:top w:val="single" w:sz="4" w:space="0" w:color="auto"/>
              <w:left w:val="nil"/>
              <w:bottom w:val="single" w:sz="4" w:space="0" w:color="auto"/>
              <w:right w:val="nil"/>
            </w:tcBorders>
            <w:shd w:val="clear" w:color="auto" w:fill="auto"/>
          </w:tcPr>
          <w:p w:rsidR="00C57646" w:rsidRPr="00325E71" w:rsidRDefault="00C57646" w:rsidP="00D25FC8">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646" w:rsidRPr="006123DC" w:rsidTr="00D25FC8">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rsidR="00C57646" w:rsidRPr="00325E71" w:rsidRDefault="00C57646" w:rsidP="00D25FC8">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Strasse, Nr.</w:t>
            </w:r>
          </w:p>
        </w:tc>
        <w:tc>
          <w:tcPr>
            <w:tcW w:w="4399" w:type="dxa"/>
            <w:tcBorders>
              <w:top w:val="single" w:sz="4" w:space="0" w:color="auto"/>
              <w:left w:val="nil"/>
              <w:bottom w:val="single" w:sz="4" w:space="0" w:color="auto"/>
              <w:right w:val="nil"/>
            </w:tcBorders>
            <w:shd w:val="clear" w:color="auto" w:fill="auto"/>
          </w:tcPr>
          <w:p w:rsidR="00C57646" w:rsidRPr="00325E71" w:rsidRDefault="00C57646" w:rsidP="00D25FC8">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646" w:rsidRPr="006123DC" w:rsidTr="00D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rsidR="00C57646" w:rsidRPr="00325E71" w:rsidRDefault="00C57646" w:rsidP="00D25FC8">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PLZ, Ort</w:t>
            </w:r>
          </w:p>
        </w:tc>
        <w:tc>
          <w:tcPr>
            <w:tcW w:w="4399" w:type="dxa"/>
            <w:tcBorders>
              <w:top w:val="single" w:sz="4" w:space="0" w:color="auto"/>
              <w:left w:val="nil"/>
              <w:bottom w:val="single" w:sz="4" w:space="0" w:color="auto"/>
              <w:right w:val="nil"/>
            </w:tcBorders>
            <w:shd w:val="clear" w:color="auto" w:fill="auto"/>
          </w:tcPr>
          <w:p w:rsidR="00C57646" w:rsidRPr="00325E71" w:rsidRDefault="00C57646" w:rsidP="00D25FC8">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646" w:rsidRPr="006123DC" w:rsidTr="00D25FC8">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rsidR="00C57646" w:rsidRPr="00325E71" w:rsidRDefault="00C57646" w:rsidP="00D25FC8">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Email</w:t>
            </w:r>
          </w:p>
        </w:tc>
        <w:tc>
          <w:tcPr>
            <w:tcW w:w="4399" w:type="dxa"/>
            <w:tcBorders>
              <w:top w:val="single" w:sz="4" w:space="0" w:color="auto"/>
              <w:left w:val="nil"/>
              <w:bottom w:val="single" w:sz="4" w:space="0" w:color="auto"/>
              <w:right w:val="nil"/>
            </w:tcBorders>
            <w:shd w:val="clear" w:color="auto" w:fill="auto"/>
          </w:tcPr>
          <w:p w:rsidR="00C57646" w:rsidRPr="00325E71" w:rsidRDefault="00C57646" w:rsidP="00D25FC8">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646" w:rsidRPr="006123DC" w:rsidTr="00D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rsidR="00C57646" w:rsidRPr="00325E71" w:rsidRDefault="00C57646" w:rsidP="00D25FC8">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Telefon</w:t>
            </w:r>
          </w:p>
        </w:tc>
        <w:tc>
          <w:tcPr>
            <w:tcW w:w="4399" w:type="dxa"/>
            <w:tcBorders>
              <w:top w:val="single" w:sz="4" w:space="0" w:color="auto"/>
              <w:left w:val="nil"/>
              <w:bottom w:val="single" w:sz="4" w:space="0" w:color="auto"/>
              <w:right w:val="nil"/>
            </w:tcBorders>
            <w:shd w:val="clear" w:color="auto" w:fill="auto"/>
          </w:tcPr>
          <w:p w:rsidR="00C57646" w:rsidRPr="00325E71" w:rsidRDefault="00C57646" w:rsidP="00D25FC8">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57646" w:rsidRPr="006123DC" w:rsidTr="00D25FC8">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single" w:sz="4" w:space="0" w:color="auto"/>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rsidR="00C57646" w:rsidRPr="00325E71" w:rsidRDefault="00C57646" w:rsidP="00D25FC8">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Website</w:t>
            </w:r>
          </w:p>
        </w:tc>
        <w:tc>
          <w:tcPr>
            <w:tcW w:w="4399" w:type="dxa"/>
            <w:tcBorders>
              <w:top w:val="single" w:sz="4" w:space="0" w:color="auto"/>
              <w:left w:val="nil"/>
              <w:bottom w:val="single" w:sz="4" w:space="0" w:color="auto"/>
              <w:right w:val="nil"/>
            </w:tcBorders>
            <w:shd w:val="clear" w:color="auto" w:fill="auto"/>
          </w:tcPr>
          <w:p w:rsidR="00C57646" w:rsidRPr="00325E71" w:rsidRDefault="00C57646" w:rsidP="00D25FC8">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57646" w:rsidRPr="006123DC" w:rsidTr="00D25FC8">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nil"/>
              <w:bottom w:val="single" w:sz="4" w:space="0" w:color="auto"/>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r w:rsidRPr="00325E71">
              <w:rPr>
                <w:rFonts w:asciiTheme="minorHAnsi" w:hAnsiTheme="minorHAnsi" w:cstheme="minorHAnsi"/>
              </w:rPr>
              <w:t xml:space="preserve">Regionale </w:t>
            </w:r>
            <w:r>
              <w:rPr>
                <w:rFonts w:asciiTheme="minorHAnsi" w:hAnsiTheme="minorHAnsi" w:cstheme="minorHAnsi"/>
              </w:rPr>
              <w:br/>
            </w:r>
            <w:r w:rsidRPr="00325E71">
              <w:rPr>
                <w:rFonts w:asciiTheme="minorHAnsi" w:hAnsiTheme="minorHAnsi" w:cstheme="minorHAnsi"/>
              </w:rPr>
              <w:t>Abdeckung</w:t>
            </w:r>
          </w:p>
        </w:tc>
        <w:tc>
          <w:tcPr>
            <w:tcW w:w="6950" w:type="dxa"/>
            <w:gridSpan w:val="2"/>
            <w:tcBorders>
              <w:top w:val="single" w:sz="4" w:space="0" w:color="auto"/>
              <w:left w:val="nil"/>
              <w:bottom w:val="single" w:sz="4" w:space="0" w:color="auto"/>
              <w:right w:val="nil"/>
            </w:tcBorders>
            <w:shd w:val="clear" w:color="auto" w:fill="auto"/>
            <w:vAlign w:val="center"/>
          </w:tcPr>
          <w:p w:rsidR="00C57646" w:rsidRPr="00325E71" w:rsidRDefault="00932C43" w:rsidP="00D25FC8">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cstheme="minorHAnsi"/>
                </w:rPr>
                <w:id w:val="-1664623525"/>
                <w14:checkbox>
                  <w14:checked w14:val="0"/>
                  <w14:checkedState w14:val="2612" w14:font="MS Gothic"/>
                  <w14:uncheckedState w14:val="2610" w14:font="MS Gothic"/>
                </w14:checkbox>
              </w:sdtPr>
              <w:sdtEndPr/>
              <w:sdtContent>
                <w:r w:rsidR="00C57646" w:rsidRPr="00325E71">
                  <w:rPr>
                    <w:rFonts w:ascii="Segoe UI Symbol" w:eastAsia="MS Gothic" w:hAnsi="Segoe UI Symbol" w:cs="Segoe UI Symbol"/>
                  </w:rPr>
                  <w:t>☐</w:t>
                </w:r>
              </w:sdtContent>
            </w:sdt>
            <w:r w:rsidR="00C57646" w:rsidRPr="00325E71">
              <w:rPr>
                <w:rFonts w:asciiTheme="minorHAnsi" w:hAnsiTheme="minorHAnsi" w:cstheme="minorHAnsi"/>
              </w:rPr>
              <w:t xml:space="preserve"> Deutschschweiz                         </w:t>
            </w:r>
            <w:sdt>
              <w:sdtPr>
                <w:rPr>
                  <w:rFonts w:cstheme="minorHAnsi"/>
                </w:rPr>
                <w:id w:val="-87931390"/>
                <w14:checkbox>
                  <w14:checked w14:val="0"/>
                  <w14:checkedState w14:val="2612" w14:font="MS Gothic"/>
                  <w14:uncheckedState w14:val="2610" w14:font="MS Gothic"/>
                </w14:checkbox>
              </w:sdtPr>
              <w:sdtEndPr/>
              <w:sdtContent>
                <w:r w:rsidR="00C57646" w:rsidRPr="00325E71">
                  <w:rPr>
                    <w:rFonts w:ascii="Segoe UI Symbol" w:eastAsia="MS Gothic" w:hAnsi="Segoe UI Symbol" w:cs="Segoe UI Symbol"/>
                  </w:rPr>
                  <w:t>☐</w:t>
                </w:r>
              </w:sdtContent>
            </w:sdt>
            <w:r w:rsidR="00C57646" w:rsidRPr="00325E71">
              <w:rPr>
                <w:rFonts w:asciiTheme="minorHAnsi" w:hAnsiTheme="minorHAnsi" w:cstheme="minorHAnsi"/>
              </w:rPr>
              <w:t xml:space="preserve"> </w:t>
            </w:r>
            <w:proofErr w:type="spellStart"/>
            <w:r w:rsidR="00C57646" w:rsidRPr="00325E71">
              <w:rPr>
                <w:rFonts w:asciiTheme="minorHAnsi" w:hAnsiTheme="minorHAnsi" w:cstheme="minorHAnsi"/>
              </w:rPr>
              <w:t>Romandie</w:t>
            </w:r>
            <w:proofErr w:type="spellEnd"/>
            <w:r w:rsidR="00C57646" w:rsidRPr="00325E71">
              <w:rPr>
                <w:rFonts w:asciiTheme="minorHAnsi" w:hAnsiTheme="minorHAnsi" w:cstheme="minorHAnsi"/>
              </w:rPr>
              <w:t xml:space="preserve">                         </w:t>
            </w:r>
            <w:sdt>
              <w:sdtPr>
                <w:rPr>
                  <w:rFonts w:cstheme="minorHAnsi"/>
                </w:rPr>
                <w:id w:val="-3205787"/>
                <w14:checkbox>
                  <w14:checked w14:val="0"/>
                  <w14:checkedState w14:val="2612" w14:font="MS Gothic"/>
                  <w14:uncheckedState w14:val="2610" w14:font="MS Gothic"/>
                </w14:checkbox>
              </w:sdtPr>
              <w:sdtEndPr/>
              <w:sdtContent>
                <w:r w:rsidR="00C57646" w:rsidRPr="00325E71">
                  <w:rPr>
                    <w:rFonts w:ascii="Segoe UI Symbol" w:eastAsia="MS Gothic" w:hAnsi="Segoe UI Symbol" w:cs="Segoe UI Symbol"/>
                  </w:rPr>
                  <w:t>☐</w:t>
                </w:r>
              </w:sdtContent>
            </w:sdt>
            <w:r w:rsidR="00C57646" w:rsidRPr="00325E71">
              <w:rPr>
                <w:rFonts w:asciiTheme="minorHAnsi" w:hAnsiTheme="minorHAnsi" w:cstheme="minorHAnsi"/>
              </w:rPr>
              <w:t xml:space="preserve"> Tessin</w:t>
            </w:r>
          </w:p>
        </w:tc>
      </w:tr>
      <w:tr w:rsidR="00C57646" w:rsidRPr="006123DC" w:rsidTr="00D25FC8">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nil"/>
              <w:bottom w:val="single" w:sz="4" w:space="0" w:color="auto"/>
              <w:right w:val="nil"/>
            </w:tcBorders>
            <w:shd w:val="clear" w:color="auto" w:fill="auto"/>
            <w:vAlign w:val="center"/>
          </w:tcPr>
          <w:p w:rsidR="00C57646" w:rsidRPr="00325E71" w:rsidRDefault="00C57646" w:rsidP="00D25FC8">
            <w:pPr>
              <w:spacing w:line="240" w:lineRule="atLeast"/>
              <w:rPr>
                <w:rFonts w:asciiTheme="minorHAnsi" w:hAnsiTheme="minorHAnsi" w:cstheme="minorHAnsi"/>
              </w:rPr>
            </w:pPr>
            <w:r w:rsidRPr="00325E71">
              <w:rPr>
                <w:rFonts w:asciiTheme="minorHAnsi" w:hAnsiTheme="minorHAnsi" w:cstheme="minorHAnsi"/>
              </w:rPr>
              <w:t>Förderung / Subventionierung</w:t>
            </w:r>
          </w:p>
        </w:tc>
        <w:tc>
          <w:tcPr>
            <w:tcW w:w="6950" w:type="dxa"/>
            <w:gridSpan w:val="2"/>
            <w:tcBorders>
              <w:top w:val="single" w:sz="4" w:space="0" w:color="auto"/>
              <w:left w:val="nil"/>
              <w:bottom w:val="single" w:sz="4" w:space="0" w:color="auto"/>
              <w:right w:val="nil"/>
            </w:tcBorders>
            <w:shd w:val="clear" w:color="auto" w:fill="auto"/>
          </w:tcPr>
          <w:p w:rsidR="00C57646" w:rsidRPr="00325E71" w:rsidRDefault="00680E7A" w:rsidP="00D25FC8">
            <w:pPr>
              <w:shd w:val="clear" w:color="auto" w:fill="FFFFFF" w:themeFill="background1"/>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Werden Sie für</w:t>
            </w:r>
            <w:r w:rsidR="00C57646" w:rsidRPr="00325E71">
              <w:rPr>
                <w:rFonts w:asciiTheme="minorHAnsi" w:hAnsiTheme="minorHAnsi" w:cstheme="minorHAnsi"/>
              </w:rPr>
              <w:t xml:space="preserve"> Ihr Projekt durch staatliche Beiträge fin</w:t>
            </w:r>
            <w:r>
              <w:rPr>
                <w:rFonts w:asciiTheme="minorHAnsi" w:hAnsiTheme="minorHAnsi" w:cstheme="minorHAnsi"/>
              </w:rPr>
              <w:t xml:space="preserve">anziell unterstützt bzw. erhalten Sie </w:t>
            </w:r>
            <w:r w:rsidR="00C57646" w:rsidRPr="00325E71">
              <w:rPr>
                <w:rFonts w:asciiTheme="minorHAnsi" w:hAnsiTheme="minorHAnsi" w:cstheme="minorHAnsi"/>
              </w:rPr>
              <w:t>finanzielle Beiträge aus anderen Quellen?</w:t>
            </w:r>
          </w:p>
          <w:p w:rsidR="00C57646" w:rsidRPr="00325E71" w:rsidRDefault="00932C43" w:rsidP="00D25FC8">
            <w:pPr>
              <w:shd w:val="clear" w:color="auto" w:fill="FFFFFF" w:themeFill="background1"/>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cstheme="minorHAnsi"/>
                </w:rPr>
                <w:id w:val="-862821582"/>
                <w14:checkbox>
                  <w14:checked w14:val="0"/>
                  <w14:checkedState w14:val="2612" w14:font="MS Gothic"/>
                  <w14:uncheckedState w14:val="2610" w14:font="MS Gothic"/>
                </w14:checkbox>
              </w:sdtPr>
              <w:sdtEndPr/>
              <w:sdtContent>
                <w:r w:rsidR="00C57646" w:rsidRPr="00325E71">
                  <w:rPr>
                    <w:rFonts w:ascii="Segoe UI Symbol" w:eastAsia="MS Gothic" w:hAnsi="Segoe UI Symbol" w:cs="Segoe UI Symbol"/>
                  </w:rPr>
                  <w:t>☐</w:t>
                </w:r>
              </w:sdtContent>
            </w:sdt>
            <w:r w:rsidR="00C57646" w:rsidRPr="00325E71">
              <w:rPr>
                <w:rFonts w:asciiTheme="minorHAnsi" w:hAnsiTheme="minorHAnsi" w:cstheme="minorHAnsi"/>
              </w:rPr>
              <w:t xml:space="preserve"> Nein, wir erhalten keine weiteren staatlichen Beiträge. </w:t>
            </w:r>
          </w:p>
          <w:p w:rsidR="00C57646" w:rsidRPr="00325E71" w:rsidRDefault="00932C43" w:rsidP="00D25FC8">
            <w:pPr>
              <w:shd w:val="clear" w:color="auto" w:fill="FFFFFF" w:themeFill="background1"/>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cstheme="minorHAnsi"/>
                </w:rPr>
                <w:id w:val="-961650814"/>
                <w14:checkbox>
                  <w14:checked w14:val="0"/>
                  <w14:checkedState w14:val="2612" w14:font="MS Gothic"/>
                  <w14:uncheckedState w14:val="2610" w14:font="MS Gothic"/>
                </w14:checkbox>
              </w:sdtPr>
              <w:sdtEndPr/>
              <w:sdtContent>
                <w:r w:rsidR="00C57646" w:rsidRPr="00325E71">
                  <w:rPr>
                    <w:rFonts w:ascii="Segoe UI Symbol" w:eastAsia="MS Gothic" w:hAnsi="Segoe UI Symbol" w:cs="Segoe UI Symbol"/>
                  </w:rPr>
                  <w:t>☐</w:t>
                </w:r>
              </w:sdtContent>
            </w:sdt>
            <w:r w:rsidR="00C57646" w:rsidRPr="00325E71">
              <w:rPr>
                <w:rFonts w:asciiTheme="minorHAnsi" w:hAnsiTheme="minorHAnsi" w:cstheme="minorHAnsi"/>
              </w:rPr>
              <w:t xml:space="preserve"> Ja, nämlich…</w:t>
            </w:r>
          </w:p>
          <w:p w:rsidR="00C57646" w:rsidRPr="00325E71" w:rsidRDefault="00C57646" w:rsidP="00C57646">
            <w:pPr>
              <w:pStyle w:val="Listenabsatz"/>
              <w:numPr>
                <w:ilvl w:val="0"/>
                <w:numId w:val="30"/>
              </w:numPr>
              <w:shd w:val="clear" w:color="auto" w:fill="FFFFFF" w:themeFill="background1"/>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D2946" w:themeColor="accent1" w:themeShade="BF"/>
              </w:rPr>
            </w:pPr>
            <w:r w:rsidRPr="00325E71">
              <w:rPr>
                <w:rFonts w:asciiTheme="minorHAnsi" w:hAnsiTheme="minorHAnsi" w:cstheme="minorHAnsi"/>
                <w:i/>
                <w:color w:val="0D2946" w:themeColor="accent1" w:themeShade="BF"/>
              </w:rPr>
              <w:t>Bund, Kanton, Gemeinden etc.</w:t>
            </w:r>
          </w:p>
          <w:p w:rsidR="00C57646" w:rsidRPr="00325E71" w:rsidRDefault="00C57646" w:rsidP="00D25FC8">
            <w:pPr>
              <w:shd w:val="clear" w:color="auto" w:fill="FFFFFF" w:themeFill="background1"/>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25E71">
              <w:rPr>
                <w:rFonts w:asciiTheme="minorHAnsi" w:hAnsiTheme="minorHAnsi" w:cstheme="minorHAnsi"/>
              </w:rPr>
              <w:t xml:space="preserve">Welche anderen Projekte laufen </w:t>
            </w:r>
            <w:r w:rsidR="00680E7A">
              <w:rPr>
                <w:rFonts w:asciiTheme="minorHAnsi" w:hAnsiTheme="minorHAnsi" w:cstheme="minorHAnsi"/>
              </w:rPr>
              <w:t>in Zusammenarbeit mit</w:t>
            </w:r>
            <w:r w:rsidRPr="00325E71">
              <w:rPr>
                <w:rFonts w:asciiTheme="minorHAnsi" w:hAnsiTheme="minorHAnsi" w:cstheme="minorHAnsi"/>
              </w:rPr>
              <w:t xml:space="preserve"> dem Bundesamt für Energie?</w:t>
            </w:r>
          </w:p>
          <w:p w:rsidR="00C57646" w:rsidRPr="00325E71" w:rsidRDefault="00932C43" w:rsidP="00D25FC8">
            <w:pPr>
              <w:shd w:val="clear" w:color="auto" w:fill="FFFFFF" w:themeFill="background1"/>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cstheme="minorHAnsi"/>
                </w:rPr>
                <w:id w:val="574787478"/>
                <w14:checkbox>
                  <w14:checked w14:val="0"/>
                  <w14:checkedState w14:val="2612" w14:font="MS Gothic"/>
                  <w14:uncheckedState w14:val="2610" w14:font="MS Gothic"/>
                </w14:checkbox>
              </w:sdtPr>
              <w:sdtEndPr/>
              <w:sdtContent>
                <w:r w:rsidR="00C57646" w:rsidRPr="00325E71">
                  <w:rPr>
                    <w:rFonts w:ascii="Segoe UI Symbol" w:eastAsia="MS Gothic" w:hAnsi="Segoe UI Symbol" w:cs="Segoe UI Symbol"/>
                  </w:rPr>
                  <w:t>☐</w:t>
                </w:r>
              </w:sdtContent>
            </w:sdt>
            <w:r w:rsidR="00C57646" w:rsidRPr="00325E71">
              <w:rPr>
                <w:rFonts w:asciiTheme="minorHAnsi" w:hAnsiTheme="minorHAnsi" w:cstheme="minorHAnsi"/>
              </w:rPr>
              <w:t xml:space="preserve"> Keine weiteren Projekte                               </w:t>
            </w:r>
            <w:sdt>
              <w:sdtPr>
                <w:rPr>
                  <w:rFonts w:cstheme="minorHAnsi"/>
                </w:rPr>
                <w:id w:val="-647740247"/>
                <w14:checkbox>
                  <w14:checked w14:val="0"/>
                  <w14:checkedState w14:val="2612" w14:font="MS Gothic"/>
                  <w14:uncheckedState w14:val="2610" w14:font="MS Gothic"/>
                </w14:checkbox>
              </w:sdtPr>
              <w:sdtEndPr/>
              <w:sdtContent>
                <w:r w:rsidR="00C57646" w:rsidRPr="00325E71">
                  <w:rPr>
                    <w:rFonts w:ascii="Segoe UI Symbol" w:eastAsia="MS Gothic" w:hAnsi="Segoe UI Symbol" w:cs="Segoe UI Symbol"/>
                  </w:rPr>
                  <w:t>☐</w:t>
                </w:r>
              </w:sdtContent>
            </w:sdt>
            <w:r w:rsidR="00C57646" w:rsidRPr="00325E71">
              <w:rPr>
                <w:rFonts w:asciiTheme="minorHAnsi" w:hAnsiTheme="minorHAnsi" w:cstheme="minorHAnsi"/>
              </w:rPr>
              <w:t xml:space="preserve"> folgende laufende Projekte</w:t>
            </w:r>
          </w:p>
          <w:p w:rsidR="00C57646" w:rsidRPr="00325E71" w:rsidRDefault="00C57646" w:rsidP="00D25FC8">
            <w:pPr>
              <w:shd w:val="clear" w:color="auto" w:fill="FFFFFF" w:themeFill="background1"/>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D2946" w:themeColor="accent1" w:themeShade="BF"/>
              </w:rPr>
            </w:pPr>
            <w:r w:rsidRPr="00325E71">
              <w:rPr>
                <w:rFonts w:asciiTheme="minorHAnsi" w:hAnsiTheme="minorHAnsi" w:cstheme="minorHAnsi"/>
                <w:i/>
                <w:color w:val="0D2946" w:themeColor="accent1" w:themeShade="BF"/>
              </w:rPr>
              <w:t>Geben Sie die Abteilung, Sektion, Projekttitel, Vertragsnummer an.</w:t>
            </w:r>
          </w:p>
        </w:tc>
      </w:tr>
    </w:tbl>
    <w:p w:rsidR="00747EF1" w:rsidRPr="00C57646" w:rsidRDefault="00747EF1" w:rsidP="00747EF1"/>
    <w:p w:rsidR="00AB59B5" w:rsidRDefault="00AB59B5">
      <w:r>
        <w:br w:type="page"/>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88"/>
        <w:gridCol w:w="4380"/>
      </w:tblGrid>
      <w:tr w:rsidR="00747EF1" w:rsidRPr="00833904" w:rsidTr="00907DCE">
        <w:trPr>
          <w:trHeight w:val="567"/>
        </w:trPr>
        <w:tc>
          <w:tcPr>
            <w:tcW w:w="5000" w:type="pct"/>
            <w:gridSpan w:val="3"/>
          </w:tcPr>
          <w:p w:rsidR="00C57646" w:rsidRPr="00C57646" w:rsidRDefault="00C57646" w:rsidP="00907DCE">
            <w:pPr>
              <w:spacing w:line="240" w:lineRule="auto"/>
              <w:rPr>
                <w:rFonts w:cs="Arial"/>
                <w:i/>
              </w:rPr>
            </w:pPr>
          </w:p>
          <w:p w:rsidR="00747EF1" w:rsidRPr="008B44A6" w:rsidRDefault="00747EF1" w:rsidP="0056760F">
            <w:pPr>
              <w:spacing w:line="240" w:lineRule="auto"/>
              <w:ind w:left="-113"/>
              <w:rPr>
                <w:rFonts w:cs="Arial"/>
                <w:i/>
              </w:rPr>
            </w:pPr>
            <w:r w:rsidRPr="008B44A6">
              <w:rPr>
                <w:rFonts w:cs="Arial"/>
                <w:i/>
              </w:rPr>
              <w:t>Ort, Datum</w:t>
            </w:r>
          </w:p>
        </w:tc>
      </w:tr>
      <w:tr w:rsidR="00747EF1" w:rsidRPr="00833904" w:rsidTr="00907DCE">
        <w:trPr>
          <w:trHeight w:val="567"/>
        </w:trPr>
        <w:tc>
          <w:tcPr>
            <w:tcW w:w="5000" w:type="pct"/>
            <w:gridSpan w:val="3"/>
          </w:tcPr>
          <w:p w:rsidR="00747EF1" w:rsidRPr="008B44A6" w:rsidRDefault="00747EF1" w:rsidP="0056760F">
            <w:pPr>
              <w:spacing w:line="240" w:lineRule="auto"/>
              <w:ind w:left="-113"/>
              <w:rPr>
                <w:rFonts w:cs="Arial"/>
                <w:i/>
              </w:rPr>
            </w:pPr>
            <w:r w:rsidRPr="008B44A6">
              <w:rPr>
                <w:rFonts w:cs="Arial"/>
                <w:i/>
                <w:color w:val="0D2946" w:themeColor="accent1" w:themeShade="BF"/>
              </w:rPr>
              <w:t>Institution</w:t>
            </w:r>
          </w:p>
        </w:tc>
      </w:tr>
      <w:tr w:rsidR="00747EF1" w:rsidRPr="00833904" w:rsidTr="00907DCE">
        <w:trPr>
          <w:trHeight w:val="667"/>
        </w:trPr>
        <w:tc>
          <w:tcPr>
            <w:tcW w:w="2414" w:type="pct"/>
            <w:tcBorders>
              <w:bottom w:val="single" w:sz="4" w:space="0" w:color="auto"/>
            </w:tcBorders>
          </w:tcPr>
          <w:p w:rsidR="00747EF1" w:rsidRPr="00833904" w:rsidRDefault="00747EF1" w:rsidP="00907DCE">
            <w:pPr>
              <w:spacing w:line="240" w:lineRule="auto"/>
              <w:rPr>
                <w:rFonts w:cs="Arial"/>
              </w:rPr>
            </w:pPr>
          </w:p>
        </w:tc>
        <w:tc>
          <w:tcPr>
            <w:tcW w:w="259" w:type="pct"/>
          </w:tcPr>
          <w:p w:rsidR="00747EF1" w:rsidRPr="00833904" w:rsidRDefault="00747EF1" w:rsidP="00907DCE">
            <w:pPr>
              <w:spacing w:line="240" w:lineRule="auto"/>
              <w:rPr>
                <w:rFonts w:cs="Arial"/>
              </w:rPr>
            </w:pPr>
          </w:p>
        </w:tc>
        <w:tc>
          <w:tcPr>
            <w:tcW w:w="2327" w:type="pct"/>
            <w:tcBorders>
              <w:bottom w:val="single" w:sz="4" w:space="0" w:color="auto"/>
            </w:tcBorders>
          </w:tcPr>
          <w:p w:rsidR="00747EF1" w:rsidRPr="00833904" w:rsidRDefault="00747EF1" w:rsidP="00907DCE">
            <w:pPr>
              <w:tabs>
                <w:tab w:val="left" w:pos="5103"/>
              </w:tabs>
              <w:spacing w:line="240" w:lineRule="auto"/>
              <w:rPr>
                <w:rFonts w:cs="Arial"/>
              </w:rPr>
            </w:pPr>
          </w:p>
        </w:tc>
      </w:tr>
      <w:tr w:rsidR="00747EF1" w:rsidRPr="008B44A6" w:rsidTr="00907DCE">
        <w:tc>
          <w:tcPr>
            <w:tcW w:w="2414" w:type="pct"/>
            <w:tcBorders>
              <w:top w:val="single" w:sz="4" w:space="0" w:color="auto"/>
            </w:tcBorders>
          </w:tcPr>
          <w:p w:rsidR="00747EF1" w:rsidRPr="00833904" w:rsidRDefault="00747EF1" w:rsidP="00907DCE">
            <w:pPr>
              <w:spacing w:line="240" w:lineRule="auto"/>
              <w:rPr>
                <w:rFonts w:cs="Arial"/>
                <w:color w:val="0D2946" w:themeColor="accent1" w:themeShade="BF"/>
              </w:rPr>
            </w:pPr>
          </w:p>
          <w:p w:rsidR="00747EF1" w:rsidRPr="008B44A6" w:rsidRDefault="00747EF1" w:rsidP="0056760F">
            <w:pPr>
              <w:spacing w:line="240" w:lineRule="auto"/>
              <w:ind w:left="-113"/>
              <w:rPr>
                <w:rFonts w:cs="Arial"/>
                <w:i/>
                <w:color w:val="0D2946" w:themeColor="accent1" w:themeShade="BF"/>
              </w:rPr>
            </w:pPr>
            <w:r w:rsidRPr="008B44A6">
              <w:rPr>
                <w:rFonts w:cs="Arial"/>
                <w:i/>
                <w:color w:val="0D2946" w:themeColor="accent1" w:themeShade="BF"/>
              </w:rPr>
              <w:t>Vorname, Name</w:t>
            </w:r>
          </w:p>
          <w:p w:rsidR="00747EF1" w:rsidRPr="00833904" w:rsidRDefault="00747EF1" w:rsidP="0056760F">
            <w:pPr>
              <w:spacing w:line="240" w:lineRule="auto"/>
              <w:ind w:left="-113"/>
              <w:rPr>
                <w:rFonts w:cs="Arial"/>
                <w:color w:val="0D2946" w:themeColor="accent1" w:themeShade="BF"/>
              </w:rPr>
            </w:pPr>
            <w:r w:rsidRPr="008B44A6">
              <w:rPr>
                <w:rFonts w:cs="Arial"/>
                <w:i/>
                <w:color w:val="0D2946" w:themeColor="accent1" w:themeShade="BF"/>
              </w:rPr>
              <w:t>Funktion</w:t>
            </w:r>
          </w:p>
        </w:tc>
        <w:tc>
          <w:tcPr>
            <w:tcW w:w="259" w:type="pct"/>
          </w:tcPr>
          <w:p w:rsidR="00747EF1" w:rsidRPr="00833904" w:rsidRDefault="00747EF1" w:rsidP="00907DCE">
            <w:pPr>
              <w:spacing w:line="240" w:lineRule="auto"/>
              <w:rPr>
                <w:rFonts w:cs="Arial"/>
                <w:color w:val="0D2946" w:themeColor="accent1" w:themeShade="BF"/>
              </w:rPr>
            </w:pPr>
          </w:p>
        </w:tc>
        <w:tc>
          <w:tcPr>
            <w:tcW w:w="2327" w:type="pct"/>
            <w:tcBorders>
              <w:top w:val="single" w:sz="4" w:space="0" w:color="auto"/>
            </w:tcBorders>
          </w:tcPr>
          <w:p w:rsidR="00747EF1" w:rsidRPr="008B44A6" w:rsidRDefault="00747EF1" w:rsidP="00907DCE">
            <w:pPr>
              <w:tabs>
                <w:tab w:val="left" w:pos="5103"/>
              </w:tabs>
              <w:spacing w:line="240" w:lineRule="auto"/>
              <w:rPr>
                <w:rFonts w:cs="Arial"/>
                <w:i/>
                <w:color w:val="0D2946" w:themeColor="accent1" w:themeShade="BF"/>
              </w:rPr>
            </w:pPr>
          </w:p>
          <w:p w:rsidR="00747EF1" w:rsidRPr="008B44A6" w:rsidRDefault="00747EF1" w:rsidP="00907DCE">
            <w:pPr>
              <w:tabs>
                <w:tab w:val="left" w:pos="5103"/>
              </w:tabs>
              <w:spacing w:line="240" w:lineRule="auto"/>
              <w:rPr>
                <w:rFonts w:cs="Arial"/>
                <w:i/>
                <w:color w:val="0D2946" w:themeColor="accent1" w:themeShade="BF"/>
              </w:rPr>
            </w:pPr>
            <w:r w:rsidRPr="008B44A6">
              <w:rPr>
                <w:rFonts w:cs="Arial"/>
                <w:i/>
                <w:color w:val="0D2946" w:themeColor="accent1" w:themeShade="BF"/>
              </w:rPr>
              <w:t>Vorname, Name</w:t>
            </w:r>
          </w:p>
          <w:p w:rsidR="00747EF1" w:rsidRPr="008B44A6" w:rsidRDefault="00747EF1" w:rsidP="00907DCE">
            <w:pPr>
              <w:tabs>
                <w:tab w:val="left" w:pos="5103"/>
              </w:tabs>
              <w:spacing w:line="240" w:lineRule="auto"/>
              <w:rPr>
                <w:rFonts w:cs="Arial"/>
                <w:i/>
                <w:color w:val="0D2946" w:themeColor="accent1" w:themeShade="BF"/>
              </w:rPr>
            </w:pPr>
            <w:r w:rsidRPr="008B44A6">
              <w:rPr>
                <w:rFonts w:cs="Arial"/>
                <w:i/>
                <w:color w:val="0D2946" w:themeColor="accent1" w:themeShade="BF"/>
              </w:rPr>
              <w:t>Funktion</w:t>
            </w:r>
          </w:p>
        </w:tc>
      </w:tr>
    </w:tbl>
    <w:p w:rsidR="00747EF1" w:rsidRPr="00833904" w:rsidRDefault="00747EF1" w:rsidP="00747EF1">
      <w:pPr>
        <w:spacing w:line="240" w:lineRule="auto"/>
        <w:rPr>
          <w:rFonts w:cs="Arial"/>
          <w:color w:val="0D2946" w:themeColor="accent1" w:themeShade="BF"/>
        </w:rPr>
      </w:pPr>
    </w:p>
    <w:p w:rsidR="00747EF1" w:rsidRPr="00833904" w:rsidRDefault="00747EF1" w:rsidP="00747EF1">
      <w:pPr>
        <w:spacing w:line="240" w:lineRule="auto"/>
        <w:rPr>
          <w:rFonts w:cs="Arial"/>
        </w:rPr>
      </w:pPr>
    </w:p>
    <w:p w:rsidR="00747EF1" w:rsidRPr="00C57646" w:rsidRDefault="00747EF1" w:rsidP="00747EF1">
      <w:pPr>
        <w:rPr>
          <w:rFonts w:cstheme="minorHAnsi"/>
          <w:b/>
        </w:rPr>
      </w:pPr>
      <w:r w:rsidRPr="00C57646">
        <w:rPr>
          <w:rFonts w:cstheme="minorHAnsi"/>
          <w:b/>
        </w:rPr>
        <w:t xml:space="preserve">Dieser </w:t>
      </w:r>
      <w:r w:rsidR="009A3D3E">
        <w:rPr>
          <w:rFonts w:cstheme="minorHAnsi"/>
          <w:b/>
        </w:rPr>
        <w:t xml:space="preserve">Antrag </w:t>
      </w:r>
      <w:r w:rsidRPr="00C57646">
        <w:rPr>
          <w:rFonts w:cstheme="minorHAnsi"/>
          <w:b/>
        </w:rPr>
        <w:t>ist einzureichen bei:</w:t>
      </w:r>
    </w:p>
    <w:p w:rsidR="00747EF1" w:rsidRPr="00C57646" w:rsidRDefault="00747EF1" w:rsidP="00747EF1">
      <w:pPr>
        <w:rPr>
          <w:rFonts w:cstheme="minorHAnsi"/>
        </w:rPr>
      </w:pPr>
      <w:proofErr w:type="spellStart"/>
      <w:r w:rsidRPr="00C57646">
        <w:rPr>
          <w:rFonts w:cstheme="minorHAnsi"/>
        </w:rPr>
        <w:t>EnergieSchweiz</w:t>
      </w:r>
      <w:proofErr w:type="spellEnd"/>
      <w:r w:rsidRPr="00C57646">
        <w:rPr>
          <w:rFonts w:cstheme="minorHAnsi"/>
        </w:rPr>
        <w:t>, Aus- und Weiterbildung</w:t>
      </w:r>
      <w:r w:rsidR="001438B4">
        <w:rPr>
          <w:rFonts w:cstheme="minorHAnsi"/>
        </w:rPr>
        <w:t xml:space="preserve"> Energiebereich</w:t>
      </w:r>
    </w:p>
    <w:p w:rsidR="00747EF1" w:rsidRPr="00C57646" w:rsidRDefault="009A3D3E" w:rsidP="00747EF1">
      <w:pPr>
        <w:rPr>
          <w:rStyle w:val="Hyperlink"/>
          <w:rFonts w:cstheme="minorHAnsi"/>
        </w:rPr>
      </w:pPr>
      <w:hyperlink r:id="rId11" w:history="1">
        <w:r w:rsidRPr="00C9660A">
          <w:rPr>
            <w:rStyle w:val="Hyperlink"/>
            <w:rFonts w:cstheme="minorHAnsi"/>
          </w:rPr>
          <w:t>energiebildung@bfe.admin.ch</w:t>
        </w:r>
      </w:hyperlink>
    </w:p>
    <w:p w:rsidR="00554DCA" w:rsidRDefault="00554DCA"/>
    <w:p w:rsidR="00C57646" w:rsidRDefault="00C57646">
      <w:r>
        <w:br w:type="page"/>
      </w:r>
    </w:p>
    <w:p w:rsidR="0056760F" w:rsidRDefault="00C57646" w:rsidP="0056760F">
      <w:pPr>
        <w:pStyle w:val="berschrift1"/>
        <w:rPr>
          <w:rFonts w:cs="Arial"/>
        </w:rPr>
      </w:pPr>
      <w:r>
        <w:rPr>
          <w:rFonts w:cs="Arial"/>
        </w:rPr>
        <w:lastRenderedPageBreak/>
        <w:t>Kurzbeschreibung des Projekts</w:t>
      </w:r>
    </w:p>
    <w:p w:rsidR="00C57646" w:rsidRDefault="00C57646" w:rsidP="00C57646">
      <w:pPr>
        <w:rPr>
          <w:i/>
          <w:color w:val="0D2946" w:themeColor="accent1" w:themeShade="BF"/>
        </w:rPr>
      </w:pPr>
      <w:r w:rsidRPr="00C57646">
        <w:rPr>
          <w:i/>
          <w:color w:val="0D2946" w:themeColor="accent1" w:themeShade="BF"/>
        </w:rPr>
        <w:t xml:space="preserve">Geben Sie in wenigen Sätzen einen Überblick über Ihre Projektidee. </w:t>
      </w:r>
    </w:p>
    <w:p w:rsidR="00C57646" w:rsidRPr="006123DC" w:rsidRDefault="00C57646" w:rsidP="00C57646">
      <w:pPr>
        <w:pStyle w:val="berschrift1"/>
      </w:pPr>
      <w:r w:rsidRPr="006123DC">
        <w:t>Ausgangslage</w:t>
      </w:r>
    </w:p>
    <w:p w:rsidR="00C57646" w:rsidRDefault="00C57646" w:rsidP="00C57646">
      <w:pPr>
        <w:pStyle w:val="Formulartext"/>
        <w:jc w:val="both"/>
        <w:rPr>
          <w:rFonts w:cs="Arial"/>
          <w:i/>
          <w:sz w:val="20"/>
        </w:rPr>
      </w:pPr>
      <w:r w:rsidRPr="00C57646">
        <w:rPr>
          <w:rFonts w:cs="Arial"/>
          <w:i/>
          <w:sz w:val="20"/>
        </w:rPr>
        <w:t xml:space="preserve">Beschreiben Sie in prägnanten Sätzen die Ausgangslage bzw. die Problemstellung. Es soll klar ersichtlich sein, wo das Subventionsprojekt anknüpft, auf welchen Arbeiten/Projekten es aufbaut </w:t>
      </w:r>
      <w:r w:rsidR="001438B4">
        <w:rPr>
          <w:rFonts w:cs="Arial"/>
          <w:i/>
          <w:sz w:val="20"/>
        </w:rPr>
        <w:t>und/oder</w:t>
      </w:r>
      <w:r w:rsidRPr="00C57646">
        <w:rPr>
          <w:rFonts w:cs="Arial"/>
          <w:i/>
          <w:sz w:val="20"/>
        </w:rPr>
        <w:t xml:space="preserve"> inwiefern eine Verbindung zu den Zielen von </w:t>
      </w:r>
      <w:proofErr w:type="spellStart"/>
      <w:r w:rsidRPr="00C57646">
        <w:rPr>
          <w:rFonts w:cs="Arial"/>
          <w:i/>
          <w:sz w:val="20"/>
        </w:rPr>
        <w:t>EnergieSchweiz</w:t>
      </w:r>
      <w:proofErr w:type="spellEnd"/>
      <w:r w:rsidRPr="00C57646">
        <w:rPr>
          <w:rFonts w:cs="Arial"/>
          <w:i/>
          <w:sz w:val="20"/>
        </w:rPr>
        <w:t xml:space="preserve"> besteht.</w:t>
      </w:r>
    </w:p>
    <w:p w:rsidR="00AB59B5" w:rsidRPr="00325E71" w:rsidRDefault="00AB59B5" w:rsidP="00AB59B5">
      <w:pPr>
        <w:pStyle w:val="berschrift1"/>
      </w:pPr>
      <w:r w:rsidRPr="00325E71">
        <w:t>Vorgehen</w:t>
      </w:r>
    </w:p>
    <w:p w:rsidR="00AB59B5" w:rsidRPr="00325E71" w:rsidRDefault="00AB59B5" w:rsidP="00AB59B5">
      <w:pPr>
        <w:pStyle w:val="Formulartext"/>
        <w:jc w:val="both"/>
        <w:rPr>
          <w:rFonts w:cs="Arial"/>
          <w:i/>
          <w:sz w:val="20"/>
        </w:rPr>
      </w:pPr>
      <w:r w:rsidRPr="00325E71">
        <w:rPr>
          <w:rFonts w:cs="Arial"/>
          <w:i/>
          <w:sz w:val="20"/>
        </w:rPr>
        <w:t>Beschreiben Sie das Vorgehen und die geplanten Handlungsschritte des Subventionsprojekts in wenigen Sätzen.</w:t>
      </w:r>
    </w:p>
    <w:p w:rsidR="00AB59B5" w:rsidRDefault="00AB59B5" w:rsidP="00AB59B5">
      <w:pPr>
        <w:pStyle w:val="berschrift1"/>
      </w:pPr>
      <w:r>
        <w:t>Leistungen</w:t>
      </w:r>
    </w:p>
    <w:p w:rsidR="00AB59B5" w:rsidRPr="00C57646" w:rsidRDefault="00AB59B5" w:rsidP="00C57646">
      <w:pPr>
        <w:pStyle w:val="Formulartext"/>
        <w:jc w:val="both"/>
        <w:rPr>
          <w:rFonts w:cs="Arial"/>
          <w:i/>
          <w:sz w:val="20"/>
        </w:rPr>
      </w:pPr>
      <w:r w:rsidRPr="00C57646">
        <w:rPr>
          <w:rFonts w:cs="Arial"/>
          <w:i/>
          <w:sz w:val="20"/>
        </w:rPr>
        <w:t xml:space="preserve">Führen Sie alle Leistungen detailliert auf, welche im Rahmen des subventionierten Projekts erbracht werden. </w:t>
      </w:r>
    </w:p>
    <w:p w:rsidR="00AB59B5" w:rsidRDefault="00AB59B5" w:rsidP="00AB59B5">
      <w:pPr>
        <w:pStyle w:val="berschrift1"/>
        <w:rPr>
          <w:rFonts w:cs="Arial"/>
          <w:sz w:val="24"/>
        </w:rPr>
      </w:pPr>
      <w:r w:rsidRPr="00336AA9">
        <w:t>Umfeld</w:t>
      </w:r>
    </w:p>
    <w:p w:rsidR="00AB59B5" w:rsidRPr="00336AA9" w:rsidRDefault="00AB59B5" w:rsidP="00AB59B5">
      <w:pPr>
        <w:pStyle w:val="Formulartext"/>
        <w:jc w:val="both"/>
        <w:rPr>
          <w:rFonts w:cs="Arial"/>
          <w:i/>
          <w:sz w:val="20"/>
        </w:rPr>
      </w:pPr>
      <w:r w:rsidRPr="00336AA9">
        <w:rPr>
          <w:rFonts w:cs="Arial"/>
          <w:i/>
          <w:sz w:val="20"/>
        </w:rPr>
        <w:t xml:space="preserve">Geben Sie einen Überblick über die relevanten Akteure und Stakeholder. Wie beteiligen sich diese an Ihrem Projekt (z.B. als Kommunikationspartner, Referierende, usw.)? </w:t>
      </w:r>
    </w:p>
    <w:p w:rsidR="00AB59B5" w:rsidRPr="008063B2" w:rsidRDefault="00AB59B5" w:rsidP="00AB59B5">
      <w:pPr>
        <w:pStyle w:val="berschrift1"/>
      </w:pPr>
      <w:r w:rsidRPr="008063B2">
        <w:t>Angebote anderer Anbieter</w:t>
      </w:r>
    </w:p>
    <w:p w:rsidR="00AB59B5" w:rsidRDefault="00AB59B5" w:rsidP="00AB59B5">
      <w:pPr>
        <w:pStyle w:val="Formulartext"/>
        <w:spacing w:line="240" w:lineRule="atLeast"/>
        <w:rPr>
          <w:i/>
          <w:sz w:val="20"/>
          <w:szCs w:val="20"/>
        </w:rPr>
      </w:pPr>
      <w:r w:rsidRPr="008063B2">
        <w:rPr>
          <w:rFonts w:cs="Arial"/>
          <w:i/>
          <w:sz w:val="20"/>
          <w:szCs w:val="20"/>
        </w:rPr>
        <w:t>Geben Sie in der nachfolgenden Tabelle einen Überblick über bereits existierende Angebote im Aus- und Weiterbildungsbereich, di</w:t>
      </w:r>
      <w:r>
        <w:rPr>
          <w:rFonts w:cs="Arial"/>
          <w:i/>
          <w:sz w:val="20"/>
          <w:szCs w:val="20"/>
        </w:rPr>
        <w:t>e sich im Themenfeld Ihres A</w:t>
      </w:r>
      <w:r w:rsidRPr="008063B2">
        <w:rPr>
          <w:rFonts w:cs="Arial"/>
          <w:i/>
          <w:sz w:val="20"/>
          <w:szCs w:val="20"/>
        </w:rPr>
        <w:t xml:space="preserve">ngebotes befinden. Sollte das Angebot sehr umfangreich sein, können sie stattdessen in Prosa einen Überblick dazu geben und die Tabelle entfernen. </w:t>
      </w:r>
    </w:p>
    <w:p w:rsidR="00AB59B5" w:rsidRPr="008063B2" w:rsidRDefault="00AB59B5" w:rsidP="00AB59B5">
      <w:pPr>
        <w:pStyle w:val="Formulartext"/>
        <w:spacing w:line="240" w:lineRule="atLeast"/>
        <w:rPr>
          <w:rFonts w:cs="Arial"/>
          <w:i/>
          <w:sz w:val="20"/>
          <w:szCs w:val="20"/>
          <w:highlight w:val="yellow"/>
        </w:rPr>
      </w:pPr>
    </w:p>
    <w:tbl>
      <w:tblPr>
        <w:tblStyle w:val="Gitternetztabelle5dunkelAkzent6"/>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109"/>
        <w:gridCol w:w="3923"/>
        <w:gridCol w:w="2061"/>
        <w:gridCol w:w="1318"/>
      </w:tblGrid>
      <w:tr w:rsidR="00AB59B5" w:rsidRPr="00787862" w:rsidTr="00AB59B5">
        <w:trPr>
          <w:cnfStyle w:val="100000000000" w:firstRow="1" w:lastRow="0" w:firstColumn="0" w:lastColumn="0" w:oddVBand="0" w:evenVBand="0" w:oddHBand="0" w:evenHBand="0" w:firstRowFirstColumn="0" w:firstRowLastColumn="0" w:lastRowFirstColumn="0" w:lastRowLastColumn="0"/>
          <w:trHeight w:val="358"/>
        </w:trPr>
        <w:tc>
          <w:tcPr>
            <w:tcW w:w="1121" w:type="pct"/>
            <w:tcBorders>
              <w:bottom w:val="single" w:sz="4" w:space="0" w:color="auto"/>
            </w:tcBorders>
            <w:shd w:val="clear" w:color="auto" w:fill="auto"/>
            <w:vAlign w:val="center"/>
          </w:tcPr>
          <w:p w:rsidR="00AB59B5" w:rsidRPr="008063B2" w:rsidRDefault="00AB59B5" w:rsidP="0048638F">
            <w:pPr>
              <w:spacing w:line="276" w:lineRule="auto"/>
              <w:rPr>
                <w:rFonts w:asciiTheme="minorHAnsi" w:hAnsiTheme="minorHAnsi" w:cstheme="minorHAnsi"/>
                <w:b w:val="0"/>
                <w:color w:val="auto"/>
              </w:rPr>
            </w:pPr>
            <w:r w:rsidRPr="008063B2">
              <w:rPr>
                <w:rFonts w:asciiTheme="minorHAnsi" w:hAnsiTheme="minorHAnsi" w:cstheme="minorHAnsi"/>
                <w:b w:val="0"/>
                <w:color w:val="auto"/>
              </w:rPr>
              <w:t>Titel</w:t>
            </w:r>
          </w:p>
        </w:tc>
        <w:tc>
          <w:tcPr>
            <w:tcW w:w="2084" w:type="pct"/>
            <w:tcBorders>
              <w:bottom w:val="single" w:sz="4" w:space="0" w:color="auto"/>
            </w:tcBorders>
            <w:shd w:val="clear" w:color="auto" w:fill="E0EEF8" w:themeFill="accent2" w:themeFillTint="33"/>
            <w:vAlign w:val="center"/>
          </w:tcPr>
          <w:p w:rsidR="00AB59B5" w:rsidRPr="008063B2" w:rsidRDefault="00AB59B5" w:rsidP="0048638F">
            <w:pPr>
              <w:spacing w:line="276" w:lineRule="auto"/>
              <w:rPr>
                <w:rFonts w:asciiTheme="minorHAnsi" w:hAnsiTheme="minorHAnsi" w:cstheme="minorHAnsi"/>
                <w:b w:val="0"/>
                <w:color w:val="auto"/>
              </w:rPr>
            </w:pPr>
            <w:r w:rsidRPr="008063B2">
              <w:rPr>
                <w:rFonts w:asciiTheme="minorHAnsi" w:hAnsiTheme="minorHAnsi" w:cstheme="minorHAnsi"/>
                <w:b w:val="0"/>
                <w:color w:val="auto"/>
              </w:rPr>
              <w:t>Beschreibung</w:t>
            </w:r>
          </w:p>
        </w:tc>
        <w:tc>
          <w:tcPr>
            <w:tcW w:w="1095" w:type="pct"/>
            <w:tcBorders>
              <w:bottom w:val="single" w:sz="4" w:space="0" w:color="auto"/>
            </w:tcBorders>
            <w:shd w:val="clear" w:color="auto" w:fill="auto"/>
            <w:vAlign w:val="center"/>
          </w:tcPr>
          <w:p w:rsidR="00AB59B5" w:rsidRPr="008063B2" w:rsidRDefault="00AB59B5" w:rsidP="0048638F">
            <w:pPr>
              <w:spacing w:line="276" w:lineRule="auto"/>
              <w:rPr>
                <w:rFonts w:asciiTheme="minorHAnsi" w:hAnsiTheme="minorHAnsi" w:cstheme="minorHAnsi"/>
                <w:b w:val="0"/>
                <w:color w:val="auto"/>
              </w:rPr>
            </w:pPr>
            <w:r w:rsidRPr="008063B2">
              <w:rPr>
                <w:rFonts w:asciiTheme="minorHAnsi" w:hAnsiTheme="minorHAnsi" w:cstheme="minorHAnsi"/>
                <w:b w:val="0"/>
                <w:color w:val="auto"/>
              </w:rPr>
              <w:t>Anbieter</w:t>
            </w:r>
          </w:p>
        </w:tc>
        <w:tc>
          <w:tcPr>
            <w:tcW w:w="700" w:type="pct"/>
            <w:tcBorders>
              <w:bottom w:val="single" w:sz="4" w:space="0" w:color="auto"/>
            </w:tcBorders>
            <w:shd w:val="clear" w:color="auto" w:fill="E0EEF8" w:themeFill="accent2" w:themeFillTint="33"/>
            <w:vAlign w:val="center"/>
          </w:tcPr>
          <w:p w:rsidR="00AB59B5" w:rsidRPr="008063B2" w:rsidRDefault="00AB59B5" w:rsidP="0048638F">
            <w:pPr>
              <w:spacing w:line="276" w:lineRule="auto"/>
              <w:rPr>
                <w:rFonts w:asciiTheme="minorHAnsi" w:hAnsiTheme="minorHAnsi" w:cstheme="minorHAnsi"/>
                <w:b w:val="0"/>
                <w:color w:val="auto"/>
              </w:rPr>
            </w:pPr>
            <w:r w:rsidRPr="008063B2">
              <w:rPr>
                <w:rFonts w:asciiTheme="minorHAnsi" w:hAnsiTheme="minorHAnsi" w:cstheme="minorHAnsi"/>
                <w:b w:val="0"/>
                <w:color w:val="auto"/>
              </w:rPr>
              <w:t>Ort</w:t>
            </w:r>
          </w:p>
        </w:tc>
      </w:tr>
      <w:tr w:rsidR="00AB59B5" w:rsidRPr="00787862" w:rsidTr="00AB59B5">
        <w:trPr>
          <w:cnfStyle w:val="000000100000" w:firstRow="0" w:lastRow="0" w:firstColumn="0" w:lastColumn="0" w:oddVBand="0" w:evenVBand="0" w:oddHBand="1" w:evenHBand="0" w:firstRowFirstColumn="0" w:firstRowLastColumn="0" w:lastRowFirstColumn="0" w:lastRowLastColumn="0"/>
          <w:trHeight w:val="358"/>
        </w:trPr>
        <w:tc>
          <w:tcPr>
            <w:tcW w:w="1121"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c>
          <w:tcPr>
            <w:tcW w:w="2084" w:type="pct"/>
            <w:tcBorders>
              <w:top w:val="single" w:sz="4" w:space="0" w:color="auto"/>
              <w:bottom w:val="single" w:sz="4" w:space="0" w:color="auto"/>
            </w:tcBorders>
            <w:shd w:val="clear" w:color="auto" w:fill="E0EEF8" w:themeFill="accent2" w:themeFillTint="33"/>
          </w:tcPr>
          <w:p w:rsidR="00AB59B5" w:rsidRPr="008063B2" w:rsidRDefault="00AB59B5" w:rsidP="0048638F">
            <w:pPr>
              <w:spacing w:line="276" w:lineRule="auto"/>
              <w:rPr>
                <w:rFonts w:asciiTheme="minorHAnsi" w:hAnsiTheme="minorHAnsi" w:cstheme="minorHAnsi"/>
              </w:rPr>
            </w:pPr>
          </w:p>
        </w:tc>
        <w:tc>
          <w:tcPr>
            <w:tcW w:w="1095"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c>
          <w:tcPr>
            <w:tcW w:w="700" w:type="pct"/>
            <w:tcBorders>
              <w:top w:val="single" w:sz="4" w:space="0" w:color="auto"/>
              <w:bottom w:val="single" w:sz="4" w:space="0" w:color="auto"/>
            </w:tcBorders>
            <w:shd w:val="clear" w:color="auto" w:fill="E0EEF8" w:themeFill="accent2" w:themeFillTint="33"/>
          </w:tcPr>
          <w:p w:rsidR="00AB59B5" w:rsidRPr="008063B2" w:rsidRDefault="00AB59B5" w:rsidP="0048638F">
            <w:pPr>
              <w:spacing w:line="276" w:lineRule="auto"/>
              <w:rPr>
                <w:rFonts w:asciiTheme="minorHAnsi" w:hAnsiTheme="minorHAnsi" w:cstheme="minorHAnsi"/>
              </w:rPr>
            </w:pPr>
          </w:p>
        </w:tc>
      </w:tr>
      <w:tr w:rsidR="00AB59B5" w:rsidRPr="00787862" w:rsidTr="00AB59B5">
        <w:trPr>
          <w:trHeight w:val="358"/>
        </w:trPr>
        <w:tc>
          <w:tcPr>
            <w:tcW w:w="1121"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c>
          <w:tcPr>
            <w:tcW w:w="2084" w:type="pct"/>
            <w:tcBorders>
              <w:top w:val="single" w:sz="4" w:space="0" w:color="auto"/>
              <w:bottom w:val="single" w:sz="4" w:space="0" w:color="auto"/>
            </w:tcBorders>
            <w:shd w:val="clear" w:color="auto" w:fill="E0EEF8" w:themeFill="accent2" w:themeFillTint="33"/>
          </w:tcPr>
          <w:p w:rsidR="00AB59B5" w:rsidRPr="008063B2" w:rsidRDefault="00AB59B5" w:rsidP="0048638F">
            <w:pPr>
              <w:spacing w:line="276" w:lineRule="auto"/>
              <w:rPr>
                <w:rFonts w:asciiTheme="minorHAnsi" w:hAnsiTheme="minorHAnsi" w:cstheme="minorHAnsi"/>
              </w:rPr>
            </w:pPr>
          </w:p>
        </w:tc>
        <w:tc>
          <w:tcPr>
            <w:tcW w:w="1095"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c>
          <w:tcPr>
            <w:tcW w:w="700" w:type="pct"/>
            <w:tcBorders>
              <w:top w:val="single" w:sz="4" w:space="0" w:color="auto"/>
              <w:bottom w:val="single" w:sz="4" w:space="0" w:color="auto"/>
            </w:tcBorders>
            <w:shd w:val="clear" w:color="auto" w:fill="E0EEF8" w:themeFill="accent2" w:themeFillTint="33"/>
          </w:tcPr>
          <w:p w:rsidR="00AB59B5" w:rsidRPr="008063B2" w:rsidRDefault="00AB59B5" w:rsidP="0048638F">
            <w:pPr>
              <w:spacing w:line="276" w:lineRule="auto"/>
              <w:rPr>
                <w:rFonts w:asciiTheme="minorHAnsi" w:hAnsiTheme="minorHAnsi" w:cstheme="minorHAnsi"/>
              </w:rPr>
            </w:pPr>
          </w:p>
        </w:tc>
      </w:tr>
    </w:tbl>
    <w:p w:rsidR="00AB59B5" w:rsidRPr="008063B2" w:rsidRDefault="00AB59B5" w:rsidP="00AB59B5">
      <w:pPr>
        <w:pStyle w:val="berschrift1"/>
      </w:pPr>
      <w:r>
        <w:t>Begründung/</w:t>
      </w:r>
      <w:r w:rsidRPr="008063B2">
        <w:t>Mehrwert des Projektes</w:t>
      </w:r>
    </w:p>
    <w:p w:rsidR="00AB59B5" w:rsidRPr="008063B2" w:rsidRDefault="00AB59B5" w:rsidP="00AB59B5">
      <w:pPr>
        <w:pStyle w:val="Formulartext"/>
        <w:spacing w:line="240" w:lineRule="atLeast"/>
        <w:rPr>
          <w:i/>
          <w:sz w:val="20"/>
        </w:rPr>
      </w:pPr>
      <w:r w:rsidRPr="00814341">
        <w:rPr>
          <w:i/>
          <w:sz w:val="20"/>
        </w:rPr>
        <w:t xml:space="preserve">Beschreiben Sie kurz, weshalb </w:t>
      </w:r>
      <w:r>
        <w:rPr>
          <w:i/>
          <w:sz w:val="20"/>
        </w:rPr>
        <w:t xml:space="preserve">es Ihr </w:t>
      </w:r>
      <w:r>
        <w:rPr>
          <w:i/>
          <w:sz w:val="20"/>
        </w:rPr>
        <w:t>Projekt</w:t>
      </w:r>
      <w:r w:rsidRPr="00814341">
        <w:rPr>
          <w:i/>
          <w:sz w:val="20"/>
        </w:rPr>
        <w:t xml:space="preserve"> braucht (Bedarf an Fachkräften, Bedürfnisse der Branche und Zielgruppe, Kompetenzen)? Welchen Mehrwert generiert Ihr Projekt grundsätzlich und gegenüber anderen Aus- und Weiterbildungsmassnahmen (z.B. Vermitteln Sie Inhalte/Kompetenzen, die andere nicht bieten? Sind Sie in einer Region vertreten, wo es sonst kein solches Angebot gibt? usw.)</w:t>
      </w:r>
      <w:r w:rsidRPr="008063B2">
        <w:rPr>
          <w:i/>
          <w:sz w:val="20"/>
          <w:szCs w:val="20"/>
        </w:rPr>
        <w:t>.</w:t>
      </w:r>
    </w:p>
    <w:p w:rsidR="00AB59B5" w:rsidRPr="00325E71" w:rsidRDefault="00AB59B5" w:rsidP="00AB59B5">
      <w:pPr>
        <w:pStyle w:val="berschrift1"/>
      </w:pPr>
      <w:r w:rsidRPr="00EE05DD">
        <w:lastRenderedPageBreak/>
        <w:t>Impact (Vision</w:t>
      </w:r>
      <w:r>
        <w:t xml:space="preserve"> – langfristige Wirkung</w:t>
      </w:r>
      <w:r w:rsidRPr="00EE05DD">
        <w:t>)</w:t>
      </w:r>
    </w:p>
    <w:p w:rsidR="00AB59B5" w:rsidRPr="00325E71" w:rsidRDefault="00AB59B5" w:rsidP="00AB59B5">
      <w:pPr>
        <w:pStyle w:val="Formulartext"/>
        <w:jc w:val="both"/>
        <w:rPr>
          <w:rFonts w:cs="Arial"/>
          <w:i/>
          <w:sz w:val="20"/>
        </w:rPr>
      </w:pPr>
      <w:r w:rsidRPr="00EE05DD">
        <w:rPr>
          <w:rFonts w:cs="Arial"/>
          <w:i/>
          <w:sz w:val="20"/>
        </w:rPr>
        <w:t>Beschreiben Sie, welche langfristigen Veränderungen Sie mit Ihrem P</w:t>
      </w:r>
      <w:r>
        <w:rPr>
          <w:rFonts w:cs="Arial"/>
          <w:i/>
          <w:sz w:val="20"/>
        </w:rPr>
        <w:t>rojekt bewirken und welche Globalziele Sie erreichen möchten</w:t>
      </w:r>
      <w:r w:rsidRPr="00EE05DD">
        <w:rPr>
          <w:rFonts w:cs="Arial"/>
          <w:i/>
          <w:sz w:val="20"/>
        </w:rPr>
        <w:t>. Wie ist die Verbindung zu den Zielen der Energie- und Klimapolitik des Bundes?</w:t>
      </w:r>
      <w:r>
        <w:rPr>
          <w:rFonts w:cs="Arial"/>
          <w:i/>
          <w:sz w:val="20"/>
        </w:rPr>
        <w:t xml:space="preserve"> </w:t>
      </w:r>
    </w:p>
    <w:p w:rsidR="00AB59B5" w:rsidRDefault="00AB59B5" w:rsidP="00AB59B5">
      <w:pPr>
        <w:pStyle w:val="berschrift1"/>
      </w:pPr>
      <w:r w:rsidRPr="00325E71">
        <w:t>Zielgruppe(n)</w:t>
      </w:r>
    </w:p>
    <w:tbl>
      <w:tblPr>
        <w:tblStyle w:val="Gitternetztabelle5dunkelAkzent6"/>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560"/>
        <w:gridCol w:w="7507"/>
      </w:tblGrid>
      <w:tr w:rsidR="00AB59B5" w:rsidRPr="00A31944" w:rsidTr="0048638F">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bottom w:val="single" w:sz="4" w:space="0" w:color="auto"/>
            </w:tcBorders>
            <w:shd w:val="clear" w:color="auto" w:fill="auto"/>
            <w:vAlign w:val="center"/>
          </w:tcPr>
          <w:p w:rsidR="00AB59B5" w:rsidRPr="00325E71" w:rsidRDefault="00AB59B5" w:rsidP="0048638F">
            <w:pPr>
              <w:spacing w:line="276" w:lineRule="auto"/>
              <w:rPr>
                <w:rFonts w:asciiTheme="minorHAnsi" w:hAnsiTheme="minorHAnsi" w:cstheme="minorHAnsi"/>
                <w:color w:val="auto"/>
              </w:rPr>
            </w:pPr>
            <w:r>
              <w:rPr>
                <w:rFonts w:asciiTheme="minorHAnsi" w:hAnsiTheme="minorHAnsi" w:cstheme="minorHAnsi"/>
                <w:color w:val="auto"/>
              </w:rPr>
              <w:t>Zielgruppe 1</w:t>
            </w:r>
          </w:p>
        </w:tc>
        <w:tc>
          <w:tcPr>
            <w:tcW w:w="7507" w:type="dxa"/>
            <w:tcBorders>
              <w:bottom w:val="single" w:sz="4" w:space="0" w:color="auto"/>
            </w:tcBorders>
            <w:shd w:val="clear" w:color="auto" w:fill="E0EEF8" w:themeFill="accent2" w:themeFillTint="33"/>
            <w:vAlign w:val="center"/>
          </w:tcPr>
          <w:p w:rsidR="00AB59B5" w:rsidRPr="00325E71" w:rsidRDefault="00AB59B5" w:rsidP="0048638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D2946" w:themeColor="accent1" w:themeShade="BF"/>
              </w:rPr>
            </w:pPr>
          </w:p>
        </w:tc>
      </w:tr>
      <w:tr w:rsidR="00AB59B5" w:rsidRPr="00A31944" w:rsidTr="0048638F">
        <w:trPr>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one" w:sz="0" w:space="0" w:color="auto"/>
              <w:bottom w:val="single" w:sz="4" w:space="0" w:color="auto"/>
            </w:tcBorders>
            <w:shd w:val="clear" w:color="auto" w:fill="auto"/>
            <w:vAlign w:val="center"/>
          </w:tcPr>
          <w:p w:rsidR="00AB59B5" w:rsidRPr="00325E71" w:rsidRDefault="00AB59B5" w:rsidP="0048638F">
            <w:pPr>
              <w:spacing w:line="276" w:lineRule="auto"/>
              <w:rPr>
                <w:rFonts w:asciiTheme="minorHAnsi" w:hAnsiTheme="minorHAnsi" w:cstheme="minorHAnsi"/>
                <w:color w:val="auto"/>
              </w:rPr>
            </w:pPr>
            <w:r>
              <w:rPr>
                <w:rFonts w:asciiTheme="minorHAnsi" w:hAnsiTheme="minorHAnsi" w:cstheme="minorHAnsi"/>
                <w:color w:val="auto"/>
              </w:rPr>
              <w:t>Zielgruppe 2</w:t>
            </w:r>
          </w:p>
        </w:tc>
        <w:tc>
          <w:tcPr>
            <w:tcW w:w="7507" w:type="dxa"/>
            <w:tcBorders>
              <w:top w:val="single" w:sz="4" w:space="0" w:color="auto"/>
              <w:bottom w:val="single" w:sz="4" w:space="0" w:color="auto"/>
            </w:tcBorders>
            <w:shd w:val="clear" w:color="auto" w:fill="E0EEF8" w:themeFill="accent2" w:themeFillTint="33"/>
            <w:vAlign w:val="center"/>
          </w:tcPr>
          <w:p w:rsidR="00AB59B5" w:rsidRPr="00325E71" w:rsidRDefault="00AB59B5" w:rsidP="0048638F">
            <w:pPr>
              <w:spacing w:line="276" w:lineRule="auto"/>
              <w:ind w:right="-8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B59B5" w:rsidRPr="00A31944" w:rsidTr="0048638F">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one" w:sz="0" w:space="0" w:color="auto"/>
              <w:bottom w:val="single" w:sz="4" w:space="0" w:color="auto"/>
            </w:tcBorders>
            <w:shd w:val="clear" w:color="auto" w:fill="auto"/>
            <w:vAlign w:val="center"/>
          </w:tcPr>
          <w:p w:rsidR="00AB59B5" w:rsidRPr="00325E71" w:rsidRDefault="00AB59B5" w:rsidP="0048638F">
            <w:pPr>
              <w:spacing w:line="276" w:lineRule="auto"/>
              <w:rPr>
                <w:rFonts w:asciiTheme="minorHAnsi" w:hAnsiTheme="minorHAnsi" w:cstheme="minorHAnsi"/>
                <w:color w:val="auto"/>
              </w:rPr>
            </w:pPr>
            <w:r>
              <w:rPr>
                <w:rFonts w:asciiTheme="minorHAnsi" w:hAnsiTheme="minorHAnsi" w:cstheme="minorHAnsi"/>
                <w:color w:val="auto"/>
              </w:rPr>
              <w:t>Zielgruppe 3</w:t>
            </w:r>
          </w:p>
        </w:tc>
        <w:tc>
          <w:tcPr>
            <w:tcW w:w="7507" w:type="dxa"/>
            <w:tcBorders>
              <w:top w:val="single" w:sz="4" w:space="0" w:color="auto"/>
              <w:bottom w:val="single" w:sz="4" w:space="0" w:color="auto"/>
            </w:tcBorders>
            <w:shd w:val="clear" w:color="auto" w:fill="E0EEF8" w:themeFill="accent2" w:themeFillTint="33"/>
            <w:vAlign w:val="center"/>
          </w:tcPr>
          <w:p w:rsidR="00AB59B5" w:rsidRPr="00325E71" w:rsidRDefault="00AB59B5" w:rsidP="0048638F">
            <w:pPr>
              <w:spacing w:line="276" w:lineRule="auto"/>
              <w:ind w:right="-8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B59B5" w:rsidRPr="00A31944" w:rsidTr="0048638F">
        <w:trPr>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one" w:sz="0" w:space="0" w:color="auto"/>
              <w:bottom w:val="single" w:sz="4" w:space="0" w:color="auto"/>
            </w:tcBorders>
            <w:shd w:val="clear" w:color="auto" w:fill="auto"/>
            <w:vAlign w:val="center"/>
          </w:tcPr>
          <w:p w:rsidR="00AB59B5" w:rsidRPr="00325E71" w:rsidRDefault="00AB59B5" w:rsidP="0048638F">
            <w:pPr>
              <w:spacing w:line="276" w:lineRule="auto"/>
              <w:rPr>
                <w:rFonts w:asciiTheme="minorHAnsi" w:hAnsiTheme="minorHAnsi" w:cstheme="minorHAnsi"/>
                <w:color w:val="auto"/>
              </w:rPr>
            </w:pPr>
            <w:r w:rsidRPr="00325E71">
              <w:rPr>
                <w:rFonts w:asciiTheme="minorHAnsi" w:hAnsiTheme="minorHAnsi" w:cstheme="minorHAnsi"/>
                <w:color w:val="auto"/>
              </w:rPr>
              <w:t>…</w:t>
            </w:r>
          </w:p>
        </w:tc>
        <w:tc>
          <w:tcPr>
            <w:tcW w:w="7507" w:type="dxa"/>
            <w:tcBorders>
              <w:top w:val="single" w:sz="4" w:space="0" w:color="auto"/>
              <w:bottom w:val="single" w:sz="4" w:space="0" w:color="auto"/>
            </w:tcBorders>
            <w:shd w:val="clear" w:color="auto" w:fill="E0EEF8" w:themeFill="accent2" w:themeFillTint="33"/>
            <w:vAlign w:val="center"/>
          </w:tcPr>
          <w:p w:rsidR="00AB59B5" w:rsidRPr="00325E71" w:rsidRDefault="00AB59B5" w:rsidP="0048638F">
            <w:pPr>
              <w:spacing w:line="276" w:lineRule="auto"/>
              <w:ind w:right="-8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AB59B5" w:rsidRDefault="00AB59B5" w:rsidP="00AB59B5">
      <w:pPr>
        <w:pStyle w:val="Formulartext"/>
        <w:sectPr w:rsidR="00AB59B5" w:rsidSect="00554DCA">
          <w:footerReference w:type="default" r:id="rId12"/>
          <w:headerReference w:type="first" r:id="rId13"/>
          <w:footerReference w:type="first" r:id="rId14"/>
          <w:pgSz w:w="11906" w:h="16838"/>
          <w:pgMar w:top="1775" w:right="1247" w:bottom="822" w:left="1247" w:header="567" w:footer="318" w:gutter="0"/>
          <w:cols w:space="708"/>
          <w:titlePg/>
          <w:docGrid w:linePitch="360"/>
        </w:sectPr>
      </w:pPr>
    </w:p>
    <w:p w:rsidR="00AB59B5" w:rsidRDefault="00AB59B5" w:rsidP="00AB59B5">
      <w:pPr>
        <w:pStyle w:val="berschrift1"/>
      </w:pPr>
      <w:r w:rsidRPr="00EE05DD">
        <w:lastRenderedPageBreak/>
        <w:t>O</w:t>
      </w:r>
      <w:r>
        <w:t>utcome (</w:t>
      </w:r>
      <w:r w:rsidRPr="00EE05DD">
        <w:t>direkte Wirkung</w:t>
      </w:r>
      <w:r>
        <w:t>)</w:t>
      </w:r>
    </w:p>
    <w:p w:rsidR="00AB59B5" w:rsidRPr="00EE05DD" w:rsidRDefault="00AB59B5" w:rsidP="00AB59B5">
      <w:pPr>
        <w:pStyle w:val="Formulartext"/>
        <w:jc w:val="both"/>
        <w:rPr>
          <w:rFonts w:cs="Arial"/>
          <w:i/>
          <w:sz w:val="20"/>
        </w:rPr>
      </w:pPr>
      <w:r w:rsidRPr="00EE05DD">
        <w:rPr>
          <w:rFonts w:cs="Arial"/>
          <w:i/>
          <w:sz w:val="20"/>
        </w:rPr>
        <w:t>Was wollen Sie bei wem, in welchem Umfang und bis wann bewirken? (z. B. Wirkungen auf Wissen/Kompetenzen,</w:t>
      </w:r>
      <w:r>
        <w:rPr>
          <w:rFonts w:cs="Arial"/>
          <w:i/>
          <w:sz w:val="20"/>
        </w:rPr>
        <w:t xml:space="preserve"> Einstellung/Verhalten, </w:t>
      </w:r>
      <w:r w:rsidRPr="00EE05DD">
        <w:rPr>
          <w:rFonts w:cs="Arial"/>
          <w:i/>
          <w:sz w:val="20"/>
        </w:rPr>
        <w:t xml:space="preserve">Struktur, Verhältnisse) Bitte hier </w:t>
      </w:r>
      <w:r>
        <w:rPr>
          <w:rFonts w:cs="Arial"/>
          <w:i/>
          <w:sz w:val="20"/>
        </w:rPr>
        <w:t>nicht die Lernziele pro Kurs</w:t>
      </w:r>
      <w:r w:rsidRPr="00EE05DD">
        <w:rPr>
          <w:rFonts w:cs="Arial"/>
          <w:i/>
          <w:sz w:val="20"/>
        </w:rPr>
        <w:t xml:space="preserve"> nennen.</w:t>
      </w:r>
      <w:r>
        <w:rPr>
          <w:rFonts w:cs="Arial"/>
          <w:i/>
          <w:sz w:val="20"/>
        </w:rPr>
        <w:t xml:space="preserve"> Woran </w:t>
      </w:r>
      <w:r w:rsidRPr="00EE05DD">
        <w:rPr>
          <w:rFonts w:cs="Arial"/>
          <w:i/>
          <w:sz w:val="20"/>
        </w:rPr>
        <w:t>erkenn</w:t>
      </w:r>
      <w:r>
        <w:rPr>
          <w:rFonts w:cs="Arial"/>
          <w:i/>
          <w:sz w:val="20"/>
        </w:rPr>
        <w:t>en</w:t>
      </w:r>
      <w:r w:rsidRPr="00EE05DD">
        <w:rPr>
          <w:rFonts w:cs="Arial"/>
          <w:i/>
          <w:sz w:val="20"/>
        </w:rPr>
        <w:t xml:space="preserve"> Sie, ob Sie diese Wirkung erreichen und wie wird sie gemessen?</w:t>
      </w:r>
    </w:p>
    <w:tbl>
      <w:tblPr>
        <w:tblStyle w:val="Gitternetztabelle5dunkelAkzent6"/>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20" w:firstRow="1" w:lastRow="0" w:firstColumn="0" w:lastColumn="0" w:noHBand="0" w:noVBand="1"/>
      </w:tblPr>
      <w:tblGrid>
        <w:gridCol w:w="4498"/>
        <w:gridCol w:w="4628"/>
        <w:gridCol w:w="5028"/>
      </w:tblGrid>
      <w:tr w:rsidR="00AB59B5" w:rsidRPr="00787862" w:rsidTr="0048638F">
        <w:trPr>
          <w:cnfStyle w:val="100000000000" w:firstRow="1" w:lastRow="0" w:firstColumn="0" w:lastColumn="0" w:oddVBand="0" w:evenVBand="0" w:oddHBand="0" w:evenHBand="0" w:firstRowFirstColumn="0" w:firstRowLastColumn="0" w:lastRowFirstColumn="0" w:lastRowLastColumn="0"/>
          <w:trHeight w:val="358"/>
        </w:trPr>
        <w:tc>
          <w:tcPr>
            <w:tcW w:w="1589" w:type="pct"/>
            <w:tcBorders>
              <w:bottom w:val="single" w:sz="4" w:space="0" w:color="auto"/>
            </w:tcBorders>
            <w:shd w:val="clear" w:color="auto" w:fill="auto"/>
            <w:vAlign w:val="center"/>
          </w:tcPr>
          <w:p w:rsidR="00AB59B5" w:rsidRPr="00EE05DD" w:rsidRDefault="00AB59B5" w:rsidP="0048638F">
            <w:pPr>
              <w:spacing w:line="276" w:lineRule="auto"/>
              <w:rPr>
                <w:rFonts w:ascii="Arial" w:hAnsi="Arial" w:cs="Arial"/>
                <w:b w:val="0"/>
                <w:color w:val="auto"/>
              </w:rPr>
            </w:pPr>
            <w:r>
              <w:rPr>
                <w:rFonts w:asciiTheme="minorHAnsi" w:hAnsiTheme="minorHAnsi" w:cstheme="minorHAnsi"/>
                <w:b w:val="0"/>
                <w:color w:val="auto"/>
              </w:rPr>
              <w:t>Outcome</w:t>
            </w:r>
          </w:p>
        </w:tc>
        <w:tc>
          <w:tcPr>
            <w:tcW w:w="1635" w:type="pct"/>
            <w:tcBorders>
              <w:bottom w:val="single" w:sz="4" w:space="0" w:color="auto"/>
            </w:tcBorders>
            <w:shd w:val="clear" w:color="auto" w:fill="E0EEF8" w:themeFill="accent2" w:themeFillTint="33"/>
            <w:vAlign w:val="center"/>
          </w:tcPr>
          <w:p w:rsidR="00AB59B5" w:rsidRPr="008063B2" w:rsidRDefault="00AB59B5" w:rsidP="0048638F">
            <w:pPr>
              <w:spacing w:line="276" w:lineRule="auto"/>
              <w:rPr>
                <w:rFonts w:asciiTheme="minorHAnsi" w:hAnsiTheme="minorHAnsi" w:cstheme="minorHAnsi"/>
                <w:b w:val="0"/>
                <w:color w:val="auto"/>
              </w:rPr>
            </w:pPr>
            <w:r>
              <w:rPr>
                <w:rFonts w:asciiTheme="minorHAnsi" w:hAnsiTheme="minorHAnsi" w:cstheme="minorHAnsi"/>
                <w:b w:val="0"/>
                <w:color w:val="auto"/>
              </w:rPr>
              <w:t>Zielgrösse der Outcomes</w:t>
            </w:r>
          </w:p>
        </w:tc>
        <w:tc>
          <w:tcPr>
            <w:tcW w:w="1776" w:type="pct"/>
            <w:tcBorders>
              <w:bottom w:val="single" w:sz="4" w:space="0" w:color="auto"/>
            </w:tcBorders>
            <w:shd w:val="clear" w:color="auto" w:fill="auto"/>
            <w:vAlign w:val="center"/>
          </w:tcPr>
          <w:p w:rsidR="00AB59B5" w:rsidRPr="008063B2" w:rsidRDefault="00AB59B5" w:rsidP="0048638F">
            <w:pPr>
              <w:spacing w:line="276" w:lineRule="auto"/>
              <w:rPr>
                <w:rFonts w:asciiTheme="minorHAnsi" w:hAnsiTheme="minorHAnsi" w:cstheme="minorHAnsi"/>
                <w:b w:val="0"/>
                <w:color w:val="auto"/>
              </w:rPr>
            </w:pPr>
            <w:r>
              <w:rPr>
                <w:rFonts w:asciiTheme="minorHAnsi" w:hAnsiTheme="minorHAnsi" w:cstheme="minorHAnsi"/>
                <w:b w:val="0"/>
                <w:color w:val="auto"/>
              </w:rPr>
              <w:t>Indikator und Erhebungsmethode</w:t>
            </w:r>
          </w:p>
        </w:tc>
      </w:tr>
      <w:tr w:rsidR="00AB59B5" w:rsidRPr="00787862" w:rsidTr="0048638F">
        <w:trPr>
          <w:cnfStyle w:val="000000100000" w:firstRow="0" w:lastRow="0" w:firstColumn="0" w:lastColumn="0" w:oddVBand="0" w:evenVBand="0" w:oddHBand="1" w:evenHBand="0" w:firstRowFirstColumn="0" w:firstRowLastColumn="0" w:lastRowFirstColumn="0" w:lastRowLastColumn="0"/>
          <w:trHeight w:val="358"/>
        </w:trPr>
        <w:tc>
          <w:tcPr>
            <w:tcW w:w="1589" w:type="pct"/>
            <w:tcBorders>
              <w:bottom w:val="single" w:sz="4" w:space="0" w:color="auto"/>
            </w:tcBorders>
            <w:shd w:val="clear" w:color="auto" w:fill="auto"/>
            <w:vAlign w:val="center"/>
          </w:tcPr>
          <w:p w:rsidR="00AB59B5" w:rsidRPr="00122555" w:rsidRDefault="00AB59B5" w:rsidP="0048638F">
            <w:pPr>
              <w:spacing w:line="276" w:lineRule="auto"/>
              <w:rPr>
                <w:rFonts w:ascii="Arial" w:hAnsi="Arial" w:cs="Arial"/>
                <w:i/>
                <w:color w:val="0D2946" w:themeColor="accent1" w:themeShade="BF"/>
                <w:sz w:val="16"/>
                <w:szCs w:val="16"/>
              </w:rPr>
            </w:pPr>
            <w:r>
              <w:rPr>
                <w:rFonts w:ascii="Arial" w:hAnsi="Arial" w:cs="Arial"/>
                <w:i/>
                <w:color w:val="0D2946" w:themeColor="accent1" w:themeShade="BF"/>
                <w:sz w:val="16"/>
                <w:szCs w:val="16"/>
              </w:rPr>
              <w:t>Beispiele:</w:t>
            </w:r>
          </w:p>
          <w:p w:rsidR="00AB59B5" w:rsidRPr="00EE05DD"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sidRPr="00EE05DD">
              <w:rPr>
                <w:rFonts w:ascii="Arial" w:hAnsi="Arial" w:cs="Arial"/>
                <w:i/>
                <w:color w:val="0D2946" w:themeColor="accent1" w:themeShade="BF"/>
                <w:sz w:val="16"/>
                <w:szCs w:val="16"/>
              </w:rPr>
              <w:t xml:space="preserve">TN haben Basiswissen zu den zentralen Energie- und Klimathemen in einer Gemeinde erworben </w:t>
            </w:r>
          </w:p>
          <w:p w:rsidR="00AB59B5" w:rsidRPr="000837B9" w:rsidRDefault="00AB59B5" w:rsidP="0048638F">
            <w:pPr>
              <w:pStyle w:val="Listenabsatz"/>
              <w:numPr>
                <w:ilvl w:val="0"/>
                <w:numId w:val="31"/>
              </w:numPr>
              <w:spacing w:line="276" w:lineRule="auto"/>
              <w:ind w:left="313" w:hanging="284"/>
              <w:rPr>
                <w:rFonts w:ascii="Arial" w:hAnsi="Arial" w:cs="Arial"/>
                <w:sz w:val="22"/>
                <w:szCs w:val="24"/>
              </w:rPr>
            </w:pPr>
            <w:r w:rsidRPr="00EE05DD">
              <w:rPr>
                <w:rFonts w:ascii="Arial" w:hAnsi="Arial" w:cs="Arial"/>
                <w:i/>
                <w:color w:val="0D2946" w:themeColor="accent1" w:themeShade="BF"/>
                <w:sz w:val="16"/>
                <w:szCs w:val="16"/>
              </w:rPr>
              <w:t>TN können integrale Ansätze in ihren Abschlussprojekten anwenden.</w:t>
            </w:r>
          </w:p>
          <w:p w:rsidR="00AB59B5" w:rsidRPr="000837B9" w:rsidRDefault="00AB59B5" w:rsidP="0048638F">
            <w:pPr>
              <w:pStyle w:val="Listenabsatz"/>
              <w:numPr>
                <w:ilvl w:val="0"/>
                <w:numId w:val="31"/>
              </w:numPr>
              <w:spacing w:line="276" w:lineRule="auto"/>
              <w:ind w:left="313" w:hanging="284"/>
              <w:rPr>
                <w:rFonts w:ascii="Arial" w:hAnsi="Arial" w:cs="Arial"/>
                <w:sz w:val="22"/>
                <w:szCs w:val="24"/>
              </w:rPr>
            </w:pPr>
            <w:r>
              <w:rPr>
                <w:rFonts w:ascii="Arial" w:hAnsi="Arial" w:cs="Arial"/>
                <w:i/>
                <w:color w:val="0D2946" w:themeColor="accent1" w:themeShade="BF"/>
                <w:sz w:val="16"/>
                <w:szCs w:val="16"/>
              </w:rPr>
              <w:t>Die Erwartungen der TN sind erfüllt.</w:t>
            </w:r>
          </w:p>
        </w:tc>
        <w:tc>
          <w:tcPr>
            <w:tcW w:w="1635" w:type="pct"/>
            <w:tcBorders>
              <w:bottom w:val="single" w:sz="4" w:space="0" w:color="auto"/>
            </w:tcBorders>
            <w:shd w:val="clear" w:color="auto" w:fill="E0EEF8" w:themeFill="accent2" w:themeFillTint="33"/>
          </w:tcPr>
          <w:p w:rsidR="00AB59B5"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sidRPr="00EE05DD">
              <w:rPr>
                <w:rFonts w:ascii="Arial" w:hAnsi="Arial" w:cs="Arial"/>
                <w:i/>
                <w:color w:val="0D2946" w:themeColor="accent1" w:themeShade="BF"/>
                <w:sz w:val="16"/>
                <w:szCs w:val="16"/>
              </w:rPr>
              <w:t>80% der TN haben die</w:t>
            </w:r>
            <w:r>
              <w:rPr>
                <w:rFonts w:ascii="Arial" w:hAnsi="Arial" w:cs="Arial"/>
                <w:i/>
                <w:color w:val="0D2946" w:themeColor="accent1" w:themeShade="BF"/>
                <w:sz w:val="16"/>
                <w:szCs w:val="16"/>
              </w:rPr>
              <w:t xml:space="preserve"> gesetzten</w:t>
            </w:r>
            <w:r w:rsidRPr="00EE05DD">
              <w:rPr>
                <w:rFonts w:ascii="Arial" w:hAnsi="Arial" w:cs="Arial"/>
                <w:i/>
                <w:color w:val="0D2946" w:themeColor="accent1" w:themeShade="BF"/>
                <w:sz w:val="16"/>
                <w:szCs w:val="16"/>
              </w:rPr>
              <w:t xml:space="preserve"> Lernziele vollständig erf</w:t>
            </w:r>
            <w:r>
              <w:rPr>
                <w:rFonts w:ascii="Arial" w:hAnsi="Arial" w:cs="Arial"/>
                <w:i/>
                <w:color w:val="0D2946" w:themeColor="accent1" w:themeShade="BF"/>
                <w:sz w:val="16"/>
                <w:szCs w:val="16"/>
              </w:rPr>
              <w:t>üllt oder</w:t>
            </w:r>
          </w:p>
          <w:p w:rsidR="00AB59B5"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80% der TN geben an,</w:t>
            </w:r>
            <w:r w:rsidRPr="00EE05DD">
              <w:rPr>
                <w:rFonts w:ascii="Arial" w:hAnsi="Arial" w:cs="Arial"/>
                <w:i/>
                <w:color w:val="0D2946" w:themeColor="accent1" w:themeShade="BF"/>
                <w:sz w:val="16"/>
                <w:szCs w:val="16"/>
              </w:rPr>
              <w:t xml:space="preserve"> die </w:t>
            </w:r>
            <w:r>
              <w:rPr>
                <w:rFonts w:ascii="Arial" w:hAnsi="Arial" w:cs="Arial"/>
                <w:i/>
                <w:color w:val="0D2946" w:themeColor="accent1" w:themeShade="BF"/>
                <w:sz w:val="16"/>
                <w:szCs w:val="16"/>
              </w:rPr>
              <w:t xml:space="preserve">gesetzten </w:t>
            </w:r>
            <w:r w:rsidRPr="00EE05DD">
              <w:rPr>
                <w:rFonts w:ascii="Arial" w:hAnsi="Arial" w:cs="Arial"/>
                <w:i/>
                <w:color w:val="0D2946" w:themeColor="accent1" w:themeShade="BF"/>
                <w:sz w:val="16"/>
                <w:szCs w:val="16"/>
              </w:rPr>
              <w:t xml:space="preserve">Lernziele erreicht </w:t>
            </w:r>
            <w:r>
              <w:rPr>
                <w:rFonts w:ascii="Arial" w:hAnsi="Arial" w:cs="Arial"/>
                <w:i/>
                <w:color w:val="0D2946" w:themeColor="accent1" w:themeShade="BF"/>
                <w:sz w:val="16"/>
                <w:szCs w:val="16"/>
              </w:rPr>
              <w:t xml:space="preserve">zu </w:t>
            </w:r>
            <w:r w:rsidRPr="00EE05DD">
              <w:rPr>
                <w:rFonts w:ascii="Arial" w:hAnsi="Arial" w:cs="Arial"/>
                <w:i/>
                <w:color w:val="0D2946" w:themeColor="accent1" w:themeShade="BF"/>
                <w:sz w:val="16"/>
                <w:szCs w:val="16"/>
              </w:rPr>
              <w:t>haben.</w:t>
            </w:r>
            <w:r>
              <w:rPr>
                <w:rFonts w:ascii="Arial" w:hAnsi="Arial" w:cs="Arial"/>
                <w:i/>
                <w:color w:val="0D2946" w:themeColor="accent1" w:themeShade="BF"/>
                <w:sz w:val="16"/>
                <w:szCs w:val="16"/>
              </w:rPr>
              <w:br/>
            </w:r>
          </w:p>
          <w:p w:rsidR="00AB59B5"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In 80% der Abschlussarbeiten sind integrale Ansätze massgeblich angewendet worden.</w:t>
            </w:r>
          </w:p>
          <w:p w:rsidR="00AB59B5" w:rsidRPr="000837B9"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XX</w:t>
            </w:r>
            <w:r w:rsidRPr="00082106">
              <w:rPr>
                <w:rFonts w:ascii="Arial" w:hAnsi="Arial" w:cs="Arial"/>
                <w:i/>
                <w:color w:val="0D2946" w:themeColor="accent1" w:themeShade="BF"/>
                <w:sz w:val="16"/>
                <w:szCs w:val="16"/>
              </w:rPr>
              <w:t>% der Teilnehmenden sind zufrieden/sehr zufrieden mit dem Kurs.</w:t>
            </w:r>
          </w:p>
        </w:tc>
        <w:tc>
          <w:tcPr>
            <w:tcW w:w="1776" w:type="pct"/>
            <w:tcBorders>
              <w:bottom w:val="single" w:sz="4" w:space="0" w:color="auto"/>
            </w:tcBorders>
            <w:shd w:val="clear" w:color="auto" w:fill="auto"/>
          </w:tcPr>
          <w:p w:rsidR="00AB59B5"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sidRPr="000837B9">
              <w:rPr>
                <w:rFonts w:ascii="Arial" w:hAnsi="Arial" w:cs="Arial"/>
                <w:i/>
                <w:color w:val="0D2946" w:themeColor="accent1" w:themeShade="BF"/>
                <w:sz w:val="16"/>
                <w:szCs w:val="16"/>
              </w:rPr>
              <w:t xml:space="preserve">Auswertung Wissenscheck zu Basiswissen </w:t>
            </w:r>
            <w:r w:rsidRPr="000837B9">
              <w:rPr>
                <w:rFonts w:ascii="Arial" w:hAnsi="Arial" w:cs="Arial"/>
                <w:i/>
                <w:color w:val="0D2946" w:themeColor="accent1" w:themeShade="BF"/>
                <w:sz w:val="16"/>
                <w:szCs w:val="16"/>
              </w:rPr>
              <w:sym w:font="Wingdings" w:char="F0E0"/>
            </w:r>
            <w:r w:rsidRPr="000837B9">
              <w:rPr>
                <w:rFonts w:ascii="Arial" w:hAnsi="Arial" w:cs="Arial"/>
                <w:i/>
                <w:color w:val="0D2946" w:themeColor="accent1" w:themeShade="BF"/>
                <w:sz w:val="16"/>
                <w:szCs w:val="16"/>
              </w:rPr>
              <w:t xml:space="preserve"> Test</w:t>
            </w:r>
          </w:p>
          <w:p w:rsidR="00AB59B5" w:rsidRPr="000837B9"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 xml:space="preserve">Selbstdeklaration der TN </w:t>
            </w:r>
            <w:r w:rsidRPr="000837B9">
              <w:rPr>
                <w:rFonts w:ascii="Arial" w:hAnsi="Arial" w:cs="Arial"/>
                <w:i/>
                <w:color w:val="0D2946" w:themeColor="accent1" w:themeShade="BF"/>
                <w:sz w:val="16"/>
                <w:szCs w:val="16"/>
              </w:rPr>
              <w:sym w:font="Wingdings" w:char="F0E0"/>
            </w:r>
            <w:r>
              <w:rPr>
                <w:rFonts w:ascii="Arial" w:hAnsi="Arial" w:cs="Arial"/>
                <w:i/>
                <w:color w:val="0D2946" w:themeColor="accent1" w:themeShade="BF"/>
                <w:sz w:val="16"/>
                <w:szCs w:val="16"/>
              </w:rPr>
              <w:t xml:space="preserve"> Selbstcheck</w:t>
            </w:r>
          </w:p>
          <w:p w:rsidR="00AB59B5"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sidRPr="000837B9">
              <w:rPr>
                <w:rFonts w:ascii="Arial" w:hAnsi="Arial" w:cs="Arial"/>
                <w:i/>
                <w:color w:val="0D2946" w:themeColor="accent1" w:themeShade="BF"/>
                <w:sz w:val="16"/>
                <w:szCs w:val="16"/>
              </w:rPr>
              <w:t xml:space="preserve">Anteil abgeschlossener Abschlussarbeiten, die integrale Ansätze zeigen </w:t>
            </w:r>
            <w:r w:rsidRPr="000837B9">
              <w:rPr>
                <w:rFonts w:ascii="Arial" w:hAnsi="Arial" w:cs="Arial"/>
                <w:i/>
                <w:color w:val="0D2946" w:themeColor="accent1" w:themeShade="BF"/>
                <w:sz w:val="16"/>
                <w:szCs w:val="16"/>
              </w:rPr>
              <w:sym w:font="Wingdings" w:char="F0E0"/>
            </w:r>
            <w:r w:rsidRPr="000837B9">
              <w:rPr>
                <w:rFonts w:ascii="Arial" w:hAnsi="Arial" w:cs="Arial"/>
                <w:i/>
                <w:color w:val="0D2946" w:themeColor="accent1" w:themeShade="BF"/>
                <w:sz w:val="16"/>
                <w:szCs w:val="16"/>
              </w:rPr>
              <w:t xml:space="preserve"> Beurteilungsraster Abschlussarbeiten</w:t>
            </w:r>
          </w:p>
          <w:p w:rsidR="00AB59B5" w:rsidRPr="000837B9"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 xml:space="preserve">Selbstdeklaration sehr zufrieden/zufrieden/wenig zufrieden/nicht zufrieden </w:t>
            </w:r>
            <w:r w:rsidRPr="007B582E">
              <w:rPr>
                <w:rFonts w:ascii="Arial" w:hAnsi="Arial" w:cs="Arial"/>
                <w:i/>
                <w:color w:val="0D2946" w:themeColor="accent1" w:themeShade="BF"/>
                <w:sz w:val="16"/>
                <w:szCs w:val="16"/>
              </w:rPr>
              <w:sym w:font="Wingdings" w:char="F0E0"/>
            </w:r>
            <w:r>
              <w:rPr>
                <w:rFonts w:ascii="Arial" w:hAnsi="Arial" w:cs="Arial"/>
                <w:i/>
                <w:color w:val="0D2946" w:themeColor="accent1" w:themeShade="BF"/>
                <w:sz w:val="16"/>
                <w:szCs w:val="16"/>
              </w:rPr>
              <w:t xml:space="preserve"> Kursevaluation</w:t>
            </w:r>
          </w:p>
        </w:tc>
      </w:tr>
      <w:tr w:rsidR="00AB59B5" w:rsidRPr="00787862" w:rsidTr="0048638F">
        <w:trPr>
          <w:trHeight w:val="358"/>
        </w:trPr>
        <w:tc>
          <w:tcPr>
            <w:tcW w:w="1589"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c>
          <w:tcPr>
            <w:tcW w:w="1635" w:type="pct"/>
            <w:tcBorders>
              <w:top w:val="single" w:sz="4" w:space="0" w:color="auto"/>
              <w:bottom w:val="single" w:sz="4" w:space="0" w:color="auto"/>
            </w:tcBorders>
            <w:shd w:val="clear" w:color="auto" w:fill="E0EEF8" w:themeFill="accent2" w:themeFillTint="33"/>
          </w:tcPr>
          <w:p w:rsidR="00AB59B5" w:rsidRPr="008063B2" w:rsidRDefault="00AB59B5" w:rsidP="0048638F">
            <w:pPr>
              <w:spacing w:line="276" w:lineRule="auto"/>
              <w:rPr>
                <w:rFonts w:asciiTheme="minorHAnsi" w:hAnsiTheme="minorHAnsi" w:cstheme="minorHAnsi"/>
              </w:rPr>
            </w:pPr>
          </w:p>
        </w:tc>
        <w:tc>
          <w:tcPr>
            <w:tcW w:w="1776"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r>
      <w:tr w:rsidR="00AB59B5" w:rsidRPr="00787862" w:rsidTr="0048638F">
        <w:trPr>
          <w:cnfStyle w:val="000000100000" w:firstRow="0" w:lastRow="0" w:firstColumn="0" w:lastColumn="0" w:oddVBand="0" w:evenVBand="0" w:oddHBand="1" w:evenHBand="0" w:firstRowFirstColumn="0" w:firstRowLastColumn="0" w:lastRowFirstColumn="0" w:lastRowLastColumn="0"/>
          <w:trHeight w:val="358"/>
        </w:trPr>
        <w:tc>
          <w:tcPr>
            <w:tcW w:w="1589"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c>
          <w:tcPr>
            <w:tcW w:w="1635" w:type="pct"/>
            <w:tcBorders>
              <w:top w:val="single" w:sz="4" w:space="0" w:color="auto"/>
              <w:bottom w:val="single" w:sz="4" w:space="0" w:color="auto"/>
            </w:tcBorders>
            <w:shd w:val="clear" w:color="auto" w:fill="E0EEF8" w:themeFill="accent2" w:themeFillTint="33"/>
          </w:tcPr>
          <w:p w:rsidR="00AB59B5" w:rsidRPr="008063B2" w:rsidRDefault="00AB59B5" w:rsidP="0048638F">
            <w:pPr>
              <w:spacing w:line="276" w:lineRule="auto"/>
              <w:rPr>
                <w:rFonts w:asciiTheme="minorHAnsi" w:hAnsiTheme="minorHAnsi" w:cstheme="minorHAnsi"/>
              </w:rPr>
            </w:pPr>
          </w:p>
        </w:tc>
        <w:tc>
          <w:tcPr>
            <w:tcW w:w="1776"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r>
    </w:tbl>
    <w:p w:rsidR="00AB59B5" w:rsidRPr="00325E71" w:rsidRDefault="00AB59B5" w:rsidP="00AB59B5">
      <w:pPr>
        <w:pStyle w:val="berschrift1"/>
      </w:pPr>
      <w:r w:rsidRPr="000837B9">
        <w:t>Output (</w:t>
      </w:r>
      <w:r>
        <w:t>Leistungen</w:t>
      </w:r>
      <w:r w:rsidRPr="000837B9">
        <w:t>)</w:t>
      </w:r>
      <w:r w:rsidRPr="00325E71">
        <w:t xml:space="preserve"> </w:t>
      </w:r>
    </w:p>
    <w:p w:rsidR="00AB59B5" w:rsidRDefault="00AB59B5" w:rsidP="00AB59B5">
      <w:pPr>
        <w:pStyle w:val="Formulartext"/>
        <w:jc w:val="both"/>
        <w:rPr>
          <w:rFonts w:cs="Arial"/>
          <w:i/>
          <w:sz w:val="20"/>
        </w:rPr>
      </w:pPr>
      <w:r>
        <w:rPr>
          <w:rFonts w:cs="Arial"/>
          <w:i/>
          <w:sz w:val="20"/>
        </w:rPr>
        <w:t xml:space="preserve">Welche konkreten Produkte oder Dienstleistungen braucht die Zielgruppe für die Veränderung? Welche Leistungen/Resultate werden im Projekt erbracht? </w:t>
      </w:r>
      <w:r w:rsidRPr="000837B9">
        <w:rPr>
          <w:rFonts w:cs="Arial"/>
          <w:i/>
          <w:sz w:val="20"/>
        </w:rPr>
        <w:t>Was leisten Sie in welcher Anzahl? Messbare Ziele</w:t>
      </w:r>
      <w:r>
        <w:rPr>
          <w:rFonts w:cs="Arial"/>
          <w:i/>
          <w:sz w:val="20"/>
        </w:rPr>
        <w:t xml:space="preserve">. </w:t>
      </w:r>
      <w:r w:rsidRPr="000837B9">
        <w:rPr>
          <w:rFonts w:cs="Arial"/>
          <w:i/>
          <w:sz w:val="20"/>
        </w:rPr>
        <w:t>Woran er</w:t>
      </w:r>
      <w:r>
        <w:rPr>
          <w:rFonts w:cs="Arial"/>
          <w:i/>
          <w:sz w:val="20"/>
        </w:rPr>
        <w:t>kennen Sie, ob Sie die Z</w:t>
      </w:r>
      <w:r w:rsidRPr="000837B9">
        <w:rPr>
          <w:rFonts w:cs="Arial"/>
          <w:i/>
          <w:sz w:val="20"/>
        </w:rPr>
        <w:t>iele erreicht haben und wie werden sie gemessen?</w:t>
      </w:r>
      <w:r>
        <w:rPr>
          <w:rFonts w:cs="Arial"/>
          <w:i/>
          <w:sz w:val="20"/>
        </w:rPr>
        <w:t xml:space="preserve"> </w:t>
      </w:r>
    </w:p>
    <w:tbl>
      <w:tblPr>
        <w:tblStyle w:val="Gitternetztabelle5dunkelAkzent6"/>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20" w:firstRow="1" w:lastRow="0" w:firstColumn="0" w:lastColumn="0" w:noHBand="0" w:noVBand="1"/>
      </w:tblPr>
      <w:tblGrid>
        <w:gridCol w:w="3858"/>
        <w:gridCol w:w="5268"/>
        <w:gridCol w:w="5028"/>
      </w:tblGrid>
      <w:tr w:rsidR="00AB59B5" w:rsidRPr="00787862" w:rsidTr="0048638F">
        <w:trPr>
          <w:cnfStyle w:val="100000000000" w:firstRow="1" w:lastRow="0" w:firstColumn="0" w:lastColumn="0" w:oddVBand="0" w:evenVBand="0" w:oddHBand="0" w:evenHBand="0" w:firstRowFirstColumn="0" w:firstRowLastColumn="0" w:lastRowFirstColumn="0" w:lastRowLastColumn="0"/>
          <w:trHeight w:val="358"/>
        </w:trPr>
        <w:tc>
          <w:tcPr>
            <w:tcW w:w="1363" w:type="pct"/>
            <w:tcBorders>
              <w:bottom w:val="single" w:sz="4" w:space="0" w:color="auto"/>
            </w:tcBorders>
            <w:shd w:val="clear" w:color="auto" w:fill="auto"/>
            <w:vAlign w:val="center"/>
          </w:tcPr>
          <w:p w:rsidR="00AB59B5" w:rsidRPr="007B582E" w:rsidRDefault="00AB59B5" w:rsidP="0048638F">
            <w:pPr>
              <w:spacing w:line="276" w:lineRule="auto"/>
              <w:rPr>
                <w:rFonts w:asciiTheme="minorHAnsi" w:hAnsiTheme="minorHAnsi" w:cstheme="minorHAnsi"/>
                <w:b w:val="0"/>
                <w:color w:val="auto"/>
              </w:rPr>
            </w:pPr>
            <w:r>
              <w:rPr>
                <w:rFonts w:asciiTheme="minorHAnsi" w:hAnsiTheme="minorHAnsi" w:cstheme="minorHAnsi"/>
                <w:b w:val="0"/>
                <w:color w:val="auto"/>
              </w:rPr>
              <w:t xml:space="preserve">Output </w:t>
            </w:r>
          </w:p>
        </w:tc>
        <w:tc>
          <w:tcPr>
            <w:tcW w:w="1861" w:type="pct"/>
            <w:tcBorders>
              <w:bottom w:val="single" w:sz="4" w:space="0" w:color="auto"/>
            </w:tcBorders>
            <w:shd w:val="clear" w:color="auto" w:fill="E0EEF8" w:themeFill="accent2" w:themeFillTint="33"/>
            <w:vAlign w:val="center"/>
          </w:tcPr>
          <w:p w:rsidR="00AB59B5" w:rsidRPr="008063B2" w:rsidRDefault="00AB59B5" w:rsidP="0048638F">
            <w:pPr>
              <w:spacing w:line="276" w:lineRule="auto"/>
              <w:rPr>
                <w:rFonts w:asciiTheme="minorHAnsi" w:hAnsiTheme="minorHAnsi" w:cstheme="minorHAnsi"/>
                <w:b w:val="0"/>
                <w:color w:val="auto"/>
              </w:rPr>
            </w:pPr>
            <w:r>
              <w:rPr>
                <w:rFonts w:asciiTheme="minorHAnsi" w:hAnsiTheme="minorHAnsi" w:cstheme="minorHAnsi"/>
                <w:b w:val="0"/>
                <w:color w:val="auto"/>
              </w:rPr>
              <w:t>Zielgrösse der Outputs</w:t>
            </w:r>
          </w:p>
        </w:tc>
        <w:tc>
          <w:tcPr>
            <w:tcW w:w="1776" w:type="pct"/>
            <w:tcBorders>
              <w:bottom w:val="single" w:sz="4" w:space="0" w:color="auto"/>
            </w:tcBorders>
            <w:shd w:val="clear" w:color="auto" w:fill="auto"/>
            <w:vAlign w:val="center"/>
          </w:tcPr>
          <w:p w:rsidR="00AB59B5" w:rsidRPr="008063B2" w:rsidRDefault="00AB59B5" w:rsidP="0048638F">
            <w:pPr>
              <w:spacing w:line="276" w:lineRule="auto"/>
              <w:rPr>
                <w:rFonts w:asciiTheme="minorHAnsi" w:hAnsiTheme="minorHAnsi" w:cstheme="minorHAnsi"/>
                <w:b w:val="0"/>
                <w:color w:val="auto"/>
              </w:rPr>
            </w:pPr>
            <w:r>
              <w:rPr>
                <w:rFonts w:asciiTheme="minorHAnsi" w:hAnsiTheme="minorHAnsi" w:cstheme="minorHAnsi"/>
                <w:b w:val="0"/>
                <w:color w:val="auto"/>
              </w:rPr>
              <w:t>Indikator und Erhebungsmethode</w:t>
            </w:r>
          </w:p>
        </w:tc>
      </w:tr>
      <w:tr w:rsidR="00AB59B5" w:rsidRPr="008307C3" w:rsidTr="0048638F">
        <w:trPr>
          <w:cnfStyle w:val="000000100000" w:firstRow="0" w:lastRow="0" w:firstColumn="0" w:lastColumn="0" w:oddVBand="0" w:evenVBand="0" w:oddHBand="1" w:evenHBand="0" w:firstRowFirstColumn="0" w:firstRowLastColumn="0" w:lastRowFirstColumn="0" w:lastRowLastColumn="0"/>
          <w:trHeight w:val="358"/>
        </w:trPr>
        <w:tc>
          <w:tcPr>
            <w:tcW w:w="1363" w:type="pct"/>
            <w:tcBorders>
              <w:bottom w:val="single" w:sz="4" w:space="0" w:color="auto"/>
            </w:tcBorders>
            <w:shd w:val="clear" w:color="auto" w:fill="auto"/>
          </w:tcPr>
          <w:p w:rsidR="00AB59B5" w:rsidRPr="000837B9" w:rsidRDefault="00AB59B5" w:rsidP="0048638F">
            <w:pPr>
              <w:rPr>
                <w:rFonts w:ascii="Arial" w:hAnsi="Arial" w:cs="Arial"/>
                <w:i/>
                <w:color w:val="0D2946" w:themeColor="accent1" w:themeShade="BF"/>
                <w:sz w:val="16"/>
                <w:szCs w:val="16"/>
              </w:rPr>
            </w:pPr>
            <w:r w:rsidRPr="000837B9">
              <w:rPr>
                <w:rFonts w:ascii="Arial" w:hAnsi="Arial" w:cs="Arial"/>
                <w:i/>
                <w:color w:val="0D2946" w:themeColor="accent1" w:themeShade="BF"/>
                <w:sz w:val="16"/>
                <w:szCs w:val="16"/>
              </w:rPr>
              <w:t>Beispiele:</w:t>
            </w:r>
          </w:p>
          <w:p w:rsidR="00AB59B5"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Entwicklung und erfolgreiche Durchführung von Kursen</w:t>
            </w:r>
            <w:r w:rsidRPr="000837B9">
              <w:rPr>
                <w:rFonts w:ascii="Arial" w:hAnsi="Arial" w:cs="Arial"/>
                <w:i/>
                <w:color w:val="0D2946" w:themeColor="accent1" w:themeShade="BF"/>
                <w:sz w:val="16"/>
                <w:szCs w:val="16"/>
              </w:rPr>
              <w:t xml:space="preserve"> zur nachhaltigen, energieeffizienten Arealplanung </w:t>
            </w:r>
            <w:r>
              <w:rPr>
                <w:rFonts w:ascii="Arial" w:hAnsi="Arial" w:cs="Arial"/>
                <w:i/>
                <w:color w:val="0D2946" w:themeColor="accent1" w:themeShade="BF"/>
                <w:sz w:val="16"/>
                <w:szCs w:val="16"/>
              </w:rPr>
              <w:br/>
            </w:r>
          </w:p>
          <w:p w:rsidR="00AB59B5" w:rsidRPr="000837B9"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Begleitung von Projekta</w:t>
            </w:r>
            <w:r w:rsidRPr="000837B9">
              <w:rPr>
                <w:rFonts w:ascii="Arial" w:hAnsi="Arial" w:cs="Arial"/>
                <w:i/>
                <w:color w:val="0D2946" w:themeColor="accent1" w:themeShade="BF"/>
                <w:sz w:val="16"/>
                <w:szCs w:val="16"/>
              </w:rPr>
              <w:t xml:space="preserve">rbeiten zu Smart-City </w:t>
            </w:r>
          </w:p>
          <w:p w:rsidR="00AB59B5" w:rsidRPr="008307C3" w:rsidRDefault="00AB59B5" w:rsidP="0048638F">
            <w:pPr>
              <w:spacing w:line="276" w:lineRule="auto"/>
              <w:rPr>
                <w:rFonts w:ascii="Arial" w:hAnsi="Arial" w:cs="Arial"/>
                <w:i/>
                <w:color w:val="0D2946" w:themeColor="accent1" w:themeShade="BF"/>
                <w:sz w:val="16"/>
                <w:szCs w:val="16"/>
              </w:rPr>
            </w:pPr>
          </w:p>
        </w:tc>
        <w:tc>
          <w:tcPr>
            <w:tcW w:w="1861" w:type="pct"/>
            <w:tcBorders>
              <w:bottom w:val="single" w:sz="4" w:space="0" w:color="auto"/>
            </w:tcBorders>
            <w:shd w:val="clear" w:color="auto" w:fill="E0EEF8" w:themeFill="accent2" w:themeFillTint="33"/>
          </w:tcPr>
          <w:p w:rsidR="00AB59B5" w:rsidRDefault="00AB59B5" w:rsidP="0048638F">
            <w:pPr>
              <w:pStyle w:val="Listenabsatz"/>
              <w:spacing w:line="276" w:lineRule="auto"/>
              <w:ind w:left="313"/>
              <w:rPr>
                <w:rFonts w:ascii="Arial" w:hAnsi="Arial" w:cs="Arial"/>
                <w:i/>
                <w:color w:val="0D2946" w:themeColor="accent1" w:themeShade="BF"/>
                <w:sz w:val="16"/>
                <w:szCs w:val="16"/>
              </w:rPr>
            </w:pPr>
          </w:p>
          <w:p w:rsidR="00AB59B5"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2 Neuentwicklungen</w:t>
            </w:r>
          </w:p>
          <w:p w:rsidR="00AB59B5"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1 Adaption</w:t>
            </w:r>
          </w:p>
          <w:p w:rsidR="00AB59B5"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3 Durchführungen Kurs nachhaltige Arealplanung</w:t>
            </w:r>
          </w:p>
          <w:p w:rsidR="00AB59B5" w:rsidRPr="000837B9"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sidRPr="000837B9">
              <w:rPr>
                <w:rFonts w:ascii="Arial" w:hAnsi="Arial" w:cs="Arial"/>
                <w:i/>
                <w:color w:val="0D2946" w:themeColor="accent1" w:themeShade="BF"/>
                <w:sz w:val="16"/>
                <w:szCs w:val="16"/>
              </w:rPr>
              <w:t>Es nehmen mindestens durc</w:t>
            </w:r>
            <w:r>
              <w:rPr>
                <w:rFonts w:ascii="Arial" w:hAnsi="Arial" w:cs="Arial"/>
                <w:i/>
                <w:color w:val="0D2946" w:themeColor="accent1" w:themeShade="BF"/>
                <w:sz w:val="16"/>
                <w:szCs w:val="16"/>
              </w:rPr>
              <w:t xml:space="preserve">hschnittlich 13 TN pro </w:t>
            </w:r>
            <w:r w:rsidRPr="000837B9">
              <w:rPr>
                <w:rFonts w:ascii="Arial" w:hAnsi="Arial" w:cs="Arial"/>
                <w:i/>
                <w:color w:val="0D2946" w:themeColor="accent1" w:themeShade="BF"/>
                <w:sz w:val="16"/>
                <w:szCs w:val="16"/>
              </w:rPr>
              <w:t>Kurs teil.</w:t>
            </w:r>
          </w:p>
          <w:p w:rsidR="00AB59B5" w:rsidRDefault="00AB59B5" w:rsidP="0048638F">
            <w:pPr>
              <w:pStyle w:val="Listenabsatz"/>
              <w:spacing w:line="276" w:lineRule="auto"/>
              <w:ind w:left="313"/>
              <w:rPr>
                <w:rFonts w:ascii="Arial" w:hAnsi="Arial" w:cs="Arial"/>
                <w:i/>
                <w:color w:val="0D2946" w:themeColor="accent1" w:themeShade="BF"/>
                <w:sz w:val="16"/>
                <w:szCs w:val="16"/>
              </w:rPr>
            </w:pPr>
          </w:p>
          <w:p w:rsidR="00AB59B5" w:rsidRPr="008307C3"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Pr>
                <w:rFonts w:ascii="Arial" w:hAnsi="Arial" w:cs="Arial"/>
                <w:i/>
                <w:color w:val="0D2946" w:themeColor="accent1" w:themeShade="BF"/>
                <w:sz w:val="16"/>
                <w:szCs w:val="16"/>
              </w:rPr>
              <w:t>3 Projektarbeiten sind begleitet</w:t>
            </w:r>
          </w:p>
        </w:tc>
        <w:tc>
          <w:tcPr>
            <w:tcW w:w="1776" w:type="pct"/>
            <w:tcBorders>
              <w:bottom w:val="single" w:sz="4" w:space="0" w:color="auto"/>
            </w:tcBorders>
            <w:shd w:val="clear" w:color="auto" w:fill="auto"/>
          </w:tcPr>
          <w:p w:rsidR="00AB59B5" w:rsidRDefault="00AB59B5" w:rsidP="0048638F">
            <w:pPr>
              <w:pStyle w:val="Listenabsatz"/>
              <w:spacing w:line="276" w:lineRule="auto"/>
              <w:ind w:left="313"/>
              <w:rPr>
                <w:rFonts w:ascii="Arial" w:hAnsi="Arial" w:cs="Arial"/>
                <w:i/>
                <w:color w:val="0D2946" w:themeColor="accent1" w:themeShade="BF"/>
                <w:sz w:val="16"/>
                <w:szCs w:val="16"/>
              </w:rPr>
            </w:pPr>
          </w:p>
          <w:p w:rsidR="00AB59B5"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sidRPr="00F603AA">
              <w:rPr>
                <w:rFonts w:ascii="Arial" w:hAnsi="Arial" w:cs="Arial"/>
                <w:i/>
                <w:color w:val="0D2946" w:themeColor="accent1" w:themeShade="BF"/>
                <w:sz w:val="16"/>
                <w:szCs w:val="16"/>
              </w:rPr>
              <w:t>Anz. neuentwickelte</w:t>
            </w:r>
            <w:r>
              <w:rPr>
                <w:rFonts w:ascii="Arial" w:hAnsi="Arial" w:cs="Arial"/>
                <w:i/>
                <w:color w:val="0D2946" w:themeColor="accent1" w:themeShade="BF"/>
                <w:sz w:val="16"/>
                <w:szCs w:val="16"/>
              </w:rPr>
              <w:t xml:space="preserve">r und durchgeführter Kurse </w:t>
            </w:r>
            <w:r w:rsidRPr="00F603AA">
              <w:rPr>
                <w:rFonts w:ascii="Arial" w:hAnsi="Arial" w:cs="Arial"/>
                <w:i/>
                <w:color w:val="0D2946" w:themeColor="accent1" w:themeShade="BF"/>
                <w:sz w:val="16"/>
                <w:szCs w:val="16"/>
              </w:rPr>
              <w:sym w:font="Wingdings" w:char="F0E0"/>
            </w:r>
            <w:r>
              <w:rPr>
                <w:rFonts w:ascii="Arial" w:hAnsi="Arial" w:cs="Arial"/>
                <w:i/>
                <w:color w:val="0D2946" w:themeColor="accent1" w:themeShade="BF"/>
                <w:sz w:val="16"/>
                <w:szCs w:val="16"/>
              </w:rPr>
              <w:t xml:space="preserve"> </w:t>
            </w:r>
            <w:r w:rsidRPr="00F603AA">
              <w:rPr>
                <w:rFonts w:ascii="Arial" w:hAnsi="Arial" w:cs="Arial"/>
                <w:i/>
                <w:color w:val="0D2946" w:themeColor="accent1" w:themeShade="BF"/>
                <w:sz w:val="16"/>
                <w:szCs w:val="16"/>
              </w:rPr>
              <w:t>Kalkulationstool</w:t>
            </w:r>
          </w:p>
          <w:p w:rsidR="00AB59B5" w:rsidRPr="00F603AA"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sidRPr="00F603AA">
              <w:rPr>
                <w:rFonts w:ascii="Arial" w:hAnsi="Arial" w:cs="Arial"/>
                <w:i/>
                <w:color w:val="0D2946" w:themeColor="accent1" w:themeShade="BF"/>
                <w:sz w:val="16"/>
                <w:szCs w:val="16"/>
              </w:rPr>
              <w:t>Durchschnittlic</w:t>
            </w:r>
            <w:r>
              <w:rPr>
                <w:rFonts w:ascii="Arial" w:hAnsi="Arial" w:cs="Arial"/>
                <w:i/>
                <w:color w:val="0D2946" w:themeColor="accent1" w:themeShade="BF"/>
                <w:sz w:val="16"/>
                <w:szCs w:val="16"/>
              </w:rPr>
              <w:t xml:space="preserve">he Anzahl TN pro Kurs </w:t>
            </w:r>
            <w:r w:rsidRPr="00F603AA">
              <w:rPr>
                <w:rFonts w:ascii="Arial" w:hAnsi="Arial" w:cs="Arial"/>
                <w:i/>
                <w:color w:val="0D2946" w:themeColor="accent1" w:themeShade="BF"/>
                <w:sz w:val="16"/>
                <w:szCs w:val="16"/>
              </w:rPr>
              <w:sym w:font="Wingdings" w:char="F0E0"/>
            </w:r>
            <w:r>
              <w:rPr>
                <w:rFonts w:ascii="Arial" w:hAnsi="Arial" w:cs="Arial"/>
                <w:i/>
                <w:color w:val="0D2946" w:themeColor="accent1" w:themeShade="BF"/>
                <w:sz w:val="16"/>
                <w:szCs w:val="16"/>
              </w:rPr>
              <w:t xml:space="preserve"> Erfassung Anzahl</w:t>
            </w:r>
            <w:r w:rsidRPr="00F603AA">
              <w:rPr>
                <w:rFonts w:ascii="Arial" w:hAnsi="Arial" w:cs="Arial"/>
                <w:i/>
                <w:color w:val="0D2946" w:themeColor="accent1" w:themeShade="BF"/>
                <w:sz w:val="16"/>
                <w:szCs w:val="16"/>
              </w:rPr>
              <w:t xml:space="preserve"> Anmeldungen, </w:t>
            </w:r>
            <w:r>
              <w:rPr>
                <w:rFonts w:ascii="Arial" w:hAnsi="Arial" w:cs="Arial"/>
                <w:i/>
                <w:color w:val="0D2946" w:themeColor="accent1" w:themeShade="BF"/>
                <w:sz w:val="16"/>
                <w:szCs w:val="16"/>
              </w:rPr>
              <w:t xml:space="preserve">Liste der </w:t>
            </w:r>
            <w:r w:rsidRPr="00F603AA">
              <w:rPr>
                <w:rFonts w:ascii="Arial" w:hAnsi="Arial" w:cs="Arial"/>
                <w:i/>
                <w:color w:val="0D2946" w:themeColor="accent1" w:themeShade="BF"/>
                <w:sz w:val="16"/>
                <w:szCs w:val="16"/>
              </w:rPr>
              <w:t>Teilnehmenden</w:t>
            </w:r>
            <w:r>
              <w:rPr>
                <w:rFonts w:ascii="Arial" w:hAnsi="Arial" w:cs="Arial"/>
                <w:i/>
                <w:color w:val="0D2946" w:themeColor="accent1" w:themeShade="BF"/>
                <w:sz w:val="16"/>
                <w:szCs w:val="16"/>
              </w:rPr>
              <w:br/>
            </w:r>
          </w:p>
          <w:p w:rsidR="00AB59B5" w:rsidRPr="008307C3" w:rsidRDefault="00AB59B5" w:rsidP="0048638F">
            <w:pPr>
              <w:pStyle w:val="Listenabsatz"/>
              <w:numPr>
                <w:ilvl w:val="0"/>
                <w:numId w:val="31"/>
              </w:numPr>
              <w:spacing w:line="276" w:lineRule="auto"/>
              <w:ind w:left="313" w:hanging="284"/>
              <w:rPr>
                <w:rFonts w:ascii="Arial" w:hAnsi="Arial" w:cs="Arial"/>
                <w:i/>
                <w:color w:val="0D2946" w:themeColor="accent1" w:themeShade="BF"/>
                <w:sz w:val="16"/>
                <w:szCs w:val="16"/>
              </w:rPr>
            </w:pPr>
            <w:r w:rsidRPr="00F603AA">
              <w:rPr>
                <w:rFonts w:ascii="Arial" w:hAnsi="Arial" w:cs="Arial"/>
                <w:i/>
                <w:color w:val="0D2946" w:themeColor="accent1" w:themeShade="BF"/>
                <w:sz w:val="16"/>
                <w:szCs w:val="16"/>
              </w:rPr>
              <w:t>Anzah</w:t>
            </w:r>
            <w:r>
              <w:rPr>
                <w:rFonts w:ascii="Arial" w:hAnsi="Arial" w:cs="Arial"/>
                <w:i/>
                <w:color w:val="0D2946" w:themeColor="accent1" w:themeShade="BF"/>
                <w:sz w:val="16"/>
                <w:szCs w:val="16"/>
              </w:rPr>
              <w:t xml:space="preserve">l abgeschlossener Projektarbeiten </w:t>
            </w:r>
            <w:r w:rsidRPr="00F603AA">
              <w:rPr>
                <w:rFonts w:ascii="Arial" w:hAnsi="Arial" w:cs="Arial"/>
                <w:i/>
                <w:color w:val="0D2946" w:themeColor="accent1" w:themeShade="BF"/>
                <w:sz w:val="16"/>
                <w:szCs w:val="16"/>
              </w:rPr>
              <w:sym w:font="Wingdings" w:char="F0E0"/>
            </w:r>
            <w:r>
              <w:rPr>
                <w:rFonts w:ascii="Arial" w:hAnsi="Arial" w:cs="Arial"/>
                <w:i/>
                <w:color w:val="0D2946" w:themeColor="accent1" w:themeShade="BF"/>
                <w:sz w:val="16"/>
                <w:szCs w:val="16"/>
              </w:rPr>
              <w:t xml:space="preserve"> Liste der </w:t>
            </w:r>
            <w:r w:rsidRPr="00F603AA">
              <w:rPr>
                <w:rFonts w:ascii="Arial" w:hAnsi="Arial" w:cs="Arial"/>
                <w:i/>
                <w:color w:val="0D2946" w:themeColor="accent1" w:themeShade="BF"/>
                <w:sz w:val="16"/>
                <w:szCs w:val="16"/>
              </w:rPr>
              <w:t>Arbeiten</w:t>
            </w:r>
          </w:p>
        </w:tc>
      </w:tr>
      <w:tr w:rsidR="00AB59B5" w:rsidRPr="00787862" w:rsidTr="0048638F">
        <w:trPr>
          <w:trHeight w:val="358"/>
        </w:trPr>
        <w:tc>
          <w:tcPr>
            <w:tcW w:w="1363"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c>
          <w:tcPr>
            <w:tcW w:w="1861" w:type="pct"/>
            <w:tcBorders>
              <w:top w:val="single" w:sz="4" w:space="0" w:color="auto"/>
              <w:bottom w:val="single" w:sz="4" w:space="0" w:color="auto"/>
            </w:tcBorders>
            <w:shd w:val="clear" w:color="auto" w:fill="E0EEF8" w:themeFill="accent2" w:themeFillTint="33"/>
          </w:tcPr>
          <w:p w:rsidR="00AB59B5" w:rsidRPr="008063B2" w:rsidRDefault="00AB59B5" w:rsidP="0048638F">
            <w:pPr>
              <w:spacing w:line="276" w:lineRule="auto"/>
              <w:rPr>
                <w:rFonts w:asciiTheme="minorHAnsi" w:hAnsiTheme="minorHAnsi" w:cstheme="minorHAnsi"/>
              </w:rPr>
            </w:pPr>
          </w:p>
        </w:tc>
        <w:tc>
          <w:tcPr>
            <w:tcW w:w="1776"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r>
    </w:tbl>
    <w:p w:rsidR="00AB59B5" w:rsidRDefault="00AB59B5" w:rsidP="00AB59B5">
      <w:pPr>
        <w:pStyle w:val="Formulartext"/>
        <w:sectPr w:rsidR="00AB59B5" w:rsidSect="00AB59B5">
          <w:pgSz w:w="16838" w:h="11906" w:orient="landscape"/>
          <w:pgMar w:top="1247" w:right="1775" w:bottom="1247" w:left="822" w:header="567" w:footer="318" w:gutter="0"/>
          <w:cols w:space="708"/>
          <w:titlePg/>
          <w:docGrid w:linePitch="360"/>
        </w:sectPr>
      </w:pPr>
    </w:p>
    <w:p w:rsidR="00AB59B5" w:rsidRPr="008063B2" w:rsidRDefault="00AB59B5" w:rsidP="00AB59B5">
      <w:pPr>
        <w:pStyle w:val="berschrift1"/>
      </w:pPr>
      <w:r>
        <w:lastRenderedPageBreak/>
        <w:t>Kommunikation und Vermarktung</w:t>
      </w:r>
    </w:p>
    <w:p w:rsidR="00AB59B5" w:rsidRPr="008063B2" w:rsidRDefault="00AB59B5" w:rsidP="00AB59B5">
      <w:pPr>
        <w:pStyle w:val="Formulartext"/>
        <w:spacing w:line="240" w:lineRule="atLeast"/>
        <w:rPr>
          <w:i/>
          <w:sz w:val="20"/>
        </w:rPr>
      </w:pPr>
      <w:r w:rsidRPr="008063B2">
        <w:rPr>
          <w:i/>
          <w:sz w:val="20"/>
        </w:rPr>
        <w:t>Besch</w:t>
      </w:r>
      <w:r>
        <w:rPr>
          <w:i/>
          <w:sz w:val="20"/>
        </w:rPr>
        <w:t>reiben Sie kurz und knapp, wie S</w:t>
      </w:r>
      <w:r w:rsidRPr="008063B2">
        <w:rPr>
          <w:i/>
          <w:sz w:val="20"/>
        </w:rPr>
        <w:t xml:space="preserve">ie Ihre Zielgruppe und die relevanten Stakeholder in der Kommunikation und Vermarktung genau erreichen möchten. Welche Instrumente setzen Sie ein? usw. Wenn die Kommunikation über das gesamte Kursangebot gleich erfolgt, reicht eine Gesamtbeschreibung; ansonsten bitte differenziert beschreiben. </w:t>
      </w:r>
    </w:p>
    <w:p w:rsidR="009153F3" w:rsidRPr="00A31944" w:rsidRDefault="009153F3" w:rsidP="009153F3">
      <w:pPr>
        <w:pStyle w:val="berschrift1"/>
        <w:rPr>
          <w:rFonts w:cs="Arial"/>
        </w:rPr>
      </w:pPr>
      <w:r w:rsidRPr="00A31944">
        <w:rPr>
          <w:rFonts w:cs="Arial"/>
        </w:rPr>
        <w:t>Zeitplan und Finanzen</w:t>
      </w:r>
    </w:p>
    <w:p w:rsidR="009153F3" w:rsidRPr="009153F3" w:rsidRDefault="009153F3" w:rsidP="009153F3">
      <w:pPr>
        <w:pStyle w:val="berschrift2"/>
        <w:rPr>
          <w:b w:val="0"/>
          <w:sz w:val="16"/>
        </w:rPr>
      </w:pPr>
      <w:r w:rsidRPr="009153F3">
        <w:rPr>
          <w:b w:val="0"/>
          <w:sz w:val="24"/>
        </w:rPr>
        <w:t xml:space="preserve">Zeitplan mit Arbeitsschritten, Meilensteinen und Kosten </w:t>
      </w:r>
    </w:p>
    <w:p w:rsidR="009153F3" w:rsidRDefault="009153F3" w:rsidP="009153F3">
      <w:pPr>
        <w:pStyle w:val="Formulartext"/>
        <w:jc w:val="both"/>
        <w:rPr>
          <w:rFonts w:cs="Arial"/>
          <w:i/>
          <w:sz w:val="20"/>
        </w:rPr>
      </w:pPr>
      <w:r w:rsidRPr="009153F3">
        <w:rPr>
          <w:rFonts w:cs="Arial"/>
          <w:i/>
          <w:sz w:val="20"/>
        </w:rPr>
        <w:t xml:space="preserve">Die Meilensteine müssen mit einem Ergebnis verknüpft sein, das messbar, spezifisch und zeitlich festgelegt ist. Eine Zahlung kann lediglich bei der Erreichung eines Meilensteins ausgelöst werden. Akontozahlungen sind ausgeschlossen. Bei grösseren Projekten (&gt;HF 50'000) muss eine detaillierte Kostenaufstellung dem Anhang beigefügt werden. </w:t>
      </w:r>
    </w:p>
    <w:p w:rsidR="00AB59B5" w:rsidRPr="009153F3" w:rsidRDefault="00AB59B5" w:rsidP="009153F3">
      <w:pPr>
        <w:pStyle w:val="Formulartext"/>
        <w:jc w:val="both"/>
        <w:rPr>
          <w:rFonts w:cs="Arial"/>
          <w:i/>
          <w:sz w:val="20"/>
        </w:rPr>
      </w:pPr>
    </w:p>
    <w:tbl>
      <w:tblPr>
        <w:tblStyle w:val="Gitternetztabelle5dunkelAkz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058"/>
        <w:gridCol w:w="4904"/>
        <w:gridCol w:w="1721"/>
        <w:gridCol w:w="1719"/>
      </w:tblGrid>
      <w:tr w:rsidR="009153F3" w:rsidRPr="00A31944" w:rsidTr="009153F3">
        <w:trPr>
          <w:cnfStyle w:val="100000000000" w:firstRow="1" w:lastRow="0" w:firstColumn="0" w:lastColumn="0" w:oddVBand="0" w:evenVBand="0" w:oddHBand="0" w:evenHBand="0" w:firstRowFirstColumn="0" w:firstRowLastColumn="0" w:lastRowFirstColumn="0" w:lastRowLastColumn="0"/>
        </w:trPr>
        <w:tc>
          <w:tcPr>
            <w:tcW w:w="563" w:type="pct"/>
            <w:tcBorders>
              <w:bottom w:val="single" w:sz="4" w:space="0" w:color="auto"/>
            </w:tcBorders>
            <w:shd w:val="clear" w:color="auto" w:fill="auto"/>
          </w:tcPr>
          <w:p w:rsidR="009153F3" w:rsidRPr="009153F3" w:rsidRDefault="009153F3" w:rsidP="00D25FC8">
            <w:pPr>
              <w:spacing w:line="240" w:lineRule="atLeast"/>
              <w:rPr>
                <w:rFonts w:asciiTheme="minorHAnsi" w:hAnsiTheme="minorHAnsi" w:cstheme="minorHAnsi"/>
                <w:b w:val="0"/>
                <w:color w:val="auto"/>
              </w:rPr>
            </w:pPr>
            <w:r w:rsidRPr="009153F3">
              <w:rPr>
                <w:rFonts w:asciiTheme="minorHAnsi" w:hAnsiTheme="minorHAnsi" w:cstheme="minorHAnsi"/>
                <w:b w:val="0"/>
                <w:color w:val="auto"/>
              </w:rPr>
              <w:t>Datum</w:t>
            </w:r>
          </w:p>
        </w:tc>
        <w:tc>
          <w:tcPr>
            <w:tcW w:w="2608" w:type="pct"/>
            <w:tcBorders>
              <w:bottom w:val="single" w:sz="4" w:space="0" w:color="auto"/>
            </w:tcBorders>
            <w:shd w:val="clear" w:color="auto" w:fill="E0EEF8" w:themeFill="accent2" w:themeFillTint="33"/>
          </w:tcPr>
          <w:p w:rsidR="009153F3" w:rsidRPr="009153F3" w:rsidRDefault="009153F3" w:rsidP="00D25FC8">
            <w:pPr>
              <w:spacing w:line="240" w:lineRule="atLeast"/>
              <w:rPr>
                <w:rFonts w:asciiTheme="minorHAnsi" w:hAnsiTheme="minorHAnsi" w:cstheme="minorHAnsi"/>
                <w:b w:val="0"/>
                <w:color w:val="auto"/>
              </w:rPr>
            </w:pPr>
            <w:r w:rsidRPr="009153F3">
              <w:rPr>
                <w:rFonts w:asciiTheme="minorHAnsi" w:hAnsiTheme="minorHAnsi" w:cstheme="minorHAnsi"/>
                <w:b w:val="0"/>
                <w:color w:val="auto"/>
              </w:rPr>
              <w:t>Arbeitsschritte/Leistung/Meilensteine</w:t>
            </w:r>
          </w:p>
        </w:tc>
        <w:tc>
          <w:tcPr>
            <w:tcW w:w="915" w:type="pct"/>
            <w:tcBorders>
              <w:bottom w:val="single" w:sz="4" w:space="0" w:color="auto"/>
            </w:tcBorders>
            <w:shd w:val="clear" w:color="auto" w:fill="auto"/>
          </w:tcPr>
          <w:p w:rsidR="009153F3" w:rsidRPr="009153F3" w:rsidRDefault="009153F3" w:rsidP="00D25FC8">
            <w:pPr>
              <w:spacing w:line="240" w:lineRule="atLeast"/>
              <w:rPr>
                <w:rFonts w:asciiTheme="minorHAnsi" w:hAnsiTheme="minorHAnsi" w:cstheme="minorHAnsi"/>
                <w:b w:val="0"/>
                <w:color w:val="auto"/>
              </w:rPr>
            </w:pPr>
            <w:r w:rsidRPr="009153F3">
              <w:rPr>
                <w:rFonts w:asciiTheme="minorHAnsi" w:hAnsiTheme="minorHAnsi" w:cstheme="minorHAnsi"/>
                <w:b w:val="0"/>
                <w:color w:val="auto"/>
              </w:rPr>
              <w:t>Zeitaufwand</w:t>
            </w:r>
          </w:p>
        </w:tc>
        <w:tc>
          <w:tcPr>
            <w:tcW w:w="914" w:type="pct"/>
            <w:tcBorders>
              <w:bottom w:val="single" w:sz="4" w:space="0" w:color="auto"/>
            </w:tcBorders>
            <w:shd w:val="clear" w:color="auto" w:fill="E0EEF8" w:themeFill="accent2" w:themeFillTint="33"/>
          </w:tcPr>
          <w:p w:rsidR="009153F3" w:rsidRPr="009153F3" w:rsidRDefault="009153F3" w:rsidP="00D25FC8">
            <w:pPr>
              <w:spacing w:line="240" w:lineRule="atLeast"/>
              <w:rPr>
                <w:rFonts w:asciiTheme="minorHAnsi" w:hAnsiTheme="minorHAnsi" w:cstheme="minorHAnsi"/>
                <w:b w:val="0"/>
                <w:color w:val="auto"/>
              </w:rPr>
            </w:pPr>
            <w:r w:rsidRPr="009153F3">
              <w:rPr>
                <w:rFonts w:asciiTheme="minorHAnsi" w:hAnsiTheme="minorHAnsi" w:cstheme="minorHAnsi"/>
                <w:b w:val="0"/>
                <w:color w:val="auto"/>
              </w:rPr>
              <w:t>Kosten inkl. MWST</w:t>
            </w:r>
          </w:p>
        </w:tc>
      </w:tr>
      <w:tr w:rsidR="009153F3" w:rsidRPr="00A31944" w:rsidTr="009153F3">
        <w:trPr>
          <w:cnfStyle w:val="000000100000" w:firstRow="0" w:lastRow="0" w:firstColumn="0" w:lastColumn="0" w:oddVBand="0" w:evenVBand="0" w:oddHBand="1" w:evenHBand="0" w:firstRowFirstColumn="0" w:firstRowLastColumn="0" w:lastRowFirstColumn="0" w:lastRowLastColumn="0"/>
        </w:trPr>
        <w:tc>
          <w:tcPr>
            <w:tcW w:w="563"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2608"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915"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914"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r>
      <w:tr w:rsidR="009153F3" w:rsidRPr="00A31944" w:rsidTr="009153F3">
        <w:tc>
          <w:tcPr>
            <w:tcW w:w="563"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2608"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915"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914"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r>
      <w:tr w:rsidR="009153F3" w:rsidRPr="00A31944" w:rsidTr="009153F3">
        <w:trPr>
          <w:cnfStyle w:val="000000100000" w:firstRow="0" w:lastRow="0" w:firstColumn="0" w:lastColumn="0" w:oddVBand="0" w:evenVBand="0" w:oddHBand="1" w:evenHBand="0" w:firstRowFirstColumn="0" w:firstRowLastColumn="0" w:lastRowFirstColumn="0" w:lastRowLastColumn="0"/>
        </w:trPr>
        <w:tc>
          <w:tcPr>
            <w:tcW w:w="563"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2608"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915"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914"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r>
      <w:tr w:rsidR="009153F3" w:rsidRPr="00A31944" w:rsidTr="009153F3">
        <w:tc>
          <w:tcPr>
            <w:tcW w:w="563"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2608"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915"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914"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r>
      <w:tr w:rsidR="009153F3" w:rsidRPr="00A31944" w:rsidTr="009153F3">
        <w:trPr>
          <w:cnfStyle w:val="000000100000" w:firstRow="0" w:lastRow="0" w:firstColumn="0" w:lastColumn="0" w:oddVBand="0" w:evenVBand="0" w:oddHBand="1" w:evenHBand="0" w:firstRowFirstColumn="0" w:firstRowLastColumn="0" w:lastRowFirstColumn="0" w:lastRowLastColumn="0"/>
        </w:trPr>
        <w:tc>
          <w:tcPr>
            <w:tcW w:w="563"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2608"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915"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914"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r>
      <w:tr w:rsidR="009153F3" w:rsidRPr="00A31944" w:rsidTr="009153F3">
        <w:tc>
          <w:tcPr>
            <w:tcW w:w="563"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2608"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915"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914"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r>
    </w:tbl>
    <w:p w:rsidR="009153F3" w:rsidRDefault="009153F3" w:rsidP="009153F3">
      <w:pPr>
        <w:pStyle w:val="berschrift2"/>
        <w:rPr>
          <w:b w:val="0"/>
          <w:sz w:val="24"/>
        </w:rPr>
      </w:pPr>
      <w:r w:rsidRPr="009153F3">
        <w:rPr>
          <w:b w:val="0"/>
          <w:sz w:val="24"/>
        </w:rPr>
        <w:t>Projektfinanzierung</w:t>
      </w:r>
    </w:p>
    <w:p w:rsidR="009153F3" w:rsidRDefault="009153F3" w:rsidP="009153F3">
      <w:pPr>
        <w:pStyle w:val="Formulartext"/>
        <w:jc w:val="both"/>
        <w:rPr>
          <w:rFonts w:cs="Arial"/>
          <w:i/>
          <w:sz w:val="20"/>
        </w:rPr>
      </w:pPr>
      <w:r w:rsidRPr="009153F3">
        <w:rPr>
          <w:rFonts w:cs="Arial"/>
          <w:i/>
          <w:sz w:val="20"/>
        </w:rPr>
        <w:t xml:space="preserve">Zeigen Sie hier auf, wie die obigen Projektkosten finanziert werden. Das Gesamttotal muss den Projektkosten entsprechen. Die erbrachten Eigenleistungen sind während der Projektumsetzung nachvollziehbar zu dokumentieren. Diesen Anleitungstext bitte löschen. </w:t>
      </w:r>
    </w:p>
    <w:p w:rsidR="009153F3" w:rsidRPr="009153F3" w:rsidRDefault="009153F3" w:rsidP="009153F3">
      <w:pPr>
        <w:pStyle w:val="Formulartext"/>
        <w:jc w:val="both"/>
        <w:rPr>
          <w:rFonts w:cs="Arial"/>
          <w:i/>
          <w:sz w:val="20"/>
        </w:rPr>
      </w:pPr>
    </w:p>
    <w:tbl>
      <w:tblPr>
        <w:tblStyle w:val="Gitternetztabelle5dunkelAkz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60" w:firstRow="1" w:lastRow="1" w:firstColumn="0" w:lastColumn="0" w:noHBand="0" w:noVBand="1"/>
      </w:tblPr>
      <w:tblGrid>
        <w:gridCol w:w="2672"/>
        <w:gridCol w:w="1683"/>
        <w:gridCol w:w="1683"/>
        <w:gridCol w:w="1683"/>
        <w:gridCol w:w="1681"/>
      </w:tblGrid>
      <w:tr w:rsidR="009153F3" w:rsidRPr="00A31944" w:rsidTr="009153F3">
        <w:trPr>
          <w:cnfStyle w:val="100000000000" w:firstRow="1" w:lastRow="0" w:firstColumn="0" w:lastColumn="0" w:oddVBand="0" w:evenVBand="0" w:oddHBand="0" w:evenHBand="0" w:firstRowFirstColumn="0" w:firstRowLastColumn="0" w:lastRowFirstColumn="0" w:lastRowLastColumn="0"/>
        </w:trPr>
        <w:tc>
          <w:tcPr>
            <w:tcW w:w="1421" w:type="pct"/>
            <w:tcBorders>
              <w:bottom w:val="single" w:sz="4" w:space="0" w:color="auto"/>
            </w:tcBorders>
            <w:shd w:val="clear" w:color="auto" w:fill="auto"/>
          </w:tcPr>
          <w:p w:rsidR="009153F3" w:rsidRPr="009153F3" w:rsidRDefault="009153F3" w:rsidP="00D25FC8">
            <w:pPr>
              <w:spacing w:line="240" w:lineRule="atLeast"/>
              <w:rPr>
                <w:rFonts w:asciiTheme="minorHAnsi" w:hAnsiTheme="minorHAnsi" w:cstheme="minorHAnsi"/>
                <w:color w:val="auto"/>
              </w:rPr>
            </w:pPr>
            <w:r w:rsidRPr="009153F3">
              <w:rPr>
                <w:rFonts w:asciiTheme="minorHAnsi" w:hAnsiTheme="minorHAnsi" w:cstheme="minorHAnsi"/>
                <w:color w:val="auto"/>
              </w:rPr>
              <w:t>Mittelherkunft</w:t>
            </w:r>
          </w:p>
        </w:tc>
        <w:tc>
          <w:tcPr>
            <w:tcW w:w="895" w:type="pct"/>
            <w:tcBorders>
              <w:bottom w:val="single" w:sz="4" w:space="0" w:color="auto"/>
            </w:tcBorders>
            <w:shd w:val="clear" w:color="auto" w:fill="E0EEF8" w:themeFill="accent2" w:themeFillTint="33"/>
          </w:tcPr>
          <w:p w:rsidR="009153F3" w:rsidRPr="009153F3" w:rsidRDefault="009153F3" w:rsidP="00D25FC8">
            <w:pPr>
              <w:spacing w:line="240" w:lineRule="atLeast"/>
              <w:rPr>
                <w:rFonts w:asciiTheme="minorHAnsi" w:hAnsiTheme="minorHAnsi" w:cstheme="minorHAnsi"/>
                <w:color w:val="auto"/>
              </w:rPr>
            </w:pPr>
            <w:r w:rsidRPr="009153F3">
              <w:rPr>
                <w:rFonts w:asciiTheme="minorHAnsi" w:hAnsiTheme="minorHAnsi" w:cstheme="minorHAnsi"/>
                <w:color w:val="auto"/>
              </w:rPr>
              <w:t>Jahr 1</w:t>
            </w:r>
          </w:p>
        </w:tc>
        <w:tc>
          <w:tcPr>
            <w:tcW w:w="895" w:type="pct"/>
            <w:tcBorders>
              <w:bottom w:val="single" w:sz="4" w:space="0" w:color="auto"/>
            </w:tcBorders>
            <w:shd w:val="clear" w:color="auto" w:fill="auto"/>
          </w:tcPr>
          <w:p w:rsidR="009153F3" w:rsidRPr="009153F3" w:rsidRDefault="009153F3" w:rsidP="00D25FC8">
            <w:pPr>
              <w:spacing w:line="240" w:lineRule="atLeast"/>
              <w:rPr>
                <w:rFonts w:asciiTheme="minorHAnsi" w:hAnsiTheme="minorHAnsi" w:cstheme="minorHAnsi"/>
                <w:color w:val="auto"/>
              </w:rPr>
            </w:pPr>
            <w:r w:rsidRPr="009153F3">
              <w:rPr>
                <w:rFonts w:asciiTheme="minorHAnsi" w:hAnsiTheme="minorHAnsi" w:cstheme="minorHAnsi"/>
                <w:color w:val="auto"/>
              </w:rPr>
              <w:t>Jahr 2</w:t>
            </w:r>
          </w:p>
        </w:tc>
        <w:tc>
          <w:tcPr>
            <w:tcW w:w="895" w:type="pct"/>
            <w:tcBorders>
              <w:bottom w:val="single" w:sz="4" w:space="0" w:color="auto"/>
            </w:tcBorders>
            <w:shd w:val="clear" w:color="auto" w:fill="E0EEF8" w:themeFill="accent2" w:themeFillTint="33"/>
          </w:tcPr>
          <w:p w:rsidR="009153F3" w:rsidRPr="009153F3" w:rsidRDefault="009153F3" w:rsidP="00D25FC8">
            <w:pPr>
              <w:spacing w:line="240" w:lineRule="atLeast"/>
              <w:rPr>
                <w:rFonts w:asciiTheme="minorHAnsi" w:hAnsiTheme="minorHAnsi" w:cstheme="minorHAnsi"/>
                <w:color w:val="auto"/>
              </w:rPr>
            </w:pPr>
            <w:r w:rsidRPr="009153F3">
              <w:rPr>
                <w:rFonts w:asciiTheme="minorHAnsi" w:hAnsiTheme="minorHAnsi" w:cstheme="minorHAnsi"/>
                <w:color w:val="auto"/>
              </w:rPr>
              <w:t>Jahr 3</w:t>
            </w:r>
          </w:p>
        </w:tc>
        <w:tc>
          <w:tcPr>
            <w:tcW w:w="894" w:type="pct"/>
            <w:tcBorders>
              <w:bottom w:val="single" w:sz="4" w:space="0" w:color="auto"/>
            </w:tcBorders>
            <w:shd w:val="clear" w:color="auto" w:fill="auto"/>
          </w:tcPr>
          <w:p w:rsidR="009153F3" w:rsidRPr="009153F3" w:rsidRDefault="009153F3" w:rsidP="00D25FC8">
            <w:pPr>
              <w:spacing w:line="240" w:lineRule="atLeast"/>
              <w:rPr>
                <w:rFonts w:asciiTheme="minorHAnsi" w:hAnsiTheme="minorHAnsi" w:cstheme="minorHAnsi"/>
                <w:color w:val="auto"/>
              </w:rPr>
            </w:pPr>
            <w:r w:rsidRPr="009153F3">
              <w:rPr>
                <w:rFonts w:asciiTheme="minorHAnsi" w:hAnsiTheme="minorHAnsi" w:cstheme="minorHAnsi"/>
                <w:color w:val="auto"/>
              </w:rPr>
              <w:t>Total inkl. MWST</w:t>
            </w:r>
          </w:p>
        </w:tc>
      </w:tr>
      <w:tr w:rsidR="009153F3" w:rsidRPr="00A31944" w:rsidTr="009153F3">
        <w:trPr>
          <w:cnfStyle w:val="000000100000" w:firstRow="0" w:lastRow="0" w:firstColumn="0" w:lastColumn="0" w:oddVBand="0" w:evenVBand="0" w:oddHBand="1" w:evenHBand="0" w:firstRowFirstColumn="0" w:firstRowLastColumn="0" w:lastRowFirstColumn="0" w:lastRowLastColumn="0"/>
        </w:trPr>
        <w:tc>
          <w:tcPr>
            <w:tcW w:w="1421" w:type="pct"/>
            <w:tcBorders>
              <w:top w:val="single" w:sz="4" w:space="0" w:color="auto"/>
              <w:bottom w:val="single" w:sz="4" w:space="0" w:color="auto"/>
            </w:tcBorders>
            <w:shd w:val="clear" w:color="auto" w:fill="auto"/>
            <w:vAlign w:val="center"/>
          </w:tcPr>
          <w:p w:rsidR="009153F3" w:rsidRPr="009153F3" w:rsidRDefault="009153F3" w:rsidP="00D25FC8">
            <w:pPr>
              <w:spacing w:line="276" w:lineRule="auto"/>
              <w:rPr>
                <w:rFonts w:asciiTheme="minorHAnsi" w:hAnsiTheme="minorHAnsi" w:cstheme="minorHAnsi"/>
              </w:rPr>
            </w:pPr>
            <w:r w:rsidRPr="009153F3">
              <w:rPr>
                <w:rFonts w:asciiTheme="minorHAnsi" w:hAnsiTheme="minorHAnsi" w:cstheme="minorHAnsi"/>
              </w:rPr>
              <w:t>Beitrag BFE</w:t>
            </w: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4"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r>
      <w:tr w:rsidR="009153F3" w:rsidRPr="00A31944" w:rsidTr="009153F3">
        <w:tc>
          <w:tcPr>
            <w:tcW w:w="1421" w:type="pct"/>
            <w:tcBorders>
              <w:top w:val="single" w:sz="4" w:space="0" w:color="auto"/>
              <w:bottom w:val="single" w:sz="4" w:space="0" w:color="auto"/>
            </w:tcBorders>
            <w:shd w:val="clear" w:color="auto" w:fill="auto"/>
            <w:vAlign w:val="center"/>
          </w:tcPr>
          <w:p w:rsidR="009153F3" w:rsidRPr="009153F3" w:rsidRDefault="009153F3" w:rsidP="00D25FC8">
            <w:pPr>
              <w:spacing w:line="276" w:lineRule="auto"/>
              <w:rPr>
                <w:rFonts w:asciiTheme="minorHAnsi" w:hAnsiTheme="minorHAnsi" w:cstheme="minorHAnsi"/>
              </w:rPr>
            </w:pPr>
            <w:r w:rsidRPr="009153F3">
              <w:rPr>
                <w:rFonts w:asciiTheme="minorHAnsi" w:hAnsiTheme="minorHAnsi" w:cstheme="minorHAnsi"/>
              </w:rPr>
              <w:t>Weitere Bundesmittel</w:t>
            </w: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4"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r>
      <w:tr w:rsidR="009153F3" w:rsidRPr="00A31944" w:rsidTr="009153F3">
        <w:trPr>
          <w:cnfStyle w:val="000000100000" w:firstRow="0" w:lastRow="0" w:firstColumn="0" w:lastColumn="0" w:oddVBand="0" w:evenVBand="0" w:oddHBand="1" w:evenHBand="0" w:firstRowFirstColumn="0" w:firstRowLastColumn="0" w:lastRowFirstColumn="0" w:lastRowLastColumn="0"/>
        </w:trPr>
        <w:tc>
          <w:tcPr>
            <w:tcW w:w="1421" w:type="pct"/>
            <w:tcBorders>
              <w:top w:val="single" w:sz="4" w:space="0" w:color="auto"/>
              <w:bottom w:val="single" w:sz="4" w:space="0" w:color="auto"/>
            </w:tcBorders>
            <w:shd w:val="clear" w:color="auto" w:fill="auto"/>
            <w:vAlign w:val="center"/>
          </w:tcPr>
          <w:p w:rsidR="009153F3" w:rsidRPr="009153F3" w:rsidRDefault="009153F3" w:rsidP="00D25FC8">
            <w:pPr>
              <w:spacing w:line="276" w:lineRule="auto"/>
              <w:rPr>
                <w:rFonts w:asciiTheme="minorHAnsi" w:hAnsiTheme="minorHAnsi" w:cstheme="minorHAnsi"/>
              </w:rPr>
            </w:pPr>
            <w:r w:rsidRPr="009153F3">
              <w:rPr>
                <w:rFonts w:asciiTheme="minorHAnsi" w:hAnsiTheme="minorHAnsi" w:cstheme="minorHAnsi"/>
              </w:rPr>
              <w:t xml:space="preserve">Beitrag Kanton/e </w:t>
            </w: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4"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r>
      <w:tr w:rsidR="009153F3" w:rsidRPr="00A31944" w:rsidTr="009153F3">
        <w:tc>
          <w:tcPr>
            <w:tcW w:w="1421" w:type="pct"/>
            <w:tcBorders>
              <w:top w:val="single" w:sz="4" w:space="0" w:color="auto"/>
              <w:bottom w:val="single" w:sz="4" w:space="0" w:color="auto"/>
            </w:tcBorders>
            <w:shd w:val="clear" w:color="auto" w:fill="auto"/>
            <w:vAlign w:val="center"/>
          </w:tcPr>
          <w:p w:rsidR="009153F3" w:rsidRPr="009153F3" w:rsidRDefault="009153F3" w:rsidP="00D25FC8">
            <w:pPr>
              <w:spacing w:line="276" w:lineRule="auto"/>
              <w:rPr>
                <w:rFonts w:asciiTheme="minorHAnsi" w:hAnsiTheme="minorHAnsi" w:cstheme="minorHAnsi"/>
              </w:rPr>
            </w:pPr>
            <w:r w:rsidRPr="009153F3">
              <w:rPr>
                <w:rFonts w:asciiTheme="minorHAnsi" w:hAnsiTheme="minorHAnsi" w:cstheme="minorHAnsi"/>
              </w:rPr>
              <w:t>Beitrag Gemeinden</w:t>
            </w: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4"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r>
      <w:tr w:rsidR="009153F3" w:rsidRPr="00A31944" w:rsidTr="009153F3">
        <w:trPr>
          <w:cnfStyle w:val="000000100000" w:firstRow="0" w:lastRow="0" w:firstColumn="0" w:lastColumn="0" w:oddVBand="0" w:evenVBand="0" w:oddHBand="1" w:evenHBand="0" w:firstRowFirstColumn="0" w:firstRowLastColumn="0" w:lastRowFirstColumn="0" w:lastRowLastColumn="0"/>
        </w:trPr>
        <w:tc>
          <w:tcPr>
            <w:tcW w:w="1421" w:type="pct"/>
            <w:tcBorders>
              <w:top w:val="single" w:sz="4" w:space="0" w:color="auto"/>
              <w:bottom w:val="single" w:sz="4" w:space="0" w:color="auto"/>
            </w:tcBorders>
            <w:shd w:val="clear" w:color="auto" w:fill="auto"/>
            <w:vAlign w:val="center"/>
          </w:tcPr>
          <w:p w:rsidR="009153F3" w:rsidRPr="009153F3" w:rsidRDefault="009153F3" w:rsidP="00D25FC8">
            <w:pPr>
              <w:spacing w:line="276" w:lineRule="auto"/>
              <w:rPr>
                <w:rFonts w:asciiTheme="minorHAnsi" w:hAnsiTheme="minorHAnsi" w:cstheme="minorHAnsi"/>
              </w:rPr>
            </w:pPr>
            <w:r w:rsidRPr="009153F3">
              <w:rPr>
                <w:rFonts w:asciiTheme="minorHAnsi" w:hAnsiTheme="minorHAnsi" w:cstheme="minorHAnsi"/>
              </w:rPr>
              <w:t>Beitrag Organisationen</w:t>
            </w: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4"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r>
      <w:tr w:rsidR="009153F3" w:rsidRPr="00A31944" w:rsidTr="009153F3">
        <w:tc>
          <w:tcPr>
            <w:tcW w:w="1421" w:type="pct"/>
            <w:tcBorders>
              <w:top w:val="single" w:sz="4" w:space="0" w:color="auto"/>
              <w:bottom w:val="single" w:sz="4" w:space="0" w:color="auto"/>
            </w:tcBorders>
            <w:shd w:val="clear" w:color="auto" w:fill="auto"/>
            <w:vAlign w:val="center"/>
          </w:tcPr>
          <w:p w:rsidR="009153F3" w:rsidRPr="009153F3" w:rsidRDefault="009153F3" w:rsidP="00D25FC8">
            <w:pPr>
              <w:spacing w:line="276" w:lineRule="auto"/>
              <w:rPr>
                <w:rFonts w:asciiTheme="minorHAnsi" w:hAnsiTheme="minorHAnsi" w:cstheme="minorHAnsi"/>
              </w:rPr>
            </w:pPr>
            <w:r w:rsidRPr="009153F3">
              <w:rPr>
                <w:rFonts w:asciiTheme="minorHAnsi" w:hAnsiTheme="minorHAnsi" w:cstheme="minorHAnsi"/>
              </w:rPr>
              <w:t>Beitrag Unternehmen</w:t>
            </w: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4"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r>
      <w:tr w:rsidR="009153F3" w:rsidRPr="00A31944" w:rsidTr="009153F3">
        <w:trPr>
          <w:cnfStyle w:val="000000100000" w:firstRow="0" w:lastRow="0" w:firstColumn="0" w:lastColumn="0" w:oddVBand="0" w:evenVBand="0" w:oddHBand="1" w:evenHBand="0" w:firstRowFirstColumn="0" w:firstRowLastColumn="0" w:lastRowFirstColumn="0" w:lastRowLastColumn="0"/>
        </w:trPr>
        <w:tc>
          <w:tcPr>
            <w:tcW w:w="1421" w:type="pct"/>
            <w:tcBorders>
              <w:top w:val="single" w:sz="4" w:space="0" w:color="auto"/>
            </w:tcBorders>
            <w:shd w:val="clear" w:color="auto" w:fill="auto"/>
            <w:vAlign w:val="center"/>
          </w:tcPr>
          <w:p w:rsidR="009153F3" w:rsidRPr="009153F3" w:rsidRDefault="009153F3" w:rsidP="00D25FC8">
            <w:pPr>
              <w:spacing w:line="276" w:lineRule="auto"/>
              <w:rPr>
                <w:rFonts w:asciiTheme="minorHAnsi" w:hAnsiTheme="minorHAnsi" w:cstheme="minorHAnsi"/>
              </w:rPr>
            </w:pPr>
            <w:r w:rsidRPr="009153F3">
              <w:rPr>
                <w:rFonts w:asciiTheme="minorHAnsi" w:hAnsiTheme="minorHAnsi" w:cstheme="minorHAnsi"/>
              </w:rPr>
              <w:t>Sponsoreneinnahmen</w:t>
            </w:r>
          </w:p>
        </w:tc>
        <w:tc>
          <w:tcPr>
            <w:tcW w:w="895" w:type="pct"/>
            <w:tcBorders>
              <w:top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4" w:type="pct"/>
            <w:tcBorders>
              <w:top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r>
      <w:tr w:rsidR="009153F3" w:rsidRPr="00A31944" w:rsidTr="009153F3">
        <w:tc>
          <w:tcPr>
            <w:tcW w:w="1421" w:type="pct"/>
            <w:tcBorders>
              <w:bottom w:val="single" w:sz="4" w:space="0" w:color="auto"/>
            </w:tcBorders>
            <w:shd w:val="clear" w:color="auto" w:fill="auto"/>
            <w:vAlign w:val="center"/>
          </w:tcPr>
          <w:p w:rsidR="009153F3" w:rsidRPr="009153F3" w:rsidRDefault="009153F3" w:rsidP="00D25FC8">
            <w:pPr>
              <w:spacing w:line="276" w:lineRule="auto"/>
              <w:rPr>
                <w:rFonts w:asciiTheme="minorHAnsi" w:hAnsiTheme="minorHAnsi" w:cstheme="minorHAnsi"/>
              </w:rPr>
            </w:pPr>
            <w:r w:rsidRPr="009153F3">
              <w:rPr>
                <w:rFonts w:asciiTheme="minorHAnsi" w:hAnsiTheme="minorHAnsi" w:cstheme="minorHAnsi"/>
              </w:rPr>
              <w:t xml:space="preserve">Eigenleistungen </w:t>
            </w:r>
            <w:r>
              <w:rPr>
                <w:rFonts w:asciiTheme="minorHAnsi" w:hAnsiTheme="minorHAnsi" w:cstheme="minorHAnsi"/>
              </w:rPr>
              <w:br/>
            </w:r>
            <w:r w:rsidRPr="009153F3">
              <w:rPr>
                <w:rFonts w:asciiTheme="minorHAnsi" w:hAnsiTheme="minorHAnsi" w:cstheme="minorHAnsi"/>
              </w:rPr>
              <w:t>(</w:t>
            </w:r>
            <w:proofErr w:type="spellStart"/>
            <w:r w:rsidRPr="009153F3">
              <w:rPr>
                <w:rFonts w:asciiTheme="minorHAnsi" w:hAnsiTheme="minorHAnsi" w:cstheme="minorHAnsi"/>
              </w:rPr>
              <w:t>unvergütet</w:t>
            </w:r>
            <w:proofErr w:type="spellEnd"/>
            <w:r w:rsidRPr="009153F3">
              <w:rPr>
                <w:rFonts w:asciiTheme="minorHAnsi" w:hAnsiTheme="minorHAnsi" w:cstheme="minorHAnsi"/>
              </w:rPr>
              <w:t>)</w:t>
            </w:r>
          </w:p>
        </w:tc>
        <w:tc>
          <w:tcPr>
            <w:tcW w:w="895" w:type="pct"/>
            <w:tcBorders>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5" w:type="pct"/>
            <w:tcBorders>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895" w:type="pct"/>
            <w:tcBorders>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4" w:type="pct"/>
            <w:tcBorders>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r>
      <w:tr w:rsidR="009153F3" w:rsidRPr="00A31944" w:rsidTr="009153F3">
        <w:trPr>
          <w:cnfStyle w:val="000000100000" w:firstRow="0" w:lastRow="0" w:firstColumn="0" w:lastColumn="0" w:oddVBand="0" w:evenVBand="0" w:oddHBand="1" w:evenHBand="0" w:firstRowFirstColumn="0" w:firstRowLastColumn="0" w:lastRowFirstColumn="0" w:lastRowLastColumn="0"/>
        </w:trPr>
        <w:tc>
          <w:tcPr>
            <w:tcW w:w="1421" w:type="pct"/>
            <w:tcBorders>
              <w:top w:val="single" w:sz="4" w:space="0" w:color="auto"/>
              <w:bottom w:val="single" w:sz="4" w:space="0" w:color="auto"/>
            </w:tcBorders>
            <w:shd w:val="clear" w:color="auto" w:fill="auto"/>
            <w:vAlign w:val="center"/>
          </w:tcPr>
          <w:p w:rsidR="009153F3" w:rsidRPr="009153F3" w:rsidRDefault="009153F3" w:rsidP="00D25FC8">
            <w:pPr>
              <w:spacing w:line="276" w:lineRule="auto"/>
              <w:rPr>
                <w:rFonts w:asciiTheme="minorHAnsi" w:hAnsiTheme="minorHAnsi" w:cstheme="minorHAnsi"/>
              </w:rPr>
            </w:pPr>
            <w:r w:rsidRPr="009153F3">
              <w:rPr>
                <w:rFonts w:asciiTheme="minorHAnsi" w:hAnsiTheme="minorHAnsi" w:cstheme="minorHAnsi"/>
              </w:rPr>
              <w:t>ungedeckter Restbeitrag</w:t>
            </w: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4"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r>
      <w:tr w:rsidR="009153F3" w:rsidRPr="00A31944" w:rsidTr="009153F3">
        <w:tc>
          <w:tcPr>
            <w:tcW w:w="1421" w:type="pct"/>
            <w:tcBorders>
              <w:top w:val="single" w:sz="4" w:space="0" w:color="auto"/>
              <w:bottom w:val="single" w:sz="4" w:space="0" w:color="auto"/>
            </w:tcBorders>
            <w:shd w:val="clear" w:color="auto" w:fill="auto"/>
            <w:vAlign w:val="center"/>
          </w:tcPr>
          <w:p w:rsidR="009153F3" w:rsidRPr="009153F3" w:rsidRDefault="009153F3" w:rsidP="00D25FC8">
            <w:pPr>
              <w:spacing w:line="276" w:lineRule="auto"/>
              <w:rPr>
                <w:rFonts w:asciiTheme="minorHAnsi" w:hAnsiTheme="minorHAnsi" w:cstheme="minorHAnsi"/>
              </w:rPr>
            </w:pPr>
            <w:r w:rsidRPr="009153F3">
              <w:rPr>
                <w:rFonts w:asciiTheme="minorHAnsi" w:hAnsiTheme="minorHAnsi" w:cstheme="minorHAnsi"/>
              </w:rPr>
              <w:t xml:space="preserve">Andere Einnahmen </w:t>
            </w:r>
            <w:r w:rsidRPr="009153F3">
              <w:rPr>
                <w:rFonts w:asciiTheme="minorHAnsi" w:hAnsiTheme="minorHAnsi" w:cstheme="minorHAnsi"/>
                <w:color w:val="0D2946" w:themeColor="accent1" w:themeShade="BF"/>
              </w:rPr>
              <w:t>(bitte präzisieren)</w:t>
            </w: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76" w:lineRule="auto"/>
              <w:rPr>
                <w:rFonts w:asciiTheme="minorHAnsi" w:hAnsiTheme="minorHAnsi" w:cstheme="minorHAnsi"/>
              </w:rPr>
            </w:pPr>
          </w:p>
        </w:tc>
        <w:tc>
          <w:tcPr>
            <w:tcW w:w="894" w:type="pct"/>
            <w:tcBorders>
              <w:top w:val="single" w:sz="4" w:space="0" w:color="auto"/>
              <w:bottom w:val="single" w:sz="4" w:space="0" w:color="auto"/>
            </w:tcBorders>
            <w:shd w:val="clear" w:color="auto" w:fill="auto"/>
          </w:tcPr>
          <w:p w:rsidR="009153F3" w:rsidRPr="009153F3" w:rsidRDefault="009153F3" w:rsidP="00D25FC8">
            <w:pPr>
              <w:spacing w:line="276" w:lineRule="auto"/>
              <w:rPr>
                <w:rFonts w:asciiTheme="minorHAnsi" w:hAnsiTheme="minorHAnsi" w:cstheme="minorHAnsi"/>
              </w:rPr>
            </w:pPr>
          </w:p>
        </w:tc>
      </w:tr>
      <w:tr w:rsidR="009153F3" w:rsidRPr="00A31944" w:rsidTr="009153F3">
        <w:trPr>
          <w:cnfStyle w:val="010000000000" w:firstRow="0" w:lastRow="1" w:firstColumn="0" w:lastColumn="0" w:oddVBand="0" w:evenVBand="0" w:oddHBand="0" w:evenHBand="0" w:firstRowFirstColumn="0" w:firstRowLastColumn="0" w:lastRowFirstColumn="0" w:lastRowLastColumn="0"/>
        </w:trPr>
        <w:tc>
          <w:tcPr>
            <w:tcW w:w="1421" w:type="pct"/>
            <w:tcBorders>
              <w:top w:val="single" w:sz="4" w:space="0" w:color="auto"/>
              <w:bottom w:val="single" w:sz="4" w:space="0" w:color="auto"/>
            </w:tcBorders>
            <w:shd w:val="clear" w:color="auto" w:fill="auto"/>
          </w:tcPr>
          <w:p w:rsidR="009153F3" w:rsidRPr="009153F3" w:rsidRDefault="009153F3" w:rsidP="00D25FC8">
            <w:pPr>
              <w:spacing w:line="240" w:lineRule="atLeast"/>
              <w:rPr>
                <w:rFonts w:asciiTheme="minorHAnsi" w:hAnsiTheme="minorHAnsi" w:cstheme="minorHAnsi"/>
                <w:color w:val="auto"/>
              </w:rPr>
            </w:pPr>
            <w:r w:rsidRPr="009153F3">
              <w:rPr>
                <w:rFonts w:asciiTheme="minorHAnsi" w:hAnsiTheme="minorHAnsi" w:cstheme="minorHAnsi"/>
                <w:color w:val="auto"/>
              </w:rPr>
              <w:t>Total</w:t>
            </w: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40" w:lineRule="atLeast"/>
              <w:rPr>
                <w:rFonts w:asciiTheme="minorHAnsi" w:hAnsiTheme="minorHAnsi" w:cstheme="minorHAnsi"/>
                <w:color w:val="auto"/>
              </w:rPr>
            </w:pPr>
          </w:p>
        </w:tc>
        <w:tc>
          <w:tcPr>
            <w:tcW w:w="895" w:type="pct"/>
            <w:tcBorders>
              <w:top w:val="single" w:sz="4" w:space="0" w:color="auto"/>
              <w:bottom w:val="single" w:sz="4" w:space="0" w:color="auto"/>
            </w:tcBorders>
            <w:shd w:val="clear" w:color="auto" w:fill="auto"/>
          </w:tcPr>
          <w:p w:rsidR="009153F3" w:rsidRPr="009153F3" w:rsidRDefault="009153F3" w:rsidP="00D25FC8">
            <w:pPr>
              <w:spacing w:line="240" w:lineRule="atLeast"/>
              <w:rPr>
                <w:rFonts w:asciiTheme="minorHAnsi" w:hAnsiTheme="minorHAnsi" w:cstheme="minorHAnsi"/>
                <w:color w:val="auto"/>
              </w:rPr>
            </w:pPr>
          </w:p>
        </w:tc>
        <w:tc>
          <w:tcPr>
            <w:tcW w:w="895" w:type="pct"/>
            <w:tcBorders>
              <w:top w:val="single" w:sz="4" w:space="0" w:color="auto"/>
              <w:bottom w:val="single" w:sz="4" w:space="0" w:color="auto"/>
            </w:tcBorders>
            <w:shd w:val="clear" w:color="auto" w:fill="E0EEF8" w:themeFill="accent2" w:themeFillTint="33"/>
          </w:tcPr>
          <w:p w:rsidR="009153F3" w:rsidRPr="009153F3" w:rsidRDefault="009153F3" w:rsidP="00D25FC8">
            <w:pPr>
              <w:spacing w:line="240" w:lineRule="atLeast"/>
              <w:rPr>
                <w:rFonts w:asciiTheme="minorHAnsi" w:hAnsiTheme="minorHAnsi" w:cstheme="minorHAnsi"/>
                <w:color w:val="auto"/>
              </w:rPr>
            </w:pPr>
          </w:p>
        </w:tc>
        <w:tc>
          <w:tcPr>
            <w:tcW w:w="894" w:type="pct"/>
            <w:tcBorders>
              <w:top w:val="single" w:sz="4" w:space="0" w:color="auto"/>
              <w:bottom w:val="single" w:sz="4" w:space="0" w:color="auto"/>
            </w:tcBorders>
            <w:shd w:val="clear" w:color="auto" w:fill="auto"/>
          </w:tcPr>
          <w:p w:rsidR="009153F3" w:rsidRPr="009153F3" w:rsidRDefault="009153F3" w:rsidP="00D25FC8">
            <w:pPr>
              <w:spacing w:line="240" w:lineRule="atLeast"/>
              <w:rPr>
                <w:rFonts w:asciiTheme="minorHAnsi" w:hAnsiTheme="minorHAnsi" w:cstheme="minorHAnsi"/>
                <w:color w:val="auto"/>
              </w:rPr>
            </w:pPr>
          </w:p>
        </w:tc>
      </w:tr>
    </w:tbl>
    <w:p w:rsidR="009153F3" w:rsidRPr="00A31944" w:rsidRDefault="009153F3" w:rsidP="009153F3">
      <w:pPr>
        <w:pStyle w:val="berschrift1"/>
      </w:pPr>
      <w:r w:rsidRPr="00A31944">
        <w:lastRenderedPageBreak/>
        <w:t>Begründung der nicht wirtschaftlichen Tragfähigkeit</w:t>
      </w:r>
    </w:p>
    <w:p w:rsidR="009153F3" w:rsidRPr="009153F3" w:rsidRDefault="009153F3" w:rsidP="009153F3">
      <w:pPr>
        <w:pStyle w:val="Formulartext"/>
        <w:rPr>
          <w:rFonts w:cs="Arial"/>
          <w:i/>
          <w:sz w:val="20"/>
        </w:rPr>
      </w:pPr>
      <w:r w:rsidRPr="009153F3">
        <w:rPr>
          <w:rFonts w:cs="Arial"/>
          <w:i/>
          <w:sz w:val="20"/>
        </w:rPr>
        <w:t xml:space="preserve">Erklären Sie hier, weshalb eine finanzielle Unterstützung durch </w:t>
      </w:r>
      <w:proofErr w:type="spellStart"/>
      <w:r w:rsidRPr="009153F3">
        <w:rPr>
          <w:rFonts w:cs="Arial"/>
          <w:i/>
          <w:sz w:val="20"/>
        </w:rPr>
        <w:t>EnergieSchweiz</w:t>
      </w:r>
      <w:proofErr w:type="spellEnd"/>
      <w:r w:rsidRPr="009153F3">
        <w:rPr>
          <w:rFonts w:cs="Arial"/>
          <w:i/>
          <w:sz w:val="20"/>
        </w:rPr>
        <w:t xml:space="preserve"> erforderlich ist. </w:t>
      </w:r>
    </w:p>
    <w:p w:rsidR="00AB59B5" w:rsidRDefault="00AB59B5" w:rsidP="00AB59B5">
      <w:pPr>
        <w:pStyle w:val="berschrift1"/>
      </w:pPr>
      <w:r w:rsidRPr="008063B2">
        <w:t>Übersicht Honoraransätze Projektbeteiligte</w:t>
      </w:r>
    </w:p>
    <w:p w:rsidR="00AB59B5" w:rsidRPr="00971A4D" w:rsidRDefault="00AB59B5" w:rsidP="00AB59B5">
      <w:pPr>
        <w:pStyle w:val="Formulartext"/>
        <w:spacing w:line="240" w:lineRule="atLeast"/>
        <w:rPr>
          <w:i/>
          <w:sz w:val="20"/>
        </w:rPr>
      </w:pPr>
      <w:r>
        <w:rPr>
          <w:i/>
          <w:sz w:val="20"/>
        </w:rPr>
        <w:t>Beachten Sie, dass g</w:t>
      </w:r>
      <w:r w:rsidRPr="00971A4D">
        <w:rPr>
          <w:i/>
          <w:sz w:val="20"/>
        </w:rPr>
        <w:t>emitte</w:t>
      </w:r>
      <w:r>
        <w:rPr>
          <w:i/>
          <w:sz w:val="20"/>
        </w:rPr>
        <w:t>l</w:t>
      </w:r>
      <w:r w:rsidRPr="00971A4D">
        <w:rPr>
          <w:i/>
          <w:sz w:val="20"/>
        </w:rPr>
        <w:t>te</w:t>
      </w:r>
      <w:r>
        <w:rPr>
          <w:i/>
          <w:sz w:val="20"/>
        </w:rPr>
        <w:t xml:space="preserve"> Stundenansätze</w:t>
      </w:r>
      <w:r w:rsidRPr="00971A4D">
        <w:rPr>
          <w:i/>
          <w:sz w:val="20"/>
        </w:rPr>
        <w:t xml:space="preserve"> nicht zulässig</w:t>
      </w:r>
      <w:r>
        <w:rPr>
          <w:i/>
          <w:sz w:val="20"/>
        </w:rPr>
        <w:t xml:space="preserve"> sind</w:t>
      </w:r>
      <w:r w:rsidRPr="00971A4D">
        <w:rPr>
          <w:i/>
          <w:sz w:val="20"/>
        </w:rPr>
        <w:t xml:space="preserve">. </w:t>
      </w:r>
    </w:p>
    <w:p w:rsidR="00AB59B5" w:rsidRPr="00971A4D" w:rsidRDefault="00AB59B5" w:rsidP="00AB59B5"/>
    <w:tbl>
      <w:tblPr>
        <w:tblStyle w:val="Gitternetztabelle5dunkelAkz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708"/>
        <w:gridCol w:w="2761"/>
        <w:gridCol w:w="1943"/>
      </w:tblGrid>
      <w:tr w:rsidR="00AB59B5" w:rsidRPr="00035800" w:rsidTr="0048638F">
        <w:trPr>
          <w:cnfStyle w:val="100000000000" w:firstRow="1" w:lastRow="0" w:firstColumn="0" w:lastColumn="0" w:oddVBand="0" w:evenVBand="0" w:oddHBand="0" w:evenHBand="0" w:firstRowFirstColumn="0" w:firstRowLastColumn="0" w:lastRowFirstColumn="0" w:lastRowLastColumn="0"/>
        </w:trPr>
        <w:tc>
          <w:tcPr>
            <w:tcW w:w="2501" w:type="pct"/>
            <w:tcBorders>
              <w:top w:val="none" w:sz="0" w:space="0" w:color="auto"/>
              <w:left w:val="none" w:sz="0" w:space="0" w:color="auto"/>
              <w:bottom w:val="single" w:sz="4" w:space="0" w:color="auto"/>
              <w:right w:val="none" w:sz="0" w:space="0" w:color="auto"/>
            </w:tcBorders>
            <w:shd w:val="clear" w:color="auto" w:fill="auto"/>
          </w:tcPr>
          <w:p w:rsidR="00AB59B5" w:rsidRPr="008063B2" w:rsidRDefault="00AB59B5" w:rsidP="0048638F">
            <w:pPr>
              <w:spacing w:line="276" w:lineRule="auto"/>
              <w:rPr>
                <w:rFonts w:asciiTheme="minorHAnsi" w:hAnsiTheme="minorHAnsi" w:cstheme="minorHAnsi"/>
                <w:b w:val="0"/>
                <w:color w:val="auto"/>
              </w:rPr>
            </w:pPr>
            <w:r w:rsidRPr="008063B2">
              <w:rPr>
                <w:rFonts w:asciiTheme="minorHAnsi" w:hAnsiTheme="minorHAnsi" w:cstheme="minorHAnsi"/>
                <w:b w:val="0"/>
                <w:color w:val="auto"/>
              </w:rPr>
              <w:t>Name, Vorname; Organisation</w:t>
            </w:r>
          </w:p>
        </w:tc>
        <w:tc>
          <w:tcPr>
            <w:tcW w:w="1467" w:type="pct"/>
            <w:tcBorders>
              <w:top w:val="none" w:sz="0" w:space="0" w:color="auto"/>
              <w:left w:val="none" w:sz="0" w:space="0" w:color="auto"/>
              <w:bottom w:val="single" w:sz="4" w:space="0" w:color="auto"/>
              <w:right w:val="none" w:sz="0" w:space="0" w:color="auto"/>
            </w:tcBorders>
            <w:shd w:val="clear" w:color="auto" w:fill="E0EEF8" w:themeFill="accent2" w:themeFillTint="33"/>
          </w:tcPr>
          <w:p w:rsidR="00AB59B5" w:rsidRPr="008063B2" w:rsidRDefault="00AB59B5" w:rsidP="0048638F">
            <w:pPr>
              <w:spacing w:line="276" w:lineRule="auto"/>
              <w:rPr>
                <w:rFonts w:asciiTheme="minorHAnsi" w:hAnsiTheme="minorHAnsi" w:cstheme="minorHAnsi"/>
                <w:b w:val="0"/>
                <w:color w:val="auto"/>
              </w:rPr>
            </w:pPr>
            <w:r w:rsidRPr="008063B2">
              <w:rPr>
                <w:rFonts w:asciiTheme="minorHAnsi" w:hAnsiTheme="minorHAnsi" w:cstheme="minorHAnsi"/>
                <w:b w:val="0"/>
                <w:color w:val="auto"/>
              </w:rPr>
              <w:t>Funktion</w:t>
            </w:r>
          </w:p>
        </w:tc>
        <w:tc>
          <w:tcPr>
            <w:tcW w:w="1032" w:type="pct"/>
            <w:tcBorders>
              <w:top w:val="none" w:sz="0" w:space="0" w:color="auto"/>
              <w:left w:val="none" w:sz="0" w:space="0" w:color="auto"/>
              <w:bottom w:val="single" w:sz="4" w:space="0" w:color="auto"/>
              <w:right w:val="none" w:sz="0" w:space="0" w:color="auto"/>
            </w:tcBorders>
            <w:shd w:val="clear" w:color="auto" w:fill="auto"/>
          </w:tcPr>
          <w:p w:rsidR="00AB59B5" w:rsidRPr="008063B2" w:rsidRDefault="00AB59B5" w:rsidP="0048638F">
            <w:pPr>
              <w:spacing w:line="276" w:lineRule="auto"/>
              <w:rPr>
                <w:rFonts w:asciiTheme="minorHAnsi" w:hAnsiTheme="minorHAnsi" w:cstheme="minorHAnsi"/>
                <w:b w:val="0"/>
                <w:color w:val="auto"/>
              </w:rPr>
            </w:pPr>
            <w:r w:rsidRPr="008063B2">
              <w:rPr>
                <w:rFonts w:asciiTheme="minorHAnsi" w:hAnsiTheme="minorHAnsi" w:cstheme="minorHAnsi"/>
                <w:b w:val="0"/>
                <w:color w:val="auto"/>
              </w:rPr>
              <w:t>Stundenansatz</w:t>
            </w:r>
          </w:p>
        </w:tc>
      </w:tr>
      <w:tr w:rsidR="00AB59B5" w:rsidRPr="00513602" w:rsidTr="0048638F">
        <w:trPr>
          <w:cnfStyle w:val="000000100000" w:firstRow="0" w:lastRow="0" w:firstColumn="0" w:lastColumn="0" w:oddVBand="0" w:evenVBand="0" w:oddHBand="1" w:evenHBand="0" w:firstRowFirstColumn="0" w:firstRowLastColumn="0" w:lastRowFirstColumn="0" w:lastRowLastColumn="0"/>
        </w:trPr>
        <w:tc>
          <w:tcPr>
            <w:tcW w:w="2501" w:type="pct"/>
            <w:tcBorders>
              <w:top w:val="single" w:sz="4" w:space="0" w:color="auto"/>
              <w:bottom w:val="single" w:sz="4" w:space="0" w:color="auto"/>
            </w:tcBorders>
            <w:shd w:val="clear" w:color="auto" w:fill="auto"/>
          </w:tcPr>
          <w:p w:rsidR="00AB59B5" w:rsidRPr="008063B2" w:rsidRDefault="00AB59B5" w:rsidP="0048638F">
            <w:pPr>
              <w:spacing w:line="276" w:lineRule="auto"/>
              <w:ind w:hanging="544"/>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rsidR="00AB59B5" w:rsidRPr="008063B2" w:rsidRDefault="00AB59B5" w:rsidP="0048638F">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r>
      <w:tr w:rsidR="00AB59B5" w:rsidRPr="00513602" w:rsidTr="0048638F">
        <w:tc>
          <w:tcPr>
            <w:tcW w:w="2501"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rsidR="00AB59B5" w:rsidRPr="008063B2" w:rsidRDefault="00AB59B5" w:rsidP="0048638F">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r>
      <w:tr w:rsidR="00AB59B5" w:rsidRPr="00513602" w:rsidTr="0048638F">
        <w:trPr>
          <w:cnfStyle w:val="000000100000" w:firstRow="0" w:lastRow="0" w:firstColumn="0" w:lastColumn="0" w:oddVBand="0" w:evenVBand="0" w:oddHBand="1" w:evenHBand="0" w:firstRowFirstColumn="0" w:firstRowLastColumn="0" w:lastRowFirstColumn="0" w:lastRowLastColumn="0"/>
        </w:trPr>
        <w:tc>
          <w:tcPr>
            <w:tcW w:w="2501"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rsidR="00AB59B5" w:rsidRPr="008063B2" w:rsidRDefault="00AB59B5" w:rsidP="0048638F">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r>
      <w:tr w:rsidR="00AB59B5" w:rsidRPr="00513602" w:rsidTr="0048638F">
        <w:tc>
          <w:tcPr>
            <w:tcW w:w="2501"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rsidR="00AB59B5" w:rsidRPr="008063B2" w:rsidRDefault="00AB59B5" w:rsidP="0048638F">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rsidR="00AB59B5" w:rsidRPr="008063B2" w:rsidRDefault="00AB59B5" w:rsidP="0048638F">
            <w:pPr>
              <w:spacing w:line="276" w:lineRule="auto"/>
              <w:rPr>
                <w:rFonts w:asciiTheme="minorHAnsi" w:hAnsiTheme="minorHAnsi" w:cstheme="minorHAnsi"/>
              </w:rPr>
            </w:pPr>
          </w:p>
        </w:tc>
      </w:tr>
    </w:tbl>
    <w:p w:rsidR="009153F3" w:rsidRPr="009153F3" w:rsidRDefault="009153F3" w:rsidP="009153F3">
      <w:pPr>
        <w:pStyle w:val="berschrift1"/>
      </w:pPr>
      <w:r w:rsidRPr="009153F3">
        <w:t>Berichterstattung/Reporting</w:t>
      </w:r>
    </w:p>
    <w:p w:rsidR="009153F3" w:rsidRPr="006123DC" w:rsidRDefault="009153F3" w:rsidP="009153F3">
      <w:pPr>
        <w:spacing w:line="240" w:lineRule="atLeast"/>
        <w:jc w:val="both"/>
        <w:rPr>
          <w:rFonts w:cs="Arial"/>
        </w:rPr>
      </w:pPr>
      <w:r w:rsidRPr="00A31944">
        <w:rPr>
          <w:rFonts w:cs="Arial"/>
        </w:rPr>
        <w:t xml:space="preserve">Der Antragsteller verpflichtet sich, ein Reporting nach Vorgaben von </w:t>
      </w:r>
      <w:proofErr w:type="spellStart"/>
      <w:r w:rsidRPr="00A31944">
        <w:rPr>
          <w:rFonts w:cs="Arial"/>
        </w:rPr>
        <w:t>EnergieSchweiz</w:t>
      </w:r>
      <w:proofErr w:type="spellEnd"/>
      <w:r w:rsidRPr="00A31944">
        <w:rPr>
          <w:rFonts w:cs="Arial"/>
        </w:rPr>
        <w:t xml:space="preserve"> zu erstellen und gemäss Meilensteinen bzw. spätestens zusammen mit der Schlussrechnung des Projektes einzureichen</w:t>
      </w:r>
      <w:r>
        <w:rPr>
          <w:rFonts w:cs="Arial"/>
        </w:rPr>
        <w:t>.</w:t>
      </w:r>
    </w:p>
    <w:p w:rsidR="009153F3" w:rsidRPr="009153F3" w:rsidRDefault="009153F3" w:rsidP="009153F3">
      <w:pPr>
        <w:pStyle w:val="berschrift1"/>
      </w:pPr>
      <w:r w:rsidRPr="009153F3">
        <w:t>Weitere Beteiligte seitens Gesuchsteller/in</w:t>
      </w:r>
    </w:p>
    <w:tbl>
      <w:tblPr>
        <w:tblStyle w:val="Gitternetztabelle5dunkelAkz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233"/>
        <w:gridCol w:w="7179"/>
      </w:tblGrid>
      <w:tr w:rsidR="009153F3" w:rsidRPr="008063B2" w:rsidTr="00D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none" w:sz="0" w:space="0" w:color="auto"/>
              <w:left w:val="none" w:sz="0" w:space="0" w:color="auto"/>
              <w:bottom w:val="single" w:sz="4" w:space="0" w:color="auto"/>
            </w:tcBorders>
            <w:shd w:val="clear" w:color="auto" w:fill="auto"/>
          </w:tcPr>
          <w:p w:rsidR="009153F3" w:rsidRPr="008063B2" w:rsidRDefault="009153F3" w:rsidP="00D25FC8">
            <w:pPr>
              <w:spacing w:line="276" w:lineRule="auto"/>
              <w:rPr>
                <w:rFonts w:asciiTheme="minorHAnsi" w:hAnsiTheme="minorHAnsi" w:cstheme="minorHAnsi"/>
                <w:b w:val="0"/>
                <w:color w:val="auto"/>
              </w:rPr>
            </w:pPr>
            <w:r w:rsidRPr="008063B2">
              <w:rPr>
                <w:rFonts w:asciiTheme="minorHAnsi" w:hAnsiTheme="minorHAnsi" w:cstheme="minorHAnsi"/>
                <w:b w:val="0"/>
                <w:color w:val="auto"/>
              </w:rPr>
              <w:t>Organisation</w:t>
            </w:r>
          </w:p>
        </w:tc>
        <w:tc>
          <w:tcPr>
            <w:tcW w:w="3814" w:type="pct"/>
            <w:tcBorders>
              <w:bottom w:val="single" w:sz="4" w:space="0" w:color="auto"/>
            </w:tcBorders>
            <w:shd w:val="clear" w:color="auto" w:fill="E0EEF8" w:themeFill="accent2" w:themeFillTint="33"/>
          </w:tcPr>
          <w:p w:rsidR="009153F3" w:rsidRPr="008063B2" w:rsidRDefault="009153F3" w:rsidP="00D25FC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153F3" w:rsidRPr="008063B2" w:rsidTr="00D25FC8">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rsidR="009153F3" w:rsidRPr="008063B2" w:rsidRDefault="009153F3" w:rsidP="00D25FC8">
            <w:pPr>
              <w:spacing w:line="276" w:lineRule="auto"/>
              <w:rPr>
                <w:rFonts w:asciiTheme="minorHAnsi" w:hAnsiTheme="minorHAnsi" w:cstheme="minorHAnsi"/>
                <w:b w:val="0"/>
                <w:color w:val="auto"/>
              </w:rPr>
            </w:pPr>
            <w:r w:rsidRPr="008063B2">
              <w:rPr>
                <w:rFonts w:asciiTheme="minorHAnsi" w:hAnsiTheme="minorHAnsi" w:cstheme="minorHAnsi"/>
                <w:b w:val="0"/>
                <w:color w:val="auto"/>
              </w:rPr>
              <w:t>Name, Vorname</w:t>
            </w:r>
          </w:p>
        </w:tc>
        <w:tc>
          <w:tcPr>
            <w:tcW w:w="3814" w:type="pct"/>
            <w:tcBorders>
              <w:top w:val="single" w:sz="4" w:space="0" w:color="auto"/>
              <w:bottom w:val="single" w:sz="4" w:space="0" w:color="auto"/>
            </w:tcBorders>
            <w:shd w:val="clear" w:color="auto" w:fill="E0EEF8" w:themeFill="accent2" w:themeFillTint="33"/>
          </w:tcPr>
          <w:p w:rsidR="009153F3" w:rsidRPr="008063B2" w:rsidRDefault="009153F3" w:rsidP="00D25FC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153F3" w:rsidRPr="008063B2" w:rsidTr="00D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bottom w:val="single" w:sz="4" w:space="0" w:color="auto"/>
            </w:tcBorders>
            <w:shd w:val="clear" w:color="auto" w:fill="auto"/>
          </w:tcPr>
          <w:p w:rsidR="009153F3" w:rsidRPr="008063B2" w:rsidRDefault="009153F3" w:rsidP="00D25FC8">
            <w:pPr>
              <w:spacing w:line="276" w:lineRule="auto"/>
              <w:rPr>
                <w:rFonts w:asciiTheme="minorHAnsi" w:hAnsiTheme="minorHAnsi" w:cstheme="minorHAnsi"/>
                <w:b w:val="0"/>
                <w:color w:val="auto"/>
              </w:rPr>
            </w:pPr>
            <w:r w:rsidRPr="008063B2">
              <w:rPr>
                <w:rFonts w:asciiTheme="minorHAnsi" w:hAnsiTheme="minorHAnsi" w:cstheme="minorHAnsi"/>
                <w:b w:val="0"/>
                <w:color w:val="auto"/>
              </w:rPr>
              <w:t>Strasse, Nr.</w:t>
            </w:r>
          </w:p>
        </w:tc>
        <w:tc>
          <w:tcPr>
            <w:tcW w:w="3814" w:type="pct"/>
            <w:tcBorders>
              <w:top w:val="single" w:sz="4" w:space="0" w:color="auto"/>
              <w:bottom w:val="single" w:sz="4" w:space="0" w:color="auto"/>
            </w:tcBorders>
            <w:shd w:val="clear" w:color="auto" w:fill="E0EEF8" w:themeFill="accent2" w:themeFillTint="33"/>
          </w:tcPr>
          <w:p w:rsidR="009153F3" w:rsidRPr="008063B2" w:rsidRDefault="009153F3" w:rsidP="00D25FC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153F3" w:rsidRPr="008063B2" w:rsidTr="00D25FC8">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rsidR="009153F3" w:rsidRPr="008063B2" w:rsidRDefault="009153F3" w:rsidP="00D25FC8">
            <w:pPr>
              <w:spacing w:line="276" w:lineRule="auto"/>
              <w:rPr>
                <w:rFonts w:asciiTheme="minorHAnsi" w:hAnsiTheme="minorHAnsi" w:cstheme="minorHAnsi"/>
                <w:b w:val="0"/>
                <w:color w:val="auto"/>
              </w:rPr>
            </w:pPr>
            <w:r w:rsidRPr="008063B2">
              <w:rPr>
                <w:rFonts w:asciiTheme="minorHAnsi" w:hAnsiTheme="minorHAnsi" w:cstheme="minorHAnsi"/>
                <w:b w:val="0"/>
                <w:color w:val="auto"/>
              </w:rPr>
              <w:t>PLZ, Ort</w:t>
            </w:r>
          </w:p>
        </w:tc>
        <w:tc>
          <w:tcPr>
            <w:tcW w:w="3814" w:type="pct"/>
            <w:tcBorders>
              <w:top w:val="single" w:sz="4" w:space="0" w:color="auto"/>
              <w:bottom w:val="single" w:sz="4" w:space="0" w:color="auto"/>
            </w:tcBorders>
            <w:shd w:val="clear" w:color="auto" w:fill="E0EEF8" w:themeFill="accent2" w:themeFillTint="33"/>
          </w:tcPr>
          <w:p w:rsidR="009153F3" w:rsidRPr="008063B2" w:rsidRDefault="009153F3" w:rsidP="00D25FC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153F3" w:rsidRPr="008063B2" w:rsidTr="00D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rsidR="009153F3" w:rsidRPr="008063B2" w:rsidRDefault="009153F3" w:rsidP="00D25FC8">
            <w:pPr>
              <w:spacing w:line="276" w:lineRule="auto"/>
              <w:rPr>
                <w:rFonts w:asciiTheme="minorHAnsi" w:hAnsiTheme="minorHAnsi" w:cstheme="minorHAnsi"/>
                <w:b w:val="0"/>
                <w:color w:val="auto"/>
              </w:rPr>
            </w:pPr>
            <w:r w:rsidRPr="008063B2">
              <w:rPr>
                <w:rFonts w:asciiTheme="minorHAnsi" w:hAnsiTheme="minorHAnsi" w:cstheme="minorHAnsi"/>
                <w:b w:val="0"/>
                <w:color w:val="auto"/>
              </w:rPr>
              <w:t>Email</w:t>
            </w:r>
          </w:p>
        </w:tc>
        <w:tc>
          <w:tcPr>
            <w:tcW w:w="3814" w:type="pct"/>
            <w:tcBorders>
              <w:top w:val="single" w:sz="4" w:space="0" w:color="auto"/>
              <w:bottom w:val="single" w:sz="4" w:space="0" w:color="auto"/>
            </w:tcBorders>
            <w:shd w:val="clear" w:color="auto" w:fill="E0EEF8" w:themeFill="accent2" w:themeFillTint="33"/>
          </w:tcPr>
          <w:p w:rsidR="009153F3" w:rsidRPr="008063B2" w:rsidRDefault="009153F3" w:rsidP="00D25FC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153F3" w:rsidRPr="008063B2" w:rsidTr="00D25FC8">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rsidR="009153F3" w:rsidRPr="008063B2" w:rsidRDefault="009153F3" w:rsidP="00D25FC8">
            <w:pPr>
              <w:spacing w:line="276" w:lineRule="auto"/>
              <w:rPr>
                <w:rFonts w:asciiTheme="minorHAnsi" w:hAnsiTheme="minorHAnsi" w:cstheme="minorHAnsi"/>
                <w:b w:val="0"/>
                <w:color w:val="auto"/>
              </w:rPr>
            </w:pPr>
            <w:r w:rsidRPr="008063B2">
              <w:rPr>
                <w:rFonts w:asciiTheme="minorHAnsi" w:hAnsiTheme="minorHAnsi" w:cstheme="minorHAnsi"/>
                <w:b w:val="0"/>
                <w:color w:val="auto"/>
              </w:rPr>
              <w:t>Telefon</w:t>
            </w:r>
          </w:p>
        </w:tc>
        <w:tc>
          <w:tcPr>
            <w:tcW w:w="3814" w:type="pct"/>
            <w:tcBorders>
              <w:top w:val="single" w:sz="4" w:space="0" w:color="auto"/>
              <w:bottom w:val="single" w:sz="4" w:space="0" w:color="auto"/>
            </w:tcBorders>
            <w:shd w:val="clear" w:color="auto" w:fill="E0EEF8" w:themeFill="accent2" w:themeFillTint="33"/>
          </w:tcPr>
          <w:p w:rsidR="009153F3" w:rsidRPr="008063B2" w:rsidRDefault="009153F3" w:rsidP="00D25FC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9153F3" w:rsidRDefault="009153F3" w:rsidP="009153F3">
      <w:pPr>
        <w:pStyle w:val="Formulartext"/>
        <w:jc w:val="both"/>
        <w:rPr>
          <w:rFonts w:cs="Arial"/>
          <w:i/>
          <w:sz w:val="20"/>
        </w:rPr>
      </w:pPr>
    </w:p>
    <w:tbl>
      <w:tblPr>
        <w:tblStyle w:val="Gitternetztabelle5dunkelAkz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233"/>
        <w:gridCol w:w="7179"/>
      </w:tblGrid>
      <w:tr w:rsidR="009153F3" w:rsidRPr="008063B2" w:rsidTr="00D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none" w:sz="0" w:space="0" w:color="auto"/>
              <w:left w:val="none" w:sz="0" w:space="0" w:color="auto"/>
              <w:bottom w:val="single" w:sz="4" w:space="0" w:color="auto"/>
            </w:tcBorders>
            <w:shd w:val="clear" w:color="auto" w:fill="auto"/>
          </w:tcPr>
          <w:p w:rsidR="009153F3" w:rsidRPr="008063B2" w:rsidRDefault="009153F3" w:rsidP="00D25FC8">
            <w:pPr>
              <w:spacing w:line="276" w:lineRule="auto"/>
              <w:rPr>
                <w:rFonts w:asciiTheme="minorHAnsi" w:hAnsiTheme="minorHAnsi" w:cstheme="minorHAnsi"/>
                <w:b w:val="0"/>
                <w:color w:val="auto"/>
              </w:rPr>
            </w:pPr>
            <w:r w:rsidRPr="008063B2">
              <w:rPr>
                <w:rFonts w:asciiTheme="minorHAnsi" w:hAnsiTheme="minorHAnsi" w:cstheme="minorHAnsi"/>
                <w:b w:val="0"/>
                <w:color w:val="auto"/>
              </w:rPr>
              <w:t>Organisation</w:t>
            </w:r>
          </w:p>
        </w:tc>
        <w:tc>
          <w:tcPr>
            <w:tcW w:w="3814" w:type="pct"/>
            <w:tcBorders>
              <w:bottom w:val="single" w:sz="4" w:space="0" w:color="auto"/>
            </w:tcBorders>
            <w:shd w:val="clear" w:color="auto" w:fill="E0EEF8" w:themeFill="accent2" w:themeFillTint="33"/>
          </w:tcPr>
          <w:p w:rsidR="009153F3" w:rsidRPr="008063B2" w:rsidRDefault="009153F3" w:rsidP="00D25FC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153F3" w:rsidRPr="008063B2" w:rsidTr="00D25FC8">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rsidR="009153F3" w:rsidRPr="008063B2" w:rsidRDefault="009153F3" w:rsidP="00D25FC8">
            <w:pPr>
              <w:spacing w:line="276" w:lineRule="auto"/>
              <w:rPr>
                <w:rFonts w:asciiTheme="minorHAnsi" w:hAnsiTheme="minorHAnsi" w:cstheme="minorHAnsi"/>
                <w:b w:val="0"/>
                <w:color w:val="auto"/>
              </w:rPr>
            </w:pPr>
            <w:r w:rsidRPr="008063B2">
              <w:rPr>
                <w:rFonts w:asciiTheme="minorHAnsi" w:hAnsiTheme="minorHAnsi" w:cstheme="minorHAnsi"/>
                <w:b w:val="0"/>
                <w:color w:val="auto"/>
              </w:rPr>
              <w:t>Name, Vorname</w:t>
            </w:r>
          </w:p>
        </w:tc>
        <w:tc>
          <w:tcPr>
            <w:tcW w:w="3814" w:type="pct"/>
            <w:tcBorders>
              <w:top w:val="single" w:sz="4" w:space="0" w:color="auto"/>
              <w:bottom w:val="single" w:sz="4" w:space="0" w:color="auto"/>
            </w:tcBorders>
            <w:shd w:val="clear" w:color="auto" w:fill="E0EEF8" w:themeFill="accent2" w:themeFillTint="33"/>
          </w:tcPr>
          <w:p w:rsidR="009153F3" w:rsidRPr="008063B2" w:rsidRDefault="009153F3" w:rsidP="00D25FC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153F3" w:rsidRPr="008063B2" w:rsidTr="00D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bottom w:val="single" w:sz="4" w:space="0" w:color="auto"/>
            </w:tcBorders>
            <w:shd w:val="clear" w:color="auto" w:fill="auto"/>
          </w:tcPr>
          <w:p w:rsidR="009153F3" w:rsidRPr="008063B2" w:rsidRDefault="009153F3" w:rsidP="00D25FC8">
            <w:pPr>
              <w:spacing w:line="276" w:lineRule="auto"/>
              <w:rPr>
                <w:rFonts w:asciiTheme="minorHAnsi" w:hAnsiTheme="minorHAnsi" w:cstheme="minorHAnsi"/>
                <w:b w:val="0"/>
                <w:color w:val="auto"/>
              </w:rPr>
            </w:pPr>
            <w:r w:rsidRPr="008063B2">
              <w:rPr>
                <w:rFonts w:asciiTheme="minorHAnsi" w:hAnsiTheme="minorHAnsi" w:cstheme="minorHAnsi"/>
                <w:b w:val="0"/>
                <w:color w:val="auto"/>
              </w:rPr>
              <w:t>Strasse, Nr.</w:t>
            </w:r>
          </w:p>
        </w:tc>
        <w:tc>
          <w:tcPr>
            <w:tcW w:w="3814" w:type="pct"/>
            <w:tcBorders>
              <w:top w:val="single" w:sz="4" w:space="0" w:color="auto"/>
              <w:bottom w:val="single" w:sz="4" w:space="0" w:color="auto"/>
            </w:tcBorders>
            <w:shd w:val="clear" w:color="auto" w:fill="E0EEF8" w:themeFill="accent2" w:themeFillTint="33"/>
          </w:tcPr>
          <w:p w:rsidR="009153F3" w:rsidRPr="008063B2" w:rsidRDefault="009153F3" w:rsidP="00D25FC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153F3" w:rsidRPr="008063B2" w:rsidTr="00D25FC8">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rsidR="009153F3" w:rsidRPr="008063B2" w:rsidRDefault="009153F3" w:rsidP="00D25FC8">
            <w:pPr>
              <w:spacing w:line="276" w:lineRule="auto"/>
              <w:rPr>
                <w:rFonts w:asciiTheme="minorHAnsi" w:hAnsiTheme="minorHAnsi" w:cstheme="minorHAnsi"/>
                <w:b w:val="0"/>
                <w:color w:val="auto"/>
              </w:rPr>
            </w:pPr>
            <w:r w:rsidRPr="008063B2">
              <w:rPr>
                <w:rFonts w:asciiTheme="minorHAnsi" w:hAnsiTheme="minorHAnsi" w:cstheme="minorHAnsi"/>
                <w:b w:val="0"/>
                <w:color w:val="auto"/>
              </w:rPr>
              <w:t>PLZ, Ort</w:t>
            </w:r>
          </w:p>
        </w:tc>
        <w:tc>
          <w:tcPr>
            <w:tcW w:w="3814" w:type="pct"/>
            <w:tcBorders>
              <w:top w:val="single" w:sz="4" w:space="0" w:color="auto"/>
              <w:bottom w:val="single" w:sz="4" w:space="0" w:color="auto"/>
            </w:tcBorders>
            <w:shd w:val="clear" w:color="auto" w:fill="E0EEF8" w:themeFill="accent2" w:themeFillTint="33"/>
          </w:tcPr>
          <w:p w:rsidR="009153F3" w:rsidRPr="008063B2" w:rsidRDefault="009153F3" w:rsidP="00D25FC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153F3" w:rsidRPr="008063B2" w:rsidTr="00D2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rsidR="009153F3" w:rsidRPr="008063B2" w:rsidRDefault="009153F3" w:rsidP="00D25FC8">
            <w:pPr>
              <w:spacing w:line="276" w:lineRule="auto"/>
              <w:rPr>
                <w:rFonts w:asciiTheme="minorHAnsi" w:hAnsiTheme="minorHAnsi" w:cstheme="minorHAnsi"/>
                <w:b w:val="0"/>
                <w:color w:val="auto"/>
              </w:rPr>
            </w:pPr>
            <w:r w:rsidRPr="008063B2">
              <w:rPr>
                <w:rFonts w:asciiTheme="minorHAnsi" w:hAnsiTheme="minorHAnsi" w:cstheme="minorHAnsi"/>
                <w:b w:val="0"/>
                <w:color w:val="auto"/>
              </w:rPr>
              <w:t>Email</w:t>
            </w:r>
          </w:p>
        </w:tc>
        <w:tc>
          <w:tcPr>
            <w:tcW w:w="3814" w:type="pct"/>
            <w:tcBorders>
              <w:top w:val="single" w:sz="4" w:space="0" w:color="auto"/>
              <w:bottom w:val="single" w:sz="4" w:space="0" w:color="auto"/>
            </w:tcBorders>
            <w:shd w:val="clear" w:color="auto" w:fill="E0EEF8" w:themeFill="accent2" w:themeFillTint="33"/>
          </w:tcPr>
          <w:p w:rsidR="009153F3" w:rsidRPr="008063B2" w:rsidRDefault="009153F3" w:rsidP="00D25FC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153F3" w:rsidRPr="008063B2" w:rsidTr="00D25FC8">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none" w:sz="0" w:space="0" w:color="auto"/>
              <w:bottom w:val="single" w:sz="4" w:space="0" w:color="auto"/>
            </w:tcBorders>
            <w:shd w:val="clear" w:color="auto" w:fill="auto"/>
          </w:tcPr>
          <w:p w:rsidR="009153F3" w:rsidRPr="008063B2" w:rsidRDefault="009153F3" w:rsidP="00D25FC8">
            <w:pPr>
              <w:spacing w:line="276" w:lineRule="auto"/>
              <w:rPr>
                <w:rFonts w:asciiTheme="minorHAnsi" w:hAnsiTheme="minorHAnsi" w:cstheme="minorHAnsi"/>
                <w:b w:val="0"/>
                <w:color w:val="auto"/>
              </w:rPr>
            </w:pPr>
            <w:r w:rsidRPr="008063B2">
              <w:rPr>
                <w:rFonts w:asciiTheme="minorHAnsi" w:hAnsiTheme="minorHAnsi" w:cstheme="minorHAnsi"/>
                <w:b w:val="0"/>
                <w:color w:val="auto"/>
              </w:rPr>
              <w:t>Telefon</w:t>
            </w:r>
          </w:p>
        </w:tc>
        <w:tc>
          <w:tcPr>
            <w:tcW w:w="3814" w:type="pct"/>
            <w:tcBorders>
              <w:top w:val="single" w:sz="4" w:space="0" w:color="auto"/>
              <w:bottom w:val="single" w:sz="4" w:space="0" w:color="auto"/>
            </w:tcBorders>
            <w:shd w:val="clear" w:color="auto" w:fill="E0EEF8" w:themeFill="accent2" w:themeFillTint="33"/>
          </w:tcPr>
          <w:p w:rsidR="009153F3" w:rsidRPr="008063B2" w:rsidRDefault="009153F3" w:rsidP="00D25FC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9153F3" w:rsidRDefault="009153F3" w:rsidP="009153F3">
      <w:pPr>
        <w:pStyle w:val="Formulartext"/>
        <w:jc w:val="both"/>
        <w:rPr>
          <w:rFonts w:cs="Arial"/>
          <w:i/>
          <w:sz w:val="20"/>
        </w:rPr>
      </w:pPr>
    </w:p>
    <w:p w:rsidR="00AB59B5" w:rsidRPr="008063B2" w:rsidRDefault="00AB59B5" w:rsidP="00AB59B5">
      <w:pPr>
        <w:pStyle w:val="berschrift1"/>
      </w:pPr>
      <w:r>
        <w:t>Beilagen</w:t>
      </w:r>
    </w:p>
    <w:p w:rsidR="00AB59B5" w:rsidRPr="00AB59B5" w:rsidRDefault="00AB59B5" w:rsidP="00AB59B5">
      <w:pPr>
        <w:pStyle w:val="Formulartext"/>
        <w:numPr>
          <w:ilvl w:val="0"/>
          <w:numId w:val="32"/>
        </w:numPr>
        <w:spacing w:line="240" w:lineRule="atLeast"/>
        <w:ind w:left="284" w:hanging="284"/>
        <w:rPr>
          <w:i/>
          <w:sz w:val="20"/>
        </w:rPr>
      </w:pPr>
      <w:r w:rsidRPr="00AB59B5">
        <w:rPr>
          <w:i/>
          <w:sz w:val="20"/>
        </w:rPr>
        <w:t xml:space="preserve">Ausschreibungsunterlagen </w:t>
      </w:r>
      <w:r>
        <w:rPr>
          <w:i/>
          <w:sz w:val="20"/>
        </w:rPr>
        <w:t>/ Projektunterlagen</w:t>
      </w:r>
      <w:bookmarkStart w:id="1" w:name="_GoBack"/>
      <w:bookmarkEnd w:id="1"/>
    </w:p>
    <w:p w:rsidR="00AB59B5" w:rsidRPr="00AB59B5" w:rsidRDefault="00AB59B5" w:rsidP="00AB59B5">
      <w:pPr>
        <w:pStyle w:val="Formulartext"/>
        <w:numPr>
          <w:ilvl w:val="0"/>
          <w:numId w:val="32"/>
        </w:numPr>
        <w:spacing w:line="240" w:lineRule="atLeast"/>
        <w:ind w:left="284" w:hanging="284"/>
        <w:rPr>
          <w:i/>
          <w:sz w:val="20"/>
        </w:rPr>
      </w:pPr>
      <w:r w:rsidRPr="00AB59B5">
        <w:rPr>
          <w:i/>
          <w:sz w:val="20"/>
        </w:rPr>
        <w:t>Detailliertes Projektbudget</w:t>
      </w:r>
    </w:p>
    <w:p w:rsidR="00AB59B5" w:rsidRPr="00AB59B5" w:rsidRDefault="00AB59B5" w:rsidP="00AB59B5">
      <w:pPr>
        <w:pStyle w:val="Formulartext"/>
        <w:numPr>
          <w:ilvl w:val="0"/>
          <w:numId w:val="32"/>
        </w:numPr>
        <w:spacing w:line="240" w:lineRule="atLeast"/>
        <w:ind w:left="284" w:hanging="284"/>
        <w:rPr>
          <w:i/>
          <w:sz w:val="20"/>
        </w:rPr>
      </w:pPr>
      <w:r w:rsidRPr="00AB59B5">
        <w:rPr>
          <w:i/>
          <w:sz w:val="20"/>
        </w:rPr>
        <w:t>Weitere Beilagen nach Bedarf</w:t>
      </w:r>
    </w:p>
    <w:sectPr w:rsidR="00AB59B5" w:rsidRPr="00AB59B5" w:rsidSect="00AB59B5">
      <w:pgSz w:w="11906" w:h="16838"/>
      <w:pgMar w:top="1775" w:right="1247" w:bottom="822" w:left="1247" w:header="56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43" w:rsidRDefault="00932C43" w:rsidP="00F91D37">
      <w:pPr>
        <w:spacing w:line="240" w:lineRule="auto"/>
      </w:pPr>
      <w:r>
        <w:separator/>
      </w:r>
    </w:p>
  </w:endnote>
  <w:endnote w:type="continuationSeparator" w:id="0">
    <w:p w:rsidR="00932C43" w:rsidRDefault="00932C43"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4C" w:rsidRDefault="00F37D4C" w:rsidP="00487496">
    <w:pPr>
      <w:pStyle w:val="Fuzeile"/>
      <w:tabs>
        <w:tab w:val="left" w:pos="3178"/>
        <w:tab w:val="left" w:pos="5558"/>
        <w:tab w:val="left" w:pos="7783"/>
      </w:tabs>
      <w:jc w:val="right"/>
    </w:pPr>
    <w:r w:rsidRPr="00487496">
      <w:t>energieschweiz.ch</w:t>
    </w:r>
    <w:r>
      <w:rPr>
        <w:noProof/>
        <w:lang w:eastAsia="de-CH"/>
      </w:rPr>
      <mc:AlternateContent>
        <mc:Choice Requires="wps">
          <w:drawing>
            <wp:anchor distT="0" distB="0" distL="43180" distR="114300" simplePos="0" relativeHeight="251672575" behindDoc="0" locked="1" layoutInCell="1" allowOverlap="1" wp14:anchorId="4073AC34" wp14:editId="30A228D3">
              <wp:simplePos x="0" y="0"/>
              <wp:positionH relativeFrom="margin">
                <wp:align>right</wp:align>
              </wp:positionH>
              <wp:positionV relativeFrom="page">
                <wp:align>bottom</wp:align>
              </wp:positionV>
              <wp:extent cx="151200" cy="464400"/>
              <wp:effectExtent l="0" t="0" r="1270" b="0"/>
              <wp:wrapSquare wrapText="bothSides"/>
              <wp:docPr id="9" name="Textfeld 9"/>
              <wp:cNvGraphicFramePr/>
              <a:graphic xmlns:a="http://schemas.openxmlformats.org/drawingml/2006/main">
                <a:graphicData uri="http://schemas.microsoft.com/office/word/2010/wordprocessingShape">
                  <wps:wsp>
                    <wps:cNvSpPr txBox="1"/>
                    <wps:spPr>
                      <a:xfrm>
                        <a:off x="0" y="0"/>
                        <a:ext cx="1512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AB59B5" w:rsidRPr="00AB59B5">
                            <w:rPr>
                              <w:noProof/>
                              <w:lang w:val="de-DE"/>
                            </w:rPr>
                            <w:t>4</w:t>
                          </w:r>
                          <w:r w:rsidRPr="005C6148">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3AC34" id="_x0000_t202" coordsize="21600,21600" o:spt="202" path="m,l,21600r21600,l21600,xe">
              <v:stroke joinstyle="miter"/>
              <v:path gradientshapeok="t" o:connecttype="rect"/>
            </v:shapetype>
            <v:shape id="Textfeld 9" o:spid="_x0000_s1026" type="#_x0000_t202" style="position:absolute;left:0;text-align:left;margin-left:-39.3pt;margin-top:0;width:11.9pt;height:36.55pt;z-index:251672575;visibility:visible;mso-wrap-style:square;mso-width-percent:0;mso-height-percent:0;mso-wrap-distance-left:3.4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" filled="f" stroked="f" strokeweight=".5pt">
              <v:textbox inset="0,0,0,9mm">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AB59B5" w:rsidRPr="00AB59B5">
                      <w:rPr>
                        <w:noProof/>
                        <w:lang w:val="de-DE"/>
                      </w:rPr>
                      <w:t>4</w:t>
                    </w:r>
                    <w:r w:rsidRPr="005C6148">
                      <w:fldChar w:fldCharType="end"/>
                    </w:r>
                  </w:p>
                </w:txbxContent>
              </v:textbox>
              <w10:wrap type="square" anchorx="margin" anchory="page"/>
              <w10:anchorlock/>
            </v:shape>
          </w:pict>
        </mc:Fallback>
      </mc:AlternateContent>
    </w:r>
  </w:p>
  <w:p w:rsidR="00F37D4C" w:rsidRDefault="00F37D4C" w:rsidP="00621D09">
    <w:pPr>
      <w:pStyle w:val="Fuzeile"/>
      <w:tabs>
        <w:tab w:val="left" w:pos="3178"/>
        <w:tab w:val="left" w:pos="5558"/>
        <w:tab w:val="left" w:pos="778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EC220B" w:rsidP="00621D09">
    <w:pPr>
      <w:pStyle w:val="Fuzeile"/>
      <w:tabs>
        <w:tab w:val="left" w:pos="3178"/>
        <w:tab w:val="left" w:pos="5558"/>
        <w:tab w:val="left" w:pos="7783"/>
      </w:tabs>
      <w:spacing w:line="240" w:lineRule="auto"/>
    </w:pPr>
    <w:proofErr w:type="spellStart"/>
    <w:r>
      <w:t>EnergieSchweiz</w:t>
    </w:r>
    <w:proofErr w:type="spellEnd"/>
    <w:r>
      <w:tab/>
    </w:r>
    <w:r w:rsidRPr="00621D09">
      <w:t>Pulverstrasse 13</w:t>
    </w:r>
    <w:r>
      <w:tab/>
    </w:r>
    <w:r w:rsidRPr="00621D09">
      <w:t>Postadresse:</w:t>
    </w:r>
    <w:r>
      <w:tab/>
    </w:r>
    <w:r w:rsidRPr="00621D09">
      <w:t>Infoline 0848 444 444</w:t>
    </w:r>
  </w:p>
  <w:p w:rsidR="00EC220B" w:rsidRDefault="00EC220B" w:rsidP="00621D09">
    <w:pPr>
      <w:pStyle w:val="Fuzeile"/>
      <w:tabs>
        <w:tab w:val="left" w:pos="3178"/>
        <w:tab w:val="left" w:pos="5558"/>
        <w:tab w:val="left" w:pos="7783"/>
      </w:tabs>
    </w:pPr>
    <w:r>
      <w:t>Bundesamt für Energie BFE</w:t>
    </w:r>
    <w:r>
      <w:tab/>
    </w:r>
    <w:r w:rsidRPr="00621D09">
      <w:t>CH-3063 Ittigen</w:t>
    </w:r>
    <w:r>
      <w:tab/>
    </w:r>
    <w:r w:rsidRPr="00621D09">
      <w:t>CH-3003 Bern</w:t>
    </w:r>
    <w:r>
      <w:tab/>
    </w:r>
    <w:r w:rsidRPr="00621D09">
      <w:t>energieschweiz.ch</w:t>
    </w:r>
  </w:p>
  <w:p w:rsidR="00EC220B" w:rsidRDefault="00EC22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43" w:rsidRDefault="00932C43" w:rsidP="00F91D37">
      <w:pPr>
        <w:spacing w:line="240" w:lineRule="auto"/>
      </w:pPr>
    </w:p>
  </w:footnote>
  <w:footnote w:type="continuationSeparator" w:id="0">
    <w:p w:rsidR="00932C43" w:rsidRDefault="00932C43"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EC220B">
    <w:pPr>
      <w:pStyle w:val="Kopfzeile"/>
    </w:pPr>
    <w:r>
      <w:rPr>
        <w:noProof/>
        <w:lang w:eastAsia="de-CH"/>
      </w:rPr>
      <mc:AlternateContent>
        <mc:Choice Requires="wpg">
          <w:drawing>
            <wp:anchor distT="0" distB="0" distL="114300" distR="114300" simplePos="0" relativeHeight="251674623" behindDoc="0" locked="1" layoutInCell="1" allowOverlap="1" wp14:anchorId="74875A05" wp14:editId="079568A8">
              <wp:simplePos x="0" y="0"/>
              <wp:positionH relativeFrom="page">
                <wp:align>right</wp:align>
              </wp:positionH>
              <wp:positionV relativeFrom="page">
                <wp:align>top</wp:align>
              </wp:positionV>
              <wp:extent cx="3204000" cy="932400"/>
              <wp:effectExtent l="0" t="0" r="0" b="0"/>
              <wp:wrapNone/>
              <wp:docPr id="1" name="Gruppieren 1"/>
              <wp:cNvGraphicFramePr/>
              <a:graphic xmlns:a="http://schemas.openxmlformats.org/drawingml/2006/main">
                <a:graphicData uri="http://schemas.microsoft.com/office/word/2010/wordprocessingGroup">
                  <wpg:wgp>
                    <wpg:cNvGrpSpPr/>
                    <wpg:grpSpPr>
                      <a:xfrm>
                        <a:off x="0" y="0"/>
                        <a:ext cx="3204000" cy="932400"/>
                        <a:chOff x="0" y="0"/>
                        <a:chExt cx="3203511" cy="933983"/>
                      </a:xfrm>
                    </wpg:grpSpPr>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124358"/>
                          <a:ext cx="2647950" cy="809625"/>
                        </a:xfrm>
                        <a:prstGeom prst="rect">
                          <a:avLst/>
                        </a:prstGeom>
                      </pic:spPr>
                    </pic:pic>
                    <wps:wsp>
                      <wps:cNvPr id="6" name="Rechteck 6"/>
                      <wps:cNvSpPr/>
                      <wps:spPr>
                        <a:xfrm>
                          <a:off x="2940711" y="0"/>
                          <a:ext cx="262800" cy="26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69AAAE" id="Gruppieren 1" o:spid="_x0000_s1026" style="position:absolute;margin-left:201.1pt;margin-top:0;width:252.3pt;height:73.4pt;z-index:251674623;mso-position-horizontal:right;mso-position-horizontal-relative:page;mso-position-vertical:top;mso-position-vertical-relative:page;mso-width-relative:margin;mso-height-relative:margin" coordsize="32035,9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top:1243;width:26479;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">
                <v:imagedata r:id="rId3" o:title=""/>
                <v:path arrowok="t"/>
              </v:shape>
              <v:rect id="Rechteck 6" o:spid="_x0000_s1028" style="position:absolute;left:29407;width:2628;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112C6"/>
    <w:multiLevelType w:val="hybridMultilevel"/>
    <w:tmpl w:val="E3BC24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9" w15:restartNumberingAfterBreak="0">
    <w:nsid w:val="54160C13"/>
    <w:multiLevelType w:val="hybridMultilevel"/>
    <w:tmpl w:val="D66C9F9E"/>
    <w:lvl w:ilvl="0" w:tplc="D3D8BFFE">
      <w:start w:val="200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0A2155"/>
    <w:multiLevelType w:val="hybridMultilevel"/>
    <w:tmpl w:val="1EECB22A"/>
    <w:lvl w:ilvl="0" w:tplc="F370BD50">
      <w:start w:val="3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0043628"/>
    <w:multiLevelType w:val="multilevel"/>
    <w:tmpl w:val="AC8CF290"/>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16"/>
  </w:num>
  <w:num w:numId="14">
    <w:abstractNumId w:val="30"/>
  </w:num>
  <w:num w:numId="15">
    <w:abstractNumId w:val="29"/>
  </w:num>
  <w:num w:numId="16">
    <w:abstractNumId w:val="12"/>
  </w:num>
  <w:num w:numId="17">
    <w:abstractNumId w:val="1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5"/>
  </w:num>
  <w:num w:numId="21">
    <w:abstractNumId w:val="25"/>
  </w:num>
  <w:num w:numId="22">
    <w:abstractNumId w:val="23"/>
  </w:num>
  <w:num w:numId="23">
    <w:abstractNumId w:val="13"/>
  </w:num>
  <w:num w:numId="24">
    <w:abstractNumId w:val="18"/>
  </w:num>
  <w:num w:numId="25">
    <w:abstractNumId w:val="26"/>
  </w:num>
  <w:num w:numId="26">
    <w:abstractNumId w:val="22"/>
  </w:num>
  <w:num w:numId="27">
    <w:abstractNumId w:val="14"/>
  </w:num>
  <w:num w:numId="28">
    <w:abstractNumId w:val="11"/>
  </w:num>
  <w:num w:numId="29">
    <w:abstractNumId w:val="24"/>
  </w:num>
  <w:num w:numId="30">
    <w:abstractNumId w:val="20"/>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kerstin.buetschi@bfe.admin.ch"/>
    <w:docVar w:name="VLM:Dokument.Absender.Fuss.EMail_MitZeilenumbruch" w:val="kerstin.buetschi@bfe.admin.ch_x000b_"/>
    <w:docVar w:name="VLM:Dokument.Absender.Fuss.Fax" w:val="+41 58 463 2500"/>
    <w:docVar w:name="VLM:Dokument.Absender.Fuss.Fax_MitZeilenumbruch" w:val="+41 58 463 2500_x000b_"/>
    <w:docVar w:name="VLM:Dokument.Absender.Fuss.Grussformel" w:val="Bütschi Kerstin (BFE-AW@BFE)"/>
    <w:docVar w:name="VLM:Dokument.Absender.Fuss.Person.Anrede" w:val="﻿"/>
    <w:docVar w:name="VLM:Dokument.Absender.Fuss.Person.Anrede_MitZeilenumbruch" w:val="﻿"/>
    <w:docVar w:name="VLM:Dokument.Absender.Fuss.Person.Funktion" w:val="Fachspezialistin Aus- und Weiterbildung Energiebereich"/>
    <w:docVar w:name="VLM:Dokument.Absender.Fuss.Person.Funktion_MitZeilenumbruch" w:val="Fachspezialistin Aus- und Weiterbildung Energiebereich_x000b_"/>
    <w:docVar w:name="VLM:Dokument.Absender.Fuss.Person.Nachname" w:val="Bütschi"/>
    <w:docVar w:name="VLM:Dokument.Absender.Fuss.Person.Nachname_MitZeilenumbruch" w:val="Bütschi_x000b_"/>
    <w:docVar w:name="VLM:Dokument.Absender.Fuss.Person.Titel" w:val="﻿"/>
    <w:docVar w:name="VLM:Dokument.Absender.Fuss.Person.Titel_MitLeerzeichen" w:val="﻿"/>
    <w:docVar w:name="VLM:Dokument.Absender.Fuss.Person.Vorname" w:val="Kerstin"/>
    <w:docVar w:name="VLM:Dokument.Absender.Fuss.Person.Vorname_MitLeerzeichen" w:val="Kerstin "/>
    <w:docVar w:name="VLM:Dokument.Absender.Fuss.Person.Zeichen" w:val="buk"/>
    <w:docVar w:name="VLM:Dokument.Absender.Fuss.Person.Zeichen_MitZeilenumbruch" w:val="buk_x000b_"/>
    <w:docVar w:name="VLM:Dokument.Absender.Fuss.Postadresse" w:val="3003 Bern"/>
    <w:docVar w:name="VLM:Dokument.Absender.Fuss.Postadresse_MitZeilenumbruch" w:val="3003 Bern_x000b_"/>
    <w:docVar w:name="VLM:Dokument.Absender.Fuss.Telefon" w:val="+41 58 484 9192"/>
    <w:docVar w:name="VLM:Dokument.Absender.Fuss.Telefon_MitBeistrich" w:val="+41 58 484 9192, "/>
    <w:docVar w:name="VLM:Dokument.Absender.Fuss.Verwaltungseinheit.Abteilung" w:val="Dienst Aus- und Weiterbildung Energiebereich AW"/>
    <w:docVar w:name="VLM:Dokument.Absender.Fuss.Verwaltungseinheit.Abteilung_MitZeilenumbruch" w:val="Dienst Aus- und Weiterbildung Energiebereich AW_x000b_"/>
    <w:docVar w:name="VLM:Dokument.Absender.Fuss.Verwaltungseinheit.Amt.Kurz" w:val="BFE"/>
    <w:docVar w:name="VLM:Dokument.Absender.Fuss.Verwaltungseinheit.Amt.Kurz_MitStrichpunkt" w:val="BFE; "/>
    <w:docVar w:name="VLM:Dokument.Absender.Fuss.Verwaltungseinheit.Amt.Kurz_MitZeilenumbruch" w:val="BFE_x000b_"/>
    <w:docVar w:name="VLM:Dokument.Absender.Fuss.Verwaltungseinheit.Amt.Lang" w:val="Bundesamt für Energie"/>
    <w:docVar w:name="VLM:Dokument.Absender.Fuss.Verwaltungseinheit.Amt.Lang_MitLeerzeichen" w:val="Bundesamt für Energie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kerstin.buetschi@bfe.admin.ch"/>
    <w:docVar w:name="VLM:Dokument.Absender.Kopf.EMail_MitZeilenumbruch" w:val="kerstin.buetschi@bfe.admin.ch_x000b_"/>
    <w:docVar w:name="VLM:Dokument.Absender.Kopf.Fax" w:val="+41 58 463 2500"/>
    <w:docVar w:name="VLM:Dokument.Absender.Kopf.Fax_MitZeilenumbruch" w:val="+41 58 463 2500_x000b_"/>
    <w:docVar w:name="VLM:Dokument.Absender.Kopf.Grussformel" w:val="Bütschi Kerstin (BFE-AW@BFE)"/>
    <w:docVar w:name="VLM:Dokument.Absender.Kopf.Person.Anrede" w:val="﻿"/>
    <w:docVar w:name="VLM:Dokument.Absender.Kopf.Person.Anrede_MitZeilenumbruch" w:val="﻿"/>
    <w:docVar w:name="VLM:Dokument.Absender.Kopf.Person.Funktion" w:val="Fachspezialistin Aus- und Weiterbildung Energiebereich"/>
    <w:docVar w:name="VLM:Dokument.Absender.Kopf.Person.Funktion_MitZeilenumbruch" w:val="Fachspezialistin Aus- und Weiterbildung Energiebereich_x000b_"/>
    <w:docVar w:name="VLM:Dokument.Absender.Kopf.Person.Nachname" w:val="Bütschi"/>
    <w:docVar w:name="VLM:Dokument.Absender.Kopf.Person.Nachname_MitZeilenumbruch" w:val="Bütschi_x000b_"/>
    <w:docVar w:name="VLM:Dokument.Absender.Kopf.Person.Titel" w:val="﻿"/>
    <w:docVar w:name="VLM:Dokument.Absender.Kopf.Person.Titel_MitLeerzeichen" w:val="﻿"/>
    <w:docVar w:name="VLM:Dokument.Absender.Kopf.Person.Vorname" w:val="Kerstin"/>
    <w:docVar w:name="VLM:Dokument.Absender.Kopf.Person.Vorname_MitLeerzeichen" w:val="Kerstin "/>
    <w:docVar w:name="VLM:Dokument.Absender.Kopf.Person.Zeichen" w:val="buk"/>
    <w:docVar w:name="VLM:Dokument.Absender.Kopf.Person.Zeichen_MitZeilenumbruch" w:val="buk_x000b_"/>
    <w:docVar w:name="VLM:Dokument.Absender.Kopf.Postadresse" w:val="3003 Bern"/>
    <w:docVar w:name="VLM:Dokument.Absender.Kopf.Postadresse_MitZeilenumbruch" w:val="3003 Bern_x000b_"/>
    <w:docVar w:name="VLM:Dokument.Absender.Kopf.Telefon" w:val="+41 58 484 9192"/>
    <w:docVar w:name="VLM:Dokument.Absender.Kopf.Telefon_MitBeistrich" w:val="+41 58 484 9192, "/>
    <w:docVar w:name="VLM:Dokument.Absender.Kopf.Verwaltungseinheit.Abteilung" w:val="Dienst Aus- und Weiterbildung Energiebereich AW"/>
    <w:docVar w:name="VLM:Dokument.Absender.Kopf.Verwaltungseinheit.Abteilung_MitZeilenumbruch" w:val="Dienst Aus- und Weiterbildung Energiebereich AW_x000b_"/>
    <w:docVar w:name="VLM:Dokument.Absender.Kopf.Verwaltungseinheit.Amt.Kurz" w:val="BFE"/>
    <w:docVar w:name="VLM:Dokument.Absender.Kopf.Verwaltungseinheit.Amt.Kurz_MitStrichpunkt" w:val="BFE; "/>
    <w:docVar w:name="VLM:Dokument.Absender.Kopf.Verwaltungseinheit.Amt.Kurz_MitZeilenumbruch" w:val="BFE_x000b_"/>
    <w:docVar w:name="VLM:Dokument.Absender.Kopf.Verwaltungseinheit.Amt.Lang" w:val="Bundesamt für Energie"/>
    <w:docVar w:name="VLM:Dokument.Absender.Kopf.Verwaltungseinheit.Amt.Lang_MitLeerzeichen" w:val="Bundesamt für Energie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www.bfe.admin.ch/"/>
    <w:docVar w:name="VLM:Dokument.Beilagen.ListeFormatiert" w:val="﻿"/>
    <w:docVar w:name="VLM:Dokument.Benutzer.Person.Anrede" w:val="﻿"/>
    <w:docVar w:name="VLM:Dokument.Benutzer.Person.Nachname" w:val="Bütschi"/>
    <w:docVar w:name="VLM:Dokument.Benutzer.Person.Nachname_MitZeilenumbruch" w:val="Bütschi_x000b_"/>
    <w:docVar w:name="VLM:Dokument.Benutzer.Person.Titel" w:val="﻿"/>
    <w:docVar w:name="VLM:Dokument.Benutzer.Person.Titel_MitLeerzeichen" w:val="﻿"/>
    <w:docVar w:name="VLM:Dokument.Benutzer.Person.Vorname" w:val="Kerstin"/>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03. August 2021"/>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Reporting_Aus- und Weiterbildung_d"/>
    <w:docVar w:name="VLM:Dokument.Geschaeftsdetails.Geschaeftsnummer" w:val="BFE-438.0-14/12/3/3"/>
    <w:docVar w:name="VLM:Dokument.Geschaeftsdetails.Geschaeftstitel" w:val="Formulare neues CI"/>
    <w:docVar w:name="VLM:Dokument.Geschaeftsdetails.Referenz" w:val="BFE-D-73643401/39"/>
    <w:docVar w:name="VLM:Dokument.ID" w:val="ActaNovaDocument|23165b2e-7620-45e9-bff6-57029d070a08|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C578C8"/>
    <w:rsid w:val="00002978"/>
    <w:rsid w:val="0001010F"/>
    <w:rsid w:val="00025CEC"/>
    <w:rsid w:val="000266B7"/>
    <w:rsid w:val="00032B92"/>
    <w:rsid w:val="000409C8"/>
    <w:rsid w:val="00041700"/>
    <w:rsid w:val="0004254E"/>
    <w:rsid w:val="00063BC2"/>
    <w:rsid w:val="000701F1"/>
    <w:rsid w:val="00071780"/>
    <w:rsid w:val="000803EB"/>
    <w:rsid w:val="00096E8E"/>
    <w:rsid w:val="000A0459"/>
    <w:rsid w:val="000A1884"/>
    <w:rsid w:val="000A24EC"/>
    <w:rsid w:val="000B183F"/>
    <w:rsid w:val="000B595D"/>
    <w:rsid w:val="000C49C1"/>
    <w:rsid w:val="000D1743"/>
    <w:rsid w:val="000D1BB6"/>
    <w:rsid w:val="000E7543"/>
    <w:rsid w:val="000E756F"/>
    <w:rsid w:val="000F1D2B"/>
    <w:rsid w:val="0010021F"/>
    <w:rsid w:val="00102345"/>
    <w:rsid w:val="00106688"/>
    <w:rsid w:val="00107F09"/>
    <w:rsid w:val="001134C7"/>
    <w:rsid w:val="00113CB8"/>
    <w:rsid w:val="00114651"/>
    <w:rsid w:val="0012151C"/>
    <w:rsid w:val="001375AB"/>
    <w:rsid w:val="001438B4"/>
    <w:rsid w:val="00144122"/>
    <w:rsid w:val="00154677"/>
    <w:rsid w:val="00167916"/>
    <w:rsid w:val="00171870"/>
    <w:rsid w:val="0019271A"/>
    <w:rsid w:val="001A3606"/>
    <w:rsid w:val="001E73F4"/>
    <w:rsid w:val="001F4A7E"/>
    <w:rsid w:val="001F4B8C"/>
    <w:rsid w:val="0022685B"/>
    <w:rsid w:val="0023018C"/>
    <w:rsid w:val="0023205B"/>
    <w:rsid w:val="0025644A"/>
    <w:rsid w:val="00267F71"/>
    <w:rsid w:val="00271584"/>
    <w:rsid w:val="002726D9"/>
    <w:rsid w:val="00290E37"/>
    <w:rsid w:val="00292375"/>
    <w:rsid w:val="002B551B"/>
    <w:rsid w:val="002D272F"/>
    <w:rsid w:val="002D2B4E"/>
    <w:rsid w:val="002D38AE"/>
    <w:rsid w:val="002F06AA"/>
    <w:rsid w:val="002F68A2"/>
    <w:rsid w:val="0030245A"/>
    <w:rsid w:val="00303B73"/>
    <w:rsid w:val="0032330D"/>
    <w:rsid w:val="00333A1B"/>
    <w:rsid w:val="003514EE"/>
    <w:rsid w:val="00355189"/>
    <w:rsid w:val="00363671"/>
    <w:rsid w:val="00364EE3"/>
    <w:rsid w:val="003757E4"/>
    <w:rsid w:val="00375834"/>
    <w:rsid w:val="0039124E"/>
    <w:rsid w:val="003C3D32"/>
    <w:rsid w:val="003D0FAA"/>
    <w:rsid w:val="003F1A56"/>
    <w:rsid w:val="00452D49"/>
    <w:rsid w:val="00486DBB"/>
    <w:rsid w:val="00487496"/>
    <w:rsid w:val="00494FD7"/>
    <w:rsid w:val="00495F83"/>
    <w:rsid w:val="004A039B"/>
    <w:rsid w:val="004B0376"/>
    <w:rsid w:val="004B0FDB"/>
    <w:rsid w:val="004C1329"/>
    <w:rsid w:val="004C3880"/>
    <w:rsid w:val="004D0F2F"/>
    <w:rsid w:val="004D179F"/>
    <w:rsid w:val="004D5B31"/>
    <w:rsid w:val="00500294"/>
    <w:rsid w:val="00526C93"/>
    <w:rsid w:val="005339AE"/>
    <w:rsid w:val="00535EA2"/>
    <w:rsid w:val="00537410"/>
    <w:rsid w:val="00550787"/>
    <w:rsid w:val="00554DCA"/>
    <w:rsid w:val="00562128"/>
    <w:rsid w:val="0056760F"/>
    <w:rsid w:val="005847A3"/>
    <w:rsid w:val="00585A25"/>
    <w:rsid w:val="00591832"/>
    <w:rsid w:val="00592841"/>
    <w:rsid w:val="005A0E05"/>
    <w:rsid w:val="005A357F"/>
    <w:rsid w:val="005A7BE5"/>
    <w:rsid w:val="005B4DEC"/>
    <w:rsid w:val="005B6FD0"/>
    <w:rsid w:val="005C6148"/>
    <w:rsid w:val="006044D5"/>
    <w:rsid w:val="00621D09"/>
    <w:rsid w:val="00622FDC"/>
    <w:rsid w:val="00625020"/>
    <w:rsid w:val="00642170"/>
    <w:rsid w:val="00642F26"/>
    <w:rsid w:val="0065274C"/>
    <w:rsid w:val="00656B40"/>
    <w:rsid w:val="00672A39"/>
    <w:rsid w:val="00680E7A"/>
    <w:rsid w:val="00686D14"/>
    <w:rsid w:val="00687ED7"/>
    <w:rsid w:val="006B3083"/>
    <w:rsid w:val="006B37BB"/>
    <w:rsid w:val="006C144C"/>
    <w:rsid w:val="006C62E1"/>
    <w:rsid w:val="006E0F4E"/>
    <w:rsid w:val="006E4AF1"/>
    <w:rsid w:val="006F0345"/>
    <w:rsid w:val="006F0469"/>
    <w:rsid w:val="007040B6"/>
    <w:rsid w:val="00705076"/>
    <w:rsid w:val="00711147"/>
    <w:rsid w:val="007277E3"/>
    <w:rsid w:val="00731A17"/>
    <w:rsid w:val="00734458"/>
    <w:rsid w:val="007419CF"/>
    <w:rsid w:val="0074241C"/>
    <w:rsid w:val="0074487E"/>
    <w:rsid w:val="00746273"/>
    <w:rsid w:val="00747EF1"/>
    <w:rsid w:val="0075366F"/>
    <w:rsid w:val="007721BF"/>
    <w:rsid w:val="0077289F"/>
    <w:rsid w:val="00774E70"/>
    <w:rsid w:val="0078181E"/>
    <w:rsid w:val="00796CEE"/>
    <w:rsid w:val="007C0B2A"/>
    <w:rsid w:val="007E0460"/>
    <w:rsid w:val="00822E91"/>
    <w:rsid w:val="00841B44"/>
    <w:rsid w:val="00853121"/>
    <w:rsid w:val="00857D8A"/>
    <w:rsid w:val="00864855"/>
    <w:rsid w:val="00870017"/>
    <w:rsid w:val="00874E49"/>
    <w:rsid w:val="00876898"/>
    <w:rsid w:val="00877925"/>
    <w:rsid w:val="00883CC4"/>
    <w:rsid w:val="008B44A6"/>
    <w:rsid w:val="009153F3"/>
    <w:rsid w:val="009235A2"/>
    <w:rsid w:val="00932C43"/>
    <w:rsid w:val="0093619F"/>
    <w:rsid w:val="009427E5"/>
    <w:rsid w:val="009454B7"/>
    <w:rsid w:val="00955E77"/>
    <w:rsid w:val="009613D8"/>
    <w:rsid w:val="00974275"/>
    <w:rsid w:val="009804FC"/>
    <w:rsid w:val="0098474B"/>
    <w:rsid w:val="00987373"/>
    <w:rsid w:val="00995CBA"/>
    <w:rsid w:val="0099678C"/>
    <w:rsid w:val="009A3D3E"/>
    <w:rsid w:val="009B0C96"/>
    <w:rsid w:val="009C222B"/>
    <w:rsid w:val="009C67A8"/>
    <w:rsid w:val="009D201B"/>
    <w:rsid w:val="009D5D9C"/>
    <w:rsid w:val="009E2171"/>
    <w:rsid w:val="009F3E6A"/>
    <w:rsid w:val="00A02378"/>
    <w:rsid w:val="00A06F53"/>
    <w:rsid w:val="00A211F7"/>
    <w:rsid w:val="00A43EDD"/>
    <w:rsid w:val="00A5451D"/>
    <w:rsid w:val="00A55C83"/>
    <w:rsid w:val="00A57815"/>
    <w:rsid w:val="00A62F82"/>
    <w:rsid w:val="00A62FAD"/>
    <w:rsid w:val="00A70CDC"/>
    <w:rsid w:val="00A7133D"/>
    <w:rsid w:val="00A7788C"/>
    <w:rsid w:val="00A960B8"/>
    <w:rsid w:val="00AA5DDC"/>
    <w:rsid w:val="00AB59B5"/>
    <w:rsid w:val="00AC2D5B"/>
    <w:rsid w:val="00AC3C0A"/>
    <w:rsid w:val="00AD36B2"/>
    <w:rsid w:val="00AD5C8F"/>
    <w:rsid w:val="00AF47AE"/>
    <w:rsid w:val="00AF7CA8"/>
    <w:rsid w:val="00B11A9B"/>
    <w:rsid w:val="00B24B2A"/>
    <w:rsid w:val="00B32ABB"/>
    <w:rsid w:val="00B41FD3"/>
    <w:rsid w:val="00B426D3"/>
    <w:rsid w:val="00B431DE"/>
    <w:rsid w:val="00B452C0"/>
    <w:rsid w:val="00B538E7"/>
    <w:rsid w:val="00B70D03"/>
    <w:rsid w:val="00B803E7"/>
    <w:rsid w:val="00B82E14"/>
    <w:rsid w:val="00BA4DDE"/>
    <w:rsid w:val="00BB1DA6"/>
    <w:rsid w:val="00BC655F"/>
    <w:rsid w:val="00BD09F9"/>
    <w:rsid w:val="00BD0B34"/>
    <w:rsid w:val="00BE1E62"/>
    <w:rsid w:val="00BF52B2"/>
    <w:rsid w:val="00BF7052"/>
    <w:rsid w:val="00C05FAB"/>
    <w:rsid w:val="00C25656"/>
    <w:rsid w:val="00C3674D"/>
    <w:rsid w:val="00C4060F"/>
    <w:rsid w:val="00C43EDE"/>
    <w:rsid w:val="00C51D2F"/>
    <w:rsid w:val="00C57646"/>
    <w:rsid w:val="00C578C8"/>
    <w:rsid w:val="00C60AC3"/>
    <w:rsid w:val="00CA348A"/>
    <w:rsid w:val="00CA5EF8"/>
    <w:rsid w:val="00CB2CE6"/>
    <w:rsid w:val="00CC06EF"/>
    <w:rsid w:val="00CE2E62"/>
    <w:rsid w:val="00CF08BB"/>
    <w:rsid w:val="00CF1E53"/>
    <w:rsid w:val="00D00E26"/>
    <w:rsid w:val="00D1414D"/>
    <w:rsid w:val="00D30E68"/>
    <w:rsid w:val="00D31037"/>
    <w:rsid w:val="00D57397"/>
    <w:rsid w:val="00D61996"/>
    <w:rsid w:val="00D62DCE"/>
    <w:rsid w:val="00D654CD"/>
    <w:rsid w:val="00D678C7"/>
    <w:rsid w:val="00D9415C"/>
    <w:rsid w:val="00D974C5"/>
    <w:rsid w:val="00DA469E"/>
    <w:rsid w:val="00DA716B"/>
    <w:rsid w:val="00DB20B0"/>
    <w:rsid w:val="00DB45F8"/>
    <w:rsid w:val="00DB7675"/>
    <w:rsid w:val="00E25DCD"/>
    <w:rsid w:val="00E269E1"/>
    <w:rsid w:val="00E326FF"/>
    <w:rsid w:val="00E45F13"/>
    <w:rsid w:val="00E50336"/>
    <w:rsid w:val="00E510BC"/>
    <w:rsid w:val="00E52BA4"/>
    <w:rsid w:val="00E54D9B"/>
    <w:rsid w:val="00E61256"/>
    <w:rsid w:val="00E73CB2"/>
    <w:rsid w:val="00E7612F"/>
    <w:rsid w:val="00E839BA"/>
    <w:rsid w:val="00E8428A"/>
    <w:rsid w:val="00E97F7D"/>
    <w:rsid w:val="00EA59B8"/>
    <w:rsid w:val="00EA5A01"/>
    <w:rsid w:val="00EB771A"/>
    <w:rsid w:val="00EC220B"/>
    <w:rsid w:val="00EC2DF9"/>
    <w:rsid w:val="00EE6E36"/>
    <w:rsid w:val="00F016BC"/>
    <w:rsid w:val="00F0660B"/>
    <w:rsid w:val="00F123AE"/>
    <w:rsid w:val="00F16C91"/>
    <w:rsid w:val="00F26721"/>
    <w:rsid w:val="00F32B93"/>
    <w:rsid w:val="00F37D4C"/>
    <w:rsid w:val="00F41985"/>
    <w:rsid w:val="00F5551A"/>
    <w:rsid w:val="00F73331"/>
    <w:rsid w:val="00F87174"/>
    <w:rsid w:val="00F91D37"/>
    <w:rsid w:val="00F93538"/>
    <w:rsid w:val="00F9610D"/>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75E31"/>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7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0"/>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651"/>
  </w:style>
  <w:style w:type="paragraph" w:styleId="berschrift1">
    <w:name w:val="heading 1"/>
    <w:basedOn w:val="Standard"/>
    <w:next w:val="Standard"/>
    <w:link w:val="berschrift1Zchn"/>
    <w:uiPriority w:val="9"/>
    <w:qFormat/>
    <w:rsid w:val="00987373"/>
    <w:pPr>
      <w:keepNext/>
      <w:keepLines/>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2D2B4E"/>
    <w:pPr>
      <w:keepNext/>
      <w:keepLines/>
      <w:spacing w:before="5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22E91"/>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1"/>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2D2B4E"/>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22E91"/>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19"/>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rsid w:val="005A0E05"/>
    <w:pPr>
      <w:spacing w:line="160" w:lineRule="atLeast"/>
      <w:ind w:left="85" w:hanging="85"/>
    </w:pPr>
    <w:rPr>
      <w:sz w:val="12"/>
    </w:rPr>
  </w:style>
  <w:style w:type="character" w:customStyle="1" w:styleId="FunotentextZchn">
    <w:name w:val="Fußnotentext Zchn"/>
    <w:basedOn w:val="Absatz-Standardschriftart"/>
    <w:link w:val="Funotentext"/>
    <w:rsid w:val="00D1414D"/>
    <w:rPr>
      <w:sz w:val="12"/>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uiPriority w:val="35"/>
    <w:semiHidden/>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DB20B0"/>
    <w:pPr>
      <w:tabs>
        <w:tab w:val="right" w:leader="dot" w:pos="10206"/>
      </w:tabs>
      <w:spacing w:before="420" w:after="160"/>
      <w:ind w:left="811" w:hanging="811"/>
    </w:pPr>
    <w:rPr>
      <w:b/>
      <w:bCs/>
      <w:noProof/>
    </w:rPr>
  </w:style>
  <w:style w:type="paragraph" w:styleId="Verzeichnis2">
    <w:name w:val="toc 2"/>
    <w:basedOn w:val="Standard"/>
    <w:next w:val="Standard"/>
    <w:autoRedefine/>
    <w:uiPriority w:val="39"/>
    <w:semiHidden/>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qFormat/>
    <w:rsid w:val="00853121"/>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 w:type="paragraph" w:customStyle="1" w:styleId="Formulartext">
    <w:name w:val="Formulartext"/>
    <w:basedOn w:val="Standard"/>
    <w:link w:val="FormulartextZchn"/>
    <w:qFormat/>
    <w:rsid w:val="00747EF1"/>
    <w:pPr>
      <w:spacing w:line="280" w:lineRule="atLeast"/>
    </w:pPr>
    <w:rPr>
      <w:rFonts w:ascii="Arial" w:eastAsia="Times New Roman" w:hAnsi="Arial" w:cs="Times New Roman"/>
      <w:color w:val="0D2946" w:themeColor="accent1" w:themeShade="BF"/>
      <w:sz w:val="22"/>
      <w:szCs w:val="24"/>
      <w:lang w:eastAsia="de-DE"/>
    </w:rPr>
  </w:style>
  <w:style w:type="character" w:customStyle="1" w:styleId="FormulartextZchn">
    <w:name w:val="Formulartext Zchn"/>
    <w:basedOn w:val="Absatz-Standardschriftart"/>
    <w:link w:val="Formulartext"/>
    <w:rsid w:val="00747EF1"/>
    <w:rPr>
      <w:rFonts w:ascii="Arial" w:eastAsia="Times New Roman" w:hAnsi="Arial" w:cs="Times New Roman"/>
      <w:color w:val="0D2946" w:themeColor="accent1" w:themeShade="BF"/>
      <w:sz w:val="22"/>
      <w:szCs w:val="24"/>
      <w:lang w:eastAsia="de-DE"/>
    </w:rPr>
  </w:style>
  <w:style w:type="table" w:styleId="Gitternetztabelle4">
    <w:name w:val="Grid Table 4"/>
    <w:basedOn w:val="NormaleTabelle"/>
    <w:uiPriority w:val="49"/>
    <w:rsid w:val="00747EF1"/>
    <w:pPr>
      <w:spacing w:line="240" w:lineRule="auto"/>
    </w:pPr>
    <w:rPr>
      <w:rFonts w:ascii="Times New Roman" w:eastAsia="Times New Roman" w:hAnsi="Times New Roman" w:cs="Times New Roman"/>
      <w:lang w:eastAsia="de-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erTitle">
    <w:name w:val="HeaderTitle"/>
    <w:basedOn w:val="Kopfzeile"/>
    <w:qFormat/>
    <w:rsid w:val="0056760F"/>
    <w:pPr>
      <w:tabs>
        <w:tab w:val="clear" w:pos="4536"/>
        <w:tab w:val="clear" w:pos="9072"/>
        <w:tab w:val="center" w:pos="4320"/>
        <w:tab w:val="right" w:pos="8640"/>
      </w:tabs>
      <w:spacing w:line="280" w:lineRule="atLeast"/>
    </w:pPr>
    <w:rPr>
      <w:rFonts w:ascii="Arial" w:eastAsia="Times New Roman" w:hAnsi="Arial" w:cs="Times New Roman"/>
      <w:b/>
      <w:sz w:val="22"/>
      <w:szCs w:val="24"/>
      <w:lang w:val="en-GB" w:eastAsia="de-DE"/>
    </w:rPr>
  </w:style>
  <w:style w:type="table" w:styleId="Gitternetztabelle5dunkelAkzent6">
    <w:name w:val="Grid Table 5 Dark Accent 6"/>
    <w:basedOn w:val="NormaleTabelle"/>
    <w:uiPriority w:val="50"/>
    <w:rsid w:val="0056760F"/>
    <w:pPr>
      <w:spacing w:line="240" w:lineRule="auto"/>
    </w:pPr>
    <w:rPr>
      <w:rFonts w:ascii="Times New Roman" w:eastAsia="Times New Roman" w:hAnsi="Times New Roman" w:cs="Times New Roman"/>
      <w:lang w:eastAsia="de-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6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21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21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21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2147" w:themeFill="accent6"/>
      </w:tcPr>
    </w:tblStylePr>
    <w:tblStylePr w:type="band1Vert">
      <w:tblPr/>
      <w:tcPr>
        <w:shd w:val="clear" w:color="auto" w:fill="D58DBE" w:themeFill="accent6" w:themeFillTint="66"/>
      </w:tcPr>
    </w:tblStylePr>
    <w:tblStylePr w:type="band1Horz">
      <w:tblPr/>
      <w:tcPr>
        <w:shd w:val="clear" w:color="auto" w:fill="D58DBE"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iebildung@bfe.admin.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sv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C99024-915B-4B53-A51B-B1E2B62D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1065</Words>
  <Characters>6714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Bütschi Kerstin BFE</cp:lastModifiedBy>
  <cp:revision>8</cp:revision>
  <cp:lastPrinted>2021-01-27T09:47:00Z</cp:lastPrinted>
  <dcterms:created xsi:type="dcterms:W3CDTF">2021-08-03T09:33:00Z</dcterms:created>
  <dcterms:modified xsi:type="dcterms:W3CDTF">2022-03-23T07:32:00Z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