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7730" w14:textId="4A2BF442" w:rsidR="009C4239" w:rsidRDefault="009C4239">
      <w:pPr>
        <w:spacing w:line="260" w:lineRule="atLeast"/>
        <w:rPr>
          <w:rFonts w:eastAsiaTheme="majorEastAsia" w:cstheme="minorHAnsi"/>
          <w:kern w:val="28"/>
          <w:sz w:val="24"/>
          <w:szCs w:val="24"/>
        </w:rPr>
      </w:pPr>
      <w:r w:rsidRPr="009C4239">
        <w:rPr>
          <w:rFonts w:cstheme="minorHAnsi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3466D82" wp14:editId="2AFFFD37">
            <wp:simplePos x="0" y="0"/>
            <wp:positionH relativeFrom="column">
              <wp:posOffset>-293951</wp:posOffset>
            </wp:positionH>
            <wp:positionV relativeFrom="paragraph">
              <wp:posOffset>-649551</wp:posOffset>
            </wp:positionV>
            <wp:extent cx="6804432" cy="9717932"/>
            <wp:effectExtent l="0" t="0" r="317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32" cy="9717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br w:type="page"/>
      </w:r>
    </w:p>
    <w:p w14:paraId="2EB5F8E3" w14:textId="224AB661" w:rsidR="00CD7EBF" w:rsidRPr="0008469E" w:rsidRDefault="00CD7EBF" w:rsidP="00CC2D25">
      <w:pPr>
        <w:pStyle w:val="Titel"/>
        <w:rPr>
          <w:rFonts w:asciiTheme="minorHAnsi" w:hAnsiTheme="minorHAnsi" w:cstheme="minorHAnsi"/>
          <w:sz w:val="24"/>
          <w:szCs w:val="24"/>
        </w:rPr>
      </w:pPr>
      <w:r w:rsidRPr="0008469E">
        <w:rPr>
          <w:rFonts w:asciiTheme="minorHAnsi" w:hAnsiTheme="minorHAnsi" w:cstheme="minorHAnsi"/>
          <w:sz w:val="24"/>
          <w:szCs w:val="24"/>
        </w:rPr>
        <w:lastRenderedPageBreak/>
        <w:t>Mit dem Velo zur Arbeit</w:t>
      </w:r>
    </w:p>
    <w:p w14:paraId="06E00075" w14:textId="27BD085C" w:rsidR="00CC2D25" w:rsidRPr="0008469E" w:rsidRDefault="00CC2D25" w:rsidP="00CC2D25">
      <w:pPr>
        <w:pStyle w:val="Titel"/>
        <w:rPr>
          <w:rFonts w:asciiTheme="minorHAnsi" w:hAnsiTheme="minorHAnsi" w:cstheme="minorHAnsi"/>
        </w:rPr>
      </w:pPr>
      <w:r w:rsidRPr="0008469E">
        <w:rPr>
          <w:rFonts w:asciiTheme="minorHAnsi" w:hAnsiTheme="minorHAnsi" w:cstheme="minorHAnsi"/>
        </w:rPr>
        <w:t>W</w:t>
      </w:r>
      <w:r w:rsidR="00CD7EBF" w:rsidRPr="0008469E">
        <w:rPr>
          <w:rFonts w:asciiTheme="minorHAnsi" w:hAnsiTheme="minorHAnsi" w:cstheme="minorHAnsi"/>
        </w:rPr>
        <w:t>as sind Ihre</w:t>
      </w:r>
      <w:r w:rsidRPr="0008469E">
        <w:rPr>
          <w:rFonts w:asciiTheme="minorHAnsi" w:hAnsiTheme="minorHAnsi" w:cstheme="minorHAnsi"/>
        </w:rPr>
        <w:t xml:space="preserve"> </w:t>
      </w:r>
      <w:r w:rsidR="003C0658" w:rsidRPr="0008469E">
        <w:rPr>
          <w:rFonts w:asciiTheme="minorHAnsi" w:hAnsiTheme="minorHAnsi" w:cstheme="minorHAnsi"/>
        </w:rPr>
        <w:t>Bedürfnisse</w:t>
      </w:r>
      <w:r w:rsidR="0012571E" w:rsidRPr="0008469E">
        <w:rPr>
          <w:rFonts w:asciiTheme="minorHAnsi" w:hAnsiTheme="minorHAnsi" w:cstheme="minorHAnsi"/>
        </w:rPr>
        <w:t>?</w:t>
      </w:r>
    </w:p>
    <w:p w14:paraId="5DE9F272" w14:textId="07A57479" w:rsidR="00DB69B9" w:rsidRPr="0008469E" w:rsidRDefault="00DB69B9" w:rsidP="00987373">
      <w:pPr>
        <w:rPr>
          <w:rFonts w:cstheme="minorHAnsi"/>
        </w:rPr>
      </w:pPr>
    </w:p>
    <w:p w14:paraId="24C3AA3D" w14:textId="255AB86B" w:rsidR="003E6848" w:rsidRPr="0008469E" w:rsidRDefault="003E6848" w:rsidP="00987373">
      <w:pPr>
        <w:rPr>
          <w:rFonts w:cstheme="minorHAnsi"/>
          <w:sz w:val="18"/>
          <w:szCs w:val="18"/>
        </w:rPr>
      </w:pPr>
      <w:r w:rsidRPr="0008469E">
        <w:rPr>
          <w:rFonts w:cstheme="minorHAnsi"/>
          <w:sz w:val="18"/>
          <w:szCs w:val="18"/>
        </w:rPr>
        <w:t xml:space="preserve">Körperliche Betätigung </w:t>
      </w:r>
      <w:r w:rsidR="0011106C" w:rsidRPr="0008469E">
        <w:rPr>
          <w:rFonts w:cstheme="minorHAnsi"/>
          <w:sz w:val="18"/>
          <w:szCs w:val="18"/>
        </w:rPr>
        <w:t xml:space="preserve">macht vielen von uns Spass. </w:t>
      </w:r>
      <w:r w:rsidRPr="0008469E">
        <w:rPr>
          <w:rFonts w:cstheme="minorHAnsi"/>
          <w:sz w:val="18"/>
          <w:szCs w:val="18"/>
        </w:rPr>
        <w:t xml:space="preserve">Mitarbeitende, die mit dem Velo zur Arbeit fahren, tun </w:t>
      </w:r>
      <w:r w:rsidR="00DF563F" w:rsidRPr="0008469E">
        <w:rPr>
          <w:rFonts w:cstheme="minorHAnsi"/>
          <w:sz w:val="18"/>
          <w:szCs w:val="18"/>
        </w:rPr>
        <w:t xml:space="preserve">zudem </w:t>
      </w:r>
      <w:r w:rsidRPr="0008469E">
        <w:rPr>
          <w:rFonts w:cstheme="minorHAnsi"/>
          <w:sz w:val="18"/>
          <w:szCs w:val="18"/>
        </w:rPr>
        <w:t>etwas Gutes für ihre Gesundheit</w:t>
      </w:r>
      <w:r w:rsidR="0011106C" w:rsidRPr="0008469E">
        <w:rPr>
          <w:rFonts w:cstheme="minorHAnsi"/>
          <w:sz w:val="18"/>
          <w:szCs w:val="18"/>
        </w:rPr>
        <w:t xml:space="preserve">. </w:t>
      </w:r>
      <w:r w:rsidR="00DF563F" w:rsidRPr="0008469E">
        <w:rPr>
          <w:rFonts w:cstheme="minorHAnsi"/>
          <w:sz w:val="18"/>
          <w:szCs w:val="18"/>
        </w:rPr>
        <w:t xml:space="preserve">Und sie tragen </w:t>
      </w:r>
      <w:r w:rsidR="0012571E" w:rsidRPr="0008469E">
        <w:rPr>
          <w:rFonts w:cstheme="minorHAnsi"/>
          <w:sz w:val="18"/>
          <w:szCs w:val="18"/>
        </w:rPr>
        <w:t xml:space="preserve">dazu bei, dass </w:t>
      </w:r>
      <w:r w:rsidRPr="0008469E">
        <w:rPr>
          <w:rFonts w:cstheme="minorHAnsi"/>
          <w:sz w:val="18"/>
          <w:szCs w:val="18"/>
        </w:rPr>
        <w:t>de</w:t>
      </w:r>
      <w:r w:rsidR="0012571E" w:rsidRPr="0008469E">
        <w:rPr>
          <w:rFonts w:cstheme="minorHAnsi"/>
          <w:sz w:val="18"/>
          <w:szCs w:val="18"/>
        </w:rPr>
        <w:t>r</w:t>
      </w:r>
      <w:r w:rsidRPr="0008469E">
        <w:rPr>
          <w:rFonts w:cstheme="minorHAnsi"/>
          <w:sz w:val="18"/>
          <w:szCs w:val="18"/>
        </w:rPr>
        <w:t xml:space="preserve"> durch unser Unternehmen ausgelöste Energieverbrauch</w:t>
      </w:r>
      <w:r w:rsidR="0012571E" w:rsidRPr="0008469E">
        <w:rPr>
          <w:rFonts w:cstheme="minorHAnsi"/>
          <w:sz w:val="18"/>
          <w:szCs w:val="18"/>
        </w:rPr>
        <w:t xml:space="preserve"> kleiner wird. </w:t>
      </w:r>
    </w:p>
    <w:p w14:paraId="47DE40F4" w14:textId="77777777" w:rsidR="0011106C" w:rsidRPr="0008469E" w:rsidRDefault="0011106C" w:rsidP="00987373">
      <w:pPr>
        <w:rPr>
          <w:rFonts w:cstheme="minorHAnsi"/>
          <w:sz w:val="18"/>
          <w:szCs w:val="18"/>
        </w:rPr>
      </w:pPr>
    </w:p>
    <w:p w14:paraId="0718C330" w14:textId="44740506" w:rsidR="00CC2D25" w:rsidRPr="0008469E" w:rsidRDefault="00CD7EBF" w:rsidP="0012571E">
      <w:pPr>
        <w:rPr>
          <w:rFonts w:cstheme="minorHAnsi"/>
          <w:sz w:val="18"/>
          <w:szCs w:val="18"/>
        </w:rPr>
      </w:pPr>
      <w:r w:rsidRPr="0008469E">
        <w:rPr>
          <w:rFonts w:cstheme="minorHAnsi"/>
          <w:sz w:val="18"/>
          <w:szCs w:val="18"/>
        </w:rPr>
        <w:t xml:space="preserve">Mit dieser Umfrage möchten wir </w:t>
      </w:r>
      <w:r w:rsidR="0012571E" w:rsidRPr="0008469E">
        <w:rPr>
          <w:rFonts w:cstheme="minorHAnsi"/>
          <w:sz w:val="18"/>
          <w:szCs w:val="18"/>
        </w:rPr>
        <w:t>besser verstehen, welche Wünsche Sie haben und was Ihnen helfen würde, um mit dem Velo zur Arbeit zu kommen. W</w:t>
      </w:r>
      <w:r w:rsidR="00547F3D" w:rsidRPr="0008469E">
        <w:rPr>
          <w:rFonts w:cstheme="minorHAnsi"/>
          <w:sz w:val="18"/>
          <w:szCs w:val="18"/>
        </w:rPr>
        <w:t>enn</w:t>
      </w:r>
      <w:r w:rsidR="0012571E" w:rsidRPr="0008469E">
        <w:rPr>
          <w:rFonts w:cstheme="minorHAnsi"/>
          <w:sz w:val="18"/>
          <w:szCs w:val="18"/>
        </w:rPr>
        <w:t xml:space="preserve"> wir Ihre Bedürfnisse kennen, können wir eine </w:t>
      </w:r>
      <w:r w:rsidR="00547F3D" w:rsidRPr="0008469E">
        <w:rPr>
          <w:rFonts w:cstheme="minorHAnsi"/>
          <w:sz w:val="18"/>
          <w:szCs w:val="18"/>
        </w:rPr>
        <w:t xml:space="preserve">allfällige </w:t>
      </w:r>
      <w:r w:rsidRPr="0008469E">
        <w:rPr>
          <w:rFonts w:cstheme="minorHAnsi"/>
          <w:sz w:val="18"/>
          <w:szCs w:val="18"/>
        </w:rPr>
        <w:t xml:space="preserve">Veloförderung </w:t>
      </w:r>
      <w:r w:rsidR="0012571E" w:rsidRPr="0008469E">
        <w:rPr>
          <w:rFonts w:cstheme="minorHAnsi"/>
          <w:sz w:val="18"/>
          <w:szCs w:val="18"/>
        </w:rPr>
        <w:t>exakt darauf ausrichten</w:t>
      </w:r>
      <w:r w:rsidRPr="0008469E">
        <w:rPr>
          <w:rFonts w:cstheme="minorHAnsi"/>
          <w:sz w:val="18"/>
          <w:szCs w:val="18"/>
        </w:rPr>
        <w:t>.</w:t>
      </w:r>
    </w:p>
    <w:p w14:paraId="17EBDAB5" w14:textId="0142DEA7" w:rsidR="003E6848" w:rsidRPr="0008469E" w:rsidRDefault="003E6848" w:rsidP="00987373">
      <w:pPr>
        <w:rPr>
          <w:rFonts w:cstheme="minorHAnsi"/>
          <w:sz w:val="18"/>
          <w:szCs w:val="18"/>
        </w:rPr>
      </w:pPr>
    </w:p>
    <w:p w14:paraId="7D645BB8" w14:textId="77777777" w:rsidR="00DF563F" w:rsidRPr="0008469E" w:rsidRDefault="00DF563F" w:rsidP="00987373">
      <w:pPr>
        <w:rPr>
          <w:rFonts w:cstheme="minorHAnsi"/>
          <w:sz w:val="18"/>
          <w:szCs w:val="18"/>
        </w:rPr>
      </w:pPr>
    </w:p>
    <w:p w14:paraId="3C4AF5F3" w14:textId="3A6E072E" w:rsidR="00CC2D25" w:rsidRPr="0008469E" w:rsidRDefault="00CC2D25" w:rsidP="003E6848">
      <w:pPr>
        <w:rPr>
          <w:rFonts w:cstheme="minorHAnsi"/>
          <w:sz w:val="18"/>
          <w:szCs w:val="18"/>
        </w:rPr>
      </w:pPr>
      <w:r w:rsidRPr="0008469E">
        <w:rPr>
          <w:rFonts w:cstheme="minorHAnsi"/>
          <w:sz w:val="18"/>
          <w:szCs w:val="18"/>
        </w:rPr>
        <w:t>Nehmen Sie sich 10 Minuten Zeit, füllen Sie den Frage</w:t>
      </w:r>
      <w:r w:rsidR="00677E4D" w:rsidRPr="0008469E">
        <w:rPr>
          <w:rFonts w:cstheme="minorHAnsi"/>
          <w:sz w:val="18"/>
          <w:szCs w:val="18"/>
        </w:rPr>
        <w:t xml:space="preserve">bogen aus und geben Sie diesen bis am </w:t>
      </w:r>
      <w:r w:rsidR="00DF563F" w:rsidRPr="0008469E">
        <w:rPr>
          <w:rFonts w:cstheme="minorHAnsi"/>
          <w:sz w:val="18"/>
          <w:szCs w:val="18"/>
        </w:rPr>
        <w:t>…</w:t>
      </w:r>
      <w:r w:rsidR="00962C71" w:rsidRPr="0008469E">
        <w:rPr>
          <w:rFonts w:cstheme="minorHAnsi"/>
          <w:sz w:val="12"/>
          <w:szCs w:val="12"/>
        </w:rPr>
        <w:t>((Datum))</w:t>
      </w:r>
      <w:r w:rsidR="00DF563F" w:rsidRPr="0008469E">
        <w:rPr>
          <w:rFonts w:cstheme="minorHAnsi"/>
          <w:sz w:val="18"/>
          <w:szCs w:val="18"/>
        </w:rPr>
        <w:t>…</w:t>
      </w:r>
      <w:proofErr w:type="gramStart"/>
      <w:r w:rsidR="00DF563F" w:rsidRPr="0008469E">
        <w:rPr>
          <w:rFonts w:cstheme="minorHAnsi"/>
          <w:sz w:val="18"/>
          <w:szCs w:val="18"/>
        </w:rPr>
        <w:t>…….</w:t>
      </w:r>
      <w:proofErr w:type="gramEnd"/>
      <w:r w:rsidR="00DF563F" w:rsidRPr="0008469E">
        <w:rPr>
          <w:rFonts w:cstheme="minorHAnsi"/>
          <w:sz w:val="18"/>
          <w:szCs w:val="18"/>
        </w:rPr>
        <w:t>.</w:t>
      </w:r>
      <w:r w:rsidR="003E6848" w:rsidRPr="0008469E">
        <w:rPr>
          <w:rFonts w:cstheme="minorHAnsi"/>
          <w:sz w:val="18"/>
          <w:szCs w:val="18"/>
        </w:rPr>
        <w:t xml:space="preserve"> </w:t>
      </w:r>
      <w:r w:rsidR="00677E4D" w:rsidRPr="0008469E">
        <w:rPr>
          <w:rFonts w:cstheme="minorHAnsi"/>
          <w:sz w:val="18"/>
          <w:szCs w:val="18"/>
        </w:rPr>
        <w:t xml:space="preserve"> </w:t>
      </w:r>
      <w:r w:rsidR="004D3DDF">
        <w:rPr>
          <w:rFonts w:cstheme="minorHAnsi"/>
          <w:sz w:val="18"/>
          <w:szCs w:val="18"/>
        </w:rPr>
        <w:br/>
        <w:t xml:space="preserve">bei / im </w:t>
      </w:r>
      <w:r w:rsidR="00962C71" w:rsidRPr="0008469E">
        <w:rPr>
          <w:rFonts w:cstheme="minorHAnsi"/>
          <w:sz w:val="18"/>
          <w:szCs w:val="18"/>
        </w:rPr>
        <w:t>…</w:t>
      </w:r>
      <w:r w:rsidR="00962C71" w:rsidRPr="0008469E">
        <w:rPr>
          <w:rFonts w:cstheme="minorHAnsi"/>
          <w:sz w:val="12"/>
          <w:szCs w:val="12"/>
        </w:rPr>
        <w:t>(</w:t>
      </w:r>
      <w:r w:rsidR="00A07F4F" w:rsidRPr="0008469E">
        <w:rPr>
          <w:rFonts w:cstheme="minorHAnsi"/>
          <w:sz w:val="12"/>
          <w:szCs w:val="12"/>
        </w:rPr>
        <w:t>(</w:t>
      </w:r>
      <w:r w:rsidR="00962C71" w:rsidRPr="0008469E">
        <w:rPr>
          <w:rFonts w:cstheme="minorHAnsi"/>
          <w:sz w:val="12"/>
          <w:szCs w:val="12"/>
        </w:rPr>
        <w:t>Ort))</w:t>
      </w:r>
      <w:r w:rsidR="00962C71" w:rsidRPr="0008469E">
        <w:rPr>
          <w:rFonts w:cstheme="minorHAnsi"/>
          <w:sz w:val="18"/>
          <w:szCs w:val="18"/>
        </w:rPr>
        <w:t>……</w:t>
      </w:r>
      <w:proofErr w:type="gramStart"/>
      <w:r w:rsidR="00962C71" w:rsidRPr="0008469E">
        <w:rPr>
          <w:rFonts w:cstheme="minorHAnsi"/>
          <w:sz w:val="18"/>
          <w:szCs w:val="18"/>
        </w:rPr>
        <w:t>…….</w:t>
      </w:r>
      <w:proofErr w:type="gramEnd"/>
      <w:r w:rsidR="00962C71" w:rsidRPr="0008469E">
        <w:rPr>
          <w:rFonts w:cstheme="minorHAnsi"/>
          <w:sz w:val="18"/>
          <w:szCs w:val="18"/>
        </w:rPr>
        <w:t xml:space="preserve">. </w:t>
      </w:r>
      <w:r w:rsidR="00677E4D" w:rsidRPr="0008469E">
        <w:rPr>
          <w:rFonts w:cstheme="minorHAnsi"/>
          <w:sz w:val="18"/>
          <w:szCs w:val="18"/>
        </w:rPr>
        <w:t>ab.</w:t>
      </w:r>
      <w:r w:rsidR="003E6848" w:rsidRPr="0008469E">
        <w:rPr>
          <w:rFonts w:cstheme="minorHAnsi"/>
          <w:sz w:val="18"/>
          <w:szCs w:val="18"/>
        </w:rPr>
        <w:t xml:space="preserve"> </w:t>
      </w:r>
      <w:r w:rsidR="0017248D" w:rsidRPr="0008469E">
        <w:rPr>
          <w:rFonts w:cstheme="minorHAnsi"/>
          <w:sz w:val="18"/>
          <w:szCs w:val="18"/>
        </w:rPr>
        <w:t>Herzlichen Dank</w:t>
      </w:r>
      <w:r w:rsidR="00547F3D" w:rsidRPr="0008469E">
        <w:rPr>
          <w:rFonts w:cstheme="minorHAnsi"/>
          <w:sz w:val="18"/>
          <w:szCs w:val="18"/>
        </w:rPr>
        <w:t>!</w:t>
      </w:r>
    </w:p>
    <w:p w14:paraId="03EC12D1" w14:textId="129A806B" w:rsidR="00677E4D" w:rsidRPr="0008469E" w:rsidRDefault="00677E4D" w:rsidP="00987373">
      <w:pPr>
        <w:rPr>
          <w:rFonts w:cstheme="minorHAnsi"/>
          <w:sz w:val="18"/>
          <w:szCs w:val="18"/>
        </w:rPr>
      </w:pPr>
    </w:p>
    <w:p w14:paraId="6EFFFEFD" w14:textId="77777777" w:rsidR="00DF563F" w:rsidRPr="0008469E" w:rsidRDefault="00DF563F" w:rsidP="00987373">
      <w:pPr>
        <w:rPr>
          <w:rFonts w:cstheme="minorHAnsi"/>
          <w:sz w:val="18"/>
          <w:szCs w:val="18"/>
        </w:rPr>
      </w:pPr>
    </w:p>
    <w:p w14:paraId="053ED30C" w14:textId="0E898735" w:rsidR="00677E4D" w:rsidRPr="0008469E" w:rsidRDefault="00BA03BF" w:rsidP="00F71D61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1. </w:t>
      </w:r>
      <w:r w:rsidR="00677E4D" w:rsidRPr="0008469E">
        <w:rPr>
          <w:rFonts w:asciiTheme="minorHAnsi" w:hAnsiTheme="minorHAnsi" w:cstheme="minorHAnsi"/>
          <w:sz w:val="18"/>
          <w:szCs w:val="18"/>
          <w:lang w:val="de-CH"/>
        </w:rPr>
        <w:t>Wie lang ist Ihr Arbeitsweg?</w:t>
      </w:r>
    </w:p>
    <w:p w14:paraId="3FAF6201" w14:textId="5202EC24" w:rsidR="00F71D61" w:rsidRPr="0008469E" w:rsidRDefault="00F71D61" w:rsidP="00F71D61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8991" w:type="dxa"/>
        <w:tblInd w:w="-5" w:type="dxa"/>
        <w:tblLook w:val="04A0" w:firstRow="1" w:lastRow="0" w:firstColumn="1" w:lastColumn="0" w:noHBand="0" w:noVBand="1"/>
      </w:tblPr>
      <w:tblGrid>
        <w:gridCol w:w="406"/>
        <w:gridCol w:w="2392"/>
        <w:gridCol w:w="6193"/>
      </w:tblGrid>
      <w:tr w:rsidR="00BA03BF" w:rsidRPr="0008469E" w14:paraId="1254E00D" w14:textId="3449A7C2" w:rsidTr="0057673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D162" w14:textId="40FA8E19" w:rsidR="00BA03BF" w:rsidRPr="0008469E" w:rsidRDefault="00576734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</w:instrText>
            </w:r>
            <w:bookmarkStart w:id="0" w:name="Kontrollkästchen1"/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8307" w14:textId="0F1FA02A" w:rsidR="00BA03BF" w:rsidRPr="0008469E" w:rsidRDefault="00BA03BF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weniger als 5 km</w:t>
            </w:r>
          </w:p>
        </w:tc>
        <w:tc>
          <w:tcPr>
            <w:tcW w:w="6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9EA5F" w14:textId="0B776487" w:rsidR="00576734" w:rsidRPr="0008469E" w:rsidRDefault="00BA03BF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(Falls Sie unterschiedlich</w:t>
            </w:r>
            <w:r w:rsidR="00D46500"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e</w:t>
            </w:r>
            <w:r w:rsidR="0012571E"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r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Arbeitswege haben,</w:t>
            </w:r>
          </w:p>
          <w:p w14:paraId="30962788" w14:textId="77777777" w:rsidR="00576734" w:rsidRPr="0008469E" w:rsidRDefault="0012571E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 xml:space="preserve">wählen Sie die Distanz, die Sie </w:t>
            </w:r>
            <w:r w:rsidR="00BA03BF"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 xml:space="preserve">am häufigsten </w:t>
            </w:r>
          </w:p>
          <w:p w14:paraId="08B59931" w14:textId="4D14AB75" w:rsidR="00BA03BF" w:rsidRPr="0008469E" w:rsidRDefault="009B3351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zurückleg</w:t>
            </w:r>
            <w:r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en</w:t>
            </w:r>
            <w:r w:rsidR="0012571E"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.</w:t>
            </w:r>
            <w:r w:rsidR="00FD48FA" w:rsidRPr="0008469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de-CH"/>
              </w:rPr>
              <w:t>)</w:t>
            </w:r>
          </w:p>
        </w:tc>
      </w:tr>
      <w:tr w:rsidR="00576734" w:rsidRPr="0008469E" w14:paraId="0363924E" w14:textId="39C2ACDD" w:rsidTr="0057673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D2405BF" w14:textId="10783F1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64FA" w14:textId="5BAE644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5 bis 10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E7FBC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  <w:tr w:rsidR="00576734" w:rsidRPr="0008469E" w14:paraId="75E82CE3" w14:textId="36274D41" w:rsidTr="0057673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F05F0E" w14:textId="14D7B8F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4FB7" w14:textId="1D58A22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10 bis 20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B7721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  <w:tr w:rsidR="00576734" w:rsidRPr="0008469E" w14:paraId="03B0DA60" w14:textId="44A5EF86" w:rsidTr="00576734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70F07B5" w14:textId="1E5B790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A5B6" w14:textId="5409905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mehr als 20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2CCE9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</w:tbl>
    <w:p w14:paraId="2B1E999C" w14:textId="3E87CC91" w:rsidR="00F71D61" w:rsidRPr="0008469E" w:rsidRDefault="00F71D61" w:rsidP="00677E4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3CEDA0F4" w14:textId="1E6ABE04" w:rsidR="00677E4D" w:rsidRPr="0008469E" w:rsidRDefault="00BA03BF" w:rsidP="00BA03BF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2. </w:t>
      </w:r>
      <w:r w:rsidR="00677E4D" w:rsidRPr="0008469E">
        <w:rPr>
          <w:rFonts w:asciiTheme="minorHAnsi" w:hAnsiTheme="minorHAnsi" w:cstheme="minorHAnsi"/>
          <w:sz w:val="18"/>
          <w:szCs w:val="18"/>
          <w:lang w:val="de-CH"/>
        </w:rPr>
        <w:t>Mit welchen Verkehrsmitteln kommen Sie zur Arbeit</w:t>
      </w:r>
      <w:r w:rsidR="0012571E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? </w:t>
      </w:r>
      <w:r w:rsidR="007D13FD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Wenn Sie mehrere nutzen, welchen </w:t>
      </w:r>
      <w:r w:rsidR="0012571E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Anteil haben diese geschätzt am ganzen </w:t>
      </w:r>
      <w:r w:rsidR="00677E4D" w:rsidRPr="0008469E">
        <w:rPr>
          <w:rFonts w:asciiTheme="minorHAnsi" w:hAnsiTheme="minorHAnsi" w:cstheme="minorHAnsi"/>
          <w:sz w:val="18"/>
          <w:szCs w:val="18"/>
          <w:lang w:val="de-CH"/>
        </w:rPr>
        <w:t>Arbeitsweg?</w:t>
      </w:r>
    </w:p>
    <w:p w14:paraId="74036A93" w14:textId="421C7274" w:rsidR="00677E4D" w:rsidRPr="0008469E" w:rsidRDefault="00677E4D" w:rsidP="00677E4D">
      <w:pPr>
        <w:pStyle w:val="ECH8MarginalienECHDE"/>
        <w:ind w:left="227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418"/>
        <w:gridCol w:w="1418"/>
      </w:tblGrid>
      <w:tr w:rsidR="00576734" w:rsidRPr="0008469E" w14:paraId="3D2E7BA1" w14:textId="77777777" w:rsidTr="00CA7277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0F6492BB" w14:textId="77E7227F" w:rsidR="00576734" w:rsidRPr="0008469E" w:rsidRDefault="00576734" w:rsidP="00F71D61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Verkehrsmittel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218C1541" w14:textId="0E5F80F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Anteil am Arbeitsweg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6183037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D028C77" w14:textId="7C633AC6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  <w:tr w:rsidR="00576734" w:rsidRPr="0008469E" w14:paraId="4C870F00" w14:textId="77777777" w:rsidTr="00576734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FE4A6C2" w14:textId="74574BB6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566FAA6B" w14:textId="49B0128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weniger als 20%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1DE24D0" w14:textId="7A712D10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20 bis 80%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3F52AEA7" w14:textId="77777777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mehr als </w:t>
            </w:r>
          </w:p>
          <w:p w14:paraId="62370C36" w14:textId="02C449D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80%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DC6CD9" w14:textId="1A70B14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7B943CFE" w14:textId="77777777" w:rsidR="00576734" w:rsidRPr="0008469E" w:rsidRDefault="00576734" w:rsidP="00576734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nutze ich </w:t>
            </w:r>
          </w:p>
          <w:p w14:paraId="63DE183F" w14:textId="62DAB665" w:rsidR="00576734" w:rsidRPr="0008469E" w:rsidRDefault="00576734" w:rsidP="00576734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nicht</w:t>
            </w:r>
          </w:p>
        </w:tc>
      </w:tr>
      <w:tr w:rsidR="00576734" w:rsidRPr="0008469E" w14:paraId="44AA1A06" w14:textId="77777777" w:rsidTr="00131FBF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13831" w14:textId="5BFF46AE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«zu Fuss»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F907C" w14:textId="4A6D66CE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56FF0" w14:textId="6D913D22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4369B" w14:textId="31FBB8B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FD224" w14:textId="620310D0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510F3" w14:textId="4947CE1A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2941D01A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94448" w14:textId="282888F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Velo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E3EEA9" w14:textId="437AC45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0D633B" w14:textId="634B626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A4CFE8" w14:textId="67DDF57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8F2B1" w14:textId="2AA8EBB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9E9BB7" w14:textId="2DB863C4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3D2AD17A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E246E" w14:textId="4EB6A11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E-Bike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78509F" w14:textId="01669FA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B9DA99" w14:textId="12B5042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5041392" w14:textId="69AF075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FA8C6" w14:textId="2D683B8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AA7A84" w14:textId="210E4F4D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791AF3C5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57743" w14:textId="773A541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Motorrad/Mofa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A825A6" w14:textId="2F19D862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0D13F0" w14:textId="1ECF9E1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C2CCC7" w14:textId="2DC7C51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6F264" w14:textId="12C1692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E80C50" w14:textId="036947DB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5BF04C01" w14:textId="77777777" w:rsidTr="00131FBF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A2CDA" w14:textId="6475EC49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Bus/Tram/Postauto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A4EBF" w14:textId="3F545EF6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752F3" w14:textId="4FAD516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6377A" w14:textId="1E65508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B1F41" w14:textId="20EC3B0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DC837" w14:textId="1CB117B6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67394701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A2A81" w14:textId="7FD2ACC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Zug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4FF43F" w14:textId="7F9F06B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ED6158" w14:textId="358BD75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BC3593" w14:textId="510D6C2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0229E" w14:textId="21A1ACC0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EFAA05" w14:textId="576588B7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2CAA66EF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3F2D9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Auto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6F143F" w14:textId="6CF41BC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C86718" w14:textId="5B98AAD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427CBA6" w14:textId="72CCDA64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C8787" w14:textId="526D0B7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FF4166" w14:textId="00918234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38D8DB54" w14:textId="77777777" w:rsidTr="00DA7244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6A29" w14:textId="79720A8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86DE9C3" w14:textId="6B6D655E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A47EF0" w14:textId="39046D43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A68113" w14:textId="22741E08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27F1C" w14:textId="3C5E3D5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A8D4B86" w14:textId="5B45AB21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204E836F" w14:textId="7F14F82F" w:rsidR="00677E4D" w:rsidRPr="0008469E" w:rsidRDefault="00677E4D" w:rsidP="00677E4D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83"/>
      </w:tblGrid>
      <w:tr w:rsidR="00576734" w:rsidRPr="0008469E" w14:paraId="446E9F48" w14:textId="77777777" w:rsidTr="00576734">
        <w:trPr>
          <w:trHeight w:val="660"/>
        </w:trPr>
        <w:tc>
          <w:tcPr>
            <w:tcW w:w="2273" w:type="dxa"/>
          </w:tcPr>
          <w:p w14:paraId="6E183E80" w14:textId="77777777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Bemerkung: </w:t>
            </w:r>
          </w:p>
          <w:p w14:paraId="5586AE9E" w14:textId="77777777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4EDB0DD1" w14:textId="77777777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5FC352A3" w14:textId="77777777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16E00005" w14:textId="77777777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6F4D1B9A" w14:textId="63463159" w:rsidR="00576734" w:rsidRPr="0008469E" w:rsidRDefault="00576734" w:rsidP="00131FB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7083" w:type="dxa"/>
          </w:tcPr>
          <w:p w14:paraId="7C28CDDD" w14:textId="2A6D8DBE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</w:tr>
    </w:tbl>
    <w:p w14:paraId="0C735A6A" w14:textId="3F6391CE" w:rsidR="00F71D61" w:rsidRPr="0008469E" w:rsidRDefault="00F71D61" w:rsidP="00F71D61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68246087" w14:textId="6DE61450" w:rsidR="00DF563F" w:rsidRPr="0008469E" w:rsidRDefault="00DF563F">
      <w:pPr>
        <w:spacing w:line="260" w:lineRule="atLeast"/>
        <w:rPr>
          <w:rFonts w:cstheme="minorHAnsi"/>
          <w:color w:val="000000"/>
          <w:sz w:val="18"/>
          <w:szCs w:val="18"/>
        </w:rPr>
      </w:pPr>
      <w:r w:rsidRPr="0008469E">
        <w:rPr>
          <w:rFonts w:cstheme="minorHAnsi"/>
          <w:sz w:val="18"/>
          <w:szCs w:val="18"/>
        </w:rPr>
        <w:br w:type="page"/>
      </w:r>
    </w:p>
    <w:p w14:paraId="2EA62A30" w14:textId="77777777" w:rsidR="00BA03BF" w:rsidRPr="0008469E" w:rsidRDefault="00BA03BF" w:rsidP="00F71D61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09A93F58" w14:textId="77777777" w:rsidR="003E6848" w:rsidRPr="0008469E" w:rsidRDefault="003E6848" w:rsidP="00677E4D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470AC557" w14:textId="1C6EF1D1" w:rsidR="00131FBF" w:rsidRPr="0008469E" w:rsidRDefault="001C263D" w:rsidP="00131FBF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Wenn Sie das Velo</w:t>
      </w:r>
      <w:r w:rsidR="009B6ED3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für den Arbeitsweg </w:t>
      </w:r>
      <w:r w:rsidR="00F20D4F" w:rsidRPr="0008469E">
        <w:rPr>
          <w:rFonts w:asciiTheme="minorHAnsi" w:hAnsiTheme="minorHAnsi" w:cstheme="minorHAnsi"/>
          <w:sz w:val="18"/>
          <w:szCs w:val="18"/>
          <w:lang w:val="de-CH"/>
        </w:rPr>
        <w:t>nutzen</w:t>
      </w:r>
      <w:r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, springen Sie </w:t>
      </w:r>
      <w:r w:rsidR="003C4155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zu Frage </w:t>
      </w:r>
      <w:r w:rsidR="00576734" w:rsidRPr="0008469E">
        <w:rPr>
          <w:rFonts w:asciiTheme="minorHAnsi" w:hAnsiTheme="minorHAnsi" w:cstheme="minorHAnsi"/>
          <w:sz w:val="18"/>
          <w:szCs w:val="18"/>
          <w:lang w:val="de-CH"/>
        </w:rPr>
        <w:t>6</w:t>
      </w:r>
      <w:r w:rsidR="003C4155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. </w:t>
      </w:r>
    </w:p>
    <w:p w14:paraId="179C5408" w14:textId="634B16D5" w:rsidR="003C4155" w:rsidRPr="0008469E" w:rsidRDefault="001C263D" w:rsidP="00131FBF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Sonst fahren sie weiter mit </w:t>
      </w:r>
      <w:r w:rsidR="00A875BB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der Frage </w:t>
      </w:r>
      <w:r w:rsidR="00F93772" w:rsidRPr="0008469E">
        <w:rPr>
          <w:rFonts w:asciiTheme="minorHAnsi" w:hAnsiTheme="minorHAnsi" w:cstheme="minorHAnsi"/>
          <w:sz w:val="18"/>
          <w:szCs w:val="18"/>
          <w:lang w:val="de-CH"/>
        </w:rPr>
        <w:t>3</w:t>
      </w:r>
      <w:r w:rsidR="00A875BB" w:rsidRPr="0008469E">
        <w:rPr>
          <w:rFonts w:asciiTheme="minorHAnsi" w:hAnsiTheme="minorHAnsi" w:cstheme="minorHAnsi"/>
          <w:sz w:val="18"/>
          <w:szCs w:val="18"/>
          <w:lang w:val="de-CH"/>
        </w:rPr>
        <w:t>.</w:t>
      </w:r>
    </w:p>
    <w:p w14:paraId="1DD1D180" w14:textId="3CEFC15A" w:rsidR="003C4155" w:rsidRPr="0008469E" w:rsidRDefault="003C4155" w:rsidP="00677E4D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54D95DE1" w14:textId="37AD4748" w:rsidR="003E6848" w:rsidRPr="0008469E" w:rsidRDefault="003E6848" w:rsidP="00677E4D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0D9478D0" w14:textId="77777777" w:rsidR="00DF563F" w:rsidRPr="0008469E" w:rsidRDefault="00DF563F" w:rsidP="00677E4D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5E63F2DC" w14:textId="04E37641" w:rsidR="00677E4D" w:rsidRPr="0008469E" w:rsidRDefault="00F93772" w:rsidP="003C4155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3</w:t>
      </w:r>
      <w:r w:rsidR="00131FBF" w:rsidRPr="0008469E">
        <w:rPr>
          <w:rFonts w:asciiTheme="minorHAnsi" w:hAnsiTheme="minorHAnsi" w:cstheme="minorHAnsi"/>
          <w:sz w:val="18"/>
          <w:szCs w:val="18"/>
          <w:lang w:val="de-CH"/>
        </w:rPr>
        <w:t>.</w:t>
      </w:r>
      <w:r w:rsidR="003C4155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677E4D" w:rsidRPr="0008469E">
        <w:rPr>
          <w:rFonts w:asciiTheme="minorHAnsi" w:hAnsiTheme="minorHAnsi" w:cstheme="minorHAnsi"/>
          <w:sz w:val="18"/>
          <w:szCs w:val="18"/>
          <w:lang w:val="de-CH"/>
        </w:rPr>
        <w:t>Warum nutzen Sie das Velo</w:t>
      </w:r>
      <w:r w:rsidR="009B6ED3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nicht</w:t>
      </w:r>
      <w:r w:rsidR="00677E4D" w:rsidRPr="0008469E">
        <w:rPr>
          <w:rFonts w:asciiTheme="minorHAnsi" w:hAnsiTheme="minorHAnsi" w:cstheme="minorHAnsi"/>
          <w:sz w:val="18"/>
          <w:szCs w:val="18"/>
          <w:lang w:val="de-CH"/>
        </w:rPr>
        <w:t>?</w:t>
      </w:r>
      <w:r w:rsidR="00FD48FA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FD48FA" w:rsidRPr="0008469E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de-CH"/>
        </w:rPr>
        <w:t>(Mehrfachnennungen möglich)</w:t>
      </w:r>
    </w:p>
    <w:p w14:paraId="253C5263" w14:textId="77777777" w:rsidR="00DF563F" w:rsidRPr="0008469E" w:rsidRDefault="00DF563F" w:rsidP="003C4155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3926"/>
        <w:gridCol w:w="469"/>
        <w:gridCol w:w="425"/>
        <w:gridCol w:w="4111"/>
      </w:tblGrid>
      <w:tr w:rsidR="00576734" w:rsidRPr="0008469E" w14:paraId="51E6416F" w14:textId="17A84DCB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EA68F9" w14:textId="160239E1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CCAF" w14:textId="48DA207B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Der Arbeitsweg ist zu gefährlich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FF75339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4C66B" w14:textId="4B1F584E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1800" w14:textId="5EE8504D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Umkleideraum fehlt </w:t>
            </w:r>
          </w:p>
        </w:tc>
      </w:tr>
      <w:tr w:rsidR="00576734" w:rsidRPr="0008469E" w14:paraId="7C34A420" w14:textId="274E74C5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69114D" w14:textId="53511C83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5F83" w14:textId="16CB55F6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… zu hügelig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C5055E1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3DEC2F" w14:textId="5E2AB43C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68F6" w14:textId="4D75131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keine Duschkabine vorhanden</w:t>
            </w:r>
          </w:p>
        </w:tc>
      </w:tr>
      <w:tr w:rsidR="00576734" w:rsidRPr="0008469E" w14:paraId="70721AB4" w14:textId="13E14C1C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896A3F" w14:textId="7910F26C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A7DC" w14:textId="7507FEF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… zu anstrengend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0604DA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AD844" w14:textId="75242E75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7E20" w14:textId="39AD33B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kein Veloständer in der Firma</w:t>
            </w:r>
          </w:p>
        </w:tc>
      </w:tr>
      <w:tr w:rsidR="00576734" w:rsidRPr="0008469E" w14:paraId="102407D0" w14:textId="16C0750F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A41AC65" w14:textId="67B27A8E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7742" w14:textId="1F6A39A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… zu lang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696D53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8DF2AD" w14:textId="7E23DF0D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7559" w14:textId="30F1DB6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Veloparkplätze sind an einer unattraktiven Lage</w:t>
            </w:r>
          </w:p>
        </w:tc>
      </w:tr>
      <w:tr w:rsidR="00576734" w:rsidRPr="0008469E" w14:paraId="231DC72E" w14:textId="663DBA4F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4C7F3E" w14:textId="3EF5B33E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4EB4" w14:textId="335CAF2E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Dresscode lässt dies nicht zu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3115A27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C07EF4" w14:textId="10376153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66F4" w14:textId="497A4C4A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keine Lademöglichkeit für das E-Bike</w:t>
            </w:r>
          </w:p>
        </w:tc>
      </w:tr>
      <w:tr w:rsidR="00576734" w:rsidRPr="0008469E" w14:paraId="33421F77" w14:textId="41777AF4" w:rsidTr="00F24C9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6EFC4A" w14:textId="19E51F1C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6EC9" w14:textId="0A41828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kein Platz fürs Velo zu</w:t>
            </w:r>
            <w:r w:rsidR="005D047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H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ause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5E6908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5D2561" w14:textId="2DEF56E0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B417" w14:textId="28E4869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proofErr w:type="gramStart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habe</w:t>
            </w:r>
            <w:proofErr w:type="gramEnd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kein Velo/E-Bike</w:t>
            </w:r>
          </w:p>
        </w:tc>
      </w:tr>
      <w:tr w:rsidR="00576734" w:rsidRPr="0008469E" w14:paraId="78DE124E" w14:textId="6521F28C" w:rsidTr="008D60E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8F0892" w14:textId="12A45C3C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48B0BE" w14:textId="20F7A6DD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BDEA40A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62A75" w14:textId="48570187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62D6AC" w14:textId="08B91295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576734" w:rsidRPr="0008469E" w14:paraId="106EE68F" w14:textId="04D28152" w:rsidTr="008D60E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A712781" w14:textId="4AD4C57A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572BA" w14:textId="7A68CB2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01A2DD9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AE5122" w14:textId="27BBCB51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B7CB6E" w14:textId="14A7D48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</w:tr>
    </w:tbl>
    <w:p w14:paraId="654814F9" w14:textId="60F840FE" w:rsidR="00677E4D" w:rsidRPr="0008469E" w:rsidRDefault="00677E4D" w:rsidP="00677E4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2EE23FD8" w14:textId="13EB8D5F" w:rsidR="00A875BB" w:rsidRPr="0008469E" w:rsidRDefault="00A875BB" w:rsidP="00677E4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4E9B25C4" w14:textId="77777777" w:rsidR="00DF563F" w:rsidRPr="0008469E" w:rsidRDefault="00DF563F" w:rsidP="00677E4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5189BD34" w14:textId="0F86AC92" w:rsidR="00FD48FA" w:rsidRPr="0008469E" w:rsidRDefault="00F93772" w:rsidP="00FD48FA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4</w:t>
      </w:r>
      <w:r w:rsidR="00131FBF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. </w:t>
      </w:r>
      <w:r w:rsidR="00FD48FA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Was </w:t>
      </w:r>
      <w:r w:rsidR="007C311C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brauchen Sie, damit Sie mit dem Velo zur Arbeit kommen? </w:t>
      </w:r>
      <w:r w:rsidR="00A875BB" w:rsidRPr="0008469E"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de-CH"/>
        </w:rPr>
        <w:t>(Mehrfachnennungen möglich)</w:t>
      </w:r>
    </w:p>
    <w:p w14:paraId="1AD9BB39" w14:textId="77777777" w:rsidR="00DF563F" w:rsidRPr="0008469E" w:rsidRDefault="00DF563F" w:rsidP="00FD48FA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3926"/>
        <w:gridCol w:w="469"/>
        <w:gridCol w:w="425"/>
        <w:gridCol w:w="4111"/>
      </w:tblGrid>
      <w:tr w:rsidR="00576734" w:rsidRPr="0008469E" w14:paraId="473D7AC8" w14:textId="77777777" w:rsidTr="0002180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FD77E" w14:textId="456EA902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D184" w14:textId="1438303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Veloständer, Veloabstellplatz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C249F80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07D695" w14:textId="7B749ABB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C6E1" w14:textId="53BE8BD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ein Velo</w:t>
            </w:r>
          </w:p>
        </w:tc>
      </w:tr>
      <w:tr w:rsidR="00576734" w:rsidRPr="0008469E" w14:paraId="0B30B3F8" w14:textId="77777777" w:rsidTr="0002180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C9C2AB8" w14:textId="2E242325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8313" w14:textId="4A9D791A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gedeckter Veloabstellplatz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9F44C84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82AE8" w14:textId="79B4AD1D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0702" w14:textId="527AAA1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ein E-Bike</w:t>
            </w:r>
          </w:p>
        </w:tc>
      </w:tr>
      <w:tr w:rsidR="00576734" w:rsidRPr="0008469E" w14:paraId="02C7345A" w14:textId="77777777" w:rsidTr="0002180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74D535" w14:textId="2F909820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4139" w14:textId="11183D05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Ladestation für das E-Bike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8E701EC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188E3" w14:textId="09518F07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3141" w14:textId="0C263D9A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proofErr w:type="spellStart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Bikesharing</w:t>
            </w:r>
            <w:proofErr w:type="spellEnd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-Angebot in der Umgebung</w:t>
            </w:r>
          </w:p>
        </w:tc>
      </w:tr>
      <w:tr w:rsidR="00576734" w:rsidRPr="0008469E" w14:paraId="5DA862A9" w14:textId="77777777" w:rsidTr="0002180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F301AD7" w14:textId="0D078F76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8226" w14:textId="69E9924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Umkleideraum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C7C6B2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E5ACE" w14:textId="33F1A3ED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56E5" w14:textId="110B1602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wetterfeste Kleidung</w:t>
            </w:r>
          </w:p>
        </w:tc>
      </w:tr>
      <w:tr w:rsidR="00576734" w:rsidRPr="0008469E" w14:paraId="39DFFCE6" w14:textId="77777777" w:rsidTr="0002180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DD493" w14:textId="79571572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C374" w14:textId="409C8C3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Duschkabine(n)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5C6E786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ACC3DE" w14:textId="741972EF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DA5E" w14:textId="333A080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Unkostenbeitrag </w:t>
            </w:r>
            <w:r w:rsidR="005D047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für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das Velo</w:t>
            </w:r>
          </w:p>
        </w:tc>
      </w:tr>
      <w:tr w:rsidR="00576734" w:rsidRPr="0008469E" w14:paraId="5B776D62" w14:textId="77777777" w:rsidTr="006B272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00AD3A" w14:textId="273E9B14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02469D" w14:textId="7E1DB9D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6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5BC5E1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C34892" w14:textId="3A2AEAE8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C3B805" w14:textId="72457736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</w:instrText>
            </w:r>
            <w:bookmarkStart w:id="7" w:name="Text12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576734" w:rsidRPr="0008469E" w14:paraId="2B7ED8D9" w14:textId="77777777" w:rsidTr="006B272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AC3314" w14:textId="7477A9D1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303E03" w14:textId="7F3A963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1C7D853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C2BCD3" w14:textId="7F0EA25E" w:rsidR="00576734" w:rsidRPr="0008469E" w:rsidRDefault="00576734" w:rsidP="00576734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2A7DF" w14:textId="101566E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</w:tr>
    </w:tbl>
    <w:p w14:paraId="081AF4CA" w14:textId="1E2807A0" w:rsidR="00FD48FA" w:rsidRPr="0008469E" w:rsidRDefault="00FD48FA" w:rsidP="00FD48FA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3B10963F" w14:textId="77777777" w:rsidR="00F061C0" w:rsidRPr="0008469E" w:rsidRDefault="00F061C0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503A34EB" w14:textId="2DF037D3" w:rsidR="004B3731" w:rsidRPr="0008469E" w:rsidRDefault="00F93772" w:rsidP="004B3731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5</w:t>
      </w:r>
      <w:r w:rsidR="004B3731" w:rsidRPr="0008469E">
        <w:rPr>
          <w:rFonts w:asciiTheme="minorHAnsi" w:hAnsiTheme="minorHAnsi" w:cstheme="minorHAnsi"/>
          <w:sz w:val="18"/>
          <w:szCs w:val="18"/>
          <w:lang w:val="de-CH"/>
        </w:rPr>
        <w:t>. Könnten Sie sich vorstellen, künftig mit dem Velo zur Arbeit zu fahren?</w:t>
      </w:r>
    </w:p>
    <w:p w14:paraId="739A6361" w14:textId="77777777" w:rsidR="00DF563F" w:rsidRPr="0008469E" w:rsidRDefault="00DF563F" w:rsidP="004B3731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417" w:type="dxa"/>
        <w:tblInd w:w="-5" w:type="dxa"/>
        <w:tblLook w:val="04A0" w:firstRow="1" w:lastRow="0" w:firstColumn="1" w:lastColumn="0" w:noHBand="0" w:noVBand="1"/>
      </w:tblPr>
      <w:tblGrid>
        <w:gridCol w:w="406"/>
        <w:gridCol w:w="4010"/>
        <w:gridCol w:w="424"/>
        <w:gridCol w:w="4577"/>
      </w:tblGrid>
      <w:tr w:rsidR="00576734" w:rsidRPr="0008469E" w14:paraId="1BFA8ACA" w14:textId="21A81140" w:rsidTr="003F00F0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B46AA17" w14:textId="2CBCEA1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ECDB" w14:textId="43C4AAA5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ja, ist durchaus denkbar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6FD4E9" w14:textId="50480EA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60371" wp14:editId="27F2E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4630" cy="346710"/>
                      <wp:effectExtent l="0" t="0" r="13970" b="8890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50926" y="5506423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56B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0;margin-top:1.15pt;width:16.9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" adj="0" strokecolor="#113459 [3044]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AA758D" w14:textId="41905C9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Fahren Sie weiter mit der Frage 6</w:t>
            </w:r>
          </w:p>
        </w:tc>
      </w:tr>
      <w:tr w:rsidR="00576734" w:rsidRPr="0008469E" w14:paraId="0D1BD54B" w14:textId="716C8FFD" w:rsidTr="003F00F0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AB33CF" w14:textId="65CFBADB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7087" w14:textId="7802EE62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ja, allenfalls einen Teil des Arbeitsweges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3570BF5A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592" w:type="dxa"/>
            <w:vMerge/>
            <w:tcBorders>
              <w:left w:val="nil"/>
              <w:right w:val="nil"/>
            </w:tcBorders>
            <w:vAlign w:val="center"/>
          </w:tcPr>
          <w:p w14:paraId="6CDCE115" w14:textId="4A8A447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  <w:tr w:rsidR="00576734" w:rsidRPr="0008469E" w14:paraId="7293EE3F" w14:textId="4CF2AFDC" w:rsidTr="003F00F0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A08069" w14:textId="55A8566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3528" w14:textId="6223F7E4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eher nicht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CFC6DF" w14:textId="6BD03B53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FCF0A5" wp14:editId="2B941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-21590</wp:posOffset>
                      </wp:positionV>
                      <wp:extent cx="214630" cy="346710"/>
                      <wp:effectExtent l="0" t="0" r="13970" b="889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CE2D5" id="Geschweifte Klammer rechts 3" o:spid="_x0000_s1026" type="#_x0000_t88" style="position:absolute;margin-left:0;margin-top:-1.7pt;width:16.9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" adj="0" strokecolor="#113459 [3044]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15EB2" w14:textId="23C25BC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Gehen Sie weiter zur Frage 7</w:t>
            </w:r>
          </w:p>
        </w:tc>
      </w:tr>
      <w:tr w:rsidR="00576734" w:rsidRPr="0008469E" w14:paraId="47901C59" w14:textId="6DAA88FC" w:rsidTr="003F00F0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B7F39D" w14:textId="5F2F4359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B954" w14:textId="1D7BE2D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nein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3637299C" w14:textId="77777777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4592" w:type="dxa"/>
            <w:vMerge/>
            <w:tcBorders>
              <w:left w:val="nil"/>
              <w:bottom w:val="nil"/>
              <w:right w:val="nil"/>
            </w:tcBorders>
          </w:tcPr>
          <w:p w14:paraId="42561FD6" w14:textId="52DAFD6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</w:tr>
    </w:tbl>
    <w:p w14:paraId="40710CFA" w14:textId="4C0B9AAD" w:rsidR="004B3731" w:rsidRPr="0008469E" w:rsidRDefault="004B3731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7439C01A" w14:textId="77777777" w:rsidR="004B3731" w:rsidRPr="0008469E" w:rsidRDefault="004B3731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39AABA46" w14:textId="54A3A74C" w:rsidR="00F061C0" w:rsidRPr="0008469E" w:rsidRDefault="00F061C0">
      <w:pPr>
        <w:spacing w:line="260" w:lineRule="atLeast"/>
        <w:rPr>
          <w:rFonts w:cstheme="minorHAnsi"/>
          <w:color w:val="000000"/>
          <w:sz w:val="18"/>
          <w:szCs w:val="18"/>
        </w:rPr>
      </w:pPr>
      <w:r w:rsidRPr="0008469E">
        <w:rPr>
          <w:rFonts w:cstheme="minorHAnsi"/>
          <w:sz w:val="18"/>
          <w:szCs w:val="18"/>
        </w:rPr>
        <w:br w:type="page"/>
      </w:r>
    </w:p>
    <w:p w14:paraId="2555F557" w14:textId="7AB60912" w:rsidR="00A875BB" w:rsidRPr="0008469E" w:rsidRDefault="00A875BB" w:rsidP="00FD48FA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1715376F" w14:textId="4CE7A635" w:rsidR="00A875BB" w:rsidRPr="0008469E" w:rsidRDefault="003C0658" w:rsidP="00A875BB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6</w:t>
      </w:r>
      <w:r w:rsidR="00131FBF" w:rsidRPr="0008469E">
        <w:rPr>
          <w:rFonts w:asciiTheme="minorHAnsi" w:hAnsiTheme="minorHAnsi" w:cstheme="minorHAnsi"/>
          <w:sz w:val="18"/>
          <w:szCs w:val="18"/>
          <w:lang w:val="de-CH"/>
        </w:rPr>
        <w:t>.</w:t>
      </w:r>
      <w:r w:rsidR="00A875BB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2F3232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Welchen Stellenwert haben die </w:t>
      </w:r>
      <w:r w:rsidR="004C6162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folgenden </w:t>
      </w:r>
      <w:r w:rsidR="002F3232" w:rsidRPr="0008469E">
        <w:rPr>
          <w:rFonts w:asciiTheme="minorHAnsi" w:hAnsiTheme="minorHAnsi" w:cstheme="minorHAnsi"/>
          <w:sz w:val="18"/>
          <w:szCs w:val="18"/>
          <w:lang w:val="de-CH"/>
        </w:rPr>
        <w:t>Massnahmen zur</w:t>
      </w:r>
      <w:r w:rsidR="004C6162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Veloförderung</w:t>
      </w:r>
      <w:r w:rsidR="002F3232" w:rsidRPr="0008469E">
        <w:rPr>
          <w:rFonts w:asciiTheme="minorHAnsi" w:hAnsiTheme="minorHAnsi" w:cstheme="minorHAnsi"/>
          <w:sz w:val="18"/>
          <w:szCs w:val="18"/>
          <w:lang w:val="de-CH"/>
        </w:rPr>
        <w:t xml:space="preserve"> für Sie</w:t>
      </w:r>
      <w:r w:rsidR="00F061C0" w:rsidRPr="0008469E">
        <w:rPr>
          <w:rFonts w:asciiTheme="minorHAnsi" w:hAnsiTheme="minorHAnsi" w:cstheme="minorHAnsi"/>
          <w:sz w:val="18"/>
          <w:szCs w:val="18"/>
          <w:lang w:val="de-CH"/>
        </w:rPr>
        <w:t>?</w:t>
      </w:r>
    </w:p>
    <w:p w14:paraId="4943672A" w14:textId="77777777" w:rsidR="00F061C0" w:rsidRPr="0008469E" w:rsidRDefault="00F061C0" w:rsidP="00A875BB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850"/>
        <w:gridCol w:w="1127"/>
        <w:gridCol w:w="1128"/>
        <w:gridCol w:w="1128"/>
        <w:gridCol w:w="1128"/>
      </w:tblGrid>
      <w:tr w:rsidR="00F061C0" w:rsidRPr="0008469E" w14:paraId="3D2459D9" w14:textId="77777777" w:rsidTr="0017248D">
        <w:tc>
          <w:tcPr>
            <w:tcW w:w="4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FC5D77" w14:textId="6DE01292" w:rsidR="0017248D" w:rsidRPr="0008469E" w:rsidRDefault="0017248D" w:rsidP="0017248D">
            <w:pPr>
              <w:pStyle w:val="ECH8MarginalienECHDE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A28EBF" w14:textId="48356AA4" w:rsidR="001B56B5" w:rsidRPr="0008469E" w:rsidRDefault="002F3232" w:rsidP="001B56B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sehr</w:t>
            </w:r>
          </w:p>
          <w:p w14:paraId="239A644A" w14:textId="4448FC4E" w:rsidR="00A875BB" w:rsidRPr="0008469E" w:rsidRDefault="002F3232" w:rsidP="001B56B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wichtig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063E5A" w14:textId="371C6391" w:rsidR="00A875BB" w:rsidRPr="0008469E" w:rsidRDefault="002F3232" w:rsidP="00775C07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br/>
              <w:t>wichtig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6F2C6" w14:textId="2AC59847" w:rsidR="001B56B5" w:rsidRPr="0008469E" w:rsidRDefault="001B56B5" w:rsidP="001B56B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wenig</w:t>
            </w:r>
            <w:r w:rsidR="002F3232"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er</w:t>
            </w:r>
          </w:p>
          <w:p w14:paraId="0B92E9E0" w14:textId="57248585" w:rsidR="00A875BB" w:rsidRPr="0008469E" w:rsidRDefault="002F3232" w:rsidP="001B56B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wichtig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22EE80" w14:textId="3CD604F5" w:rsidR="00A875BB" w:rsidRPr="0008469E" w:rsidRDefault="002F3232" w:rsidP="001B56B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br/>
              <w:t>unwichtig</w:t>
            </w:r>
          </w:p>
        </w:tc>
      </w:tr>
      <w:tr w:rsidR="00576734" w:rsidRPr="0008469E" w14:paraId="0C0CCD49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97C043" w14:textId="14D7DBE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Umkleideraum in der Firma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B7896D" w14:textId="116C3C3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0188D" w14:textId="73E110A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AC01A" w14:textId="61C6A58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86810" w14:textId="352DED6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2CB9BA46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C2816" w14:textId="45618E8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Duschkabine(n) in der Firma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AACAB" w14:textId="5FD99E7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F0804" w14:textId="504E96D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3370E0" w14:textId="0C7730B3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DF8AC" w14:textId="3307B9B0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5A460C4F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2BD676" w14:textId="2233CB0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Gedeckter Veloparkplatz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CF4E32" w14:textId="66B4361E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7D291" w14:textId="3BE93DD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5EEEE" w14:textId="6EEB9E74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BBC374" w14:textId="15A2842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02470504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53245D" w14:textId="06DBD7B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(Genügend) Ladestationen für das E-Bike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6F2AE" w14:textId="7EB42D6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8D075" w14:textId="071B9B3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21EAC7" w14:textId="63FB8DA6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898B3" w14:textId="564A1D78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3CE89206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B7FB85" w14:textId="137C24DC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Jährlicher Unkostenbeitrag</w:t>
            </w:r>
            <w:r w:rsidR="00AC15D1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für da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 Velo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9038F" w14:textId="3781EEB6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4A45D7" w14:textId="22B1EC9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6081F" w14:textId="0F85F46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25DE2" w14:textId="349C2FA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7E2DE941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AE8EB" w14:textId="1924D551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Betriebsausflug mit einem E-Bike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64B7F" w14:textId="107E2C23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8B35F5" w14:textId="7ED18AB7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1C448" w14:textId="2820A4E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3D48D" w14:textId="73B295F4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3EEB3B2D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5A601E" w14:textId="47BCBAAB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Sicherheits- oder Reparaturkurse für</w:t>
            </w:r>
            <w:r w:rsidR="005D047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da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s Velo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64255" w14:textId="0A2E072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B6BC6" w14:textId="35A1719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29445" w14:textId="045E373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2F1953" w14:textId="2E3FE5D3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962C71" w:rsidRPr="0008469E" w14:paraId="4011A937" w14:textId="77777777" w:rsidTr="008E4699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DB6770" w14:textId="5ED7ADF2" w:rsidR="00962C71" w:rsidRPr="0008469E" w:rsidRDefault="00962C71" w:rsidP="008E4699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Gemeinsame Teilnahme an Velo-</w:t>
            </w:r>
            <w:r w:rsidR="0008469E"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Chall</w:t>
            </w:r>
            <w:r w:rsid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</w:t>
            </w:r>
            <w:r w:rsidR="0008469E"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nges 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(z.B. bike-</w:t>
            </w:r>
            <w:proofErr w:type="spellStart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to</w:t>
            </w:r>
            <w:proofErr w:type="spellEnd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-</w:t>
            </w:r>
            <w:proofErr w:type="spellStart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work</w:t>
            </w:r>
            <w:proofErr w:type="spellEnd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), Velo-Team-Events </w:t>
            </w:r>
            <w:r w:rsidR="00FA3083"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etc.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BE5D1" w14:textId="77777777" w:rsidR="00962C71" w:rsidRPr="0008469E" w:rsidRDefault="00962C71" w:rsidP="008E4699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C4A41" w14:textId="77777777" w:rsidR="00962C71" w:rsidRPr="0008469E" w:rsidRDefault="00962C71" w:rsidP="008E4699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99CD2" w14:textId="77777777" w:rsidR="00962C71" w:rsidRPr="0008469E" w:rsidRDefault="00962C71" w:rsidP="008E4699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1EBD8" w14:textId="77777777" w:rsidR="00962C71" w:rsidRPr="0008469E" w:rsidRDefault="00962C71" w:rsidP="008E4699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4C6162" w:rsidRPr="0008469E" w14:paraId="2D5E351E" w14:textId="77777777" w:rsidTr="0073575C">
        <w:tc>
          <w:tcPr>
            <w:tcW w:w="93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F3AB70" w14:textId="77777777" w:rsidR="004C6162" w:rsidRPr="0008469E" w:rsidRDefault="004C6162" w:rsidP="004C616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</w:p>
          <w:p w14:paraId="2B030186" w14:textId="67B07ADC" w:rsidR="004C6162" w:rsidRPr="0008469E" w:rsidRDefault="004C6162" w:rsidP="004C6162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Haben Sie weitere Vorschläge</w:t>
            </w:r>
            <w:r w:rsidR="004811CA"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für die Veloförderung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?</w:t>
            </w:r>
          </w:p>
        </w:tc>
      </w:tr>
      <w:tr w:rsidR="00576734" w:rsidRPr="0008469E" w14:paraId="2E410A0D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885A9" w14:textId="5910FAD0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C5BFE" w14:textId="489640E2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1F093" w14:textId="6AFB8817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F6EDF4" w14:textId="52B8D206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3661C" w14:textId="6102DC8C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04070350" w14:textId="77777777" w:rsidTr="008A0885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91E7F0" w14:textId="15EF0178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BB2BC" w14:textId="145AF7EF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4BA40" w14:textId="07CE8116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A0F13" w14:textId="0F17A37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14668" w14:textId="6A0FA81E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65D1EBEE" w14:textId="77777777" w:rsidTr="008A0885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6FEA7" w14:textId="03947C09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341F03" w14:textId="1E3F25D1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6A7D5" w14:textId="27873DFB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165E0" w14:textId="59ED2ED7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E37DD" w14:textId="324613E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62BCF047" w14:textId="77777777" w:rsidTr="008A0885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16CD89" w14:textId="4E80A5CF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C076" w14:textId="7DD3D28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F317B" w14:textId="5A5F64BA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A0185" w14:textId="34B5500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909E1" w14:textId="70DD70E9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  <w:tr w:rsidR="00576734" w:rsidRPr="0008469E" w14:paraId="378DA455" w14:textId="77777777" w:rsidTr="0017248D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B3607" w14:textId="07AB78C2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48A9A" w14:textId="4843378E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60A8A" w14:textId="039B555D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F2CBE" w14:textId="74DC0D05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946258" w14:textId="411AD160" w:rsidR="00576734" w:rsidRPr="0008469E" w:rsidRDefault="00576734" w:rsidP="00576734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="Wingdings 2" w:hAnsi="Wingdings 2" w:cstheme="minorHAnsi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6DCD1584" w14:textId="77777777" w:rsidR="00775C07" w:rsidRPr="0008469E" w:rsidRDefault="00775C07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02E56B68" w14:textId="106CE421" w:rsidR="00775C07" w:rsidRPr="0008469E" w:rsidRDefault="00775C07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3C786DC7" w14:textId="77777777" w:rsidR="004C6162" w:rsidRPr="0008469E" w:rsidRDefault="004C6162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56065813" w14:textId="5D39DBDF" w:rsidR="0017248D" w:rsidRPr="0008469E" w:rsidRDefault="003C0658" w:rsidP="0017248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7</w:t>
      </w:r>
      <w:r w:rsidR="0017248D" w:rsidRPr="0008469E">
        <w:rPr>
          <w:rFonts w:asciiTheme="minorHAnsi" w:hAnsiTheme="minorHAnsi" w:cstheme="minorHAnsi"/>
          <w:sz w:val="18"/>
          <w:szCs w:val="18"/>
          <w:lang w:val="de-CH"/>
        </w:rPr>
        <w:t>. Mit dem Velo zur Arbeit</w:t>
      </w:r>
      <w:r w:rsidR="00547F3D" w:rsidRPr="0008469E">
        <w:rPr>
          <w:rFonts w:asciiTheme="minorHAnsi" w:hAnsiTheme="minorHAnsi" w:cstheme="minorHAnsi"/>
          <w:sz w:val="18"/>
          <w:szCs w:val="18"/>
          <w:lang w:val="de-CH"/>
        </w:rPr>
        <w:t>: Anregungen oder Wünsche</w:t>
      </w:r>
    </w:p>
    <w:p w14:paraId="1C6B9BF3" w14:textId="77777777" w:rsidR="0017248D" w:rsidRPr="0008469E" w:rsidRDefault="0017248D" w:rsidP="0017248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361" w:type="dxa"/>
        <w:tblInd w:w="-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576734" w:rsidRPr="0008469E" w14:paraId="63447EBA" w14:textId="77777777" w:rsidTr="00576734">
        <w:trPr>
          <w:trHeight w:val="980"/>
        </w:trPr>
        <w:tc>
          <w:tcPr>
            <w:tcW w:w="9361" w:type="dxa"/>
          </w:tcPr>
          <w:p w14:paraId="04F5C2F2" w14:textId="20BD106B" w:rsidR="00576734" w:rsidRPr="0008469E" w:rsidRDefault="00576734" w:rsidP="00576734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</w:tbl>
    <w:p w14:paraId="1F9B9CF3" w14:textId="055AB13C" w:rsidR="00775C07" w:rsidRPr="0008469E" w:rsidRDefault="00775C07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034DEB52" w14:textId="73183013" w:rsidR="004C6162" w:rsidRPr="0008469E" w:rsidRDefault="004C6162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01F93F5E" w14:textId="77777777" w:rsidR="004C6162" w:rsidRPr="0008469E" w:rsidRDefault="004C6162" w:rsidP="00A875BB">
      <w:pPr>
        <w:pStyle w:val="ECH8MarginalienECHDE"/>
        <w:rPr>
          <w:rFonts w:asciiTheme="minorHAnsi" w:hAnsiTheme="minorHAnsi" w:cstheme="minorHAnsi"/>
          <w:sz w:val="18"/>
          <w:szCs w:val="18"/>
          <w:lang w:val="de-CH"/>
        </w:rPr>
      </w:pPr>
    </w:p>
    <w:p w14:paraId="3E1C6E14" w14:textId="5200B35E" w:rsidR="0040185D" w:rsidRPr="0008469E" w:rsidRDefault="0075684B" w:rsidP="0040185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  <w:r w:rsidRPr="0008469E">
        <w:rPr>
          <w:rFonts w:asciiTheme="minorHAnsi" w:hAnsiTheme="minorHAnsi" w:cstheme="minorHAnsi"/>
          <w:sz w:val="18"/>
          <w:szCs w:val="18"/>
          <w:lang w:val="de-CH"/>
        </w:rPr>
        <w:t>Bitte geben Sie für allfällige Rückfragen Ihren Namen an</w:t>
      </w:r>
    </w:p>
    <w:p w14:paraId="4398851B" w14:textId="77777777" w:rsidR="0040185D" w:rsidRPr="0008469E" w:rsidRDefault="0040185D" w:rsidP="0040185D">
      <w:pPr>
        <w:pStyle w:val="ECH10AufzhlungECHDE"/>
        <w:rPr>
          <w:rFonts w:asciiTheme="minorHAnsi" w:hAnsiTheme="minorHAnsi" w:cstheme="minorHAnsi"/>
          <w:sz w:val="18"/>
          <w:szCs w:val="18"/>
          <w:lang w:val="de-CH"/>
        </w:rPr>
      </w:pP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371"/>
      </w:tblGrid>
      <w:tr w:rsidR="004C6162" w:rsidRPr="0008469E" w14:paraId="347AB1C0" w14:textId="77777777" w:rsidTr="00576734">
        <w:tc>
          <w:tcPr>
            <w:tcW w:w="1848" w:type="dxa"/>
            <w:tcBorders>
              <w:bottom w:val="nil"/>
            </w:tcBorders>
            <w:vAlign w:val="center"/>
          </w:tcPr>
          <w:p w14:paraId="169AEE04" w14:textId="46F3CCAB" w:rsidR="004C6162" w:rsidRPr="0008469E" w:rsidRDefault="004C6162" w:rsidP="008A088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Vorname, Name</w:t>
            </w:r>
          </w:p>
        </w:tc>
        <w:tc>
          <w:tcPr>
            <w:tcW w:w="7371" w:type="dxa"/>
            <w:vAlign w:val="center"/>
          </w:tcPr>
          <w:p w14:paraId="1A1BB851" w14:textId="363CDEB8" w:rsidR="004C6162" w:rsidRPr="0008469E" w:rsidRDefault="00576734" w:rsidP="008A088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instrText xml:space="preserve"> FORMTEXT </w:instrTex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separate"/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noProof/>
                <w:sz w:val="18"/>
                <w:szCs w:val="18"/>
                <w:lang w:val="de-CH"/>
              </w:rPr>
              <w:t> </w:t>
            </w:r>
            <w:r w:rsidRPr="0008469E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</w:tr>
    </w:tbl>
    <w:p w14:paraId="61F3882A" w14:textId="4D374628" w:rsidR="0017248D" w:rsidRPr="0008469E" w:rsidRDefault="0017248D" w:rsidP="00987373">
      <w:pPr>
        <w:rPr>
          <w:rFonts w:cstheme="minorHAnsi"/>
        </w:rPr>
      </w:pPr>
    </w:p>
    <w:p w14:paraId="5C8B5534" w14:textId="7FEDFC28" w:rsidR="0040185D" w:rsidRPr="0008469E" w:rsidRDefault="0040185D" w:rsidP="00987373">
      <w:pPr>
        <w:rPr>
          <w:rFonts w:cstheme="minorHAnsi"/>
        </w:rPr>
      </w:pPr>
    </w:p>
    <w:p w14:paraId="67EF87A9" w14:textId="77777777" w:rsidR="004C6162" w:rsidRPr="0008469E" w:rsidRDefault="004C6162" w:rsidP="00987373">
      <w:pPr>
        <w:rPr>
          <w:rFonts w:cstheme="minorHAnsi"/>
        </w:rPr>
      </w:pPr>
    </w:p>
    <w:p w14:paraId="768ACDF2" w14:textId="19C016C2" w:rsidR="0017248D" w:rsidRPr="0008469E" w:rsidRDefault="0017248D" w:rsidP="00987373">
      <w:pPr>
        <w:rPr>
          <w:rFonts w:cstheme="minorHAnsi"/>
        </w:rPr>
      </w:pPr>
      <w:r w:rsidRPr="0008469E">
        <w:rPr>
          <w:rFonts w:cstheme="minorHAnsi"/>
        </w:rPr>
        <w:t>Vielen Dank für Ihre Mitarbeit.</w:t>
      </w:r>
    </w:p>
    <w:p w14:paraId="3C4F15AF" w14:textId="6B34456B" w:rsidR="0017248D" w:rsidRPr="0008469E" w:rsidRDefault="0017248D" w:rsidP="00987373">
      <w:pPr>
        <w:rPr>
          <w:rFonts w:cstheme="minorHAnsi"/>
        </w:rPr>
      </w:pPr>
    </w:p>
    <w:p w14:paraId="4F5810B5" w14:textId="77777777" w:rsidR="004C6162" w:rsidRPr="0008469E" w:rsidRDefault="004C6162" w:rsidP="00987373">
      <w:pPr>
        <w:rPr>
          <w:rFonts w:cstheme="minorHAnsi"/>
        </w:rPr>
      </w:pPr>
    </w:p>
    <w:p w14:paraId="7935CC44" w14:textId="1017DB48" w:rsidR="0017248D" w:rsidRPr="0008469E" w:rsidRDefault="0017248D" w:rsidP="00987373">
      <w:pPr>
        <w:rPr>
          <w:rFonts w:cstheme="minorHAnsi"/>
        </w:rPr>
      </w:pPr>
      <w:r w:rsidRPr="0008469E">
        <w:rPr>
          <w:rFonts w:cstheme="minorHAnsi"/>
        </w:rPr>
        <w:t xml:space="preserve">Wir werten die Umfrage aus und </w:t>
      </w:r>
      <w:r w:rsidR="00D331AD" w:rsidRPr="0008469E">
        <w:rPr>
          <w:rFonts w:cstheme="minorHAnsi"/>
        </w:rPr>
        <w:t xml:space="preserve">informieren Sie anschliessend </w:t>
      </w:r>
      <w:r w:rsidRPr="0008469E">
        <w:rPr>
          <w:rFonts w:cstheme="minorHAnsi"/>
        </w:rPr>
        <w:t>über Ergebnisse und nächste Schritte.</w:t>
      </w:r>
    </w:p>
    <w:p w14:paraId="6833B0F6" w14:textId="2218C149" w:rsidR="00677E4D" w:rsidRPr="0008469E" w:rsidRDefault="00677E4D" w:rsidP="00987373">
      <w:pPr>
        <w:rPr>
          <w:rFonts w:cstheme="minorHAnsi"/>
        </w:rPr>
      </w:pPr>
    </w:p>
    <w:sectPr w:rsidR="00677E4D" w:rsidRPr="0008469E" w:rsidSect="009066DC">
      <w:footerReference w:type="default" r:id="rId12"/>
      <w:headerReference w:type="first" r:id="rId13"/>
      <w:type w:val="continuous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788A" w14:textId="77777777" w:rsidR="00C07D4C" w:rsidRDefault="00C07D4C" w:rsidP="00F91D37">
      <w:pPr>
        <w:spacing w:line="240" w:lineRule="auto"/>
      </w:pPr>
      <w:r>
        <w:separator/>
      </w:r>
    </w:p>
  </w:endnote>
  <w:endnote w:type="continuationSeparator" w:id="0">
    <w:p w14:paraId="0CD0335C" w14:textId="77777777" w:rsidR="00C07D4C" w:rsidRDefault="00C07D4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Pro 45 Light">
    <w:panose1 w:val="020B0403030504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utiger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cto Grotesk A Light">
    <w:panose1 w:val="020B0305030101010101"/>
    <w:charset w:val="4D"/>
    <w:family w:val="swiss"/>
    <w:notTrueType/>
    <w:pitch w:val="variable"/>
    <w:sig w:usb0="A000002F" w:usb1="4000247B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2EB" w14:textId="03722790" w:rsidR="00F37D4C" w:rsidRDefault="00F37D4C" w:rsidP="003E6848">
    <w:pPr>
      <w:pStyle w:val="Fuzeile"/>
      <w:tabs>
        <w:tab w:val="left" w:pos="3178"/>
        <w:tab w:val="left" w:pos="5558"/>
        <w:tab w:val="left" w:pos="7783"/>
      </w:tabs>
      <w:ind w:right="80"/>
    </w:pPr>
    <w:r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1551" behindDoc="0" locked="1" layoutInCell="1" allowOverlap="1" wp14:anchorId="0105E422" wp14:editId="4B0D653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00159" w14:textId="5152EC10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C10B1" w:rsidRPr="004C10B1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5E42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39.3pt;margin-top:0;width:11.9pt;height:36.55pt;z-index:251671551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" filled="f" stroked="f" strokeweight=".5pt">
              <v:textbox inset="0,0,0,9mm">
                <w:txbxContent>
                  <w:p w14:paraId="23500159" w14:textId="5152EC10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C10B1" w:rsidRPr="004C10B1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3E6848">
      <w:t>Umfrage Bedürfnisse und Wünsche an die Veloförderung</w:t>
    </w:r>
  </w:p>
  <w:p w14:paraId="225A6C39" w14:textId="77777777" w:rsidR="00F37D4C" w:rsidRDefault="00F37D4C" w:rsidP="00621D09">
    <w:pPr>
      <w:pStyle w:val="Fuzeile"/>
      <w:tabs>
        <w:tab w:val="left" w:pos="3178"/>
        <w:tab w:val="left" w:pos="5558"/>
        <w:tab w:val="left" w:pos="7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058C" w14:textId="77777777" w:rsidR="00C07D4C" w:rsidRDefault="00C07D4C" w:rsidP="00F91D37">
      <w:pPr>
        <w:spacing w:line="240" w:lineRule="auto"/>
      </w:pPr>
    </w:p>
  </w:footnote>
  <w:footnote w:type="continuationSeparator" w:id="0">
    <w:p w14:paraId="53B2F922" w14:textId="77777777" w:rsidR="00C07D4C" w:rsidRDefault="00C07D4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ED73" w14:textId="404B692A" w:rsidR="00EC220B" w:rsidRDefault="00974D5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280E3605" wp14:editId="75FCE453">
              <wp:simplePos x="0" y="0"/>
              <wp:positionH relativeFrom="column">
                <wp:posOffset>6509647</wp:posOffset>
              </wp:positionH>
              <wp:positionV relativeFrom="paragraph">
                <wp:posOffset>-360045</wp:posOffset>
              </wp:positionV>
              <wp:extent cx="262840" cy="26235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40" cy="2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B5B942" id="Rechteck 6" o:spid="_x0000_s1026" style="position:absolute;margin-left:512.55pt;margin-top:-28.35pt;width:20.7pt;height:20.6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7C"/>
    <w:multiLevelType w:val="hybridMultilevel"/>
    <w:tmpl w:val="7570D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03C4"/>
    <w:multiLevelType w:val="hybridMultilevel"/>
    <w:tmpl w:val="648E1AAC"/>
    <w:lvl w:ilvl="0" w:tplc="04300EEA">
      <w:start w:val="13"/>
      <w:numFmt w:val="bullet"/>
      <w:lvlText w:val="-"/>
      <w:lvlJc w:val="left"/>
      <w:pPr>
        <w:ind w:left="360" w:hanging="360"/>
      </w:pPr>
      <w:rPr>
        <w:rFonts w:ascii="Frutiger LT Pro 45 Light" w:eastAsia="Times New Roman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187C"/>
    <w:multiLevelType w:val="hybridMultilevel"/>
    <w:tmpl w:val="02EA3876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A42"/>
    <w:multiLevelType w:val="hybridMultilevel"/>
    <w:tmpl w:val="AFC251E4"/>
    <w:lvl w:ilvl="0" w:tplc="0407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1A65393"/>
    <w:multiLevelType w:val="hybridMultilevel"/>
    <w:tmpl w:val="DA06D2AC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53D"/>
    <w:multiLevelType w:val="hybridMultilevel"/>
    <w:tmpl w:val="CD2247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5CFC"/>
    <w:multiLevelType w:val="hybridMultilevel"/>
    <w:tmpl w:val="FFD8C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EA7"/>
    <w:multiLevelType w:val="hybridMultilevel"/>
    <w:tmpl w:val="3294E150"/>
    <w:lvl w:ilvl="0" w:tplc="A7E69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2FA"/>
    <w:multiLevelType w:val="hybridMultilevel"/>
    <w:tmpl w:val="DBBE9B98"/>
    <w:lvl w:ilvl="0" w:tplc="B1406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DC3"/>
    <w:multiLevelType w:val="hybridMultilevel"/>
    <w:tmpl w:val="553AE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015F3"/>
    <w:multiLevelType w:val="multilevel"/>
    <w:tmpl w:val="338009B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0539C"/>
    <w:multiLevelType w:val="hybridMultilevel"/>
    <w:tmpl w:val="DBBE9B9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4CF"/>
    <w:multiLevelType w:val="hybridMultilevel"/>
    <w:tmpl w:val="F1D4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E60E2EE6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405F1E"/>
    <w:multiLevelType w:val="hybridMultilevel"/>
    <w:tmpl w:val="66CC3A0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AE273B"/>
    <w:multiLevelType w:val="multilevel"/>
    <w:tmpl w:val="BCEAF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173E7"/>
    <w:multiLevelType w:val="hybridMultilevel"/>
    <w:tmpl w:val="61F44B7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C6513E0"/>
    <w:multiLevelType w:val="multilevel"/>
    <w:tmpl w:val="77986B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7B35FD"/>
    <w:multiLevelType w:val="hybridMultilevel"/>
    <w:tmpl w:val="591A9A6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7648C"/>
    <w:multiLevelType w:val="hybridMultilevel"/>
    <w:tmpl w:val="9A7E7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4300D"/>
    <w:multiLevelType w:val="hybridMultilevel"/>
    <w:tmpl w:val="FAEA6AF0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653674"/>
    <w:multiLevelType w:val="hybridMultilevel"/>
    <w:tmpl w:val="3C260952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A4153"/>
    <w:multiLevelType w:val="hybridMultilevel"/>
    <w:tmpl w:val="8904D6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0955E0"/>
    <w:multiLevelType w:val="hybridMultilevel"/>
    <w:tmpl w:val="7988C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B20E1"/>
    <w:multiLevelType w:val="hybridMultilevel"/>
    <w:tmpl w:val="0A688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05D0C"/>
    <w:multiLevelType w:val="hybridMultilevel"/>
    <w:tmpl w:val="E0BE5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617E68"/>
    <w:multiLevelType w:val="hybridMultilevel"/>
    <w:tmpl w:val="47142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74349"/>
    <w:multiLevelType w:val="multilevel"/>
    <w:tmpl w:val="A4665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CA61DC"/>
    <w:multiLevelType w:val="hybridMultilevel"/>
    <w:tmpl w:val="25CA335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C5619"/>
    <w:multiLevelType w:val="hybridMultilevel"/>
    <w:tmpl w:val="9A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00071D"/>
    <w:multiLevelType w:val="hybridMultilevel"/>
    <w:tmpl w:val="1EBA1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8EA"/>
    <w:multiLevelType w:val="hybridMultilevel"/>
    <w:tmpl w:val="D5C2223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AE025A"/>
    <w:multiLevelType w:val="hybridMultilevel"/>
    <w:tmpl w:val="D8723B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A72C5"/>
    <w:multiLevelType w:val="hybridMultilevel"/>
    <w:tmpl w:val="5FAEF61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819927">
    <w:abstractNumId w:val="23"/>
  </w:num>
  <w:num w:numId="2" w16cid:durableId="614484602">
    <w:abstractNumId w:val="8"/>
  </w:num>
  <w:num w:numId="3" w16cid:durableId="1283727196">
    <w:abstractNumId w:val="30"/>
  </w:num>
  <w:num w:numId="4" w16cid:durableId="1677343844">
    <w:abstractNumId w:val="19"/>
  </w:num>
  <w:num w:numId="5" w16cid:durableId="692340866">
    <w:abstractNumId w:val="5"/>
  </w:num>
  <w:num w:numId="6" w16cid:durableId="1412002602">
    <w:abstractNumId w:val="6"/>
  </w:num>
  <w:num w:numId="7" w16cid:durableId="1774395469">
    <w:abstractNumId w:val="25"/>
  </w:num>
  <w:num w:numId="8" w16cid:durableId="47078065">
    <w:abstractNumId w:val="33"/>
  </w:num>
  <w:num w:numId="9" w16cid:durableId="757366611">
    <w:abstractNumId w:val="21"/>
  </w:num>
  <w:num w:numId="10" w16cid:durableId="1172833621">
    <w:abstractNumId w:val="16"/>
  </w:num>
  <w:num w:numId="11" w16cid:durableId="1762484918">
    <w:abstractNumId w:val="38"/>
  </w:num>
  <w:num w:numId="12" w16cid:durableId="1586257082">
    <w:abstractNumId w:val="3"/>
  </w:num>
  <w:num w:numId="13" w16cid:durableId="1214925845">
    <w:abstractNumId w:val="26"/>
  </w:num>
  <w:num w:numId="14" w16cid:durableId="1108893260">
    <w:abstractNumId w:val="24"/>
  </w:num>
  <w:num w:numId="15" w16cid:durableId="1011028645">
    <w:abstractNumId w:val="18"/>
  </w:num>
  <w:num w:numId="16" w16cid:durableId="2022507057">
    <w:abstractNumId w:val="36"/>
  </w:num>
  <w:num w:numId="17" w16cid:durableId="1544102442">
    <w:abstractNumId w:val="27"/>
  </w:num>
  <w:num w:numId="18" w16cid:durableId="88545511">
    <w:abstractNumId w:val="4"/>
  </w:num>
  <w:num w:numId="19" w16cid:durableId="1834298067">
    <w:abstractNumId w:val="2"/>
  </w:num>
  <w:num w:numId="20" w16cid:durableId="1976835480">
    <w:abstractNumId w:val="9"/>
  </w:num>
  <w:num w:numId="21" w16cid:durableId="1897622057">
    <w:abstractNumId w:val="22"/>
  </w:num>
  <w:num w:numId="22" w16cid:durableId="659624746">
    <w:abstractNumId w:val="34"/>
  </w:num>
  <w:num w:numId="23" w16cid:durableId="202640983">
    <w:abstractNumId w:val="28"/>
  </w:num>
  <w:num w:numId="24" w16cid:durableId="527833959">
    <w:abstractNumId w:val="1"/>
  </w:num>
  <w:num w:numId="25" w16cid:durableId="1010526936">
    <w:abstractNumId w:val="7"/>
  </w:num>
  <w:num w:numId="26" w16cid:durableId="1890845166">
    <w:abstractNumId w:val="0"/>
  </w:num>
  <w:num w:numId="27" w16cid:durableId="2035383677">
    <w:abstractNumId w:val="11"/>
  </w:num>
  <w:num w:numId="28" w16cid:durableId="1398478630">
    <w:abstractNumId w:val="29"/>
  </w:num>
  <w:num w:numId="29" w16cid:durableId="2144227260">
    <w:abstractNumId w:val="15"/>
  </w:num>
  <w:num w:numId="30" w16cid:durableId="424956054">
    <w:abstractNumId w:val="35"/>
  </w:num>
  <w:num w:numId="31" w16cid:durableId="2134710058">
    <w:abstractNumId w:val="37"/>
  </w:num>
  <w:num w:numId="32" w16cid:durableId="757487255">
    <w:abstractNumId w:val="13"/>
  </w:num>
  <w:num w:numId="33" w16cid:durableId="166869098">
    <w:abstractNumId w:val="10"/>
  </w:num>
  <w:num w:numId="34" w16cid:durableId="54553494">
    <w:abstractNumId w:val="17"/>
  </w:num>
  <w:num w:numId="35" w16cid:durableId="1608393332">
    <w:abstractNumId w:val="31"/>
  </w:num>
  <w:num w:numId="36" w16cid:durableId="1603563046">
    <w:abstractNumId w:val="32"/>
  </w:num>
  <w:num w:numId="37" w16cid:durableId="270432934">
    <w:abstractNumId w:val="32"/>
  </w:num>
  <w:num w:numId="38" w16cid:durableId="657466129">
    <w:abstractNumId w:val="32"/>
  </w:num>
  <w:num w:numId="39" w16cid:durableId="1626884488">
    <w:abstractNumId w:val="32"/>
  </w:num>
  <w:num w:numId="40" w16cid:durableId="69234493">
    <w:abstractNumId w:val="32"/>
  </w:num>
  <w:num w:numId="41" w16cid:durableId="80806234">
    <w:abstractNumId w:val="32"/>
  </w:num>
  <w:num w:numId="42" w16cid:durableId="1734546746">
    <w:abstractNumId w:val="32"/>
  </w:num>
  <w:num w:numId="43" w16cid:durableId="1633320100">
    <w:abstractNumId w:val="32"/>
  </w:num>
  <w:num w:numId="44" w16cid:durableId="1912158695">
    <w:abstractNumId w:val="20"/>
  </w:num>
  <w:num w:numId="45" w16cid:durableId="1716007248">
    <w:abstractNumId w:val="12"/>
  </w:num>
  <w:num w:numId="46" w16cid:durableId="1018779607">
    <w:abstractNumId w:val="20"/>
  </w:num>
  <w:num w:numId="47" w16cid:durableId="130142300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8"/>
    <w:rsid w:val="00001114"/>
    <w:rsid w:val="00002978"/>
    <w:rsid w:val="00007299"/>
    <w:rsid w:val="0001010F"/>
    <w:rsid w:val="00011860"/>
    <w:rsid w:val="00021BD1"/>
    <w:rsid w:val="00025CEC"/>
    <w:rsid w:val="000266B7"/>
    <w:rsid w:val="00032B92"/>
    <w:rsid w:val="0004076E"/>
    <w:rsid w:val="000409C8"/>
    <w:rsid w:val="00041700"/>
    <w:rsid w:val="0004254E"/>
    <w:rsid w:val="00042DEB"/>
    <w:rsid w:val="00063BC2"/>
    <w:rsid w:val="000672BB"/>
    <w:rsid w:val="000701F1"/>
    <w:rsid w:val="00071780"/>
    <w:rsid w:val="00074D52"/>
    <w:rsid w:val="000803EB"/>
    <w:rsid w:val="000843FB"/>
    <w:rsid w:val="0008469E"/>
    <w:rsid w:val="000856F2"/>
    <w:rsid w:val="00096E8E"/>
    <w:rsid w:val="000A1884"/>
    <w:rsid w:val="000A24EC"/>
    <w:rsid w:val="000B183F"/>
    <w:rsid w:val="000B595D"/>
    <w:rsid w:val="000C49C1"/>
    <w:rsid w:val="000D1743"/>
    <w:rsid w:val="000D1BB6"/>
    <w:rsid w:val="000D3FE7"/>
    <w:rsid w:val="000E08BE"/>
    <w:rsid w:val="000E34D2"/>
    <w:rsid w:val="000E7543"/>
    <w:rsid w:val="000E756F"/>
    <w:rsid w:val="000F1D2B"/>
    <w:rsid w:val="0010021F"/>
    <w:rsid w:val="00100464"/>
    <w:rsid w:val="00102345"/>
    <w:rsid w:val="00106688"/>
    <w:rsid w:val="00107F09"/>
    <w:rsid w:val="0011106C"/>
    <w:rsid w:val="001134C7"/>
    <w:rsid w:val="00113CB8"/>
    <w:rsid w:val="00114651"/>
    <w:rsid w:val="00117638"/>
    <w:rsid w:val="0012151C"/>
    <w:rsid w:val="0012571E"/>
    <w:rsid w:val="00127ED1"/>
    <w:rsid w:val="001312B0"/>
    <w:rsid w:val="00131680"/>
    <w:rsid w:val="00131A1E"/>
    <w:rsid w:val="00131FBF"/>
    <w:rsid w:val="00135B9F"/>
    <w:rsid w:val="001375AB"/>
    <w:rsid w:val="00140C14"/>
    <w:rsid w:val="00140D15"/>
    <w:rsid w:val="00144122"/>
    <w:rsid w:val="0015152D"/>
    <w:rsid w:val="00154677"/>
    <w:rsid w:val="00167916"/>
    <w:rsid w:val="00171870"/>
    <w:rsid w:val="0017248D"/>
    <w:rsid w:val="0017557E"/>
    <w:rsid w:val="0019271A"/>
    <w:rsid w:val="001A2745"/>
    <w:rsid w:val="001A3606"/>
    <w:rsid w:val="001A6BFC"/>
    <w:rsid w:val="001B56B5"/>
    <w:rsid w:val="001C263D"/>
    <w:rsid w:val="001C4663"/>
    <w:rsid w:val="001C7422"/>
    <w:rsid w:val="001C7E5A"/>
    <w:rsid w:val="001E1C91"/>
    <w:rsid w:val="001E4222"/>
    <w:rsid w:val="001E73F4"/>
    <w:rsid w:val="001F16B9"/>
    <w:rsid w:val="001F1A93"/>
    <w:rsid w:val="001F2D8A"/>
    <w:rsid w:val="001F4A7E"/>
    <w:rsid w:val="001F4B8C"/>
    <w:rsid w:val="002010BD"/>
    <w:rsid w:val="00202039"/>
    <w:rsid w:val="0020540B"/>
    <w:rsid w:val="00210AC0"/>
    <w:rsid w:val="00215869"/>
    <w:rsid w:val="002250F3"/>
    <w:rsid w:val="0022685B"/>
    <w:rsid w:val="0023018C"/>
    <w:rsid w:val="00230D49"/>
    <w:rsid w:val="0023205B"/>
    <w:rsid w:val="00235A09"/>
    <w:rsid w:val="00247B64"/>
    <w:rsid w:val="0025644A"/>
    <w:rsid w:val="00256907"/>
    <w:rsid w:val="00262AE8"/>
    <w:rsid w:val="00263E0B"/>
    <w:rsid w:val="00267F71"/>
    <w:rsid w:val="00270566"/>
    <w:rsid w:val="00271584"/>
    <w:rsid w:val="002718A2"/>
    <w:rsid w:val="002726D9"/>
    <w:rsid w:val="00274813"/>
    <w:rsid w:val="00280F2F"/>
    <w:rsid w:val="00281A5D"/>
    <w:rsid w:val="0028607D"/>
    <w:rsid w:val="00290E37"/>
    <w:rsid w:val="002916C6"/>
    <w:rsid w:val="00292375"/>
    <w:rsid w:val="002A4725"/>
    <w:rsid w:val="002B551B"/>
    <w:rsid w:val="002D1AC6"/>
    <w:rsid w:val="002D272F"/>
    <w:rsid w:val="002D2B4E"/>
    <w:rsid w:val="002D38AE"/>
    <w:rsid w:val="002E720C"/>
    <w:rsid w:val="002F06AA"/>
    <w:rsid w:val="002F3232"/>
    <w:rsid w:val="002F68A2"/>
    <w:rsid w:val="0030245A"/>
    <w:rsid w:val="00303B73"/>
    <w:rsid w:val="0032330D"/>
    <w:rsid w:val="00327FF9"/>
    <w:rsid w:val="00330B4F"/>
    <w:rsid w:val="00330B54"/>
    <w:rsid w:val="003334B5"/>
    <w:rsid w:val="00333A1B"/>
    <w:rsid w:val="00342E3A"/>
    <w:rsid w:val="003514EE"/>
    <w:rsid w:val="00351750"/>
    <w:rsid w:val="0035721D"/>
    <w:rsid w:val="0035725E"/>
    <w:rsid w:val="0036204D"/>
    <w:rsid w:val="00363671"/>
    <w:rsid w:val="00364EE3"/>
    <w:rsid w:val="00371876"/>
    <w:rsid w:val="00371D10"/>
    <w:rsid w:val="003757E4"/>
    <w:rsid w:val="00375834"/>
    <w:rsid w:val="0039124E"/>
    <w:rsid w:val="00392015"/>
    <w:rsid w:val="003921A2"/>
    <w:rsid w:val="00396C37"/>
    <w:rsid w:val="003A5709"/>
    <w:rsid w:val="003A6443"/>
    <w:rsid w:val="003C0658"/>
    <w:rsid w:val="003C3D32"/>
    <w:rsid w:val="003C40D2"/>
    <w:rsid w:val="003C4155"/>
    <w:rsid w:val="003C4B4F"/>
    <w:rsid w:val="003C6A8C"/>
    <w:rsid w:val="003D0FAA"/>
    <w:rsid w:val="003D10DB"/>
    <w:rsid w:val="003D429B"/>
    <w:rsid w:val="003D7602"/>
    <w:rsid w:val="003E249F"/>
    <w:rsid w:val="003E5950"/>
    <w:rsid w:val="003E6848"/>
    <w:rsid w:val="003F1A56"/>
    <w:rsid w:val="0040185D"/>
    <w:rsid w:val="00435204"/>
    <w:rsid w:val="004355BD"/>
    <w:rsid w:val="004378A8"/>
    <w:rsid w:val="00440C89"/>
    <w:rsid w:val="004450DE"/>
    <w:rsid w:val="00446D53"/>
    <w:rsid w:val="00446EF7"/>
    <w:rsid w:val="004470B6"/>
    <w:rsid w:val="00452D49"/>
    <w:rsid w:val="00455A4F"/>
    <w:rsid w:val="00456ECF"/>
    <w:rsid w:val="0046242F"/>
    <w:rsid w:val="004719A9"/>
    <w:rsid w:val="004811CA"/>
    <w:rsid w:val="00486DBB"/>
    <w:rsid w:val="00487496"/>
    <w:rsid w:val="00490190"/>
    <w:rsid w:val="00494FD7"/>
    <w:rsid w:val="00495F83"/>
    <w:rsid w:val="004975E6"/>
    <w:rsid w:val="00497A32"/>
    <w:rsid w:val="004A039B"/>
    <w:rsid w:val="004A7464"/>
    <w:rsid w:val="004B0AA4"/>
    <w:rsid w:val="004B0FDB"/>
    <w:rsid w:val="004B3731"/>
    <w:rsid w:val="004C10B1"/>
    <w:rsid w:val="004C1250"/>
    <w:rsid w:val="004C1329"/>
    <w:rsid w:val="004C3880"/>
    <w:rsid w:val="004C6162"/>
    <w:rsid w:val="004C74E5"/>
    <w:rsid w:val="004D0F2F"/>
    <w:rsid w:val="004D179F"/>
    <w:rsid w:val="004D3DDF"/>
    <w:rsid w:val="004D5B31"/>
    <w:rsid w:val="004D6EC2"/>
    <w:rsid w:val="004E29E9"/>
    <w:rsid w:val="00500294"/>
    <w:rsid w:val="00501045"/>
    <w:rsid w:val="00504D47"/>
    <w:rsid w:val="00510EAB"/>
    <w:rsid w:val="00516AFD"/>
    <w:rsid w:val="00524BFB"/>
    <w:rsid w:val="00525C11"/>
    <w:rsid w:val="0052605F"/>
    <w:rsid w:val="00526C93"/>
    <w:rsid w:val="005339AE"/>
    <w:rsid w:val="00535EA2"/>
    <w:rsid w:val="00537410"/>
    <w:rsid w:val="00543D9A"/>
    <w:rsid w:val="00547F3D"/>
    <w:rsid w:val="00550787"/>
    <w:rsid w:val="00562128"/>
    <w:rsid w:val="00570C47"/>
    <w:rsid w:val="0057203E"/>
    <w:rsid w:val="00576734"/>
    <w:rsid w:val="005847A3"/>
    <w:rsid w:val="00585A25"/>
    <w:rsid w:val="005916A9"/>
    <w:rsid w:val="00591832"/>
    <w:rsid w:val="00592841"/>
    <w:rsid w:val="00596D8B"/>
    <w:rsid w:val="005A0E05"/>
    <w:rsid w:val="005A357F"/>
    <w:rsid w:val="005A7BE5"/>
    <w:rsid w:val="005B0050"/>
    <w:rsid w:val="005B4DEC"/>
    <w:rsid w:val="005B6FD0"/>
    <w:rsid w:val="005C0205"/>
    <w:rsid w:val="005C6148"/>
    <w:rsid w:val="005D0477"/>
    <w:rsid w:val="005E31D5"/>
    <w:rsid w:val="005E456A"/>
    <w:rsid w:val="005F581A"/>
    <w:rsid w:val="005F7674"/>
    <w:rsid w:val="006044D5"/>
    <w:rsid w:val="00616B1E"/>
    <w:rsid w:val="00621D09"/>
    <w:rsid w:val="00622FDC"/>
    <w:rsid w:val="00623806"/>
    <w:rsid w:val="006239AA"/>
    <w:rsid w:val="00624C41"/>
    <w:rsid w:val="00625020"/>
    <w:rsid w:val="00626660"/>
    <w:rsid w:val="0063427E"/>
    <w:rsid w:val="00642170"/>
    <w:rsid w:val="00642F26"/>
    <w:rsid w:val="0065274C"/>
    <w:rsid w:val="00653ECF"/>
    <w:rsid w:val="00656402"/>
    <w:rsid w:val="0066223F"/>
    <w:rsid w:val="00665B14"/>
    <w:rsid w:val="00672A39"/>
    <w:rsid w:val="00677E4D"/>
    <w:rsid w:val="00686D14"/>
    <w:rsid w:val="00687ED7"/>
    <w:rsid w:val="00695FC5"/>
    <w:rsid w:val="006B1DB7"/>
    <w:rsid w:val="006B3083"/>
    <w:rsid w:val="006B5CA7"/>
    <w:rsid w:val="006C144C"/>
    <w:rsid w:val="006C62E1"/>
    <w:rsid w:val="006D1DBF"/>
    <w:rsid w:val="006D7167"/>
    <w:rsid w:val="006E0F4E"/>
    <w:rsid w:val="006E1090"/>
    <w:rsid w:val="006E4AF1"/>
    <w:rsid w:val="006F0345"/>
    <w:rsid w:val="006F0469"/>
    <w:rsid w:val="006F6378"/>
    <w:rsid w:val="006F6D77"/>
    <w:rsid w:val="007040B6"/>
    <w:rsid w:val="00705076"/>
    <w:rsid w:val="00711147"/>
    <w:rsid w:val="00723F02"/>
    <w:rsid w:val="007277AB"/>
    <w:rsid w:val="007277E3"/>
    <w:rsid w:val="00731A17"/>
    <w:rsid w:val="00733655"/>
    <w:rsid w:val="00734458"/>
    <w:rsid w:val="007419CF"/>
    <w:rsid w:val="0074241C"/>
    <w:rsid w:val="0074487E"/>
    <w:rsid w:val="00746273"/>
    <w:rsid w:val="0075366F"/>
    <w:rsid w:val="0075594E"/>
    <w:rsid w:val="0075684B"/>
    <w:rsid w:val="007721BF"/>
    <w:rsid w:val="00774E70"/>
    <w:rsid w:val="00775C07"/>
    <w:rsid w:val="0078181E"/>
    <w:rsid w:val="00784FED"/>
    <w:rsid w:val="007857CA"/>
    <w:rsid w:val="00796CEE"/>
    <w:rsid w:val="007A5486"/>
    <w:rsid w:val="007B0667"/>
    <w:rsid w:val="007C0B2A"/>
    <w:rsid w:val="007C311C"/>
    <w:rsid w:val="007D13FD"/>
    <w:rsid w:val="007D2008"/>
    <w:rsid w:val="007E0460"/>
    <w:rsid w:val="007E66AC"/>
    <w:rsid w:val="007F6548"/>
    <w:rsid w:val="00811074"/>
    <w:rsid w:val="00822E91"/>
    <w:rsid w:val="008264B0"/>
    <w:rsid w:val="008359D6"/>
    <w:rsid w:val="00836B74"/>
    <w:rsid w:val="00841B44"/>
    <w:rsid w:val="00841CFB"/>
    <w:rsid w:val="008465AE"/>
    <w:rsid w:val="008470F6"/>
    <w:rsid w:val="00853121"/>
    <w:rsid w:val="0085618C"/>
    <w:rsid w:val="00857D8A"/>
    <w:rsid w:val="00864855"/>
    <w:rsid w:val="00865FE0"/>
    <w:rsid w:val="00870017"/>
    <w:rsid w:val="00874E49"/>
    <w:rsid w:val="00876898"/>
    <w:rsid w:val="00877925"/>
    <w:rsid w:val="00883CC4"/>
    <w:rsid w:val="00886114"/>
    <w:rsid w:val="00891E06"/>
    <w:rsid w:val="00894549"/>
    <w:rsid w:val="008A5214"/>
    <w:rsid w:val="008B3D8A"/>
    <w:rsid w:val="008E7EDE"/>
    <w:rsid w:val="008F2101"/>
    <w:rsid w:val="00901152"/>
    <w:rsid w:val="009037C2"/>
    <w:rsid w:val="009066DC"/>
    <w:rsid w:val="00907B8C"/>
    <w:rsid w:val="00916E1F"/>
    <w:rsid w:val="009235A2"/>
    <w:rsid w:val="00931BB0"/>
    <w:rsid w:val="0093619F"/>
    <w:rsid w:val="009405C2"/>
    <w:rsid w:val="009427E5"/>
    <w:rsid w:val="00944FF2"/>
    <w:rsid w:val="009454B7"/>
    <w:rsid w:val="00953490"/>
    <w:rsid w:val="00955E77"/>
    <w:rsid w:val="00956A03"/>
    <w:rsid w:val="009613D8"/>
    <w:rsid w:val="0096161F"/>
    <w:rsid w:val="00962C71"/>
    <w:rsid w:val="00963548"/>
    <w:rsid w:val="00973A41"/>
    <w:rsid w:val="00974275"/>
    <w:rsid w:val="00974D5B"/>
    <w:rsid w:val="00977512"/>
    <w:rsid w:val="00977735"/>
    <w:rsid w:val="009804FC"/>
    <w:rsid w:val="009836DF"/>
    <w:rsid w:val="0098474B"/>
    <w:rsid w:val="00984BAE"/>
    <w:rsid w:val="00985F53"/>
    <w:rsid w:val="00987373"/>
    <w:rsid w:val="00995CBA"/>
    <w:rsid w:val="0099678C"/>
    <w:rsid w:val="009A73C1"/>
    <w:rsid w:val="009B0C96"/>
    <w:rsid w:val="009B3351"/>
    <w:rsid w:val="009B353B"/>
    <w:rsid w:val="009B38F1"/>
    <w:rsid w:val="009B5F46"/>
    <w:rsid w:val="009B6ED3"/>
    <w:rsid w:val="009C222B"/>
    <w:rsid w:val="009C4239"/>
    <w:rsid w:val="009C67A8"/>
    <w:rsid w:val="009C6D0B"/>
    <w:rsid w:val="009D201B"/>
    <w:rsid w:val="009D50B8"/>
    <w:rsid w:val="009D5D9C"/>
    <w:rsid w:val="009E2171"/>
    <w:rsid w:val="009E3EF1"/>
    <w:rsid w:val="009E4B9E"/>
    <w:rsid w:val="009F3E6A"/>
    <w:rsid w:val="00A02378"/>
    <w:rsid w:val="00A06F53"/>
    <w:rsid w:val="00A07F4F"/>
    <w:rsid w:val="00A10903"/>
    <w:rsid w:val="00A211F7"/>
    <w:rsid w:val="00A30234"/>
    <w:rsid w:val="00A3319A"/>
    <w:rsid w:val="00A43EDD"/>
    <w:rsid w:val="00A45AED"/>
    <w:rsid w:val="00A52208"/>
    <w:rsid w:val="00A5451D"/>
    <w:rsid w:val="00A55C83"/>
    <w:rsid w:val="00A55D06"/>
    <w:rsid w:val="00A57815"/>
    <w:rsid w:val="00A62F82"/>
    <w:rsid w:val="00A62FAD"/>
    <w:rsid w:val="00A643B4"/>
    <w:rsid w:val="00A6475E"/>
    <w:rsid w:val="00A67179"/>
    <w:rsid w:val="00A70CDC"/>
    <w:rsid w:val="00A7133D"/>
    <w:rsid w:val="00A770BF"/>
    <w:rsid w:val="00A7788C"/>
    <w:rsid w:val="00A875BB"/>
    <w:rsid w:val="00A90EF1"/>
    <w:rsid w:val="00A9144A"/>
    <w:rsid w:val="00A946B7"/>
    <w:rsid w:val="00A95FFC"/>
    <w:rsid w:val="00A960B8"/>
    <w:rsid w:val="00A96370"/>
    <w:rsid w:val="00AA009F"/>
    <w:rsid w:val="00AA3858"/>
    <w:rsid w:val="00AA4D69"/>
    <w:rsid w:val="00AA5DDC"/>
    <w:rsid w:val="00AB00C0"/>
    <w:rsid w:val="00AC02C5"/>
    <w:rsid w:val="00AC15D1"/>
    <w:rsid w:val="00AC2D5B"/>
    <w:rsid w:val="00AC3C0A"/>
    <w:rsid w:val="00AC5766"/>
    <w:rsid w:val="00AC6031"/>
    <w:rsid w:val="00AC6366"/>
    <w:rsid w:val="00AD25A0"/>
    <w:rsid w:val="00AD36B2"/>
    <w:rsid w:val="00AD5C8F"/>
    <w:rsid w:val="00AD65F6"/>
    <w:rsid w:val="00AF47AE"/>
    <w:rsid w:val="00AF7CA8"/>
    <w:rsid w:val="00B114BF"/>
    <w:rsid w:val="00B11A9B"/>
    <w:rsid w:val="00B13865"/>
    <w:rsid w:val="00B24B2A"/>
    <w:rsid w:val="00B32ABB"/>
    <w:rsid w:val="00B41FD3"/>
    <w:rsid w:val="00B426D3"/>
    <w:rsid w:val="00B431DE"/>
    <w:rsid w:val="00B452C0"/>
    <w:rsid w:val="00B453CC"/>
    <w:rsid w:val="00B538E7"/>
    <w:rsid w:val="00B5698D"/>
    <w:rsid w:val="00B57D13"/>
    <w:rsid w:val="00B66DE7"/>
    <w:rsid w:val="00B70D03"/>
    <w:rsid w:val="00B728CC"/>
    <w:rsid w:val="00B803E7"/>
    <w:rsid w:val="00B82C9E"/>
    <w:rsid w:val="00B82E14"/>
    <w:rsid w:val="00B83604"/>
    <w:rsid w:val="00B9150E"/>
    <w:rsid w:val="00B92613"/>
    <w:rsid w:val="00BA03BF"/>
    <w:rsid w:val="00BA4DDE"/>
    <w:rsid w:val="00BB1DA6"/>
    <w:rsid w:val="00BC02F5"/>
    <w:rsid w:val="00BC655F"/>
    <w:rsid w:val="00BC78EF"/>
    <w:rsid w:val="00BD09F9"/>
    <w:rsid w:val="00BD2D3C"/>
    <w:rsid w:val="00BD414F"/>
    <w:rsid w:val="00BE1E62"/>
    <w:rsid w:val="00BF3B38"/>
    <w:rsid w:val="00BF52B2"/>
    <w:rsid w:val="00BF6C6E"/>
    <w:rsid w:val="00BF7052"/>
    <w:rsid w:val="00C0135D"/>
    <w:rsid w:val="00C0157D"/>
    <w:rsid w:val="00C017C8"/>
    <w:rsid w:val="00C05CE6"/>
    <w:rsid w:val="00C05FAB"/>
    <w:rsid w:val="00C07D4C"/>
    <w:rsid w:val="00C10906"/>
    <w:rsid w:val="00C123E4"/>
    <w:rsid w:val="00C25656"/>
    <w:rsid w:val="00C3674D"/>
    <w:rsid w:val="00C4060F"/>
    <w:rsid w:val="00C40F7D"/>
    <w:rsid w:val="00C42D92"/>
    <w:rsid w:val="00C43EDE"/>
    <w:rsid w:val="00C454F2"/>
    <w:rsid w:val="00C4623B"/>
    <w:rsid w:val="00C51D2F"/>
    <w:rsid w:val="00C578C8"/>
    <w:rsid w:val="00C60779"/>
    <w:rsid w:val="00C60AC3"/>
    <w:rsid w:val="00C630ED"/>
    <w:rsid w:val="00C67BEC"/>
    <w:rsid w:val="00C777D4"/>
    <w:rsid w:val="00C82DBA"/>
    <w:rsid w:val="00C9591D"/>
    <w:rsid w:val="00CA348A"/>
    <w:rsid w:val="00CA5EF8"/>
    <w:rsid w:val="00CB2CE6"/>
    <w:rsid w:val="00CB3492"/>
    <w:rsid w:val="00CC06EF"/>
    <w:rsid w:val="00CC2D25"/>
    <w:rsid w:val="00CC6457"/>
    <w:rsid w:val="00CD7EBF"/>
    <w:rsid w:val="00CE00D0"/>
    <w:rsid w:val="00CF08BB"/>
    <w:rsid w:val="00CF1B36"/>
    <w:rsid w:val="00CF1E53"/>
    <w:rsid w:val="00CF44DC"/>
    <w:rsid w:val="00D00E26"/>
    <w:rsid w:val="00D035C7"/>
    <w:rsid w:val="00D036ED"/>
    <w:rsid w:val="00D1414D"/>
    <w:rsid w:val="00D22EFE"/>
    <w:rsid w:val="00D30E68"/>
    <w:rsid w:val="00D31037"/>
    <w:rsid w:val="00D331AD"/>
    <w:rsid w:val="00D401D1"/>
    <w:rsid w:val="00D40E21"/>
    <w:rsid w:val="00D46500"/>
    <w:rsid w:val="00D53BFF"/>
    <w:rsid w:val="00D567B3"/>
    <w:rsid w:val="00D57397"/>
    <w:rsid w:val="00D61996"/>
    <w:rsid w:val="00D62DCE"/>
    <w:rsid w:val="00D644C3"/>
    <w:rsid w:val="00D654CD"/>
    <w:rsid w:val="00D678C7"/>
    <w:rsid w:val="00D72379"/>
    <w:rsid w:val="00D75270"/>
    <w:rsid w:val="00D9415C"/>
    <w:rsid w:val="00D974C5"/>
    <w:rsid w:val="00DA3227"/>
    <w:rsid w:val="00DA469E"/>
    <w:rsid w:val="00DA716B"/>
    <w:rsid w:val="00DB20B0"/>
    <w:rsid w:val="00DB2DC3"/>
    <w:rsid w:val="00DB45F8"/>
    <w:rsid w:val="00DB69B9"/>
    <w:rsid w:val="00DB7675"/>
    <w:rsid w:val="00DC0C60"/>
    <w:rsid w:val="00DC1C2C"/>
    <w:rsid w:val="00DC52D3"/>
    <w:rsid w:val="00DC7812"/>
    <w:rsid w:val="00DD6C02"/>
    <w:rsid w:val="00DD6F96"/>
    <w:rsid w:val="00DE5F28"/>
    <w:rsid w:val="00DF563F"/>
    <w:rsid w:val="00E01809"/>
    <w:rsid w:val="00E02BF9"/>
    <w:rsid w:val="00E102B5"/>
    <w:rsid w:val="00E215A0"/>
    <w:rsid w:val="00E25DCD"/>
    <w:rsid w:val="00E269E1"/>
    <w:rsid w:val="00E30A0A"/>
    <w:rsid w:val="00E326FF"/>
    <w:rsid w:val="00E45F13"/>
    <w:rsid w:val="00E47730"/>
    <w:rsid w:val="00E50336"/>
    <w:rsid w:val="00E50B5E"/>
    <w:rsid w:val="00E510BC"/>
    <w:rsid w:val="00E52BA4"/>
    <w:rsid w:val="00E54D9B"/>
    <w:rsid w:val="00E61256"/>
    <w:rsid w:val="00E62DAC"/>
    <w:rsid w:val="00E704FF"/>
    <w:rsid w:val="00E70D9F"/>
    <w:rsid w:val="00E73CB2"/>
    <w:rsid w:val="00E7612F"/>
    <w:rsid w:val="00E81C16"/>
    <w:rsid w:val="00E839BA"/>
    <w:rsid w:val="00E8428A"/>
    <w:rsid w:val="00E911A4"/>
    <w:rsid w:val="00E97F7D"/>
    <w:rsid w:val="00EA59B8"/>
    <w:rsid w:val="00EA5A01"/>
    <w:rsid w:val="00EB771A"/>
    <w:rsid w:val="00EC220B"/>
    <w:rsid w:val="00EC2DF9"/>
    <w:rsid w:val="00ED0CD4"/>
    <w:rsid w:val="00ED55C2"/>
    <w:rsid w:val="00EE6E36"/>
    <w:rsid w:val="00EF350D"/>
    <w:rsid w:val="00EF772F"/>
    <w:rsid w:val="00F016BC"/>
    <w:rsid w:val="00F061C0"/>
    <w:rsid w:val="00F0660B"/>
    <w:rsid w:val="00F10B8F"/>
    <w:rsid w:val="00F123AE"/>
    <w:rsid w:val="00F16C91"/>
    <w:rsid w:val="00F20D4F"/>
    <w:rsid w:val="00F20DF9"/>
    <w:rsid w:val="00F21FDB"/>
    <w:rsid w:val="00F26721"/>
    <w:rsid w:val="00F3235F"/>
    <w:rsid w:val="00F32B93"/>
    <w:rsid w:val="00F33C82"/>
    <w:rsid w:val="00F37D4C"/>
    <w:rsid w:val="00F444A1"/>
    <w:rsid w:val="00F51929"/>
    <w:rsid w:val="00F52179"/>
    <w:rsid w:val="00F5551A"/>
    <w:rsid w:val="00F67894"/>
    <w:rsid w:val="00F70264"/>
    <w:rsid w:val="00F71D61"/>
    <w:rsid w:val="00F73331"/>
    <w:rsid w:val="00F75D70"/>
    <w:rsid w:val="00F87174"/>
    <w:rsid w:val="00F91D37"/>
    <w:rsid w:val="00F92F9E"/>
    <w:rsid w:val="00F93538"/>
    <w:rsid w:val="00F93772"/>
    <w:rsid w:val="00F9610D"/>
    <w:rsid w:val="00FA3083"/>
    <w:rsid w:val="00FB4054"/>
    <w:rsid w:val="00FB657F"/>
    <w:rsid w:val="00FD48FA"/>
    <w:rsid w:val="00FE56F7"/>
    <w:rsid w:val="00FE7D0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1880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0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E4D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9B353B"/>
    <w:pPr>
      <w:keepNext/>
      <w:keepLines/>
      <w:numPr>
        <w:numId w:val="44"/>
      </w:numPr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B353B"/>
    <w:pPr>
      <w:keepNext/>
      <w:keepLines/>
      <w:numPr>
        <w:ilvl w:val="1"/>
        <w:numId w:val="44"/>
      </w:numPr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B353B"/>
    <w:pPr>
      <w:keepNext/>
      <w:keepLines/>
      <w:numPr>
        <w:ilvl w:val="2"/>
        <w:numId w:val="44"/>
      </w:numPr>
      <w:spacing w:before="2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aliases w:val="Aufzählung &gt;&gt;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353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1"/>
    <w:rsid w:val="009B353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3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</w:style>
  <w:style w:type="paragraph" w:styleId="Funotentext">
    <w:name w:val="footnote text"/>
    <w:basedOn w:val="Standard"/>
    <w:link w:val="FunotentextZchn"/>
    <w:uiPriority w:val="99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414D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6C6E"/>
    <w:pPr>
      <w:tabs>
        <w:tab w:val="right" w:leader="dot" w:pos="10206"/>
      </w:tabs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character" w:customStyle="1" w:styleId="primary">
    <w:name w:val="primary"/>
    <w:basedOn w:val="Absatz-Standardschriftart"/>
    <w:rsid w:val="003921A2"/>
  </w:style>
  <w:style w:type="character" w:styleId="Fett">
    <w:name w:val="Strong"/>
    <w:basedOn w:val="Absatz-Standardschriftart"/>
    <w:uiPriority w:val="22"/>
    <w:qFormat/>
    <w:rsid w:val="008B3D8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429B"/>
    <w:rPr>
      <w:color w:val="605E5C"/>
      <w:shd w:val="clear" w:color="auto" w:fill="E1DFDD"/>
    </w:rPr>
  </w:style>
  <w:style w:type="paragraph" w:customStyle="1" w:styleId="Default">
    <w:name w:val="Default"/>
    <w:rsid w:val="005F581A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zh-CN"/>
    </w:rPr>
  </w:style>
  <w:style w:type="paragraph" w:customStyle="1" w:styleId="Pa2">
    <w:name w:val="Pa2"/>
    <w:basedOn w:val="Default"/>
    <w:next w:val="Default"/>
    <w:uiPriority w:val="99"/>
    <w:rsid w:val="00140D15"/>
    <w:pPr>
      <w:spacing w:line="241" w:lineRule="atLeast"/>
    </w:pPr>
    <w:rPr>
      <w:rFonts w:ascii="Frutiger 45 Light" w:eastAsiaTheme="minorHAnsi" w:hAnsi="Frutiger 45 Light" w:cstheme="minorBidi"/>
      <w:color w:val="auto"/>
      <w:lang w:eastAsia="en-US"/>
    </w:rPr>
  </w:style>
  <w:style w:type="character" w:customStyle="1" w:styleId="A6">
    <w:name w:val="A6"/>
    <w:uiPriority w:val="99"/>
    <w:rsid w:val="00140D15"/>
    <w:rPr>
      <w:rFonts w:cs="Frutiger 45 Light"/>
      <w:color w:val="211D1E"/>
      <w:sz w:val="18"/>
      <w:szCs w:val="18"/>
    </w:rPr>
  </w:style>
  <w:style w:type="paragraph" w:styleId="berarbeitung">
    <w:name w:val="Revision"/>
    <w:hidden/>
    <w:uiPriority w:val="99"/>
    <w:semiHidden/>
    <w:rsid w:val="001C7422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97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975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975E6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97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975E6"/>
    <w:rPr>
      <w:b/>
      <w:bCs/>
    </w:rPr>
  </w:style>
  <w:style w:type="numbering" w:customStyle="1" w:styleId="AktuelleListe1">
    <w:name w:val="Aktuelle Liste1"/>
    <w:uiPriority w:val="99"/>
    <w:rsid w:val="009B353B"/>
    <w:pPr>
      <w:numPr>
        <w:numId w:val="45"/>
      </w:numPr>
    </w:pPr>
  </w:style>
  <w:style w:type="paragraph" w:customStyle="1" w:styleId="ECH10AufzhlungECHDE">
    <w:name w:val="ECH_10_Aufzählung (ECH_DE)"/>
    <w:basedOn w:val="Standard"/>
    <w:uiPriority w:val="99"/>
    <w:rsid w:val="00677E4D"/>
    <w:pPr>
      <w:autoSpaceDE w:val="0"/>
      <w:autoSpaceDN w:val="0"/>
      <w:adjustRightInd w:val="0"/>
      <w:spacing w:line="260" w:lineRule="atLeast"/>
      <w:ind w:left="227" w:hanging="227"/>
      <w:textAlignment w:val="center"/>
    </w:pPr>
    <w:rPr>
      <w:rFonts w:ascii="Scto Grotesk A Light" w:hAnsi="Scto Grotesk A Light" w:cs="Scto Grotesk A Light"/>
      <w:color w:val="000000"/>
      <w:lang w:val="de-DE"/>
    </w:rPr>
  </w:style>
  <w:style w:type="paragraph" w:customStyle="1" w:styleId="ECH8MarginalienECHDE">
    <w:name w:val="ECH_8_Marginalien (ECH_DE)"/>
    <w:basedOn w:val="Standard"/>
    <w:uiPriority w:val="99"/>
    <w:rsid w:val="00677E4D"/>
    <w:pPr>
      <w:autoSpaceDE w:val="0"/>
      <w:autoSpaceDN w:val="0"/>
      <w:adjustRightInd w:val="0"/>
      <w:spacing w:line="220" w:lineRule="atLeast"/>
      <w:textAlignment w:val="center"/>
    </w:pPr>
    <w:rPr>
      <w:rFonts w:ascii="Scto Grotesk A Light" w:hAnsi="Scto Grotesk A Light" w:cs="Scto Grotesk A Light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0DE13-AD41-45D4-83AA-6A1F1BE81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Thomas Lang</cp:lastModifiedBy>
  <cp:revision>2</cp:revision>
  <cp:lastPrinted>2022-09-02T06:01:00Z</cp:lastPrinted>
  <dcterms:created xsi:type="dcterms:W3CDTF">2023-01-10T13:55:00Z</dcterms:created>
  <dcterms:modified xsi:type="dcterms:W3CDTF">2023-01-10T13:55:00Z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