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14367" w14:textId="3FF57206" w:rsidR="00AA5F01" w:rsidRDefault="00AA5F01" w:rsidP="00AA5F01">
      <w:pPr>
        <w:pStyle w:val="Titre"/>
      </w:pPr>
      <w:r>
        <w:t>Projektskizze für Aus- und Weiterbildungsprojekte im Energiebereich</w:t>
      </w:r>
    </w:p>
    <w:p w14:paraId="4624242D" w14:textId="68248D6C" w:rsidR="00CD4293" w:rsidRDefault="00CD4293" w:rsidP="003423BE">
      <w:pPr>
        <w:rPr>
          <w:rFonts w:cs="Arial"/>
          <w:i/>
        </w:rPr>
      </w:pPr>
      <w:r w:rsidRPr="00CD4293">
        <w:rPr>
          <w:rFonts w:eastAsia="Times New Roman" w:cstheme="minorHAnsi"/>
          <w:lang w:eastAsia="de-CH"/>
        </w:rPr>
        <w:t>Ca. 2-3 Seiten</w:t>
      </w:r>
      <w:r w:rsidR="003423BE">
        <w:rPr>
          <w:rFonts w:eastAsia="Times New Roman" w:cstheme="minorHAnsi"/>
          <w:lang w:eastAsia="de-CH"/>
        </w:rPr>
        <w:tab/>
      </w:r>
      <w:r w:rsidR="003423BE">
        <w:rPr>
          <w:rFonts w:eastAsia="Times New Roman" w:cstheme="minorHAnsi"/>
          <w:lang w:eastAsia="de-CH"/>
        </w:rPr>
        <w:tab/>
      </w:r>
      <w:r w:rsidR="003423BE">
        <w:rPr>
          <w:rFonts w:eastAsia="Times New Roman" w:cstheme="minorHAnsi"/>
          <w:lang w:eastAsia="de-CH"/>
        </w:rPr>
        <w:tab/>
      </w:r>
      <w:r w:rsidR="003423BE">
        <w:rPr>
          <w:rFonts w:eastAsia="Times New Roman" w:cstheme="minorHAnsi"/>
          <w:lang w:eastAsia="de-CH"/>
        </w:rPr>
        <w:tab/>
      </w:r>
      <w:r w:rsidR="003423BE">
        <w:rPr>
          <w:rFonts w:eastAsia="Times New Roman" w:cstheme="minorHAnsi"/>
          <w:lang w:eastAsia="de-CH"/>
        </w:rPr>
        <w:tab/>
      </w:r>
      <w:r w:rsidR="003423BE">
        <w:rPr>
          <w:rFonts w:eastAsia="Times New Roman" w:cstheme="minorHAnsi"/>
          <w:lang w:eastAsia="de-CH"/>
        </w:rPr>
        <w:tab/>
      </w:r>
      <w:r w:rsidR="003423BE">
        <w:rPr>
          <w:rFonts w:eastAsia="Times New Roman" w:cstheme="minorHAnsi"/>
          <w:lang w:eastAsia="de-CH"/>
        </w:rPr>
        <w:tab/>
      </w:r>
      <w:r w:rsidR="003423BE">
        <w:rPr>
          <w:rFonts w:eastAsia="Times New Roman" w:cstheme="minorHAnsi"/>
          <w:lang w:eastAsia="de-CH"/>
        </w:rPr>
        <w:tab/>
      </w:r>
      <w:r w:rsidRPr="00CD4293">
        <w:rPr>
          <w:rFonts w:eastAsia="Times New Roman" w:cstheme="minorHAnsi"/>
          <w:lang w:eastAsia="de-CH"/>
        </w:rPr>
        <w:t>Version vom</w:t>
      </w:r>
      <w:r>
        <w:rPr>
          <w:rFonts w:cs="Arial"/>
          <w:i/>
        </w:rPr>
        <w:t xml:space="preserve"> </w:t>
      </w:r>
      <w:r w:rsidRPr="00CD4293">
        <w:rPr>
          <w:rFonts w:cs="Arial"/>
          <w:i/>
        </w:rPr>
        <w:t>XX.XX.</w:t>
      </w:r>
      <w:r w:rsidRPr="00CD4293">
        <w:rPr>
          <w:rFonts w:cs="Arial"/>
        </w:rPr>
        <w:t>20</w:t>
      </w:r>
      <w:r w:rsidRPr="00CD4293">
        <w:rPr>
          <w:rFonts w:cs="Arial"/>
          <w:i/>
        </w:rPr>
        <w:t>XX</w:t>
      </w:r>
    </w:p>
    <w:p w14:paraId="56DD774D" w14:textId="77777777" w:rsidR="00CD4293" w:rsidRPr="00CD4293" w:rsidRDefault="00CD4293" w:rsidP="00CD4293"/>
    <w:tbl>
      <w:tblPr>
        <w:tblStyle w:val="TableauGrille4"/>
        <w:tblW w:w="9072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2122"/>
        <w:gridCol w:w="2551"/>
        <w:gridCol w:w="4399"/>
      </w:tblGrid>
      <w:tr w:rsidR="00AA5F01" w:rsidRPr="006123DC" w14:paraId="5B2FDCAB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39A44" w14:textId="77777777" w:rsidR="00AA5F01" w:rsidRPr="00325E71" w:rsidRDefault="00AA5F01" w:rsidP="0017779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Kontaktdaten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  <w:vAlign w:val="center"/>
          </w:tcPr>
          <w:p w14:paraId="3CF1DFFF" w14:textId="77777777" w:rsidR="00AA5F01" w:rsidRPr="00325E71" w:rsidRDefault="00AA5F01" w:rsidP="001777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5E71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B0371" w14:textId="77777777" w:rsidR="00AA5F01" w:rsidRPr="00325E71" w:rsidRDefault="00AA5F01" w:rsidP="001777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A5F01" w:rsidRPr="006123DC" w14:paraId="06FAA6FA" w14:textId="77777777" w:rsidTr="00177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1650F" w14:textId="77777777" w:rsidR="00AA5F01" w:rsidRPr="00325E71" w:rsidRDefault="00AA5F01" w:rsidP="0017779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  <w:vAlign w:val="center"/>
          </w:tcPr>
          <w:p w14:paraId="3FFEE197" w14:textId="77777777" w:rsidR="00AA5F01" w:rsidRPr="00325E71" w:rsidRDefault="00AA5F01" w:rsidP="001777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Autor/in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14256" w14:textId="77777777" w:rsidR="00AA5F01" w:rsidRPr="00325E71" w:rsidRDefault="00AA5F01" w:rsidP="001777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A5F01" w:rsidRPr="006123DC" w14:paraId="06B85983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46E1B" w14:textId="77777777" w:rsidR="00AA5F01" w:rsidRPr="00325E71" w:rsidRDefault="00AA5F01" w:rsidP="0017779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  <w:vAlign w:val="center"/>
          </w:tcPr>
          <w:p w14:paraId="4E60DEDE" w14:textId="77777777" w:rsidR="00AA5F01" w:rsidRPr="00325E71" w:rsidRDefault="00AA5F01" w:rsidP="001777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5E71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2DB6A" w14:textId="77777777" w:rsidR="00AA5F01" w:rsidRPr="00325E71" w:rsidRDefault="00AA5F01" w:rsidP="001777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A5F01" w:rsidRPr="006123DC" w14:paraId="1779A21A" w14:textId="77777777" w:rsidTr="00177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EAE8F" w14:textId="77777777" w:rsidR="00AA5F01" w:rsidRPr="00325E71" w:rsidRDefault="00AA5F01" w:rsidP="0017779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  <w:vAlign w:val="center"/>
          </w:tcPr>
          <w:p w14:paraId="0A8B9817" w14:textId="77777777" w:rsidR="00AA5F01" w:rsidRPr="00325E71" w:rsidRDefault="00AA5F01" w:rsidP="001777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5E71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672AA" w14:textId="77777777" w:rsidR="00AA5F01" w:rsidRPr="00325E71" w:rsidRDefault="00AA5F01" w:rsidP="001777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76BCF693" w14:textId="7462FFBD" w:rsidR="00AA5F01" w:rsidRDefault="00AA5F01" w:rsidP="00AA5F01">
      <w:pPr>
        <w:pStyle w:val="Formulartext"/>
        <w:jc w:val="both"/>
        <w:rPr>
          <w:rFonts w:cs="Arial"/>
          <w:i/>
          <w:sz w:val="20"/>
        </w:rPr>
      </w:pPr>
    </w:p>
    <w:tbl>
      <w:tblPr>
        <w:tblStyle w:val="TableauGrille4"/>
        <w:tblW w:w="9077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2132"/>
        <w:gridCol w:w="6945"/>
      </w:tblGrid>
      <w:tr w:rsidR="00AA5F01" w:rsidRPr="00325E71" w14:paraId="5D124A0F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4A4C556B" w14:textId="77777777" w:rsidR="00AA5F01" w:rsidRPr="00325E71" w:rsidRDefault="00AA5F01" w:rsidP="0017779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Projekttitel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5D8FD" w14:textId="77777777" w:rsidR="00AA5F01" w:rsidRPr="00435CA7" w:rsidRDefault="00AA5F01" w:rsidP="00177795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 w:rsidRPr="00435CA7">
              <w:rPr>
                <w:rFonts w:cs="Arial"/>
                <w:i/>
                <w:sz w:val="20"/>
              </w:rPr>
              <w:t>Kurzer prägnanter Projekttitel</w:t>
            </w:r>
          </w:p>
        </w:tc>
      </w:tr>
      <w:tr w:rsidR="00AA5F01" w:rsidRPr="00325E71" w14:paraId="77F310DB" w14:textId="77777777" w:rsidTr="0017779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21B00DDF" w14:textId="77777777" w:rsidR="00AA5F01" w:rsidRPr="00820D2F" w:rsidRDefault="00AA5F01" w:rsidP="00177795">
            <w:pPr>
              <w:spacing w:line="240" w:lineRule="atLeast"/>
              <w:rPr>
                <w:rFonts w:cstheme="minorHAnsi"/>
              </w:rPr>
            </w:pPr>
            <w:r w:rsidRPr="00553A24">
              <w:rPr>
                <w:rFonts w:asciiTheme="minorHAnsi" w:hAnsiTheme="minorHAnsi" w:cstheme="minorHAnsi"/>
              </w:rPr>
              <w:t>Kurzbeschreibung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0F77B" w14:textId="4E3AA70A" w:rsidR="00AA5F01" w:rsidRPr="00435CA7" w:rsidRDefault="00AA5F01" w:rsidP="002A0EDB">
            <w:pPr>
              <w:pStyle w:val="Formular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Beschreiben Sie Ihr Projekt in </w:t>
            </w:r>
            <w:r w:rsidR="002A0EDB">
              <w:rPr>
                <w:rFonts w:cs="Arial"/>
                <w:i/>
                <w:sz w:val="20"/>
              </w:rPr>
              <w:t>wenigen</w:t>
            </w:r>
            <w:r>
              <w:rPr>
                <w:rFonts w:cs="Arial"/>
                <w:i/>
                <w:sz w:val="20"/>
              </w:rPr>
              <w:t xml:space="preserve"> Sätzen.</w:t>
            </w:r>
          </w:p>
        </w:tc>
      </w:tr>
      <w:tr w:rsidR="00AA5F01" w:rsidRPr="00325E71" w14:paraId="2C084D0E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42DAA668" w14:textId="77777777" w:rsidR="00AA5F01" w:rsidRDefault="00AA5F01" w:rsidP="00177795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820D2F">
              <w:rPr>
                <w:rFonts w:asciiTheme="minorHAnsi" w:hAnsiTheme="minorHAnsi" w:cstheme="minorHAnsi"/>
              </w:rPr>
              <w:t>Ausgangslage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14:paraId="592EBF91" w14:textId="77777777" w:rsidR="00AA5F01" w:rsidRPr="00820D2F" w:rsidRDefault="00AA5F01" w:rsidP="0017779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Bedarf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80B12" w14:textId="77777777" w:rsidR="00AA5F01" w:rsidRPr="00435CA7" w:rsidRDefault="00AA5F01" w:rsidP="00177795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 w:rsidRPr="00435CA7">
              <w:rPr>
                <w:rFonts w:cs="Arial"/>
                <w:i/>
                <w:sz w:val="20"/>
              </w:rPr>
              <w:t xml:space="preserve">Schildern Sie kurz die Ausgangslage und den Bedarf, den Sie für Ihr Vorhaben sehen. </w:t>
            </w:r>
          </w:p>
          <w:p w14:paraId="254D92DF" w14:textId="77777777" w:rsidR="00AA5F01" w:rsidRPr="00435CA7" w:rsidRDefault="00AA5F01" w:rsidP="00177795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</w:p>
        </w:tc>
      </w:tr>
      <w:tr w:rsidR="00AA5F01" w:rsidRPr="00325E71" w14:paraId="040233D3" w14:textId="77777777" w:rsidTr="0017779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5580D5F8" w14:textId="421335D5" w:rsidR="00AA5F01" w:rsidRPr="00325E71" w:rsidRDefault="00BC68CB" w:rsidP="00BC68CB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</w:t>
            </w:r>
            <w:r w:rsidR="007D7E75">
              <w:rPr>
                <w:rFonts w:asciiTheme="minorHAnsi" w:hAnsiTheme="minorHAnsi" w:cstheme="minorHAnsi"/>
              </w:rPr>
              <w:t xml:space="preserve"> </w:t>
            </w:r>
            <w:r w:rsidR="007D7E7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Vision)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790FF" w14:textId="4CB8C416" w:rsidR="00AA5F01" w:rsidRPr="00435CA7" w:rsidRDefault="003B1E2C" w:rsidP="007D7E75">
            <w:pPr>
              <w:pStyle w:val="Formular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i/>
                <w:sz w:val="20"/>
              </w:rPr>
              <w:t xml:space="preserve">Welche langfristigen Veränderungen wollen Sie erreichen? </w:t>
            </w:r>
            <w:r w:rsidR="00AA5F01" w:rsidRPr="000936ED">
              <w:rPr>
                <w:rFonts w:cs="Arial"/>
                <w:i/>
                <w:sz w:val="20"/>
              </w:rPr>
              <w:t>Wie ist die Verbindung zu den Zielen der Energie- und Klimapolitik des Bundes?</w:t>
            </w:r>
          </w:p>
        </w:tc>
      </w:tr>
      <w:tr w:rsidR="00AA5F01" w:rsidRPr="00325E71" w14:paraId="0928FA18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1B3A66A1" w14:textId="76FEFA72" w:rsidR="00AA5F01" w:rsidRDefault="00BC68CB" w:rsidP="00177795">
            <w:pPr>
              <w:spacing w:line="240" w:lineRule="atLeast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Outcome (</w:t>
            </w:r>
            <w:r w:rsidRPr="003B1E2C">
              <w:rPr>
                <w:rFonts w:asciiTheme="minorHAnsi" w:hAnsiTheme="minorHAnsi" w:cstheme="minorHAnsi"/>
              </w:rPr>
              <w:t>Wirkung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FF00D" w14:textId="0C09DFAC" w:rsidR="003B1E2C" w:rsidRPr="000936ED" w:rsidRDefault="003B1E2C" w:rsidP="003B1E2C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 w:rsidRPr="003B1E2C">
              <w:rPr>
                <w:rFonts w:cs="Arial"/>
                <w:i/>
                <w:sz w:val="20"/>
              </w:rPr>
              <w:t>Was – welche Veränderungen – wollen Sie mit Ihrem Projekt konkret</w:t>
            </w:r>
            <w:r w:rsidR="00103D0F">
              <w:rPr>
                <w:rFonts w:cs="Arial"/>
                <w:i/>
                <w:sz w:val="20"/>
              </w:rPr>
              <w:t>, mittelfristig</w:t>
            </w:r>
            <w:r w:rsidRPr="003B1E2C">
              <w:rPr>
                <w:rFonts w:cs="Arial"/>
                <w:i/>
                <w:sz w:val="20"/>
              </w:rPr>
              <w:t xml:space="preserve"> bewirken?</w:t>
            </w:r>
          </w:p>
        </w:tc>
      </w:tr>
      <w:tr w:rsidR="00AA5F01" w:rsidRPr="00325E71" w14:paraId="28E0C061" w14:textId="77777777" w:rsidTr="0017779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638AC712" w14:textId="5D65F42D" w:rsidR="00AA5F01" w:rsidRPr="00325E71" w:rsidRDefault="00BC68CB" w:rsidP="007D7E7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Output (</w:t>
            </w:r>
            <w:r>
              <w:rPr>
                <w:rFonts w:asciiTheme="minorHAnsi" w:hAnsiTheme="minorHAnsi" w:cstheme="minorHAnsi"/>
              </w:rPr>
              <w:t>Projektziele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BB522" w14:textId="661C6283" w:rsidR="00AA5F01" w:rsidRPr="00435CA7" w:rsidRDefault="00AA5F01" w:rsidP="007D7E75">
            <w:pPr>
              <w:pStyle w:val="Formular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6ED">
              <w:rPr>
                <w:rFonts w:cs="Arial"/>
                <w:i/>
                <w:sz w:val="20"/>
              </w:rPr>
              <w:t>Welche Ziele verfolgen Sie mit der Umsetzung des geplanten Projektes</w:t>
            </w:r>
            <w:r w:rsidR="002A0EDB">
              <w:rPr>
                <w:rFonts w:cs="Arial"/>
                <w:i/>
                <w:sz w:val="20"/>
              </w:rPr>
              <w:t>?</w:t>
            </w:r>
            <w:r>
              <w:rPr>
                <w:rFonts w:cs="Arial"/>
                <w:i/>
                <w:sz w:val="20"/>
              </w:rPr>
              <w:t xml:space="preserve"> </w:t>
            </w:r>
          </w:p>
        </w:tc>
      </w:tr>
      <w:tr w:rsidR="007D7E75" w:rsidRPr="00325E71" w14:paraId="73FDAEAE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74CCCEDE" w14:textId="712D8B29" w:rsidR="007D7E75" w:rsidRDefault="007D7E75" w:rsidP="007D7E75">
            <w:pPr>
              <w:spacing w:line="240" w:lineRule="atLeast"/>
              <w:rPr>
                <w:rFonts w:cstheme="minorHAnsi"/>
              </w:rPr>
            </w:pPr>
            <w:r w:rsidRPr="007D7E75">
              <w:rPr>
                <w:rFonts w:asciiTheme="minorHAnsi" w:hAnsiTheme="minorHAnsi" w:cstheme="minorHAnsi"/>
              </w:rPr>
              <w:t>Leistungen</w:t>
            </w:r>
            <w:bookmarkStart w:id="0" w:name="_GoBack"/>
            <w:bookmarkEnd w:id="0"/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291AFF" w14:textId="23922698" w:rsidR="007D7E75" w:rsidRPr="000936ED" w:rsidRDefault="007D7E75" w:rsidP="001033D2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Welche konkreten Produkte, Dienstleistungen werden im Projekt erbracht?</w:t>
            </w:r>
          </w:p>
        </w:tc>
      </w:tr>
      <w:tr w:rsidR="00AA5F01" w:rsidRPr="00325E71" w14:paraId="00F62AD1" w14:textId="77777777" w:rsidTr="0017779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06384BC9" w14:textId="77777777" w:rsidR="00AA5F01" w:rsidRDefault="00AA5F01" w:rsidP="0017779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Zeitplan;</w:t>
            </w:r>
          </w:p>
          <w:p w14:paraId="38C01AF0" w14:textId="77777777" w:rsidR="00AA5F01" w:rsidRPr="00325E71" w:rsidRDefault="00AA5F01" w:rsidP="0017779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Meilensteine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63684" w14:textId="69FC1B7F" w:rsidR="00AA5F01" w:rsidRPr="000936ED" w:rsidRDefault="00AA5F01" w:rsidP="002A0EDB">
            <w:pPr>
              <w:pStyle w:val="Formular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 w:rsidRPr="000936ED">
              <w:rPr>
                <w:rFonts w:cs="Arial"/>
                <w:i/>
                <w:sz w:val="20"/>
              </w:rPr>
              <w:t xml:space="preserve">Listen Sie die </w:t>
            </w:r>
            <w:r w:rsidR="002A0EDB">
              <w:rPr>
                <w:rFonts w:cs="Arial"/>
                <w:i/>
                <w:sz w:val="20"/>
              </w:rPr>
              <w:t>nötigen</w:t>
            </w:r>
            <w:r w:rsidR="002A0EDB" w:rsidRPr="000936ED">
              <w:rPr>
                <w:rFonts w:cs="Arial"/>
                <w:i/>
                <w:sz w:val="20"/>
              </w:rPr>
              <w:t xml:space="preserve"> </w:t>
            </w:r>
            <w:r w:rsidRPr="000936ED">
              <w:rPr>
                <w:rFonts w:cs="Arial"/>
                <w:i/>
                <w:sz w:val="20"/>
              </w:rPr>
              <w:t>Handlungsschritte des Projekts auf.</w:t>
            </w:r>
          </w:p>
        </w:tc>
      </w:tr>
      <w:tr w:rsidR="00AA5F01" w:rsidRPr="00325E71" w14:paraId="25BB0D11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7ED544A0" w14:textId="77777777" w:rsidR="00AA5F01" w:rsidRDefault="00AA5F01" w:rsidP="00177795">
            <w:pPr>
              <w:spacing w:line="240" w:lineRule="atLeast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Projektk</w:t>
            </w:r>
            <w:r w:rsidRPr="000936ED">
              <w:rPr>
                <w:rFonts w:asciiTheme="minorHAnsi" w:hAnsiTheme="minorHAnsi" w:cstheme="minorHAnsi"/>
              </w:rPr>
              <w:t>osten</w:t>
            </w:r>
            <w:r>
              <w:rPr>
                <w:rFonts w:asciiTheme="minorHAnsi" w:hAnsiTheme="minorHAnsi" w:cstheme="minorHAnsi"/>
              </w:rPr>
              <w:t xml:space="preserve">; </w:t>
            </w:r>
            <w:r>
              <w:rPr>
                <w:rFonts w:asciiTheme="minorHAnsi" w:hAnsiTheme="minorHAnsi" w:cstheme="minorHAnsi"/>
              </w:rPr>
              <w:br/>
              <w:t>Finanzierungsideen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6B0E0" w14:textId="77777777" w:rsidR="00AA5F01" w:rsidRDefault="00AA5F01" w:rsidP="00177795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Mit welchen Kosten rechnen Sie? </w:t>
            </w:r>
          </w:p>
          <w:p w14:paraId="39AC6568" w14:textId="77777777" w:rsidR="00AA5F01" w:rsidRPr="000936ED" w:rsidRDefault="00AA5F01" w:rsidP="00177795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Zeigen Sie auf</w:t>
            </w:r>
            <w:r w:rsidRPr="000936ED">
              <w:rPr>
                <w:rFonts w:cs="Arial"/>
                <w:i/>
                <w:sz w:val="20"/>
              </w:rPr>
              <w:t>, wie die Projektkosten finanziert werden können.</w:t>
            </w:r>
          </w:p>
        </w:tc>
      </w:tr>
      <w:tr w:rsidR="00AA5F01" w:rsidRPr="00325E71" w14:paraId="3E9051C9" w14:textId="77777777" w:rsidTr="0017779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13F10731" w14:textId="77777777" w:rsidR="00AA5F01" w:rsidRPr="000936ED" w:rsidRDefault="00AA5F01" w:rsidP="00177795">
            <w:pPr>
              <w:spacing w:line="240" w:lineRule="atLeast"/>
              <w:rPr>
                <w:rFonts w:cstheme="minorHAnsi"/>
              </w:rPr>
            </w:pPr>
            <w:r w:rsidRPr="000936ED">
              <w:rPr>
                <w:rFonts w:asciiTheme="minorHAnsi" w:hAnsiTheme="minorHAnsi" w:cstheme="minorHAnsi"/>
              </w:rPr>
              <w:t>Projektpartner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D9741" w14:textId="77777777" w:rsidR="00AA5F01" w:rsidRPr="00435CA7" w:rsidRDefault="00AA5F01" w:rsidP="00177795">
            <w:pPr>
              <w:pStyle w:val="Formular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 w:rsidRPr="00435CA7">
              <w:rPr>
                <w:rFonts w:cs="Arial"/>
                <w:i/>
                <w:sz w:val="20"/>
              </w:rPr>
              <w:t xml:space="preserve">Mit welchen Projektpartnern gedenken Sie das Projekt umzusetzen? </w:t>
            </w:r>
          </w:p>
        </w:tc>
      </w:tr>
    </w:tbl>
    <w:p w14:paraId="70DF9E84" w14:textId="77777777" w:rsidR="00AA5F01" w:rsidRDefault="00AA5F01" w:rsidP="00AA5F01">
      <w:pPr>
        <w:pStyle w:val="Formulartext"/>
        <w:jc w:val="both"/>
        <w:rPr>
          <w:rFonts w:cs="Arial"/>
          <w:i/>
          <w:sz w:val="20"/>
        </w:rPr>
      </w:pPr>
    </w:p>
    <w:p w14:paraId="77FC2823" w14:textId="77777777" w:rsidR="007D7E75" w:rsidRPr="00C57646" w:rsidRDefault="007D7E75" w:rsidP="007D7E75">
      <w:pPr>
        <w:rPr>
          <w:rFonts w:cstheme="minorHAnsi"/>
          <w:b/>
        </w:rPr>
      </w:pPr>
      <w:r w:rsidRPr="00C57646">
        <w:rPr>
          <w:rFonts w:cstheme="minorHAnsi"/>
          <w:b/>
        </w:rPr>
        <w:t xml:space="preserve">Diese </w:t>
      </w:r>
      <w:r>
        <w:rPr>
          <w:rFonts w:cstheme="minorHAnsi"/>
          <w:b/>
        </w:rPr>
        <w:t>Projektskizze</w:t>
      </w:r>
      <w:r w:rsidRPr="00C57646">
        <w:rPr>
          <w:rFonts w:cstheme="minorHAnsi"/>
          <w:b/>
        </w:rPr>
        <w:t xml:space="preserve"> ist einzureichen bei:</w:t>
      </w:r>
    </w:p>
    <w:p w14:paraId="1F9CCBCA" w14:textId="77777777" w:rsidR="007D7E75" w:rsidRPr="00BF45B3" w:rsidRDefault="007D7E75" w:rsidP="007D7E75">
      <w:pPr>
        <w:rPr>
          <w:rFonts w:cstheme="minorHAnsi"/>
        </w:rPr>
      </w:pPr>
      <w:r w:rsidRPr="00C57646">
        <w:rPr>
          <w:rFonts w:cstheme="minorHAnsi"/>
        </w:rPr>
        <w:t>EnergieSchweiz, Aus- und Weit</w:t>
      </w:r>
      <w:r w:rsidRPr="00BF45B3">
        <w:rPr>
          <w:rFonts w:cstheme="minorHAnsi"/>
        </w:rPr>
        <w:t>erbildung</w:t>
      </w:r>
    </w:p>
    <w:p w14:paraId="252936BA" w14:textId="6856C68E" w:rsidR="00AA5F01" w:rsidRPr="00BF45B3" w:rsidRDefault="00037EB9" w:rsidP="007D7E75">
      <w:pPr>
        <w:pStyle w:val="Formulartext"/>
        <w:jc w:val="both"/>
        <w:rPr>
          <w:rFonts w:cs="Arial"/>
          <w:i/>
          <w:sz w:val="20"/>
          <w:szCs w:val="20"/>
        </w:rPr>
      </w:pPr>
      <w:hyperlink r:id="rId11" w:history="1">
        <w:r w:rsidR="007D7E75" w:rsidRPr="00BF45B3">
          <w:rPr>
            <w:rStyle w:val="Lienhypertexte"/>
            <w:rFonts w:cstheme="minorHAnsi"/>
            <w:sz w:val="20"/>
            <w:szCs w:val="20"/>
          </w:rPr>
          <w:t>energieschweiz@bfe.admin.ch</w:t>
        </w:r>
      </w:hyperlink>
    </w:p>
    <w:sectPr w:rsidR="00AA5F01" w:rsidRPr="00BF45B3" w:rsidSect="00554DCA">
      <w:footerReference w:type="default" r:id="rId12"/>
      <w:headerReference w:type="first" r:id="rId13"/>
      <w:footerReference w:type="first" r:id="rId14"/>
      <w:pgSz w:w="11906" w:h="16838"/>
      <w:pgMar w:top="1775" w:right="1247" w:bottom="822" w:left="1247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E52EA" w14:textId="77777777" w:rsidR="00037EB9" w:rsidRDefault="00037EB9" w:rsidP="00F91D37">
      <w:pPr>
        <w:spacing w:line="240" w:lineRule="auto"/>
      </w:pPr>
      <w:r>
        <w:separator/>
      </w:r>
    </w:p>
  </w:endnote>
  <w:endnote w:type="continuationSeparator" w:id="0">
    <w:p w14:paraId="57590E5D" w14:textId="77777777" w:rsidR="00037EB9" w:rsidRDefault="00037EB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E24F5" w14:textId="77777777" w:rsidR="00F37D4C" w:rsidRDefault="00F37D4C" w:rsidP="00487496">
    <w:pPr>
      <w:pStyle w:val="Pieddepage"/>
      <w:tabs>
        <w:tab w:val="left" w:pos="3178"/>
        <w:tab w:val="left" w:pos="5558"/>
        <w:tab w:val="left" w:pos="7783"/>
      </w:tabs>
      <w:jc w:val="right"/>
    </w:pPr>
    <w:r w:rsidRPr="00487496">
      <w:t>energieschweiz.ch</w:t>
    </w:r>
    <w:r>
      <w:rPr>
        <w:noProof/>
        <w:lang w:eastAsia="de-CH"/>
      </w:rPr>
      <mc:AlternateContent>
        <mc:Choice Requires="wps">
          <w:drawing>
            <wp:anchor distT="0" distB="0" distL="43180" distR="114300" simplePos="0" relativeHeight="251672575" behindDoc="0" locked="1" layoutInCell="1" allowOverlap="1" wp14:anchorId="1A772892" wp14:editId="685C2B4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1200" cy="464400"/>
              <wp:effectExtent l="0" t="0" r="1270" b="0"/>
              <wp:wrapSquare wrapText="bothSides"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C6A220" w14:textId="785E06AC" w:rsidR="00F37D4C" w:rsidRPr="005C6148" w:rsidRDefault="00F37D4C" w:rsidP="00487496">
                          <w:pPr>
                            <w:pStyle w:val="Seitenzahlen"/>
                            <w:tabs>
                              <w:tab w:val="left" w:pos="1456"/>
                            </w:tabs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D4293" w:rsidRPr="00CD4293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7289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-39.3pt;margin-top:0;width:11.9pt;height:36.55pt;z-index:251672575;visibility:visible;mso-wrap-style:square;mso-width-percent:0;mso-height-percent:0;mso-wrap-distance-left:3.4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" filled="f" stroked="f" strokeweight=".5pt">
              <v:textbox inset="0,0,0,9mm">
                <w:txbxContent>
                  <w:p w14:paraId="10C6A220" w14:textId="785E06AC" w:rsidR="00F37D4C" w:rsidRPr="005C6148" w:rsidRDefault="00F37D4C" w:rsidP="00487496">
                    <w:pPr>
                      <w:pStyle w:val="Seitenzahlen"/>
                      <w:tabs>
                        <w:tab w:val="left" w:pos="1456"/>
                      </w:tabs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D4293" w:rsidRPr="00CD4293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14:paraId="614C8239" w14:textId="77777777" w:rsidR="00F37D4C" w:rsidRDefault="00F37D4C" w:rsidP="00621D09">
    <w:pPr>
      <w:pStyle w:val="Pieddepage"/>
      <w:tabs>
        <w:tab w:val="left" w:pos="3178"/>
        <w:tab w:val="left" w:pos="5558"/>
        <w:tab w:val="left" w:pos="778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1E92" w14:textId="77777777" w:rsidR="00EC220B" w:rsidRDefault="00EC220B" w:rsidP="00621D09">
    <w:pPr>
      <w:pStyle w:val="Pieddepage"/>
      <w:tabs>
        <w:tab w:val="left" w:pos="3178"/>
        <w:tab w:val="left" w:pos="5558"/>
        <w:tab w:val="left" w:pos="7783"/>
      </w:tabs>
      <w:spacing w:line="240" w:lineRule="auto"/>
    </w:pPr>
    <w:r>
      <w:t>EnergieSchweiz</w:t>
    </w:r>
    <w:r>
      <w:tab/>
    </w:r>
    <w:r w:rsidRPr="00621D09">
      <w:t>Pulverstrasse 13</w:t>
    </w:r>
    <w:r>
      <w:tab/>
    </w:r>
    <w:r w:rsidRPr="00621D09">
      <w:t>Postadresse:</w:t>
    </w:r>
    <w:r>
      <w:tab/>
    </w:r>
    <w:r w:rsidRPr="00621D09">
      <w:t>Infoline 0848 444 444</w:t>
    </w:r>
  </w:p>
  <w:p w14:paraId="74A28933" w14:textId="77777777" w:rsidR="00EC220B" w:rsidRDefault="00EC220B" w:rsidP="00621D09">
    <w:pPr>
      <w:pStyle w:val="Pieddepage"/>
      <w:tabs>
        <w:tab w:val="left" w:pos="3178"/>
        <w:tab w:val="left" w:pos="5558"/>
        <w:tab w:val="left" w:pos="7783"/>
      </w:tabs>
    </w:pPr>
    <w:r>
      <w:t>Bundesamt für Energie BFE</w:t>
    </w:r>
    <w:r>
      <w:tab/>
    </w:r>
    <w:r w:rsidRPr="00621D09">
      <w:t>CH-3063 Ittigen</w:t>
    </w:r>
    <w:r>
      <w:tab/>
    </w:r>
    <w:r w:rsidRPr="00621D09">
      <w:t>CH-3003 Bern</w:t>
    </w:r>
    <w:r>
      <w:tab/>
    </w:r>
    <w:r w:rsidRPr="00621D09">
      <w:t>energieschweiz.ch</w:t>
    </w:r>
  </w:p>
  <w:p w14:paraId="1A765248" w14:textId="77777777" w:rsidR="00EC220B" w:rsidRDefault="00EC22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F585A" w14:textId="77777777" w:rsidR="00037EB9" w:rsidRDefault="00037EB9" w:rsidP="00F91D37">
      <w:pPr>
        <w:spacing w:line="240" w:lineRule="auto"/>
      </w:pPr>
    </w:p>
  </w:footnote>
  <w:footnote w:type="continuationSeparator" w:id="0">
    <w:p w14:paraId="0D85B28C" w14:textId="77777777" w:rsidR="00037EB9" w:rsidRDefault="00037EB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58FC" w14:textId="77777777" w:rsidR="00EC220B" w:rsidRDefault="00EC220B">
    <w:pPr>
      <w:pStyle w:val="En-tt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4623" behindDoc="0" locked="1" layoutInCell="1" allowOverlap="1" wp14:anchorId="32F50C26" wp14:editId="7DDFE0F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204000" cy="932400"/>
              <wp:effectExtent l="0" t="0" r="0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4000" cy="932400"/>
                        <a:chOff x="0" y="0"/>
                        <a:chExt cx="3203511" cy="933983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4358"/>
                          <a:ext cx="2647950" cy="8096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hteck 6"/>
                      <wps:cNvSpPr/>
                      <wps:spPr>
                        <a:xfrm>
                          <a:off x="2940711" y="0"/>
                          <a:ext cx="262800" cy="2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69AAAE" id="Gruppieren 1" o:spid="_x0000_s1026" style="position:absolute;margin-left:201.1pt;margin-top:0;width:252.3pt;height:73.4pt;z-index:251674623;mso-position-horizontal:right;mso-position-horizontal-relative:page;mso-position-vertical:top;mso-position-vertical-relative:page;mso-width-relative:margin;mso-height-relative:margin" coordsize="32035,9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top:1243;width:26479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">
                <v:imagedata r:id="rId3" o:title=""/>
                <v:path arrowok="t"/>
              </v:shape>
              <v:rect id="Rechteck 6" o:spid="_x0000_s1028" style="position:absolute;left:29407;width:2628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4CFD"/>
    <w:multiLevelType w:val="hybridMultilevel"/>
    <w:tmpl w:val="6C9E5A1E"/>
    <w:lvl w:ilvl="0" w:tplc="173CA592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752"/>
    <w:multiLevelType w:val="hybridMultilevel"/>
    <w:tmpl w:val="7B4ECCB6"/>
    <w:lvl w:ilvl="0" w:tplc="0356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EC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07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CF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A1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21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65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09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A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E7C6BCA"/>
    <w:multiLevelType w:val="hybridMultilevel"/>
    <w:tmpl w:val="DE8643CC"/>
    <w:lvl w:ilvl="0" w:tplc="6E82E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2E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A8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4A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40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7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A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C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0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EEE75C6"/>
    <w:multiLevelType w:val="hybridMultilevel"/>
    <w:tmpl w:val="F71C73E4"/>
    <w:lvl w:ilvl="0" w:tplc="868C3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EA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E0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ED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62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4C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29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46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28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03D3945"/>
    <w:multiLevelType w:val="hybridMultilevel"/>
    <w:tmpl w:val="814A672E"/>
    <w:lvl w:ilvl="0" w:tplc="DAB83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A3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4E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A6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8A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6B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43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CD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0E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98A7877"/>
    <w:multiLevelType w:val="hybridMultilevel"/>
    <w:tmpl w:val="5DB44AD6"/>
    <w:lvl w:ilvl="0" w:tplc="714CD7CA">
      <w:start w:val="1"/>
      <w:numFmt w:val="decimal"/>
      <w:pStyle w:val="Dokumentbezeichnung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D5D22"/>
    <w:multiLevelType w:val="hybridMultilevel"/>
    <w:tmpl w:val="6568BC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C2A22"/>
    <w:multiLevelType w:val="hybridMultilevel"/>
    <w:tmpl w:val="200A9EBC"/>
    <w:lvl w:ilvl="0" w:tplc="1A1C1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25" w15:restartNumberingAfterBreak="0">
    <w:nsid w:val="534F3379"/>
    <w:multiLevelType w:val="hybridMultilevel"/>
    <w:tmpl w:val="B470E58C"/>
    <w:lvl w:ilvl="0" w:tplc="CE46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8F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A1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66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28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CC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E0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24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EE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0A2155"/>
    <w:multiLevelType w:val="hybridMultilevel"/>
    <w:tmpl w:val="1EECB22A"/>
    <w:lvl w:ilvl="0" w:tplc="F370BD5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0043628"/>
    <w:multiLevelType w:val="multilevel"/>
    <w:tmpl w:val="AC8CF290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68D0D3A"/>
    <w:multiLevelType w:val="hybridMultilevel"/>
    <w:tmpl w:val="F73656C8"/>
    <w:lvl w:ilvl="0" w:tplc="971A4FE8">
      <w:start w:val="3"/>
      <w:numFmt w:val="bullet"/>
      <w:lvlText w:val="-"/>
      <w:lvlJc w:val="left"/>
      <w:pPr>
        <w:ind w:left="39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94C83BBC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44B12"/>
    <w:multiLevelType w:val="hybridMultilevel"/>
    <w:tmpl w:val="56B6154E"/>
    <w:lvl w:ilvl="0" w:tplc="F7E81B9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7"/>
  </w:num>
  <w:num w:numId="13">
    <w:abstractNumId w:val="22"/>
  </w:num>
  <w:num w:numId="14">
    <w:abstractNumId w:val="38"/>
  </w:num>
  <w:num w:numId="15">
    <w:abstractNumId w:val="37"/>
  </w:num>
  <w:num w:numId="16">
    <w:abstractNumId w:val="16"/>
  </w:num>
  <w:num w:numId="17">
    <w:abstractNumId w:val="23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1"/>
  </w:num>
  <w:num w:numId="21">
    <w:abstractNumId w:val="31"/>
  </w:num>
  <w:num w:numId="22">
    <w:abstractNumId w:val="29"/>
  </w:num>
  <w:num w:numId="23">
    <w:abstractNumId w:val="18"/>
  </w:num>
  <w:num w:numId="24">
    <w:abstractNumId w:val="24"/>
  </w:num>
  <w:num w:numId="25">
    <w:abstractNumId w:val="33"/>
  </w:num>
  <w:num w:numId="26">
    <w:abstractNumId w:val="28"/>
  </w:num>
  <w:num w:numId="27">
    <w:abstractNumId w:val="19"/>
  </w:num>
  <w:num w:numId="28">
    <w:abstractNumId w:val="15"/>
  </w:num>
  <w:num w:numId="29">
    <w:abstractNumId w:val="30"/>
  </w:num>
  <w:num w:numId="30">
    <w:abstractNumId w:val="26"/>
  </w:num>
  <w:num w:numId="31">
    <w:abstractNumId w:val="11"/>
  </w:num>
  <w:num w:numId="32">
    <w:abstractNumId w:val="14"/>
  </w:num>
  <w:num w:numId="33">
    <w:abstractNumId w:val="25"/>
  </w:num>
  <w:num w:numId="34">
    <w:abstractNumId w:val="12"/>
  </w:num>
  <w:num w:numId="35">
    <w:abstractNumId w:val="13"/>
  </w:num>
  <w:num w:numId="36">
    <w:abstractNumId w:val="20"/>
  </w:num>
  <w:num w:numId="37">
    <w:abstractNumId w:val="32"/>
  </w:num>
  <w:num w:numId="38">
    <w:abstractNumId w:val="36"/>
  </w:num>
  <w:num w:numId="39">
    <w:abstractNumId w:val="1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kerstin.buetschi@bfe.admin.ch"/>
    <w:docVar w:name="VLM:Dokument.Absender.Fuss.EMail_MitZeilenumbruch" w:val="kerstin.buetschi@bfe.admin.ch_x000b_"/>
    <w:docVar w:name="VLM:Dokument.Absender.Fuss.Fax" w:val="+41 58 463 2500"/>
    <w:docVar w:name="VLM:Dokument.Absender.Fuss.Fax_MitZeilenumbruch" w:val="+41 58 463 2500_x000b_"/>
    <w:docVar w:name="VLM:Dokument.Absender.Fuss.Grussformel" w:val="Bütschi Kerstin (BFE-AW@BFE)"/>
    <w:docVar w:name="VLM:Dokument.Absender.Fuss.Person.Anrede" w:val="﻿"/>
    <w:docVar w:name="VLM:Dokument.Absender.Fuss.Person.Anrede_MitZeilenumbruch" w:val="﻿"/>
    <w:docVar w:name="VLM:Dokument.Absender.Fuss.Person.Funktion" w:val="Fachspezialistin Aus- und Weiterbildung Energiebereich"/>
    <w:docVar w:name="VLM:Dokument.Absender.Fuss.Person.Funktion_MitZeilenumbruch" w:val="Fachspezialistin Aus- und Weiterbildung Energiebereich_x000b_"/>
    <w:docVar w:name="VLM:Dokument.Absender.Fuss.Person.Nachname" w:val="Bütschi"/>
    <w:docVar w:name="VLM:Dokument.Absender.Fuss.Person.Nachname_MitZeilenumbruch" w:val="Bütschi_x000b_"/>
    <w:docVar w:name="VLM:Dokument.Absender.Fuss.Person.Titel" w:val="﻿"/>
    <w:docVar w:name="VLM:Dokument.Absender.Fuss.Person.Titel_MitLeerzeichen" w:val="﻿"/>
    <w:docVar w:name="VLM:Dokument.Absender.Fuss.Person.Vorname" w:val="Kerstin"/>
    <w:docVar w:name="VLM:Dokument.Absender.Fuss.Person.Vorname_MitLeerzeichen" w:val="Kerstin "/>
    <w:docVar w:name="VLM:Dokument.Absender.Fuss.Person.Zeichen" w:val="buk"/>
    <w:docVar w:name="VLM:Dokument.Absender.Fuss.Person.Zeichen_MitZeilenumbruch" w:val="buk_x000b_"/>
    <w:docVar w:name="VLM:Dokument.Absender.Fuss.Postadresse" w:val="3003 Bern"/>
    <w:docVar w:name="VLM:Dokument.Absender.Fuss.Postadresse_MitZeilenumbruch" w:val="3003 Bern_x000b_"/>
    <w:docVar w:name="VLM:Dokument.Absender.Fuss.Telefon" w:val="+41 58 484 9192"/>
    <w:docVar w:name="VLM:Dokument.Absender.Fuss.Telefon_MitBeistrich" w:val="+41 58 484 9192, "/>
    <w:docVar w:name="VLM:Dokument.Absender.Fuss.Verwaltungseinheit.Abteilung" w:val="Dienst Aus- und Weiterbildung Energiebereich AW"/>
    <w:docVar w:name="VLM:Dokument.Absender.Fuss.Verwaltungseinheit.Abteilung_MitZeilenumbruch" w:val="Dienst Aus- und Weiterbildung Energiebereich AW_x000b_"/>
    <w:docVar w:name="VLM:Dokument.Absender.Fuss.Verwaltungseinheit.Amt.Kurz" w:val="BFE"/>
    <w:docVar w:name="VLM:Dokument.Absender.Fuss.Verwaltungseinheit.Amt.Kurz_MitStrichpunkt" w:val="BFE; "/>
    <w:docVar w:name="VLM:Dokument.Absender.Fuss.Verwaltungseinheit.Amt.Kurz_MitZeilenumbruch" w:val="BFE_x000b_"/>
    <w:docVar w:name="VLM:Dokument.Absender.Fuss.Verwaltungseinheit.Amt.Lang" w:val="Bundesamt für Energie"/>
    <w:docVar w:name="VLM:Dokument.Absender.Fuss.Verwaltungseinheit.Amt.Lang_MitLeerzeichen" w:val="Bundesamt für Energie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://www.bfe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kerstin.buetschi@bfe.admin.ch"/>
    <w:docVar w:name="VLM:Dokument.Absender.Kopf.EMail_MitZeilenumbruch" w:val="kerstin.buetschi@bfe.admin.ch_x000b_"/>
    <w:docVar w:name="VLM:Dokument.Absender.Kopf.Fax" w:val="+41 58 463 2500"/>
    <w:docVar w:name="VLM:Dokument.Absender.Kopf.Fax_MitZeilenumbruch" w:val="+41 58 463 2500_x000b_"/>
    <w:docVar w:name="VLM:Dokument.Absender.Kopf.Grussformel" w:val="Bütschi Kerstin (BFE-AW@BFE)"/>
    <w:docVar w:name="VLM:Dokument.Absender.Kopf.Person.Anrede" w:val="﻿"/>
    <w:docVar w:name="VLM:Dokument.Absender.Kopf.Person.Anrede_MitZeilenumbruch" w:val="﻿"/>
    <w:docVar w:name="VLM:Dokument.Absender.Kopf.Person.Funktion" w:val="Fachspezialistin Aus- und Weiterbildung Energiebereich"/>
    <w:docVar w:name="VLM:Dokument.Absender.Kopf.Person.Funktion_MitZeilenumbruch" w:val="Fachspezialistin Aus- und Weiterbildung Energiebereich_x000b_"/>
    <w:docVar w:name="VLM:Dokument.Absender.Kopf.Person.Nachname" w:val="Bütschi"/>
    <w:docVar w:name="VLM:Dokument.Absender.Kopf.Person.Nachname_MitZeilenumbruch" w:val="Bütschi_x000b_"/>
    <w:docVar w:name="VLM:Dokument.Absender.Kopf.Person.Titel" w:val="﻿"/>
    <w:docVar w:name="VLM:Dokument.Absender.Kopf.Person.Titel_MitLeerzeichen" w:val="﻿"/>
    <w:docVar w:name="VLM:Dokument.Absender.Kopf.Person.Vorname" w:val="Kerstin"/>
    <w:docVar w:name="VLM:Dokument.Absender.Kopf.Person.Vorname_MitLeerzeichen" w:val="Kerstin "/>
    <w:docVar w:name="VLM:Dokument.Absender.Kopf.Person.Zeichen" w:val="buk"/>
    <w:docVar w:name="VLM:Dokument.Absender.Kopf.Person.Zeichen_MitZeilenumbruch" w:val="buk_x000b_"/>
    <w:docVar w:name="VLM:Dokument.Absender.Kopf.Postadresse" w:val="3003 Bern"/>
    <w:docVar w:name="VLM:Dokument.Absender.Kopf.Postadresse_MitZeilenumbruch" w:val="3003 Bern_x000b_"/>
    <w:docVar w:name="VLM:Dokument.Absender.Kopf.Telefon" w:val="+41 58 484 9192"/>
    <w:docVar w:name="VLM:Dokument.Absender.Kopf.Telefon_MitBeistrich" w:val="+41 58 484 9192, "/>
    <w:docVar w:name="VLM:Dokument.Absender.Kopf.Verwaltungseinheit.Abteilung" w:val="Dienst Aus- und Weiterbildung Energiebereich AW"/>
    <w:docVar w:name="VLM:Dokument.Absender.Kopf.Verwaltungseinheit.Abteilung_MitZeilenumbruch" w:val="Dienst Aus- und Weiterbildung Energiebereich AW_x000b_"/>
    <w:docVar w:name="VLM:Dokument.Absender.Kopf.Verwaltungseinheit.Amt.Kurz" w:val="BFE"/>
    <w:docVar w:name="VLM:Dokument.Absender.Kopf.Verwaltungseinheit.Amt.Kurz_MitStrichpunkt" w:val="BFE; "/>
    <w:docVar w:name="VLM:Dokument.Absender.Kopf.Verwaltungseinheit.Amt.Kurz_MitZeilenumbruch" w:val="BFE_x000b_"/>
    <w:docVar w:name="VLM:Dokument.Absender.Kopf.Verwaltungseinheit.Amt.Lang" w:val="Bundesamt für Energie"/>
    <w:docVar w:name="VLM:Dokument.Absender.Kopf.Verwaltungseinheit.Amt.Lang_MitLeerzeichen" w:val="Bundesamt für Energie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://www.bfe.admin.ch/"/>
    <w:docVar w:name="VLM:Dokument.Beilagen.ListeFormatiert" w:val="﻿"/>
    <w:docVar w:name="VLM:Dokument.Benutzer.Person.Anrede" w:val="﻿"/>
    <w:docVar w:name="VLM:Dokument.Benutzer.Person.Nachname" w:val="Bütschi"/>
    <w:docVar w:name="VLM:Dokument.Benutzer.Person.Nachname_MitZeilenumbruch" w:val="Bütschi_x000b_"/>
    <w:docVar w:name="VLM:Dokument.Benutzer.Person.Titel" w:val="﻿"/>
    <w:docVar w:name="VLM:Dokument.Benutzer.Person.Titel_MitLeerzeichen" w:val="﻿"/>
    <w:docVar w:name="VLM:Dokument.Benutzer.Person.Vorname" w:val="Kerstin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03. August 2021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Organisationszeile2_MitZeilenumbruch" w:val="﻿"/>
    <w:docVar w:name="VLM:Dokument.Fachdaten.Organisationszeile3_MitZeilenumbruch" w:val="﻿"/>
    <w:docVar w:name="VLM:Dokument.Geschaeftsdetails.Betreff" w:val="Reporting_Aus- und Weiterbildung_d"/>
    <w:docVar w:name="VLM:Dokument.Geschaeftsdetails.Geschaeftsnummer" w:val="BFE-438.0-14/12/3/3"/>
    <w:docVar w:name="VLM:Dokument.Geschaeftsdetails.Geschaeftstitel" w:val="Formulare neues CI"/>
    <w:docVar w:name="VLM:Dokument.Geschaeftsdetails.Referenz" w:val="BFE-D-73643401/39"/>
    <w:docVar w:name="VLM:Dokument.ID" w:val="ActaNovaDocument|23165b2e-7620-45e9-bff6-57029d070a08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C578C8"/>
    <w:rsid w:val="00002978"/>
    <w:rsid w:val="0001010F"/>
    <w:rsid w:val="00025CEC"/>
    <w:rsid w:val="000266B7"/>
    <w:rsid w:val="0003126A"/>
    <w:rsid w:val="00032B92"/>
    <w:rsid w:val="00035DAF"/>
    <w:rsid w:val="00037EB9"/>
    <w:rsid w:val="000409C8"/>
    <w:rsid w:val="00041700"/>
    <w:rsid w:val="0004254E"/>
    <w:rsid w:val="00063BC2"/>
    <w:rsid w:val="000701F1"/>
    <w:rsid w:val="00071780"/>
    <w:rsid w:val="000803EB"/>
    <w:rsid w:val="000936ED"/>
    <w:rsid w:val="00096E8E"/>
    <w:rsid w:val="000A0459"/>
    <w:rsid w:val="000A1884"/>
    <w:rsid w:val="000A24EC"/>
    <w:rsid w:val="000B183F"/>
    <w:rsid w:val="000B595D"/>
    <w:rsid w:val="000C49C1"/>
    <w:rsid w:val="000D1743"/>
    <w:rsid w:val="000D1BB6"/>
    <w:rsid w:val="000E7543"/>
    <w:rsid w:val="000E756F"/>
    <w:rsid w:val="000F1D2B"/>
    <w:rsid w:val="0010021F"/>
    <w:rsid w:val="00102345"/>
    <w:rsid w:val="001033D2"/>
    <w:rsid w:val="00103D0F"/>
    <w:rsid w:val="00106688"/>
    <w:rsid w:val="00107F09"/>
    <w:rsid w:val="001134C7"/>
    <w:rsid w:val="00113CB8"/>
    <w:rsid w:val="00114651"/>
    <w:rsid w:val="0012151C"/>
    <w:rsid w:val="001375AB"/>
    <w:rsid w:val="00144122"/>
    <w:rsid w:val="00154677"/>
    <w:rsid w:val="00167916"/>
    <w:rsid w:val="0017028C"/>
    <w:rsid w:val="00171870"/>
    <w:rsid w:val="00174972"/>
    <w:rsid w:val="001817FC"/>
    <w:rsid w:val="0019271A"/>
    <w:rsid w:val="001A3606"/>
    <w:rsid w:val="001C36C2"/>
    <w:rsid w:val="001E4B85"/>
    <w:rsid w:val="001E73F4"/>
    <w:rsid w:val="001F4A7E"/>
    <w:rsid w:val="001F4B8C"/>
    <w:rsid w:val="0022685B"/>
    <w:rsid w:val="0023018C"/>
    <w:rsid w:val="0023205B"/>
    <w:rsid w:val="00244B09"/>
    <w:rsid w:val="002466DD"/>
    <w:rsid w:val="00253407"/>
    <w:rsid w:val="0025644A"/>
    <w:rsid w:val="00267F71"/>
    <w:rsid w:val="00271584"/>
    <w:rsid w:val="002726D9"/>
    <w:rsid w:val="002818B6"/>
    <w:rsid w:val="00287ABB"/>
    <w:rsid w:val="00290E37"/>
    <w:rsid w:val="00292375"/>
    <w:rsid w:val="002A0EDB"/>
    <w:rsid w:val="002B551B"/>
    <w:rsid w:val="002B6B06"/>
    <w:rsid w:val="002D272F"/>
    <w:rsid w:val="002D2B4E"/>
    <w:rsid w:val="002D38AE"/>
    <w:rsid w:val="002E6D0D"/>
    <w:rsid w:val="002F06AA"/>
    <w:rsid w:val="002F68A2"/>
    <w:rsid w:val="0030245A"/>
    <w:rsid w:val="00303B73"/>
    <w:rsid w:val="0032330D"/>
    <w:rsid w:val="00333A1B"/>
    <w:rsid w:val="003423BE"/>
    <w:rsid w:val="003514EE"/>
    <w:rsid w:val="00363671"/>
    <w:rsid w:val="00364EE3"/>
    <w:rsid w:val="003757E4"/>
    <w:rsid w:val="00375834"/>
    <w:rsid w:val="0039124E"/>
    <w:rsid w:val="003B0EE0"/>
    <w:rsid w:val="003B1E2C"/>
    <w:rsid w:val="003C3D32"/>
    <w:rsid w:val="003C764E"/>
    <w:rsid w:val="003D0FAA"/>
    <w:rsid w:val="003F1A56"/>
    <w:rsid w:val="004043F2"/>
    <w:rsid w:val="00435CA7"/>
    <w:rsid w:val="00452D49"/>
    <w:rsid w:val="00486DBB"/>
    <w:rsid w:val="00487496"/>
    <w:rsid w:val="00494FD7"/>
    <w:rsid w:val="00495F83"/>
    <w:rsid w:val="004A039B"/>
    <w:rsid w:val="004B0FDB"/>
    <w:rsid w:val="004C1329"/>
    <w:rsid w:val="004C3880"/>
    <w:rsid w:val="004D0F2F"/>
    <w:rsid w:val="004D179F"/>
    <w:rsid w:val="004D5B31"/>
    <w:rsid w:val="00500294"/>
    <w:rsid w:val="0052641E"/>
    <w:rsid w:val="00526C93"/>
    <w:rsid w:val="00526EFC"/>
    <w:rsid w:val="005339AE"/>
    <w:rsid w:val="00535EA2"/>
    <w:rsid w:val="00537410"/>
    <w:rsid w:val="00550787"/>
    <w:rsid w:val="00553A24"/>
    <w:rsid w:val="00554DCA"/>
    <w:rsid w:val="00562128"/>
    <w:rsid w:val="0056760F"/>
    <w:rsid w:val="00573F4D"/>
    <w:rsid w:val="005847A3"/>
    <w:rsid w:val="00585A25"/>
    <w:rsid w:val="00591832"/>
    <w:rsid w:val="00592841"/>
    <w:rsid w:val="005A0E05"/>
    <w:rsid w:val="005A357F"/>
    <w:rsid w:val="005A7BE5"/>
    <w:rsid w:val="005B4DEC"/>
    <w:rsid w:val="005B6FD0"/>
    <w:rsid w:val="005C6148"/>
    <w:rsid w:val="006044D5"/>
    <w:rsid w:val="00617246"/>
    <w:rsid w:val="00621D09"/>
    <w:rsid w:val="00622FDC"/>
    <w:rsid w:val="00625020"/>
    <w:rsid w:val="00642170"/>
    <w:rsid w:val="00642F26"/>
    <w:rsid w:val="0065274C"/>
    <w:rsid w:val="00652CEE"/>
    <w:rsid w:val="00654D50"/>
    <w:rsid w:val="00656B40"/>
    <w:rsid w:val="00672A39"/>
    <w:rsid w:val="00686D14"/>
    <w:rsid w:val="00687ED7"/>
    <w:rsid w:val="006B3083"/>
    <w:rsid w:val="006C144C"/>
    <w:rsid w:val="006C5F5C"/>
    <w:rsid w:val="006C62E1"/>
    <w:rsid w:val="006E0F4E"/>
    <w:rsid w:val="006E178F"/>
    <w:rsid w:val="006E4AF1"/>
    <w:rsid w:val="006F0345"/>
    <w:rsid w:val="006F0469"/>
    <w:rsid w:val="007040B6"/>
    <w:rsid w:val="00705076"/>
    <w:rsid w:val="00711147"/>
    <w:rsid w:val="007277E3"/>
    <w:rsid w:val="00731A17"/>
    <w:rsid w:val="00734458"/>
    <w:rsid w:val="007419CF"/>
    <w:rsid w:val="0074241C"/>
    <w:rsid w:val="0074487E"/>
    <w:rsid w:val="00746273"/>
    <w:rsid w:val="00747EF1"/>
    <w:rsid w:val="0075366F"/>
    <w:rsid w:val="007721BF"/>
    <w:rsid w:val="0077289F"/>
    <w:rsid w:val="00774E70"/>
    <w:rsid w:val="0078146C"/>
    <w:rsid w:val="0078181E"/>
    <w:rsid w:val="00796CEE"/>
    <w:rsid w:val="007C0B2A"/>
    <w:rsid w:val="007D7E75"/>
    <w:rsid w:val="007E0460"/>
    <w:rsid w:val="008029A0"/>
    <w:rsid w:val="00820D2F"/>
    <w:rsid w:val="00822E91"/>
    <w:rsid w:val="00840A94"/>
    <w:rsid w:val="00841B44"/>
    <w:rsid w:val="00853121"/>
    <w:rsid w:val="00857D8A"/>
    <w:rsid w:val="00864855"/>
    <w:rsid w:val="00870017"/>
    <w:rsid w:val="00874E49"/>
    <w:rsid w:val="00876898"/>
    <w:rsid w:val="00877925"/>
    <w:rsid w:val="00883CC4"/>
    <w:rsid w:val="008B44A6"/>
    <w:rsid w:val="008C02C5"/>
    <w:rsid w:val="009153F3"/>
    <w:rsid w:val="009235A2"/>
    <w:rsid w:val="0093619F"/>
    <w:rsid w:val="009427E5"/>
    <w:rsid w:val="009454B7"/>
    <w:rsid w:val="00955E77"/>
    <w:rsid w:val="009613D8"/>
    <w:rsid w:val="00964747"/>
    <w:rsid w:val="00971291"/>
    <w:rsid w:val="00974275"/>
    <w:rsid w:val="009804FC"/>
    <w:rsid w:val="0098474B"/>
    <w:rsid w:val="00987373"/>
    <w:rsid w:val="00995CBA"/>
    <w:rsid w:val="0099678C"/>
    <w:rsid w:val="009B0C96"/>
    <w:rsid w:val="009C1BBB"/>
    <w:rsid w:val="009C222B"/>
    <w:rsid w:val="009C67A8"/>
    <w:rsid w:val="009D201B"/>
    <w:rsid w:val="009D5D9C"/>
    <w:rsid w:val="009E20DE"/>
    <w:rsid w:val="009E2171"/>
    <w:rsid w:val="009F3E6A"/>
    <w:rsid w:val="00A02378"/>
    <w:rsid w:val="00A06F53"/>
    <w:rsid w:val="00A211F7"/>
    <w:rsid w:val="00A43EDD"/>
    <w:rsid w:val="00A5451D"/>
    <w:rsid w:val="00A55C83"/>
    <w:rsid w:val="00A57815"/>
    <w:rsid w:val="00A62F82"/>
    <w:rsid w:val="00A62FAD"/>
    <w:rsid w:val="00A70CDC"/>
    <w:rsid w:val="00A7133D"/>
    <w:rsid w:val="00A7788C"/>
    <w:rsid w:val="00A960B8"/>
    <w:rsid w:val="00AA5DDC"/>
    <w:rsid w:val="00AA5F01"/>
    <w:rsid w:val="00AC2D5B"/>
    <w:rsid w:val="00AC3C0A"/>
    <w:rsid w:val="00AD36B2"/>
    <w:rsid w:val="00AD5C8F"/>
    <w:rsid w:val="00AF47AE"/>
    <w:rsid w:val="00AF7CA8"/>
    <w:rsid w:val="00B11A9B"/>
    <w:rsid w:val="00B24B2A"/>
    <w:rsid w:val="00B31FAD"/>
    <w:rsid w:val="00B32ABB"/>
    <w:rsid w:val="00B419AF"/>
    <w:rsid w:val="00B41FD3"/>
    <w:rsid w:val="00B426D3"/>
    <w:rsid w:val="00B431DE"/>
    <w:rsid w:val="00B452C0"/>
    <w:rsid w:val="00B538E7"/>
    <w:rsid w:val="00B5471F"/>
    <w:rsid w:val="00B55B20"/>
    <w:rsid w:val="00B62BE4"/>
    <w:rsid w:val="00B70D03"/>
    <w:rsid w:val="00B803E7"/>
    <w:rsid w:val="00B82E14"/>
    <w:rsid w:val="00BA37C4"/>
    <w:rsid w:val="00BA4DDE"/>
    <w:rsid w:val="00BB0B5A"/>
    <w:rsid w:val="00BB1DA6"/>
    <w:rsid w:val="00BC655F"/>
    <w:rsid w:val="00BC68CB"/>
    <w:rsid w:val="00BD09F9"/>
    <w:rsid w:val="00BD0B34"/>
    <w:rsid w:val="00BE1E62"/>
    <w:rsid w:val="00BF45B3"/>
    <w:rsid w:val="00BF52B2"/>
    <w:rsid w:val="00BF7052"/>
    <w:rsid w:val="00C05FAB"/>
    <w:rsid w:val="00C25656"/>
    <w:rsid w:val="00C3674D"/>
    <w:rsid w:val="00C4060F"/>
    <w:rsid w:val="00C43EDE"/>
    <w:rsid w:val="00C51D2F"/>
    <w:rsid w:val="00C57646"/>
    <w:rsid w:val="00C578C8"/>
    <w:rsid w:val="00C60AC3"/>
    <w:rsid w:val="00C800E1"/>
    <w:rsid w:val="00CA348A"/>
    <w:rsid w:val="00CA5EF8"/>
    <w:rsid w:val="00CB2CE6"/>
    <w:rsid w:val="00CC06EF"/>
    <w:rsid w:val="00CD4293"/>
    <w:rsid w:val="00CE2E62"/>
    <w:rsid w:val="00CF08BB"/>
    <w:rsid w:val="00CF1E53"/>
    <w:rsid w:val="00D00E26"/>
    <w:rsid w:val="00D1414D"/>
    <w:rsid w:val="00D30E68"/>
    <w:rsid w:val="00D31037"/>
    <w:rsid w:val="00D57397"/>
    <w:rsid w:val="00D61996"/>
    <w:rsid w:val="00D62DCE"/>
    <w:rsid w:val="00D654CD"/>
    <w:rsid w:val="00D678C7"/>
    <w:rsid w:val="00D9415C"/>
    <w:rsid w:val="00D974C5"/>
    <w:rsid w:val="00DA469E"/>
    <w:rsid w:val="00DA716B"/>
    <w:rsid w:val="00DB20B0"/>
    <w:rsid w:val="00DB45F8"/>
    <w:rsid w:val="00DB7675"/>
    <w:rsid w:val="00DF61E4"/>
    <w:rsid w:val="00E25DCD"/>
    <w:rsid w:val="00E269E1"/>
    <w:rsid w:val="00E326FF"/>
    <w:rsid w:val="00E34C37"/>
    <w:rsid w:val="00E45F13"/>
    <w:rsid w:val="00E50336"/>
    <w:rsid w:val="00E510BC"/>
    <w:rsid w:val="00E52BA4"/>
    <w:rsid w:val="00E54D9B"/>
    <w:rsid w:val="00E61256"/>
    <w:rsid w:val="00E73CB2"/>
    <w:rsid w:val="00E7612F"/>
    <w:rsid w:val="00E839BA"/>
    <w:rsid w:val="00E8428A"/>
    <w:rsid w:val="00E9156E"/>
    <w:rsid w:val="00E928B9"/>
    <w:rsid w:val="00E97F7D"/>
    <w:rsid w:val="00EA59B8"/>
    <w:rsid w:val="00EA5A01"/>
    <w:rsid w:val="00EB771A"/>
    <w:rsid w:val="00EC220B"/>
    <w:rsid w:val="00EC2DF9"/>
    <w:rsid w:val="00EE6E36"/>
    <w:rsid w:val="00F016BC"/>
    <w:rsid w:val="00F0660B"/>
    <w:rsid w:val="00F123AE"/>
    <w:rsid w:val="00F16C91"/>
    <w:rsid w:val="00F26721"/>
    <w:rsid w:val="00F32B93"/>
    <w:rsid w:val="00F37D4C"/>
    <w:rsid w:val="00F41985"/>
    <w:rsid w:val="00F5551A"/>
    <w:rsid w:val="00F73331"/>
    <w:rsid w:val="00F87174"/>
    <w:rsid w:val="00F91D37"/>
    <w:rsid w:val="00F93538"/>
    <w:rsid w:val="00F9610D"/>
    <w:rsid w:val="00FB657F"/>
    <w:rsid w:val="00FE194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09C0FA"/>
  <w15:docId w15:val="{253FD95C-16E3-4913-833D-6F73B73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51"/>
  </w:style>
  <w:style w:type="paragraph" w:styleId="Titre1">
    <w:name w:val="heading 1"/>
    <w:basedOn w:val="Normal"/>
    <w:next w:val="Normal"/>
    <w:link w:val="Titre1Car"/>
    <w:uiPriority w:val="9"/>
    <w:qFormat/>
    <w:rsid w:val="00987373"/>
    <w:pPr>
      <w:keepNext/>
      <w:keepLines/>
      <w:spacing w:before="520" w:after="260" w:line="39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B4E"/>
    <w:pPr>
      <w:keepNext/>
      <w:keepLines/>
      <w:spacing w:before="5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2E91"/>
    <w:pPr>
      <w:keepNext/>
      <w:keepLines/>
      <w:spacing w:before="26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22E91"/>
    <w:pPr>
      <w:keepNext/>
      <w:keepLines/>
      <w:spacing w:before="130"/>
      <w:outlineLvl w:val="3"/>
    </w:pPr>
    <w:rPr>
      <w:rFonts w:asciiTheme="majorHAnsi" w:eastAsiaTheme="majorEastAsia" w:hAnsiTheme="majorHAnsi" w:cstheme="majorBidi"/>
      <w:i/>
    </w:rPr>
  </w:style>
  <w:style w:type="paragraph" w:styleId="Titre5">
    <w:name w:val="heading 5"/>
    <w:basedOn w:val="Normal"/>
    <w:next w:val="Normal"/>
    <w:link w:val="Titre5Car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7E0460"/>
    <w:rPr>
      <w:color w:val="auto"/>
      <w:u w:val="single"/>
    </w:rPr>
  </w:style>
  <w:style w:type="paragraph" w:styleId="En-tte">
    <w:name w:val="header"/>
    <w:basedOn w:val="Normal"/>
    <w:link w:val="En-tteCar"/>
    <w:uiPriority w:val="93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3"/>
    <w:semiHidden/>
    <w:rsid w:val="00D1414D"/>
  </w:style>
  <w:style w:type="paragraph" w:styleId="Pieddepage">
    <w:name w:val="footer"/>
    <w:basedOn w:val="Normal"/>
    <w:link w:val="PieddepageCar"/>
    <w:uiPriority w:val="94"/>
    <w:semiHidden/>
    <w:rsid w:val="00822E91"/>
    <w:pPr>
      <w:spacing w:line="190" w:lineRule="atLeast"/>
    </w:pPr>
    <w:rPr>
      <w:color w:val="EA5B0C" w:themeColor="accent3"/>
      <w:sz w:val="16"/>
    </w:rPr>
  </w:style>
  <w:style w:type="character" w:customStyle="1" w:styleId="PieddepageCar">
    <w:name w:val="Pied de page Car"/>
    <w:basedOn w:val="Policepardfaut"/>
    <w:link w:val="Pieddepage"/>
    <w:uiPriority w:val="94"/>
    <w:semiHidden/>
    <w:rsid w:val="00114651"/>
    <w:rPr>
      <w:color w:val="EA5B0C" w:themeColor="accent3"/>
      <w:sz w:val="16"/>
    </w:rPr>
  </w:style>
  <w:style w:type="paragraph" w:customStyle="1" w:styleId="EinfAbs">
    <w:name w:val="[Einf. Abs.]"/>
    <w:basedOn w:val="Normal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7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7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7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8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87373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B4E"/>
    <w:rPr>
      <w:rFonts w:asciiTheme="majorHAnsi" w:eastAsiaTheme="majorEastAsia" w:hAnsiTheme="majorHAnsi" w:cstheme="majorBidi"/>
      <w:b/>
      <w:bCs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271584"/>
    <w:pPr>
      <w:spacing w:before="320" w:after="300" w:line="672" w:lineRule="atLeast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1"/>
    <w:rsid w:val="00271584"/>
    <w:rPr>
      <w:rFonts w:asciiTheme="majorHAnsi" w:eastAsiaTheme="majorEastAsia" w:hAnsiTheme="majorHAnsi" w:cstheme="majorBidi"/>
      <w:kern w:val="28"/>
      <w:sz w:val="56"/>
      <w:szCs w:val="56"/>
    </w:rPr>
  </w:style>
  <w:style w:type="paragraph" w:customStyle="1" w:styleId="Brieftitel">
    <w:name w:val="Brieftitel"/>
    <w:basedOn w:val="Normal"/>
    <w:link w:val="BrieftitelZchn"/>
    <w:uiPriority w:val="14"/>
    <w:semiHidden/>
    <w:rsid w:val="00621D09"/>
    <w:pPr>
      <w:spacing w:after="4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114651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822E91"/>
    <w:rPr>
      <w:rFonts w:asciiTheme="majorHAnsi" w:eastAsiaTheme="majorEastAsia" w:hAnsiTheme="majorHAnsi" w:cstheme="majorBidi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22E91"/>
    <w:rPr>
      <w:rFonts w:asciiTheme="majorHAnsi" w:eastAsiaTheme="majorEastAsia" w:hAnsiTheme="majorHAnsi" w:cstheme="majorBidi"/>
      <w:i/>
    </w:rPr>
  </w:style>
  <w:style w:type="character" w:customStyle="1" w:styleId="Titre5Car">
    <w:name w:val="Titre 5 Car"/>
    <w:basedOn w:val="Policepardfaut"/>
    <w:link w:val="Titre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19271A"/>
    <w:pPr>
      <w:numPr>
        <w:numId w:val="19"/>
      </w:numPr>
      <w:ind w:left="168" w:hanging="168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90"/>
    <w:semiHidden/>
    <w:rsid w:val="007E0460"/>
    <w:rPr>
      <w:color w:val="auto"/>
      <w:u w:val="single"/>
    </w:rPr>
  </w:style>
  <w:style w:type="paragraph" w:styleId="Sous-titre">
    <w:name w:val="Subtitle"/>
    <w:basedOn w:val="Normal"/>
    <w:next w:val="Normal"/>
    <w:link w:val="Sous-titreCar"/>
    <w:uiPriority w:val="12"/>
    <w:rsid w:val="00C4060F"/>
    <w:pPr>
      <w:numPr>
        <w:ilvl w:val="1"/>
      </w:numPr>
      <w:spacing w:before="1560"/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2"/>
    <w:rsid w:val="00C4060F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semiHidden/>
    <w:rsid w:val="00621D09"/>
    <w:pPr>
      <w:spacing w:before="120" w:after="700"/>
    </w:pPr>
  </w:style>
  <w:style w:type="character" w:customStyle="1" w:styleId="DateCar">
    <w:name w:val="Date Car"/>
    <w:basedOn w:val="Policepardfaut"/>
    <w:link w:val="Date"/>
    <w:uiPriority w:val="15"/>
    <w:semiHidden/>
    <w:rsid w:val="00114651"/>
  </w:style>
  <w:style w:type="paragraph" w:styleId="Notedebasdepage">
    <w:name w:val="footnote text"/>
    <w:basedOn w:val="Normal"/>
    <w:link w:val="NotedebasdepageCar"/>
    <w:rsid w:val="005A0E05"/>
    <w:pPr>
      <w:spacing w:line="160" w:lineRule="atLeast"/>
      <w:ind w:left="85" w:hanging="85"/>
    </w:pPr>
    <w:rPr>
      <w:sz w:val="12"/>
    </w:rPr>
  </w:style>
  <w:style w:type="character" w:customStyle="1" w:styleId="NotedebasdepageCar">
    <w:name w:val="Note de bas de page Car"/>
    <w:basedOn w:val="Policepardfaut"/>
    <w:link w:val="Notedebasdepage"/>
    <w:rsid w:val="00D1414D"/>
    <w:rPr>
      <w:sz w:val="12"/>
    </w:rPr>
  </w:style>
  <w:style w:type="character" w:styleId="Appelnotedebasdep">
    <w:name w:val="footnote reference"/>
    <w:basedOn w:val="Policepardfaut"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822E91"/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7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79"/>
    <w:semiHidden/>
    <w:rsid w:val="005A7BE5"/>
    <w:rPr>
      <w:sz w:val="16"/>
      <w:szCs w:val="20"/>
    </w:rPr>
  </w:style>
  <w:style w:type="character" w:styleId="Appeldenotedefin">
    <w:name w:val="endnote reference"/>
    <w:basedOn w:val="Policepardfau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19271A"/>
    <w:pPr>
      <w:numPr>
        <w:ilvl w:val="1"/>
      </w:numPr>
      <w:ind w:left="340" w:hanging="170"/>
    </w:pPr>
  </w:style>
  <w:style w:type="paragraph" w:customStyle="1" w:styleId="Aufzhlung3">
    <w:name w:val="Aufzählung 3"/>
    <w:basedOn w:val="Aufzhlung1"/>
    <w:uiPriority w:val="2"/>
    <w:rsid w:val="0019271A"/>
    <w:pPr>
      <w:numPr>
        <w:ilvl w:val="2"/>
      </w:numPr>
      <w:ind w:left="510" w:hanging="170"/>
    </w:pPr>
  </w:style>
  <w:style w:type="paragraph" w:styleId="Lgende">
    <w:name w:val="caption"/>
    <w:basedOn w:val="Normal"/>
    <w:next w:val="Normal"/>
    <w:uiPriority w:val="35"/>
    <w:semiHidden/>
    <w:qFormat/>
    <w:rsid w:val="002D2B4E"/>
    <w:pPr>
      <w:spacing w:before="140" w:after="260" w:line="240" w:lineRule="auto"/>
    </w:pPr>
    <w:rPr>
      <w:iCs/>
      <w:sz w:val="12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DB20B0"/>
    <w:pPr>
      <w:tabs>
        <w:tab w:val="right" w:leader="dot" w:pos="10206"/>
      </w:tabs>
      <w:spacing w:before="420" w:after="160"/>
      <w:ind w:left="811" w:hanging="811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39"/>
    <w:semiHidden/>
    <w:rsid w:val="0004254E"/>
    <w:pPr>
      <w:tabs>
        <w:tab w:val="right" w:leader="dot" w:pos="10206"/>
      </w:tabs>
      <w:spacing w:after="100"/>
      <w:ind w:left="811" w:hanging="811"/>
    </w:pPr>
    <w:rPr>
      <w:noProof/>
    </w:rPr>
  </w:style>
  <w:style w:type="paragraph" w:styleId="TM3">
    <w:name w:val="toc 3"/>
    <w:basedOn w:val="Normal"/>
    <w:next w:val="Normal"/>
    <w:autoRedefine/>
    <w:uiPriority w:val="39"/>
    <w:semiHidden/>
    <w:rsid w:val="0004254E"/>
    <w:pPr>
      <w:tabs>
        <w:tab w:val="right" w:leader="dot" w:pos="10206"/>
      </w:tabs>
      <w:spacing w:after="100"/>
      <w:ind w:left="811" w:hanging="811"/>
    </w:pPr>
  </w:style>
  <w:style w:type="paragraph" w:styleId="NormalWeb">
    <w:name w:val="Normal (Web)"/>
    <w:basedOn w:val="Normal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Absenderzeile">
    <w:name w:val="Absenderzeile"/>
    <w:basedOn w:val="Normal"/>
    <w:uiPriority w:val="16"/>
    <w:semiHidden/>
    <w:qFormat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Normal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Numrodepage">
    <w:name w:val="page number"/>
    <w:basedOn w:val="Policepardfaut"/>
    <w:uiPriority w:val="79"/>
    <w:semiHidden/>
    <w:rsid w:val="00E8428A"/>
  </w:style>
  <w:style w:type="paragraph" w:customStyle="1" w:styleId="Nummerierungabc">
    <w:name w:val="Nummerierung abc"/>
    <w:basedOn w:val="Paragraphedeliste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Titre5"/>
    <w:next w:val="Normal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Titre1"/>
    <w:next w:val="Normal"/>
    <w:uiPriority w:val="98"/>
    <w:semiHidden/>
    <w:qFormat/>
    <w:rsid w:val="00853121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left="714" w:right="125" w:hanging="567"/>
    </w:pPr>
    <w:rPr>
      <w:bCs w:val="0"/>
      <w:caps/>
      <w:color w:val="FFFFFF" w:themeColor="background1"/>
      <w:spacing w:val="10"/>
      <w:sz w:val="40"/>
      <w:szCs w:val="52"/>
    </w:rPr>
  </w:style>
  <w:style w:type="character" w:styleId="Textedelespacerserv">
    <w:name w:val="Placeholder Text"/>
    <w:basedOn w:val="Policepardfaut"/>
    <w:uiPriority w:val="79"/>
    <w:semiHidden/>
    <w:rsid w:val="00114651"/>
    <w:rPr>
      <w:color w:val="69ACDF" w:themeColor="accent2"/>
    </w:rPr>
  </w:style>
  <w:style w:type="table" w:customStyle="1" w:styleId="ECHTabelle1">
    <w:name w:val="ECH Tabelle 1"/>
    <w:basedOn w:val="TableauNormal"/>
    <w:uiPriority w:val="99"/>
    <w:rsid w:val="0019271A"/>
    <w:pPr>
      <w:spacing w:line="240" w:lineRule="atLeast"/>
    </w:pPr>
    <w:tblPr>
      <w:tblBorders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utorentitel">
    <w:name w:val="Autorentitel"/>
    <w:basedOn w:val="Normal"/>
    <w:uiPriority w:val="15"/>
    <w:rsid w:val="00987373"/>
    <w:pPr>
      <w:spacing w:before="1300"/>
    </w:pPr>
    <w:rPr>
      <w:b/>
      <w:bCs/>
    </w:rPr>
  </w:style>
  <w:style w:type="paragraph" w:styleId="TM4">
    <w:name w:val="toc 4"/>
    <w:basedOn w:val="Normal"/>
    <w:next w:val="Normal"/>
    <w:autoRedefine/>
    <w:uiPriority w:val="39"/>
    <w:semiHidden/>
    <w:rsid w:val="00C4060F"/>
    <w:pPr>
      <w:tabs>
        <w:tab w:val="left" w:pos="1540"/>
        <w:tab w:val="right" w:leader="dot" w:pos="9402"/>
      </w:tabs>
      <w:spacing w:after="100"/>
      <w:ind w:left="811" w:hanging="811"/>
    </w:pPr>
  </w:style>
  <w:style w:type="paragraph" w:customStyle="1" w:styleId="Formulartext">
    <w:name w:val="Formulartext"/>
    <w:basedOn w:val="Normal"/>
    <w:link w:val="FormulartextZchn"/>
    <w:qFormat/>
    <w:rsid w:val="00747EF1"/>
    <w:pPr>
      <w:spacing w:line="280" w:lineRule="atLeast"/>
    </w:pPr>
    <w:rPr>
      <w:rFonts w:ascii="Arial" w:eastAsia="Times New Roman" w:hAnsi="Arial" w:cs="Times New Roman"/>
      <w:color w:val="0D2946" w:themeColor="accent1" w:themeShade="BF"/>
      <w:sz w:val="22"/>
      <w:szCs w:val="24"/>
      <w:lang w:eastAsia="de-DE"/>
    </w:rPr>
  </w:style>
  <w:style w:type="character" w:customStyle="1" w:styleId="FormulartextZchn">
    <w:name w:val="Formulartext Zchn"/>
    <w:basedOn w:val="Policepardfaut"/>
    <w:link w:val="Formulartext"/>
    <w:rsid w:val="00747EF1"/>
    <w:rPr>
      <w:rFonts w:ascii="Arial" w:eastAsia="Times New Roman" w:hAnsi="Arial" w:cs="Times New Roman"/>
      <w:color w:val="0D2946" w:themeColor="accent1" w:themeShade="BF"/>
      <w:sz w:val="22"/>
      <w:szCs w:val="24"/>
      <w:lang w:eastAsia="de-DE"/>
    </w:rPr>
  </w:style>
  <w:style w:type="table" w:styleId="TableauGrille4">
    <w:name w:val="Grid Table 4"/>
    <w:basedOn w:val="TableauNormal"/>
    <w:uiPriority w:val="49"/>
    <w:rsid w:val="00747EF1"/>
    <w:pPr>
      <w:spacing w:line="240" w:lineRule="auto"/>
    </w:pPr>
    <w:rPr>
      <w:rFonts w:ascii="Times New Roman" w:eastAsia="Times New Roman" w:hAnsi="Times New Roman" w:cs="Times New Roman"/>
      <w:lang w:eastAsia="de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Title">
    <w:name w:val="HeaderTitle"/>
    <w:basedOn w:val="En-tte"/>
    <w:qFormat/>
    <w:rsid w:val="0056760F"/>
    <w:pPr>
      <w:tabs>
        <w:tab w:val="clear" w:pos="4536"/>
        <w:tab w:val="clear" w:pos="9072"/>
        <w:tab w:val="center" w:pos="4320"/>
        <w:tab w:val="right" w:pos="8640"/>
      </w:tabs>
      <w:spacing w:line="280" w:lineRule="atLeast"/>
    </w:pPr>
    <w:rPr>
      <w:rFonts w:ascii="Arial" w:eastAsia="Times New Roman" w:hAnsi="Arial" w:cs="Times New Roman"/>
      <w:b/>
      <w:sz w:val="22"/>
      <w:szCs w:val="24"/>
      <w:lang w:val="en-GB" w:eastAsia="de-DE"/>
    </w:rPr>
  </w:style>
  <w:style w:type="table" w:styleId="TableauGrille5Fonc-Accentuation6">
    <w:name w:val="Grid Table 5 Dark Accent 6"/>
    <w:basedOn w:val="TableauNormal"/>
    <w:uiPriority w:val="50"/>
    <w:rsid w:val="0056760F"/>
    <w:pPr>
      <w:spacing w:line="240" w:lineRule="auto"/>
    </w:pPr>
    <w:rPr>
      <w:rFonts w:ascii="Times New Roman" w:eastAsia="Times New Roman" w:hAnsi="Times New Roman" w:cs="Times New Roman"/>
      <w:lang w:eastAsia="de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6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21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21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21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2147" w:themeFill="accent6"/>
      </w:tcPr>
    </w:tblStylePr>
    <w:tblStylePr w:type="band1Vert">
      <w:tblPr/>
      <w:tcPr>
        <w:shd w:val="clear" w:color="auto" w:fill="D58DBE" w:themeFill="accent6" w:themeFillTint="66"/>
      </w:tcPr>
    </w:tblStylePr>
    <w:tblStylePr w:type="band1Horz">
      <w:tblPr/>
      <w:tcPr>
        <w:shd w:val="clear" w:color="auto" w:fill="D58DBE" w:themeFill="accent6" w:themeFillTint="66"/>
      </w:tcPr>
    </w:tblStylePr>
  </w:style>
  <w:style w:type="character" w:styleId="Marquedecommentaire">
    <w:name w:val="annotation reference"/>
    <w:basedOn w:val="Policepardfaut"/>
    <w:uiPriority w:val="79"/>
    <w:semiHidden/>
    <w:unhideWhenUsed/>
    <w:rsid w:val="00526E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79"/>
    <w:semiHidden/>
    <w:unhideWhenUsed/>
    <w:rsid w:val="00526EF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79"/>
    <w:semiHidden/>
    <w:rsid w:val="00526EFC"/>
  </w:style>
  <w:style w:type="paragraph" w:styleId="Objetducommentaire">
    <w:name w:val="annotation subject"/>
    <w:basedOn w:val="Commentaire"/>
    <w:next w:val="Commentaire"/>
    <w:link w:val="ObjetducommentaireCar"/>
    <w:uiPriority w:val="79"/>
    <w:semiHidden/>
    <w:unhideWhenUsed/>
    <w:rsid w:val="00526E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79"/>
    <w:semiHidden/>
    <w:rsid w:val="00526EFC"/>
    <w:rPr>
      <w:b/>
      <w:bCs/>
    </w:rPr>
  </w:style>
  <w:style w:type="paragraph" w:customStyle="1" w:styleId="Absatz">
    <w:name w:val="_Absatz"/>
    <w:basedOn w:val="Normal"/>
    <w:rsid w:val="0003126A"/>
    <w:pPr>
      <w:spacing w:after="240" w:line="280" w:lineRule="exact"/>
    </w:pPr>
    <w:rPr>
      <w:rFonts w:ascii="Arial" w:eastAsia="Times New Roman" w:hAnsi="Arial" w:cs="Times New Roman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762">
          <w:marLeft w:val="116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9659">
          <w:marLeft w:val="116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ergieschweiz@bfe.admin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Energie Schweiz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12385F"/>
      </a:accent1>
      <a:accent2>
        <a:srgbClr val="69ACDF"/>
      </a:accent2>
      <a:accent3>
        <a:srgbClr val="EA5B0C"/>
      </a:accent3>
      <a:accent4>
        <a:srgbClr val="F7A823"/>
      </a:accent4>
      <a:accent5>
        <a:srgbClr val="99A93A"/>
      </a:accent5>
      <a:accent6>
        <a:srgbClr val="59214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0B663-87F2-4880-9295-57E57B5F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9DF4C3-2F39-46E1-96A1-05881E04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Meier-Guillod Eveline BFE</dc:creator>
  <cp:lastModifiedBy>Masserey Lea BFE</cp:lastModifiedBy>
  <cp:revision>32</cp:revision>
  <cp:lastPrinted>2021-01-27T09:47:00Z</cp:lastPrinted>
  <dcterms:created xsi:type="dcterms:W3CDTF">2022-02-08T15:13:00Z</dcterms:created>
  <dcterms:modified xsi:type="dcterms:W3CDTF">2022-03-02T11:34:00Z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