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Default="002E1F11" w:rsidP="002E1F11">
      <w:pPr>
        <w:pStyle w:val="Untertitel"/>
        <w:jc w:val="right"/>
      </w:pPr>
      <w:r>
        <w:t>V</w:t>
      </w:r>
      <w:r w:rsidR="009153A5">
        <w:t>ersion 1</w:t>
      </w:r>
      <w:r w:rsidR="00B2071A">
        <w:t xml:space="preserve"> / 2022</w:t>
      </w:r>
    </w:p>
    <w:p w:rsidR="00C4060F" w:rsidRDefault="002E1F11" w:rsidP="00271584">
      <w:pPr>
        <w:pStyle w:val="Titel"/>
      </w:pPr>
      <w:r>
        <w:t>Energie</w:t>
      </w:r>
    </w:p>
    <w:p w:rsidR="002E1F11" w:rsidRDefault="002E1F11" w:rsidP="002E1F11">
      <w:r>
        <w:t>Energie ist allgegenwärtig. Sie verstehen, was Ene</w:t>
      </w:r>
      <w:r w:rsidR="00EF303B">
        <w:t>rgie ist, wofür sie genutzt</w:t>
      </w:r>
      <w:r>
        <w:t xml:space="preserve"> und wie sie hergestellt wird. Die Industrie um die Produktion von Energie unterliegt dem s</w:t>
      </w:r>
      <w:r w:rsidR="00EF303B">
        <w:t>tändigen Wandel. Sie erfahren, w</w:t>
      </w:r>
      <w:r>
        <w:t xml:space="preserve">elche Herausforderungen existieren und wie die Schweiz den Wandel bewältigen will. Sie tragen einen Teil dieser Verantwortung und können im Kleinen zum erfolgreichen Gelingen beitragen. </w:t>
      </w:r>
    </w:p>
    <w:p w:rsidR="002E1F11" w:rsidRDefault="002E1F11" w:rsidP="002E1F11">
      <w:pPr>
        <w:pStyle w:val="berschrift1nummeriert"/>
      </w:pPr>
      <w:r>
        <w:t>Einführung Energie</w:t>
      </w:r>
    </w:p>
    <w:p w:rsidR="002E1F11" w:rsidRPr="009153A5" w:rsidRDefault="002E1F11" w:rsidP="002E1F11">
      <w:pPr>
        <w:pStyle w:val="berschrift2nummeriert"/>
        <w:numPr>
          <w:ilvl w:val="0"/>
          <w:numId w:val="0"/>
        </w:numPr>
        <w:ind w:left="567" w:hanging="567"/>
        <w:rPr>
          <w:sz w:val="22"/>
        </w:rPr>
      </w:pPr>
      <w:r w:rsidRPr="009153A5">
        <w:rPr>
          <w:sz w:val="22"/>
        </w:rPr>
        <w:t>Definition «Energie»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2E1F11" w:rsidTr="002E1F11">
        <w:tc>
          <w:tcPr>
            <w:tcW w:w="9402" w:type="dxa"/>
            <w:tcBorders>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E1F11" w:rsidTr="002E1F11">
        <w:tc>
          <w:tcPr>
            <w:tcW w:w="9402" w:type="dxa"/>
            <w:tcBorders>
              <w:top w:val="single" w:sz="4" w:space="0" w:color="auto"/>
              <w:bottom w:val="single" w:sz="4" w:space="0" w:color="auto"/>
            </w:tcBorders>
          </w:tcPr>
          <w:p w:rsidR="002E1F11" w:rsidRDefault="002E1F11" w:rsidP="002E1F11"/>
        </w:tc>
      </w:tr>
      <w:tr w:rsidR="002B070C" w:rsidTr="002E1F11">
        <w:tc>
          <w:tcPr>
            <w:tcW w:w="9402" w:type="dxa"/>
            <w:tcBorders>
              <w:top w:val="single" w:sz="4" w:space="0" w:color="auto"/>
              <w:bottom w:val="single" w:sz="4" w:space="0" w:color="auto"/>
            </w:tcBorders>
          </w:tcPr>
          <w:p w:rsidR="002B070C" w:rsidRDefault="002B070C" w:rsidP="002E1F11"/>
        </w:tc>
      </w:tr>
      <w:tr w:rsidR="002B070C" w:rsidTr="002E1F11">
        <w:tc>
          <w:tcPr>
            <w:tcW w:w="9402" w:type="dxa"/>
            <w:tcBorders>
              <w:top w:val="single" w:sz="4" w:space="0" w:color="auto"/>
              <w:bottom w:val="single" w:sz="4" w:space="0" w:color="auto"/>
            </w:tcBorders>
          </w:tcPr>
          <w:p w:rsidR="002B070C" w:rsidRDefault="002B070C" w:rsidP="002E1F11"/>
        </w:tc>
      </w:tr>
    </w:tbl>
    <w:p w:rsidR="002E1F11" w:rsidRDefault="002E1F11" w:rsidP="002E1F11">
      <w:pPr>
        <w:pStyle w:val="berschrift2nummeriert"/>
        <w:numPr>
          <w:ilvl w:val="0"/>
          <w:numId w:val="0"/>
        </w:numPr>
        <w:ind w:left="567" w:hanging="567"/>
        <w:rPr>
          <w:sz w:val="22"/>
        </w:rPr>
      </w:pPr>
      <w:r w:rsidRPr="009153A5">
        <w:rPr>
          <w:sz w:val="22"/>
        </w:rPr>
        <w:t>Energieformen</w:t>
      </w:r>
    </w:p>
    <w:p w:rsidR="00121DB1" w:rsidRPr="00121DB1" w:rsidRDefault="00121DB1" w:rsidP="00121DB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1559"/>
        <w:gridCol w:w="4134"/>
      </w:tblGrid>
      <w:tr w:rsidR="002E1F11" w:rsidTr="00121DB1">
        <w:trPr>
          <w:trHeight w:val="737"/>
        </w:trPr>
        <w:tc>
          <w:tcPr>
            <w:tcW w:w="1555" w:type="dxa"/>
            <w:tcBorders>
              <w:bottom w:val="single" w:sz="4" w:space="0" w:color="auto"/>
            </w:tcBorders>
          </w:tcPr>
          <w:p w:rsidR="002B070C" w:rsidRDefault="002E1F11" w:rsidP="002E1F11">
            <w:r>
              <w:t xml:space="preserve">Kinetische </w:t>
            </w:r>
          </w:p>
          <w:p w:rsidR="002E1F11" w:rsidRDefault="002E1F11" w:rsidP="002E1F11">
            <w:r>
              <w:t>Energie</w:t>
            </w:r>
          </w:p>
        </w:tc>
        <w:tc>
          <w:tcPr>
            <w:tcW w:w="2126" w:type="dxa"/>
            <w:tcBorders>
              <w:bottom w:val="single" w:sz="4" w:space="0" w:color="auto"/>
            </w:tcBorders>
          </w:tcPr>
          <w:p w:rsidR="002E1F11" w:rsidRDefault="002E1F11" w:rsidP="002E1F11">
            <w:r>
              <w:t>Fliessendes Wasser, Wind</w:t>
            </w:r>
          </w:p>
        </w:tc>
        <w:tc>
          <w:tcPr>
            <w:tcW w:w="1559" w:type="dxa"/>
            <w:tcBorders>
              <w:bottom w:val="single" w:sz="4" w:space="0" w:color="auto"/>
            </w:tcBorders>
          </w:tcPr>
          <w:p w:rsidR="002E1F11" w:rsidRDefault="002E1F11" w:rsidP="002E1F11">
            <w:r>
              <w:rPr>
                <w:rFonts w:ascii="Times New Roman" w:hAnsi="Times New Roman" w:cs="Times New Roman"/>
                <w:noProof/>
                <w:sz w:val="24"/>
                <w:szCs w:val="24"/>
                <w:lang w:eastAsia="de-CH"/>
              </w:rPr>
              <w:drawing>
                <wp:anchor distT="0" distB="0" distL="114300" distR="114300" simplePos="0" relativeHeight="251658240" behindDoc="1" locked="0" layoutInCell="1" allowOverlap="1">
                  <wp:simplePos x="0" y="0"/>
                  <wp:positionH relativeFrom="column">
                    <wp:posOffset>64770</wp:posOffset>
                  </wp:positionH>
                  <wp:positionV relativeFrom="paragraph">
                    <wp:posOffset>19050</wp:posOffset>
                  </wp:positionV>
                  <wp:extent cx="442084" cy="432000"/>
                  <wp:effectExtent l="0" t="0" r="0" b="6350"/>
                  <wp:wrapTight wrapText="bothSides">
                    <wp:wrapPolygon edited="0">
                      <wp:start x="0" y="0"/>
                      <wp:lineTo x="0" y="20965"/>
                      <wp:lineTo x="20483" y="20965"/>
                      <wp:lineTo x="20483" y="0"/>
                      <wp:lineTo x="0" y="0"/>
                    </wp:wrapPolygon>
                  </wp:wrapTight>
                  <wp:docPr id="2" name="Grafik 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Bildschirmausschnitt"/>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42084" cy="432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bottom w:val="single" w:sz="4" w:space="0" w:color="auto"/>
            </w:tcBorders>
          </w:tcPr>
          <w:p w:rsidR="002E1F11" w:rsidRDefault="002E1F11" w:rsidP="002E1F11"/>
        </w:tc>
      </w:tr>
      <w:tr w:rsidR="002E1F11" w:rsidTr="00121DB1">
        <w:trPr>
          <w:trHeight w:val="737"/>
        </w:trPr>
        <w:tc>
          <w:tcPr>
            <w:tcW w:w="1555" w:type="dxa"/>
            <w:tcBorders>
              <w:top w:val="single" w:sz="4" w:space="0" w:color="auto"/>
              <w:bottom w:val="single" w:sz="4" w:space="0" w:color="auto"/>
            </w:tcBorders>
          </w:tcPr>
          <w:p w:rsidR="002B070C" w:rsidRDefault="002E1F11" w:rsidP="002E1F11">
            <w:r>
              <w:t xml:space="preserve">Potenzielle </w:t>
            </w:r>
          </w:p>
          <w:p w:rsidR="002E1F11" w:rsidRDefault="002E1F11" w:rsidP="002E1F11">
            <w:r>
              <w:t>Energie</w:t>
            </w:r>
          </w:p>
        </w:tc>
        <w:tc>
          <w:tcPr>
            <w:tcW w:w="2126" w:type="dxa"/>
            <w:tcBorders>
              <w:top w:val="single" w:sz="4" w:space="0" w:color="auto"/>
              <w:bottom w:val="single" w:sz="4" w:space="0" w:color="auto"/>
            </w:tcBorders>
          </w:tcPr>
          <w:p w:rsidR="002E1F11" w:rsidRDefault="002E1F11" w:rsidP="002E1F11">
            <w:r>
              <w:t>Gestautes Wasser, hoch liegender Gegenstand</w:t>
            </w:r>
          </w:p>
        </w:tc>
        <w:tc>
          <w:tcPr>
            <w:tcW w:w="1559" w:type="dxa"/>
            <w:tcBorders>
              <w:top w:val="single" w:sz="4" w:space="0" w:color="auto"/>
              <w:bottom w:val="single" w:sz="4" w:space="0" w:color="auto"/>
            </w:tcBorders>
          </w:tcPr>
          <w:p w:rsidR="002E1F11" w:rsidRDefault="00D05A4F" w:rsidP="002E1F11">
            <w:r>
              <w:rPr>
                <w:rFonts w:ascii="Times New Roman" w:hAnsi="Times New Roman" w:cs="Times New Roman"/>
                <w:noProof/>
                <w:sz w:val="24"/>
                <w:szCs w:val="24"/>
                <w:lang w:eastAsia="de-CH"/>
              </w:rPr>
              <w:drawing>
                <wp:anchor distT="0" distB="0" distL="114300" distR="114300" simplePos="0" relativeHeight="251660288" behindDoc="1" locked="0" layoutInCell="1" allowOverlap="1">
                  <wp:simplePos x="0" y="0"/>
                  <wp:positionH relativeFrom="column">
                    <wp:posOffset>28575</wp:posOffset>
                  </wp:positionH>
                  <wp:positionV relativeFrom="paragraph">
                    <wp:posOffset>65405</wp:posOffset>
                  </wp:positionV>
                  <wp:extent cx="403494" cy="360000"/>
                  <wp:effectExtent l="0" t="0" r="0" b="2540"/>
                  <wp:wrapTight wrapText="bothSides">
                    <wp:wrapPolygon edited="0">
                      <wp:start x="0" y="0"/>
                      <wp:lineTo x="0" y="20608"/>
                      <wp:lineTo x="20409" y="20608"/>
                      <wp:lineTo x="20409" y="0"/>
                      <wp:lineTo x="0" y="0"/>
                    </wp:wrapPolygon>
                  </wp:wrapTight>
                  <wp:docPr id="3" name="Grafik 3"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Bildschirmausschnitt"/>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03494"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E1F11" w:rsidRDefault="002E1F11" w:rsidP="002E1F11">
            <w:r>
              <w:t>Strahlungsenergie</w:t>
            </w:r>
          </w:p>
        </w:tc>
        <w:tc>
          <w:tcPr>
            <w:tcW w:w="2126" w:type="dxa"/>
            <w:tcBorders>
              <w:top w:val="single" w:sz="4" w:space="0" w:color="auto"/>
              <w:bottom w:val="single" w:sz="4" w:space="0" w:color="auto"/>
            </w:tcBorders>
          </w:tcPr>
          <w:p w:rsidR="00733F87" w:rsidRDefault="002E1F11" w:rsidP="002E1F11">
            <w:r>
              <w:t>Sonnenstrahlen, Wärmestrahlung</w:t>
            </w:r>
          </w:p>
        </w:tc>
        <w:tc>
          <w:tcPr>
            <w:tcW w:w="1559" w:type="dxa"/>
            <w:tcBorders>
              <w:top w:val="single" w:sz="4" w:space="0" w:color="auto"/>
              <w:bottom w:val="single" w:sz="4" w:space="0" w:color="auto"/>
            </w:tcBorders>
          </w:tcPr>
          <w:p w:rsidR="002E1F11" w:rsidRDefault="00D05A4F" w:rsidP="002E1F11">
            <w:r>
              <w:rPr>
                <w:rFonts w:ascii="Times New Roman" w:hAnsi="Times New Roman" w:cs="Times New Roman"/>
                <w:noProof/>
                <w:sz w:val="24"/>
                <w:szCs w:val="24"/>
                <w:lang w:eastAsia="de-CH"/>
              </w:rPr>
              <w:drawing>
                <wp:anchor distT="0" distB="0" distL="114300" distR="114300" simplePos="0" relativeHeight="251662336" behindDoc="1" locked="0" layoutInCell="1" allowOverlap="1">
                  <wp:simplePos x="0" y="0"/>
                  <wp:positionH relativeFrom="column">
                    <wp:posOffset>66675</wp:posOffset>
                  </wp:positionH>
                  <wp:positionV relativeFrom="paragraph">
                    <wp:posOffset>6985</wp:posOffset>
                  </wp:positionV>
                  <wp:extent cx="407271" cy="324000"/>
                  <wp:effectExtent l="0" t="0" r="0" b="0"/>
                  <wp:wrapTight wrapText="bothSides">
                    <wp:wrapPolygon edited="0">
                      <wp:start x="0" y="0"/>
                      <wp:lineTo x="0" y="20329"/>
                      <wp:lineTo x="20218" y="20329"/>
                      <wp:lineTo x="20218" y="0"/>
                      <wp:lineTo x="0" y="0"/>
                    </wp:wrapPolygon>
                  </wp:wrapTight>
                  <wp:docPr id="5" name="Grafik 5"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Bildschirmausschnitt"/>
                          <pic:cNvPicPr>
                            <a:picLocks noChangeAspect="1" noChangeArrowheads="1"/>
                          </pic:cNvPicPr>
                        </pic:nvPicPr>
                        <pic:blipFill rotWithShape="1">
                          <a:blip r:embed="rId13" cstate="print">
                            <a:grayscl/>
                            <a:biLevel thresh="50000"/>
                            <a:extLst>
                              <a:ext uri="{28A0092B-C50C-407E-A947-70E740481C1C}">
                                <a14:useLocalDpi xmlns:a14="http://schemas.microsoft.com/office/drawing/2010/main" val="0"/>
                              </a:ext>
                            </a:extLst>
                          </a:blip>
                          <a:srcRect t="9250" b="7498"/>
                          <a:stretch/>
                        </pic:blipFill>
                        <pic:spPr bwMode="auto">
                          <a:xfrm>
                            <a:off x="0" y="0"/>
                            <a:ext cx="407271"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B070C" w:rsidRDefault="002E1F11" w:rsidP="002E1F11">
            <w:r>
              <w:t xml:space="preserve">Chemische </w:t>
            </w:r>
          </w:p>
          <w:p w:rsidR="002E1F11" w:rsidRDefault="002E1F11" w:rsidP="002E1F11">
            <w:r>
              <w:t>Energie</w:t>
            </w:r>
          </w:p>
        </w:tc>
        <w:tc>
          <w:tcPr>
            <w:tcW w:w="2126" w:type="dxa"/>
            <w:tcBorders>
              <w:top w:val="single" w:sz="4" w:space="0" w:color="auto"/>
              <w:bottom w:val="single" w:sz="4" w:space="0" w:color="auto"/>
            </w:tcBorders>
          </w:tcPr>
          <w:p w:rsidR="002E1F11" w:rsidRDefault="002E1F11" w:rsidP="002E1F11">
            <w:r>
              <w:t>Holz, Erdöl, Nahrung</w:t>
            </w:r>
          </w:p>
          <w:p w:rsidR="00733F87" w:rsidRDefault="00733F87" w:rsidP="002E1F11"/>
        </w:tc>
        <w:tc>
          <w:tcPr>
            <w:tcW w:w="1559" w:type="dxa"/>
            <w:tcBorders>
              <w:top w:val="single" w:sz="4" w:space="0" w:color="auto"/>
              <w:bottom w:val="single" w:sz="4" w:space="0" w:color="auto"/>
            </w:tcBorders>
          </w:tcPr>
          <w:p w:rsidR="002E1F11" w:rsidRDefault="00D05A4F" w:rsidP="002E1F11">
            <w:r>
              <w:rPr>
                <w:rFonts w:ascii="Times New Roman" w:hAnsi="Times New Roman" w:cs="Times New Roman"/>
                <w:noProof/>
                <w:sz w:val="24"/>
                <w:szCs w:val="24"/>
                <w:lang w:eastAsia="de-CH"/>
              </w:rPr>
              <w:drawing>
                <wp:anchor distT="0" distB="0" distL="114300" distR="114300" simplePos="0" relativeHeight="251664384" behindDoc="1" locked="0" layoutInCell="1" allowOverlap="1">
                  <wp:simplePos x="0" y="0"/>
                  <wp:positionH relativeFrom="column">
                    <wp:posOffset>67910</wp:posOffset>
                  </wp:positionH>
                  <wp:positionV relativeFrom="paragraph">
                    <wp:posOffset>51</wp:posOffset>
                  </wp:positionV>
                  <wp:extent cx="363636" cy="324000"/>
                  <wp:effectExtent l="0" t="0" r="0" b="0"/>
                  <wp:wrapTight wrapText="bothSides">
                    <wp:wrapPolygon edited="0">
                      <wp:start x="0" y="0"/>
                      <wp:lineTo x="0" y="20329"/>
                      <wp:lineTo x="20392" y="20329"/>
                      <wp:lineTo x="20392" y="0"/>
                      <wp:lineTo x="0" y="0"/>
                    </wp:wrapPolygon>
                  </wp:wrapTight>
                  <wp:docPr id="8" name="Grafik 8"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363636" cy="324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B070C" w:rsidRDefault="002E1F11" w:rsidP="002E1F11">
            <w:r>
              <w:t xml:space="preserve">Thermische </w:t>
            </w:r>
          </w:p>
          <w:p w:rsidR="002E1F11" w:rsidRDefault="002E1F11" w:rsidP="002E1F11">
            <w:r>
              <w:t>Energie</w:t>
            </w:r>
          </w:p>
        </w:tc>
        <w:tc>
          <w:tcPr>
            <w:tcW w:w="2126" w:type="dxa"/>
            <w:tcBorders>
              <w:top w:val="single" w:sz="4" w:space="0" w:color="auto"/>
              <w:bottom w:val="single" w:sz="4" w:space="0" w:color="auto"/>
            </w:tcBorders>
          </w:tcPr>
          <w:p w:rsidR="002E1F11" w:rsidRDefault="002E1F11" w:rsidP="002E1F11">
            <w:r>
              <w:t>Wärme eines Stoffes, Verbrennungswärme</w:t>
            </w:r>
          </w:p>
        </w:tc>
        <w:tc>
          <w:tcPr>
            <w:tcW w:w="1559" w:type="dxa"/>
            <w:tcBorders>
              <w:top w:val="single" w:sz="4" w:space="0" w:color="auto"/>
              <w:bottom w:val="single" w:sz="4" w:space="0" w:color="auto"/>
            </w:tcBorders>
          </w:tcPr>
          <w:p w:rsidR="002E1F11" w:rsidRDefault="00D05A4F" w:rsidP="002E1F11">
            <w:r>
              <w:rPr>
                <w:rFonts w:ascii="Times New Roman" w:hAnsi="Times New Roman" w:cs="Times New Roman"/>
                <w:noProof/>
                <w:sz w:val="24"/>
                <w:szCs w:val="24"/>
                <w:lang w:eastAsia="de-CH"/>
              </w:rPr>
              <w:drawing>
                <wp:anchor distT="0" distB="0" distL="114300" distR="114300" simplePos="0" relativeHeight="251666432" behindDoc="1" locked="0" layoutInCell="1" allowOverlap="1">
                  <wp:simplePos x="0" y="0"/>
                  <wp:positionH relativeFrom="column">
                    <wp:posOffset>38735</wp:posOffset>
                  </wp:positionH>
                  <wp:positionV relativeFrom="paragraph">
                    <wp:posOffset>49530</wp:posOffset>
                  </wp:positionV>
                  <wp:extent cx="368405" cy="360000"/>
                  <wp:effectExtent l="0" t="0" r="0" b="2540"/>
                  <wp:wrapTight wrapText="bothSides">
                    <wp:wrapPolygon edited="0">
                      <wp:start x="0" y="0"/>
                      <wp:lineTo x="0" y="20608"/>
                      <wp:lineTo x="20110" y="20608"/>
                      <wp:lineTo x="20110" y="0"/>
                      <wp:lineTo x="0" y="0"/>
                    </wp:wrapPolygon>
                  </wp:wrapTight>
                  <wp:docPr id="10" name="Grafik 10"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Bildschirmausschnitt"/>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368405" cy="36000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B070C" w:rsidRDefault="002E1F11" w:rsidP="002E1F11">
            <w:r>
              <w:t xml:space="preserve">Elektrische </w:t>
            </w:r>
          </w:p>
          <w:p w:rsidR="002E1F11" w:rsidRDefault="002E1F11" w:rsidP="002E1F11">
            <w:r>
              <w:t>Energie</w:t>
            </w:r>
          </w:p>
        </w:tc>
        <w:tc>
          <w:tcPr>
            <w:tcW w:w="2126" w:type="dxa"/>
            <w:tcBorders>
              <w:top w:val="single" w:sz="4" w:space="0" w:color="auto"/>
              <w:bottom w:val="single" w:sz="4" w:space="0" w:color="auto"/>
            </w:tcBorders>
          </w:tcPr>
          <w:p w:rsidR="00D532B8" w:rsidRDefault="002E1F11" w:rsidP="002E1F11">
            <w:r>
              <w:t>Blitz, «fliessende» elektrische Ladungen</w:t>
            </w:r>
          </w:p>
        </w:tc>
        <w:tc>
          <w:tcPr>
            <w:tcW w:w="1559" w:type="dxa"/>
            <w:tcBorders>
              <w:top w:val="single" w:sz="4" w:space="0" w:color="auto"/>
              <w:bottom w:val="single" w:sz="4" w:space="0" w:color="auto"/>
            </w:tcBorders>
          </w:tcPr>
          <w:p w:rsidR="002E1F11" w:rsidRDefault="002B070C" w:rsidP="002E1F11">
            <w:r>
              <w:rPr>
                <w:rFonts w:ascii="Times New Roman" w:hAnsi="Times New Roman" w:cs="Times New Roman"/>
                <w:noProof/>
                <w:sz w:val="24"/>
                <w:szCs w:val="24"/>
                <w:lang w:eastAsia="de-CH"/>
              </w:rPr>
              <w:drawing>
                <wp:anchor distT="0" distB="0" distL="114300" distR="114300" simplePos="0" relativeHeight="251668480" behindDoc="1" locked="0" layoutInCell="1" allowOverlap="1">
                  <wp:simplePos x="0" y="0"/>
                  <wp:positionH relativeFrom="column">
                    <wp:posOffset>110490</wp:posOffset>
                  </wp:positionH>
                  <wp:positionV relativeFrom="paragraph">
                    <wp:posOffset>0</wp:posOffset>
                  </wp:positionV>
                  <wp:extent cx="257175" cy="313055"/>
                  <wp:effectExtent l="0" t="0" r="9525" b="0"/>
                  <wp:wrapTight wrapText="bothSides">
                    <wp:wrapPolygon edited="0">
                      <wp:start x="0" y="0"/>
                      <wp:lineTo x="0" y="19716"/>
                      <wp:lineTo x="20800" y="19716"/>
                      <wp:lineTo x="20800" y="0"/>
                      <wp:lineTo x="0" y="0"/>
                    </wp:wrapPolygon>
                  </wp:wrapTight>
                  <wp:docPr id="11" name="Grafik 11" descr="istockphoto-497125919-612x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stockphoto-497125919-612x612"/>
                          <pic:cNvPicPr>
                            <a:picLocks noChangeAspect="1" noChangeArrowheads="1"/>
                          </pic:cNvPicPr>
                        </pic:nvPicPr>
                        <pic:blipFill rotWithShape="1">
                          <a:blip r:embed="rId16" cstate="print">
                            <a:grayscl/>
                            <a:biLevel thresh="50000"/>
                            <a:extLst>
                              <a:ext uri="{28A0092B-C50C-407E-A947-70E740481C1C}">
                                <a14:useLocalDpi xmlns:a14="http://schemas.microsoft.com/office/drawing/2010/main" val="0"/>
                              </a:ext>
                            </a:extLst>
                          </a:blip>
                          <a:srcRect l="26627" t="21786" r="32044" b="26785"/>
                          <a:stretch/>
                        </pic:blipFill>
                        <pic:spPr bwMode="auto">
                          <a:xfrm>
                            <a:off x="0" y="0"/>
                            <a:ext cx="257175" cy="31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r w:rsidR="002E1F11" w:rsidTr="00121DB1">
        <w:tc>
          <w:tcPr>
            <w:tcW w:w="1555" w:type="dxa"/>
            <w:tcBorders>
              <w:top w:val="single" w:sz="4" w:space="0" w:color="auto"/>
              <w:bottom w:val="single" w:sz="4" w:space="0" w:color="auto"/>
            </w:tcBorders>
          </w:tcPr>
          <w:p w:rsidR="002E1F11" w:rsidRDefault="002E1F11" w:rsidP="002E1F11">
            <w:r>
              <w:t>Kernenergie</w:t>
            </w:r>
          </w:p>
        </w:tc>
        <w:tc>
          <w:tcPr>
            <w:tcW w:w="2126" w:type="dxa"/>
            <w:tcBorders>
              <w:top w:val="single" w:sz="4" w:space="0" w:color="auto"/>
              <w:bottom w:val="single" w:sz="4" w:space="0" w:color="auto"/>
            </w:tcBorders>
          </w:tcPr>
          <w:p w:rsidR="002E1F11" w:rsidRDefault="002E1F11" w:rsidP="002E1F11">
            <w:r>
              <w:t>Atomkern</w:t>
            </w:r>
          </w:p>
          <w:p w:rsidR="00D532B8" w:rsidRDefault="00D532B8" w:rsidP="002E1F11"/>
        </w:tc>
        <w:tc>
          <w:tcPr>
            <w:tcW w:w="1559" w:type="dxa"/>
            <w:tcBorders>
              <w:top w:val="single" w:sz="4" w:space="0" w:color="auto"/>
              <w:bottom w:val="single" w:sz="4" w:space="0" w:color="auto"/>
            </w:tcBorders>
          </w:tcPr>
          <w:p w:rsidR="002E1F11" w:rsidRDefault="00D532B8" w:rsidP="002E1F11">
            <w:r>
              <w:rPr>
                <w:rFonts w:ascii="Times New Roman" w:hAnsi="Times New Roman" w:cs="Times New Roman"/>
                <w:noProof/>
                <w:sz w:val="24"/>
                <w:szCs w:val="24"/>
                <w:lang w:eastAsia="de-CH"/>
              </w:rPr>
              <w:drawing>
                <wp:anchor distT="0" distB="0" distL="114300" distR="114300" simplePos="0" relativeHeight="251670528" behindDoc="1" locked="0" layoutInCell="1" allowOverlap="1">
                  <wp:simplePos x="0" y="0"/>
                  <wp:positionH relativeFrom="column">
                    <wp:posOffset>102883</wp:posOffset>
                  </wp:positionH>
                  <wp:positionV relativeFrom="paragraph">
                    <wp:posOffset>0</wp:posOffset>
                  </wp:positionV>
                  <wp:extent cx="404967" cy="288000"/>
                  <wp:effectExtent l="0" t="0" r="0" b="0"/>
                  <wp:wrapTight wrapText="bothSides">
                    <wp:wrapPolygon edited="0">
                      <wp:start x="0" y="0"/>
                      <wp:lineTo x="0" y="20026"/>
                      <wp:lineTo x="20345" y="20026"/>
                      <wp:lineTo x="20345" y="0"/>
                      <wp:lineTo x="0" y="0"/>
                    </wp:wrapPolygon>
                  </wp:wrapTight>
                  <wp:docPr id="12" name="Grafik 12"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Bildschirmausschnitt"/>
                          <pic:cNvPicPr>
                            <a:picLocks noChangeAspect="1" noChangeArrowheads="1"/>
                          </pic:cNvPicPr>
                        </pic:nvPicPr>
                        <pic:blipFill rotWithShape="1">
                          <a:blip r:embed="rId17" cstate="print">
                            <a:grayscl/>
                            <a:biLevel thresh="50000"/>
                            <a:extLst>
                              <a:ext uri="{28A0092B-C50C-407E-A947-70E740481C1C}">
                                <a14:useLocalDpi xmlns:a14="http://schemas.microsoft.com/office/drawing/2010/main" val="0"/>
                              </a:ext>
                            </a:extLst>
                          </a:blip>
                          <a:srcRect t="14950" b="7005"/>
                          <a:stretch/>
                        </pic:blipFill>
                        <pic:spPr bwMode="auto">
                          <a:xfrm>
                            <a:off x="0" y="0"/>
                            <a:ext cx="404967"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34" w:type="dxa"/>
            <w:tcBorders>
              <w:top w:val="single" w:sz="4" w:space="0" w:color="auto"/>
              <w:bottom w:val="single" w:sz="4" w:space="0" w:color="auto"/>
            </w:tcBorders>
          </w:tcPr>
          <w:p w:rsidR="002E1F11" w:rsidRDefault="002E1F11" w:rsidP="002E1F11"/>
        </w:tc>
      </w:tr>
    </w:tbl>
    <w:p w:rsidR="00D05A4F" w:rsidRPr="009153A5" w:rsidRDefault="00D05A4F" w:rsidP="00D05A4F">
      <w:pPr>
        <w:pStyle w:val="berschrift2nummeriert"/>
        <w:numPr>
          <w:ilvl w:val="0"/>
          <w:numId w:val="0"/>
        </w:numPr>
        <w:ind w:left="567" w:hanging="567"/>
        <w:rPr>
          <w:sz w:val="22"/>
        </w:rPr>
      </w:pPr>
      <w:r w:rsidRPr="009153A5">
        <w:rPr>
          <w:sz w:val="22"/>
        </w:rPr>
        <w:lastRenderedPageBreak/>
        <w:t>Energie messen und berechnen</w:t>
      </w:r>
    </w:p>
    <w:p w:rsidR="00D05A4F" w:rsidRDefault="00D05A4F" w:rsidP="00D05A4F">
      <w:r>
        <w:t>Die offizielle internationale Einheit der Energie ist Joule (J). 1 J kann…</w:t>
      </w:r>
    </w:p>
    <w:p w:rsidR="00D05A4F" w:rsidRDefault="00D05A4F" w:rsidP="00D05A4F">
      <w:pPr>
        <w:pStyle w:val="Listenabsatz"/>
        <w:numPr>
          <w:ilvl w:val="0"/>
          <w:numId w:val="30"/>
        </w:numPr>
      </w:pPr>
      <w:r>
        <w:t>… ein Gewicht von 102 g einen Meter in die Luft anheben.</w:t>
      </w:r>
    </w:p>
    <w:p w:rsidR="00D05A4F" w:rsidRDefault="00D05A4F" w:rsidP="00D05A4F">
      <w:pPr>
        <w:pStyle w:val="Listenabsatz"/>
        <w:numPr>
          <w:ilvl w:val="0"/>
          <w:numId w:val="30"/>
        </w:numPr>
      </w:pPr>
      <w:r>
        <w:t>… ein Gewicht von 2 kg auf 1m/s beschleunigen.</w:t>
      </w:r>
    </w:p>
    <w:p w:rsidR="00D05A4F" w:rsidRDefault="00D05A4F" w:rsidP="00D05A4F">
      <w:pPr>
        <w:pStyle w:val="Listenabsatz"/>
        <w:numPr>
          <w:ilvl w:val="0"/>
          <w:numId w:val="30"/>
        </w:numPr>
      </w:pPr>
      <w:r>
        <w:t>… 1g Wasser um 0.24 Grad Celsius aufwärmen.</w:t>
      </w:r>
    </w:p>
    <w:p w:rsidR="00D05A4F" w:rsidRDefault="00D05A4F" w:rsidP="00D05A4F"/>
    <w:p w:rsidR="00D05A4F" w:rsidRDefault="00D05A4F" w:rsidP="00D05A4F">
      <w:pPr>
        <w:rPr>
          <w:lang w:eastAsia="de-CH"/>
        </w:rPr>
      </w:pPr>
      <w:r>
        <w:rPr>
          <w:lang w:eastAsia="de-CH"/>
        </w:rPr>
        <w:t>Ein Joule ist die Energiemenge, die benötigt wird, um während einer Sekunde eine Leistung von einem Watt zu erbringen. Läuft ein Fön während einer Stunde mit der Leistung von 1800W, wird eine Energiemenge von 1’800Wh genutzt. Dies entspricht 6'480’000 Joule (1800W x 3600s).</w:t>
      </w:r>
    </w:p>
    <w:p w:rsidR="00DE633A" w:rsidRPr="002F3FE9" w:rsidRDefault="00DE633A" w:rsidP="00D05A4F">
      <w:pPr>
        <w:rPr>
          <w:b/>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51"/>
        <w:gridCol w:w="2350"/>
        <w:gridCol w:w="2351"/>
      </w:tblGrid>
      <w:tr w:rsidR="00DE633A" w:rsidRPr="002F3FE9" w:rsidTr="00B2071A">
        <w:tc>
          <w:tcPr>
            <w:tcW w:w="4701" w:type="dxa"/>
            <w:gridSpan w:val="2"/>
            <w:tcBorders>
              <w:bottom w:val="single" w:sz="4" w:space="0" w:color="auto"/>
            </w:tcBorders>
          </w:tcPr>
          <w:p w:rsidR="00DE633A" w:rsidRPr="002F3FE9" w:rsidRDefault="00DE633A" w:rsidP="00D05A4F">
            <w:pPr>
              <w:rPr>
                <w:b/>
              </w:rPr>
            </w:pPr>
            <w:r w:rsidRPr="002F3FE9">
              <w:rPr>
                <w:b/>
              </w:rPr>
              <w:t>Umrechnung</w:t>
            </w:r>
          </w:p>
        </w:tc>
        <w:tc>
          <w:tcPr>
            <w:tcW w:w="4701" w:type="dxa"/>
            <w:gridSpan w:val="2"/>
            <w:tcBorders>
              <w:left w:val="nil"/>
              <w:bottom w:val="single" w:sz="4" w:space="0" w:color="auto"/>
            </w:tcBorders>
          </w:tcPr>
          <w:p w:rsidR="00DE633A" w:rsidRPr="002F3FE9" w:rsidRDefault="00DE633A" w:rsidP="00D05A4F">
            <w:pPr>
              <w:rPr>
                <w:b/>
              </w:rPr>
            </w:pPr>
            <w:r w:rsidRPr="002F3FE9">
              <w:rPr>
                <w:b/>
              </w:rPr>
              <w:t>Vorsätze</w:t>
            </w:r>
          </w:p>
        </w:tc>
      </w:tr>
      <w:tr w:rsidR="002F3FE9" w:rsidTr="00B2071A">
        <w:tc>
          <w:tcPr>
            <w:tcW w:w="2350" w:type="dxa"/>
            <w:tcBorders>
              <w:top w:val="single" w:sz="4" w:space="0" w:color="auto"/>
              <w:bottom w:val="single" w:sz="4" w:space="0" w:color="auto"/>
            </w:tcBorders>
          </w:tcPr>
          <w:p w:rsidR="002F3FE9" w:rsidRDefault="002F3FE9" w:rsidP="002F3FE9">
            <w:r>
              <w:t>1</w:t>
            </w:r>
            <w:r w:rsidR="00A87547">
              <w:t xml:space="preserve"> </w:t>
            </w:r>
            <w:r w:rsidR="00CA6A33">
              <w:t xml:space="preserve">  </w:t>
            </w:r>
            <w:r>
              <w:t>J</w:t>
            </w:r>
          </w:p>
        </w:tc>
        <w:tc>
          <w:tcPr>
            <w:tcW w:w="2351" w:type="dxa"/>
            <w:tcBorders>
              <w:top w:val="single" w:sz="4" w:space="0" w:color="auto"/>
              <w:left w:val="nil"/>
              <w:bottom w:val="single" w:sz="4" w:space="0" w:color="auto"/>
            </w:tcBorders>
          </w:tcPr>
          <w:p w:rsidR="002F3FE9" w:rsidRDefault="002F3FE9" w:rsidP="002F3FE9">
            <w:r>
              <w:t xml:space="preserve">1 </w:t>
            </w:r>
            <w:proofErr w:type="spellStart"/>
            <w:r>
              <w:t>Ws</w:t>
            </w:r>
            <w:proofErr w:type="spellEnd"/>
          </w:p>
        </w:tc>
        <w:tc>
          <w:tcPr>
            <w:tcW w:w="2350" w:type="dxa"/>
            <w:tcBorders>
              <w:top w:val="single" w:sz="4" w:space="0" w:color="auto"/>
              <w:left w:val="nil"/>
              <w:bottom w:val="single" w:sz="4" w:space="0" w:color="auto"/>
            </w:tcBorders>
          </w:tcPr>
          <w:p w:rsidR="002F3FE9" w:rsidRDefault="002F3FE9" w:rsidP="00D05A4F">
            <w:r>
              <w:t xml:space="preserve">1'000 </w:t>
            </w:r>
            <w:proofErr w:type="spellStart"/>
            <w:r>
              <w:t>Wh</w:t>
            </w:r>
            <w:proofErr w:type="spellEnd"/>
          </w:p>
        </w:tc>
        <w:tc>
          <w:tcPr>
            <w:tcW w:w="2351" w:type="dxa"/>
            <w:tcBorders>
              <w:top w:val="single" w:sz="4" w:space="0" w:color="auto"/>
              <w:left w:val="nil"/>
              <w:bottom w:val="single" w:sz="4" w:space="0" w:color="auto"/>
            </w:tcBorders>
          </w:tcPr>
          <w:p w:rsidR="002F3FE9" w:rsidRDefault="002F3FE9" w:rsidP="00D05A4F">
            <w:r>
              <w:t>1 Kilowattstunde</w:t>
            </w:r>
          </w:p>
        </w:tc>
      </w:tr>
      <w:tr w:rsidR="002F3FE9" w:rsidTr="00B2071A">
        <w:tc>
          <w:tcPr>
            <w:tcW w:w="2350" w:type="dxa"/>
            <w:tcBorders>
              <w:top w:val="single" w:sz="4" w:space="0" w:color="auto"/>
              <w:bottom w:val="single" w:sz="4" w:space="0" w:color="auto"/>
            </w:tcBorders>
          </w:tcPr>
          <w:p w:rsidR="002F3FE9" w:rsidRDefault="002F3FE9" w:rsidP="002F3FE9">
            <w:r>
              <w:t>3'600 J</w:t>
            </w:r>
          </w:p>
        </w:tc>
        <w:tc>
          <w:tcPr>
            <w:tcW w:w="2351" w:type="dxa"/>
            <w:tcBorders>
              <w:top w:val="single" w:sz="4" w:space="0" w:color="auto"/>
              <w:left w:val="nil"/>
              <w:bottom w:val="single" w:sz="4" w:space="0" w:color="auto"/>
            </w:tcBorders>
          </w:tcPr>
          <w:p w:rsidR="002F3FE9" w:rsidRDefault="002F3FE9" w:rsidP="002F3FE9">
            <w:r>
              <w:t xml:space="preserve">1 </w:t>
            </w:r>
            <w:proofErr w:type="spellStart"/>
            <w:r>
              <w:t>Wh</w:t>
            </w:r>
            <w:proofErr w:type="spellEnd"/>
          </w:p>
        </w:tc>
        <w:tc>
          <w:tcPr>
            <w:tcW w:w="2350" w:type="dxa"/>
            <w:tcBorders>
              <w:top w:val="single" w:sz="4" w:space="0" w:color="auto"/>
              <w:left w:val="nil"/>
              <w:bottom w:val="single" w:sz="4" w:space="0" w:color="auto"/>
            </w:tcBorders>
          </w:tcPr>
          <w:p w:rsidR="002F3FE9" w:rsidRDefault="002F3FE9" w:rsidP="00D05A4F">
            <w:r>
              <w:t>1'000 kWh</w:t>
            </w:r>
          </w:p>
        </w:tc>
        <w:tc>
          <w:tcPr>
            <w:tcW w:w="2351" w:type="dxa"/>
            <w:tcBorders>
              <w:top w:val="single" w:sz="4" w:space="0" w:color="auto"/>
              <w:left w:val="nil"/>
              <w:bottom w:val="single" w:sz="4" w:space="0" w:color="auto"/>
            </w:tcBorders>
          </w:tcPr>
          <w:p w:rsidR="002F3FE9" w:rsidRDefault="002F3FE9" w:rsidP="00D05A4F">
            <w:r>
              <w:t>1 Megawattstunde</w:t>
            </w:r>
          </w:p>
        </w:tc>
      </w:tr>
      <w:tr w:rsidR="002F3FE9" w:rsidTr="00B2071A">
        <w:tc>
          <w:tcPr>
            <w:tcW w:w="2350" w:type="dxa"/>
            <w:tcBorders>
              <w:top w:val="single" w:sz="4" w:space="0" w:color="auto"/>
              <w:bottom w:val="single" w:sz="4" w:space="0" w:color="auto"/>
            </w:tcBorders>
          </w:tcPr>
          <w:p w:rsidR="002F3FE9" w:rsidRDefault="002F3FE9" w:rsidP="002F3FE9">
            <w:r>
              <w:t>3'600'000 J</w:t>
            </w:r>
          </w:p>
        </w:tc>
        <w:tc>
          <w:tcPr>
            <w:tcW w:w="2351" w:type="dxa"/>
            <w:tcBorders>
              <w:top w:val="single" w:sz="4" w:space="0" w:color="auto"/>
              <w:left w:val="nil"/>
              <w:bottom w:val="single" w:sz="4" w:space="0" w:color="auto"/>
            </w:tcBorders>
          </w:tcPr>
          <w:p w:rsidR="002F3FE9" w:rsidRDefault="002F3FE9" w:rsidP="002F3FE9">
            <w:r>
              <w:t>1kWh</w:t>
            </w:r>
          </w:p>
        </w:tc>
        <w:tc>
          <w:tcPr>
            <w:tcW w:w="2350" w:type="dxa"/>
            <w:tcBorders>
              <w:top w:val="single" w:sz="4" w:space="0" w:color="auto"/>
              <w:left w:val="nil"/>
              <w:bottom w:val="single" w:sz="4" w:space="0" w:color="auto"/>
            </w:tcBorders>
          </w:tcPr>
          <w:p w:rsidR="002F3FE9" w:rsidRDefault="002F3FE9" w:rsidP="00D05A4F">
            <w:r>
              <w:t>1'000 MWh</w:t>
            </w:r>
          </w:p>
        </w:tc>
        <w:tc>
          <w:tcPr>
            <w:tcW w:w="2351" w:type="dxa"/>
            <w:tcBorders>
              <w:top w:val="single" w:sz="4" w:space="0" w:color="auto"/>
              <w:left w:val="nil"/>
              <w:bottom w:val="single" w:sz="4" w:space="0" w:color="auto"/>
            </w:tcBorders>
          </w:tcPr>
          <w:p w:rsidR="002F3FE9" w:rsidRDefault="002F3FE9" w:rsidP="00D05A4F">
            <w:r>
              <w:t>1 Gigawattstunde</w:t>
            </w:r>
          </w:p>
        </w:tc>
      </w:tr>
      <w:tr w:rsidR="002F3FE9" w:rsidTr="00B2071A">
        <w:tc>
          <w:tcPr>
            <w:tcW w:w="2350" w:type="dxa"/>
            <w:tcBorders>
              <w:top w:val="single" w:sz="4" w:space="0" w:color="auto"/>
              <w:bottom w:val="single" w:sz="4" w:space="0" w:color="auto"/>
            </w:tcBorders>
          </w:tcPr>
          <w:p w:rsidR="002F3FE9" w:rsidRDefault="002F3FE9" w:rsidP="002F3FE9">
            <w:r>
              <w:t>1 l Rohöl</w:t>
            </w:r>
          </w:p>
        </w:tc>
        <w:tc>
          <w:tcPr>
            <w:tcW w:w="2351" w:type="dxa"/>
            <w:tcBorders>
              <w:top w:val="single" w:sz="4" w:space="0" w:color="auto"/>
              <w:left w:val="nil"/>
              <w:bottom w:val="single" w:sz="4" w:space="0" w:color="auto"/>
            </w:tcBorders>
          </w:tcPr>
          <w:p w:rsidR="002F3FE9" w:rsidRDefault="002F3FE9" w:rsidP="002F3FE9">
            <w:r>
              <w:t>10,3 kWh</w:t>
            </w:r>
          </w:p>
        </w:tc>
        <w:tc>
          <w:tcPr>
            <w:tcW w:w="2350" w:type="dxa"/>
            <w:tcBorders>
              <w:top w:val="single" w:sz="4" w:space="0" w:color="auto"/>
              <w:left w:val="nil"/>
              <w:bottom w:val="single" w:sz="4" w:space="0" w:color="auto"/>
            </w:tcBorders>
          </w:tcPr>
          <w:p w:rsidR="002F3FE9" w:rsidRDefault="002F3FE9" w:rsidP="00D05A4F">
            <w:r>
              <w:t xml:space="preserve">1'000 </w:t>
            </w:r>
            <w:proofErr w:type="spellStart"/>
            <w:r>
              <w:t>GWh</w:t>
            </w:r>
            <w:proofErr w:type="spellEnd"/>
          </w:p>
        </w:tc>
        <w:tc>
          <w:tcPr>
            <w:tcW w:w="2351" w:type="dxa"/>
            <w:tcBorders>
              <w:top w:val="single" w:sz="4" w:space="0" w:color="auto"/>
              <w:left w:val="nil"/>
              <w:bottom w:val="single" w:sz="4" w:space="0" w:color="auto"/>
            </w:tcBorders>
          </w:tcPr>
          <w:p w:rsidR="002F3FE9" w:rsidRDefault="002F3FE9" w:rsidP="00D05A4F">
            <w:r>
              <w:t>1 Terrawattstunde</w:t>
            </w:r>
          </w:p>
        </w:tc>
      </w:tr>
      <w:tr w:rsidR="002F3FE9" w:rsidTr="00B2071A">
        <w:tc>
          <w:tcPr>
            <w:tcW w:w="2350" w:type="dxa"/>
            <w:tcBorders>
              <w:top w:val="single" w:sz="4" w:space="0" w:color="auto"/>
              <w:bottom w:val="single" w:sz="4" w:space="0" w:color="auto"/>
            </w:tcBorders>
          </w:tcPr>
          <w:p w:rsidR="002F3FE9" w:rsidRDefault="002F3FE9" w:rsidP="002F3FE9">
            <w:r>
              <w:t>500 kcal</w:t>
            </w:r>
          </w:p>
        </w:tc>
        <w:tc>
          <w:tcPr>
            <w:tcW w:w="2351" w:type="dxa"/>
            <w:tcBorders>
              <w:top w:val="single" w:sz="4" w:space="0" w:color="auto"/>
              <w:left w:val="nil"/>
              <w:bottom w:val="single" w:sz="4" w:space="0" w:color="auto"/>
            </w:tcBorders>
          </w:tcPr>
          <w:p w:rsidR="002F3FE9" w:rsidRDefault="002F3FE9" w:rsidP="002F3FE9">
            <w:r>
              <w:t>0.58 kWh</w:t>
            </w:r>
          </w:p>
        </w:tc>
        <w:tc>
          <w:tcPr>
            <w:tcW w:w="2350" w:type="dxa"/>
            <w:tcBorders>
              <w:top w:val="single" w:sz="4" w:space="0" w:color="auto"/>
              <w:left w:val="nil"/>
              <w:bottom w:val="single" w:sz="4" w:space="0" w:color="auto"/>
            </w:tcBorders>
          </w:tcPr>
          <w:p w:rsidR="002F3FE9" w:rsidRDefault="002F3FE9" w:rsidP="00D05A4F">
            <w:r>
              <w:t xml:space="preserve">1 </w:t>
            </w:r>
            <w:proofErr w:type="spellStart"/>
            <w:r>
              <w:t>Wh</w:t>
            </w:r>
            <w:proofErr w:type="spellEnd"/>
          </w:p>
        </w:tc>
        <w:tc>
          <w:tcPr>
            <w:tcW w:w="2351" w:type="dxa"/>
            <w:tcBorders>
              <w:top w:val="single" w:sz="4" w:space="0" w:color="auto"/>
              <w:left w:val="nil"/>
              <w:bottom w:val="single" w:sz="4" w:space="0" w:color="auto"/>
            </w:tcBorders>
          </w:tcPr>
          <w:p w:rsidR="002F3FE9" w:rsidRPr="002F3FE9" w:rsidRDefault="002F3FE9" w:rsidP="00D05A4F">
            <w:r w:rsidRPr="002F3FE9">
              <w:rPr>
                <w:lang w:eastAsia="de-CH"/>
              </w:rPr>
              <w:t xml:space="preserve">0.000’000’000'001 </w:t>
            </w:r>
            <w:proofErr w:type="spellStart"/>
            <w:r w:rsidRPr="002F3FE9">
              <w:rPr>
                <w:lang w:eastAsia="de-CH"/>
              </w:rPr>
              <w:t>TWh</w:t>
            </w:r>
            <w:proofErr w:type="spellEnd"/>
          </w:p>
        </w:tc>
      </w:tr>
    </w:tbl>
    <w:p w:rsidR="002F3FE9" w:rsidRPr="009153A5" w:rsidRDefault="002F3FE9" w:rsidP="002F3FE9">
      <w:pPr>
        <w:pStyle w:val="berschrift2nummeriert"/>
        <w:numPr>
          <w:ilvl w:val="0"/>
          <w:numId w:val="0"/>
        </w:numPr>
        <w:ind w:left="567" w:hanging="567"/>
        <w:rPr>
          <w:sz w:val="22"/>
        </w:rPr>
      </w:pPr>
      <w:r w:rsidRPr="009153A5">
        <w:rPr>
          <w:sz w:val="22"/>
        </w:rPr>
        <w:t>Beispiele aus dem Alltag</w:t>
      </w:r>
    </w:p>
    <w:p w:rsidR="009153A5" w:rsidRPr="009153A5" w:rsidRDefault="009153A5" w:rsidP="009153A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89"/>
      </w:tblGrid>
      <w:tr w:rsidR="002F3FE9" w:rsidTr="001F4B66">
        <w:tc>
          <w:tcPr>
            <w:tcW w:w="1413" w:type="dxa"/>
            <w:tcBorders>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2576" behindDoc="1" locked="0" layoutInCell="1" allowOverlap="1">
                  <wp:simplePos x="0" y="0"/>
                  <wp:positionH relativeFrom="column">
                    <wp:posOffset>635</wp:posOffset>
                  </wp:positionH>
                  <wp:positionV relativeFrom="paragraph">
                    <wp:posOffset>0</wp:posOffset>
                  </wp:positionV>
                  <wp:extent cx="402590" cy="402590"/>
                  <wp:effectExtent l="0" t="0" r="0" b="0"/>
                  <wp:wrapTight wrapText="bothSides">
                    <wp:wrapPolygon edited="0">
                      <wp:start x="0" y="0"/>
                      <wp:lineTo x="0" y="3066"/>
                      <wp:lineTo x="2044" y="16353"/>
                      <wp:lineTo x="5110" y="20442"/>
                      <wp:lineTo x="20442" y="20442"/>
                      <wp:lineTo x="20442" y="6132"/>
                      <wp:lineTo x="10221" y="0"/>
                      <wp:lineTo x="0" y="0"/>
                    </wp:wrapPolygon>
                  </wp:wrapTight>
                  <wp:docPr id="13" name="Grafik 13" descr="http://www.lu.ch/downloads/lu/sk/symbole/i_collection_png/64x64/plain/vacuum_clea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www.lu.ch/downloads/lu/sk/symbole/i_collection_png/64x64/plain/vacuum_clean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bottom w:val="single" w:sz="4" w:space="0" w:color="auto"/>
            </w:tcBorders>
          </w:tcPr>
          <w:p w:rsidR="002F3FE9" w:rsidRPr="001F4B66" w:rsidRDefault="001F4B66" w:rsidP="009153A5">
            <w:pPr>
              <w:spacing w:before="40" w:after="40"/>
            </w:pPr>
            <w:r w:rsidRPr="001F4B66">
              <w:t>Ein Staubsauger benötigt 1200-2000W, für eine Stunde Staubsaugen braucht es also 1.2–2 kWh.</w:t>
            </w:r>
          </w:p>
        </w:tc>
      </w:tr>
      <w:tr w:rsidR="002F3FE9" w:rsidTr="001F4B66">
        <w:tc>
          <w:tcPr>
            <w:tcW w:w="1413" w:type="dxa"/>
            <w:tcBorders>
              <w:top w:val="single" w:sz="4" w:space="0" w:color="auto"/>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4624" behindDoc="1" locked="0" layoutInCell="1" allowOverlap="1">
                  <wp:simplePos x="0" y="0"/>
                  <wp:positionH relativeFrom="column">
                    <wp:posOffset>-3810</wp:posOffset>
                  </wp:positionH>
                  <wp:positionV relativeFrom="paragraph">
                    <wp:posOffset>0</wp:posOffset>
                  </wp:positionV>
                  <wp:extent cx="402590" cy="402590"/>
                  <wp:effectExtent l="0" t="0" r="0" b="0"/>
                  <wp:wrapTight wrapText="bothSides">
                    <wp:wrapPolygon edited="0">
                      <wp:start x="0" y="4088"/>
                      <wp:lineTo x="0" y="20442"/>
                      <wp:lineTo x="17375" y="20442"/>
                      <wp:lineTo x="20442" y="16353"/>
                      <wp:lineTo x="20442" y="10221"/>
                      <wp:lineTo x="16353" y="4088"/>
                      <wp:lineTo x="0" y="4088"/>
                    </wp:wrapPolygon>
                  </wp:wrapTight>
                  <wp:docPr id="14" name="Grafik 14" descr="http://www.lu.ch/downloads/lu/sk/symbole/i_collection_png/64x64/plain/bullet_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http://www.lu.ch/downloads/lu/sk/symbole/i_collection_png/64x64/plain/bullet_tra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Ein Kilometer mit der S-Bahn fahren benötigt im Durchschnitt 83Wh, also 0,083kWh.</w:t>
            </w:r>
          </w:p>
        </w:tc>
      </w:tr>
      <w:tr w:rsidR="002F3FE9" w:rsidTr="001F4B66">
        <w:tc>
          <w:tcPr>
            <w:tcW w:w="1413" w:type="dxa"/>
            <w:tcBorders>
              <w:top w:val="single" w:sz="4" w:space="0" w:color="auto"/>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6672" behindDoc="0" locked="0" layoutInCell="1" allowOverlap="1">
                  <wp:simplePos x="0" y="0"/>
                  <wp:positionH relativeFrom="column">
                    <wp:posOffset>0</wp:posOffset>
                  </wp:positionH>
                  <wp:positionV relativeFrom="paragraph">
                    <wp:posOffset>3175</wp:posOffset>
                  </wp:positionV>
                  <wp:extent cx="402590" cy="402590"/>
                  <wp:effectExtent l="0" t="0" r="0" b="0"/>
                  <wp:wrapSquare wrapText="bothSides"/>
                  <wp:docPr id="15" name="Grafik 15" descr="http://www.lu.ch/downloads/lu/sk/symbole/i_collection_png/64x64/plain/water_t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http://www.lu.ch/downloads/lu/sk/symbole/i_collection_png/64x64/plain/water_ta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Eine 5-Min Dusche benötigt für die Erwärmung des Wassers 3,09kWh.</w:t>
            </w:r>
          </w:p>
        </w:tc>
      </w:tr>
      <w:tr w:rsidR="002F3FE9" w:rsidTr="001F4B66">
        <w:tc>
          <w:tcPr>
            <w:tcW w:w="1413" w:type="dxa"/>
            <w:tcBorders>
              <w:top w:val="single" w:sz="4" w:space="0" w:color="auto"/>
              <w:bottom w:val="single" w:sz="4" w:space="0" w:color="auto"/>
            </w:tcBorders>
          </w:tcPr>
          <w:p w:rsidR="002F3FE9" w:rsidRDefault="002F3FE9" w:rsidP="002F3FE9">
            <w:r>
              <w:rPr>
                <w:rFonts w:ascii="Times New Roman" w:hAnsi="Times New Roman" w:cs="Times New Roman"/>
                <w:noProof/>
                <w:sz w:val="24"/>
                <w:szCs w:val="24"/>
                <w:lang w:eastAsia="de-CH"/>
              </w:rPr>
              <w:drawing>
                <wp:anchor distT="0" distB="0" distL="114300" distR="114300" simplePos="0" relativeHeight="251678720" behindDoc="1" locked="0" layoutInCell="1" allowOverlap="1">
                  <wp:simplePos x="0" y="0"/>
                  <wp:positionH relativeFrom="column">
                    <wp:posOffset>3175</wp:posOffset>
                  </wp:positionH>
                  <wp:positionV relativeFrom="paragraph">
                    <wp:posOffset>3175</wp:posOffset>
                  </wp:positionV>
                  <wp:extent cx="402590" cy="402590"/>
                  <wp:effectExtent l="0" t="0" r="0" b="0"/>
                  <wp:wrapTight wrapText="bothSides">
                    <wp:wrapPolygon edited="0">
                      <wp:start x="1022" y="0"/>
                      <wp:lineTo x="0" y="20442"/>
                      <wp:lineTo x="20442" y="20442"/>
                      <wp:lineTo x="19420" y="0"/>
                      <wp:lineTo x="1022" y="0"/>
                    </wp:wrapPolygon>
                  </wp:wrapTight>
                  <wp:docPr id="16" name="Grafik 16" descr="http://www.lu.ch/downloads/lu/sk/symbole/i_collection_png/64x64/plain/work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http://www.lu.ch/downloads/lu/sk/symbole/i_collection_png/64x64/plain/workpla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 xml:space="preserve">Ein Laptop braucht zwischen 20 h–40W, </w:t>
            </w:r>
            <w:r w:rsidR="00EF303B">
              <w:t xml:space="preserve">in einer Stunde </w:t>
            </w:r>
            <w:r w:rsidRPr="001F4B66">
              <w:t>also 0,02–0,04kWh; ein Computer zwischen 150–400W, in einer Stunde 0,15–0,4kWh.</w:t>
            </w:r>
          </w:p>
        </w:tc>
      </w:tr>
      <w:tr w:rsidR="002F3FE9" w:rsidTr="001F4B66">
        <w:tc>
          <w:tcPr>
            <w:tcW w:w="1413" w:type="dxa"/>
            <w:tcBorders>
              <w:top w:val="single" w:sz="4" w:space="0" w:color="auto"/>
              <w:bottom w:val="single" w:sz="4" w:space="0" w:color="auto"/>
            </w:tcBorders>
          </w:tcPr>
          <w:p w:rsidR="002F3FE9" w:rsidRPr="002F3FE9" w:rsidRDefault="002F3FE9" w:rsidP="002F3FE9">
            <w:pPr>
              <w:rPr>
                <w:rFonts w:ascii="Times New Roman" w:hAnsi="Times New Roman" w:cs="Times New Roman"/>
                <w:noProof/>
                <w:sz w:val="18"/>
                <w:szCs w:val="24"/>
                <w:lang w:eastAsia="de-CH"/>
              </w:rPr>
            </w:pPr>
            <w:r w:rsidRPr="002F3FE9">
              <w:rPr>
                <w:rFonts w:ascii="Times New Roman" w:hAnsi="Times New Roman" w:cs="Times New Roman"/>
                <w:noProof/>
                <w:sz w:val="18"/>
                <w:szCs w:val="24"/>
                <w:lang w:eastAsia="de-CH"/>
              </w:rPr>
              <w:drawing>
                <wp:anchor distT="0" distB="0" distL="114300" distR="114300" simplePos="0" relativeHeight="251680768" behindDoc="1" locked="0" layoutInCell="1" allowOverlap="1">
                  <wp:simplePos x="0" y="0"/>
                  <wp:positionH relativeFrom="column">
                    <wp:posOffset>635</wp:posOffset>
                  </wp:positionH>
                  <wp:positionV relativeFrom="paragraph">
                    <wp:posOffset>1905</wp:posOffset>
                  </wp:positionV>
                  <wp:extent cx="402590" cy="402590"/>
                  <wp:effectExtent l="0" t="0" r="0" b="0"/>
                  <wp:wrapTight wrapText="bothSides">
                    <wp:wrapPolygon edited="0">
                      <wp:start x="4088" y="0"/>
                      <wp:lineTo x="3066" y="2044"/>
                      <wp:lineTo x="2044" y="17375"/>
                      <wp:lineTo x="4088" y="20442"/>
                      <wp:lineTo x="16353" y="20442"/>
                      <wp:lineTo x="17375" y="20442"/>
                      <wp:lineTo x="17375" y="2044"/>
                      <wp:lineTo x="16353" y="0"/>
                      <wp:lineTo x="4088" y="0"/>
                    </wp:wrapPolygon>
                  </wp:wrapTight>
                  <wp:docPr id="17" name="Grafik 17" descr="http://www.lu.ch/downloads/lu/sk/symbole/i_collection_png/64x64/plain/mobilepho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http://www.lu.ch/downloads/lu/sk/symbole/i_collection_png/64x64/plain/mobilephone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Den Akku eines iPhone 7 Plus einmal von 0% auf 100% laden braucht 11,1Wh = 0,0111kWh</w:t>
            </w:r>
          </w:p>
        </w:tc>
      </w:tr>
      <w:tr w:rsidR="002F3FE9" w:rsidTr="001F4B66">
        <w:tc>
          <w:tcPr>
            <w:tcW w:w="1413" w:type="dxa"/>
            <w:tcBorders>
              <w:top w:val="single" w:sz="4" w:space="0" w:color="auto"/>
              <w:bottom w:val="single" w:sz="4" w:space="0" w:color="auto"/>
            </w:tcBorders>
          </w:tcPr>
          <w:p w:rsidR="002F3FE9" w:rsidRPr="002F3FE9" w:rsidRDefault="002F3FE9" w:rsidP="002F3FE9">
            <w:pPr>
              <w:rPr>
                <w:rFonts w:ascii="Times New Roman" w:hAnsi="Times New Roman" w:cs="Times New Roman"/>
                <w:noProof/>
                <w:sz w:val="18"/>
                <w:szCs w:val="24"/>
                <w:lang w:eastAsia="de-CH"/>
              </w:rPr>
            </w:pPr>
            <w:r w:rsidRPr="002F3FE9">
              <w:rPr>
                <w:rFonts w:ascii="Times New Roman" w:hAnsi="Times New Roman" w:cs="Times New Roman"/>
                <w:noProof/>
                <w:sz w:val="18"/>
                <w:szCs w:val="24"/>
                <w:lang w:eastAsia="de-CH"/>
              </w:rPr>
              <w:drawing>
                <wp:anchor distT="0" distB="0" distL="114300" distR="114300" simplePos="0" relativeHeight="251684864" behindDoc="1" locked="0" layoutInCell="1" allowOverlap="1" wp14:anchorId="3B896C98" wp14:editId="2217E06F">
                  <wp:simplePos x="0" y="0"/>
                  <wp:positionH relativeFrom="column">
                    <wp:posOffset>-20955</wp:posOffset>
                  </wp:positionH>
                  <wp:positionV relativeFrom="paragraph">
                    <wp:posOffset>43180</wp:posOffset>
                  </wp:positionV>
                  <wp:extent cx="361950" cy="295275"/>
                  <wp:effectExtent l="0" t="0" r="0" b="9525"/>
                  <wp:wrapTight wrapText="bothSides">
                    <wp:wrapPolygon edited="0">
                      <wp:start x="0" y="0"/>
                      <wp:lineTo x="0" y="20903"/>
                      <wp:lineTo x="20463" y="20903"/>
                      <wp:lineTo x="20463" y="0"/>
                      <wp:lineTo x="0" y="0"/>
                    </wp:wrapPolygon>
                  </wp:wrapTight>
                  <wp:docPr id="19" name="Grafik 19"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Bildschirmausschnitt"/>
                          <pic:cNvPicPr>
                            <a:picLocks noChangeAspect="1" noChangeArrowheads="1"/>
                          </pic:cNvPicPr>
                        </pic:nvPicPr>
                        <pic:blipFill rotWithShape="1">
                          <a:blip r:embed="rId23" cstate="print">
                            <a:grayscl/>
                            <a:biLevel thresh="50000"/>
                            <a:extLst>
                              <a:ext uri="{28A0092B-C50C-407E-A947-70E740481C1C}">
                                <a14:useLocalDpi xmlns:a14="http://schemas.microsoft.com/office/drawing/2010/main" val="0"/>
                              </a:ext>
                            </a:extLst>
                          </a:blip>
                          <a:srcRect t="9290" r="6337" b="4866"/>
                          <a:stretch/>
                        </pic:blipFill>
                        <pic:spPr bwMode="auto">
                          <a:xfrm>
                            <a:off x="0" y="0"/>
                            <a:ext cx="361950"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pPr>
            <w:r w:rsidRPr="001F4B66">
              <w:t>Beim Verbrennen von 1l Rohöl wird ein Heizwert, also nutzbare Wärmeenergie, von 10,3kWh erzeugt.</w:t>
            </w:r>
          </w:p>
        </w:tc>
      </w:tr>
      <w:tr w:rsidR="002F3FE9" w:rsidTr="001F4B66">
        <w:tc>
          <w:tcPr>
            <w:tcW w:w="1413" w:type="dxa"/>
            <w:tcBorders>
              <w:top w:val="single" w:sz="4" w:space="0" w:color="auto"/>
              <w:bottom w:val="single" w:sz="4" w:space="0" w:color="auto"/>
            </w:tcBorders>
          </w:tcPr>
          <w:p w:rsidR="002F3FE9" w:rsidRPr="002F3FE9" w:rsidRDefault="002F3FE9" w:rsidP="002F3FE9">
            <w:pPr>
              <w:rPr>
                <w:rFonts w:ascii="Times New Roman" w:hAnsi="Times New Roman" w:cs="Times New Roman"/>
                <w:noProof/>
                <w:sz w:val="18"/>
                <w:szCs w:val="24"/>
                <w:lang w:eastAsia="de-CH"/>
              </w:rPr>
            </w:pPr>
            <w:r w:rsidRPr="002F3FE9">
              <w:rPr>
                <w:rFonts w:ascii="Times New Roman" w:hAnsi="Times New Roman" w:cs="Times New Roman"/>
                <w:noProof/>
                <w:sz w:val="18"/>
                <w:szCs w:val="24"/>
                <w:lang w:eastAsia="de-CH"/>
              </w:rPr>
              <w:drawing>
                <wp:anchor distT="0" distB="0" distL="114300" distR="114300" simplePos="0" relativeHeight="251682816" behindDoc="1" locked="0" layoutInCell="1" allowOverlap="1">
                  <wp:simplePos x="0" y="0"/>
                  <wp:positionH relativeFrom="column">
                    <wp:posOffset>6350</wp:posOffset>
                  </wp:positionH>
                  <wp:positionV relativeFrom="paragraph">
                    <wp:posOffset>30480</wp:posOffset>
                  </wp:positionV>
                  <wp:extent cx="393065" cy="335915"/>
                  <wp:effectExtent l="0" t="0" r="6985" b="6985"/>
                  <wp:wrapTight wrapText="bothSides">
                    <wp:wrapPolygon edited="0">
                      <wp:start x="5234" y="0"/>
                      <wp:lineTo x="0" y="7350"/>
                      <wp:lineTo x="0" y="18374"/>
                      <wp:lineTo x="1047" y="20824"/>
                      <wp:lineTo x="20937" y="20824"/>
                      <wp:lineTo x="20937" y="7350"/>
                      <wp:lineTo x="16750" y="0"/>
                      <wp:lineTo x="5234" y="0"/>
                    </wp:wrapPolygon>
                  </wp:wrapTight>
                  <wp:docPr id="18" name="Grafik 18" descr="http://www.lu.ch/downloads/lu/sk/symbole/i_collection_png/64x64/plain/car_se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descr="http://www.lu.ch/downloads/lu/sk/symbole/i_collection_png/64x64/plain/car_sedan.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16561" r="2366"/>
                          <a:stretch/>
                        </pic:blipFill>
                        <pic:spPr bwMode="auto">
                          <a:xfrm>
                            <a:off x="0" y="0"/>
                            <a:ext cx="393065"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89" w:type="dxa"/>
            <w:tcBorders>
              <w:top w:val="single" w:sz="4" w:space="0" w:color="auto"/>
              <w:bottom w:val="single" w:sz="4" w:space="0" w:color="auto"/>
            </w:tcBorders>
          </w:tcPr>
          <w:p w:rsidR="002F3FE9" w:rsidRPr="001F4B66" w:rsidRDefault="001F4B66" w:rsidP="009153A5">
            <w:pPr>
              <w:spacing w:before="40" w:after="40" w:line="240" w:lineRule="auto"/>
              <w:rPr>
                <w:rFonts w:ascii="Times New Roman" w:hAnsi="Times New Roman"/>
                <w:lang w:eastAsia="de-CH"/>
              </w:rPr>
            </w:pPr>
            <w:r w:rsidRPr="001F4B66">
              <w:t>Ein Kilometer Autofahren bei einem Verbrauch von 8l/100km entspricht 0,824kWh.</w:t>
            </w:r>
            <w:r w:rsidRPr="001F4B66">
              <w:rPr>
                <w:rStyle w:val="Funotenzeichen"/>
              </w:rPr>
              <w:footnoteReference w:id="1"/>
            </w:r>
            <w:r w:rsidRPr="001F4B66">
              <w:rPr>
                <w:rFonts w:ascii="Times New Roman" w:hAnsi="Times New Roman"/>
                <w:lang w:eastAsia="de-CH"/>
              </w:rPr>
              <w:t xml:space="preserve"> </w:t>
            </w:r>
          </w:p>
        </w:tc>
      </w:tr>
    </w:tbl>
    <w:p w:rsidR="002F3FE9" w:rsidRDefault="002F3FE9" w:rsidP="002F3FE9"/>
    <w:p w:rsidR="009153A5" w:rsidRPr="009153A5" w:rsidRDefault="009153A5" w:rsidP="009153A5">
      <w:pPr>
        <w:pStyle w:val="berschrift2nummeriert"/>
        <w:numPr>
          <w:ilvl w:val="0"/>
          <w:numId w:val="0"/>
        </w:numPr>
        <w:ind w:left="567" w:hanging="567"/>
        <w:rPr>
          <w:sz w:val="22"/>
        </w:rPr>
      </w:pPr>
      <w:r w:rsidRPr="009153A5">
        <w:rPr>
          <w:sz w:val="22"/>
        </w:rPr>
        <w:t>Mein täglicher Energieverbrauch</w:t>
      </w:r>
    </w:p>
    <w:p w:rsidR="009153A5" w:rsidRPr="009153A5" w:rsidRDefault="009153A5" w:rsidP="009153A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9153A5" w:rsidTr="009153A5">
        <w:tc>
          <w:tcPr>
            <w:tcW w:w="4701" w:type="dxa"/>
            <w:tcBorders>
              <w:bottom w:val="single" w:sz="4" w:space="0" w:color="auto"/>
            </w:tcBorders>
          </w:tcPr>
          <w:p w:rsidR="009153A5" w:rsidRPr="009153A5" w:rsidRDefault="009153A5" w:rsidP="009153A5">
            <w:pPr>
              <w:rPr>
                <w:b/>
              </w:rPr>
            </w:pPr>
            <w:r w:rsidRPr="009153A5">
              <w:rPr>
                <w:b/>
              </w:rPr>
              <w:t>Aktivität</w:t>
            </w:r>
          </w:p>
        </w:tc>
        <w:tc>
          <w:tcPr>
            <w:tcW w:w="4701" w:type="dxa"/>
            <w:tcBorders>
              <w:bottom w:val="single" w:sz="4" w:space="0" w:color="auto"/>
            </w:tcBorders>
          </w:tcPr>
          <w:p w:rsidR="009153A5" w:rsidRPr="009153A5" w:rsidRDefault="009153A5" w:rsidP="009153A5">
            <w:pPr>
              <w:rPr>
                <w:b/>
              </w:rPr>
            </w:pPr>
            <w:r w:rsidRPr="009153A5">
              <w:rPr>
                <w:b/>
              </w:rPr>
              <w:t>kWh</w:t>
            </w:r>
          </w:p>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9153A5" w:rsidTr="009153A5">
        <w:tc>
          <w:tcPr>
            <w:tcW w:w="4701" w:type="dxa"/>
            <w:tcBorders>
              <w:top w:val="single" w:sz="4" w:space="0" w:color="auto"/>
              <w:bottom w:val="single" w:sz="4" w:space="0" w:color="auto"/>
            </w:tcBorders>
          </w:tcPr>
          <w:p w:rsidR="009153A5" w:rsidRDefault="009153A5" w:rsidP="009153A5"/>
        </w:tc>
        <w:tc>
          <w:tcPr>
            <w:tcW w:w="4701" w:type="dxa"/>
            <w:tcBorders>
              <w:top w:val="single" w:sz="4" w:space="0" w:color="auto"/>
              <w:bottom w:val="single" w:sz="4" w:space="0" w:color="auto"/>
            </w:tcBorders>
          </w:tcPr>
          <w:p w:rsidR="009153A5" w:rsidRDefault="009153A5" w:rsidP="009153A5"/>
        </w:tc>
      </w:tr>
      <w:tr w:rsidR="00121DB1" w:rsidTr="009153A5">
        <w:tc>
          <w:tcPr>
            <w:tcW w:w="4701" w:type="dxa"/>
            <w:tcBorders>
              <w:top w:val="single" w:sz="4" w:space="0" w:color="auto"/>
              <w:bottom w:val="single" w:sz="4" w:space="0" w:color="auto"/>
            </w:tcBorders>
          </w:tcPr>
          <w:p w:rsidR="00121DB1" w:rsidRDefault="00121DB1" w:rsidP="009153A5"/>
        </w:tc>
        <w:tc>
          <w:tcPr>
            <w:tcW w:w="4701" w:type="dxa"/>
            <w:tcBorders>
              <w:top w:val="single" w:sz="4" w:space="0" w:color="auto"/>
              <w:bottom w:val="single" w:sz="4" w:space="0" w:color="auto"/>
            </w:tcBorders>
          </w:tcPr>
          <w:p w:rsidR="00121DB1" w:rsidRDefault="00121DB1" w:rsidP="009153A5"/>
        </w:tc>
      </w:tr>
      <w:tr w:rsidR="00121DB1" w:rsidTr="009153A5">
        <w:tc>
          <w:tcPr>
            <w:tcW w:w="4701" w:type="dxa"/>
            <w:tcBorders>
              <w:top w:val="single" w:sz="4" w:space="0" w:color="auto"/>
              <w:bottom w:val="single" w:sz="4" w:space="0" w:color="auto"/>
            </w:tcBorders>
          </w:tcPr>
          <w:p w:rsidR="00121DB1" w:rsidRDefault="00121DB1" w:rsidP="009153A5"/>
        </w:tc>
        <w:tc>
          <w:tcPr>
            <w:tcW w:w="4701" w:type="dxa"/>
            <w:tcBorders>
              <w:top w:val="single" w:sz="4" w:space="0" w:color="auto"/>
              <w:bottom w:val="single" w:sz="4" w:space="0" w:color="auto"/>
            </w:tcBorders>
          </w:tcPr>
          <w:p w:rsidR="00121DB1" w:rsidRDefault="00121DB1" w:rsidP="009153A5"/>
        </w:tc>
      </w:tr>
      <w:tr w:rsidR="009153A5" w:rsidTr="009153A5">
        <w:tc>
          <w:tcPr>
            <w:tcW w:w="4701" w:type="dxa"/>
            <w:tcBorders>
              <w:top w:val="single" w:sz="4" w:space="0" w:color="auto"/>
              <w:bottom w:val="single" w:sz="4" w:space="0" w:color="auto"/>
            </w:tcBorders>
          </w:tcPr>
          <w:p w:rsidR="009153A5" w:rsidRDefault="009153A5" w:rsidP="009153A5">
            <w:r>
              <w:t>Total</w:t>
            </w:r>
          </w:p>
        </w:tc>
        <w:tc>
          <w:tcPr>
            <w:tcW w:w="4701" w:type="dxa"/>
            <w:tcBorders>
              <w:top w:val="single" w:sz="4" w:space="0" w:color="auto"/>
              <w:bottom w:val="single" w:sz="4" w:space="0" w:color="auto"/>
            </w:tcBorders>
          </w:tcPr>
          <w:p w:rsidR="009153A5" w:rsidRDefault="009153A5" w:rsidP="009153A5"/>
        </w:tc>
      </w:tr>
    </w:tbl>
    <w:p w:rsidR="00C4060F" w:rsidRDefault="00C4060F">
      <w:r>
        <w:br w:type="page"/>
      </w:r>
    </w:p>
    <w:p w:rsidR="00987373" w:rsidRDefault="00121DB1" w:rsidP="00121DB1">
      <w:pPr>
        <w:pStyle w:val="berschrift1nummeriert"/>
      </w:pPr>
      <w:r>
        <w:lastRenderedPageBreak/>
        <w:t>Energieproduktion</w:t>
      </w:r>
    </w:p>
    <w:p w:rsidR="00121DB1" w:rsidRDefault="00121DB1" w:rsidP="00121DB1">
      <w:pPr>
        <w:pStyle w:val="berschrift2nummeriert"/>
        <w:numPr>
          <w:ilvl w:val="0"/>
          <w:numId w:val="0"/>
        </w:numPr>
      </w:pPr>
      <w:r>
        <w:t>Definition «Erneuerbare Energien»</w:t>
      </w:r>
    </w:p>
    <w:p w:rsidR="00121DB1" w:rsidRPr="00121DB1" w:rsidRDefault="00121DB1" w:rsidP="00121DB1"/>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r w:rsidR="00121DB1" w:rsidTr="00121DB1">
        <w:tc>
          <w:tcPr>
            <w:tcW w:w="9402" w:type="dxa"/>
          </w:tcPr>
          <w:p w:rsidR="00121DB1" w:rsidRDefault="00121DB1" w:rsidP="00121DB1"/>
        </w:tc>
      </w:tr>
    </w:tbl>
    <w:p w:rsidR="00121DB1" w:rsidRDefault="00121DB1" w:rsidP="00121DB1">
      <w:pPr>
        <w:pStyle w:val="berschrift2nummeriert"/>
        <w:numPr>
          <w:ilvl w:val="0"/>
          <w:numId w:val="0"/>
        </w:numPr>
        <w:ind w:left="567" w:hanging="567"/>
      </w:pPr>
      <w:r>
        <w:t>Definition «Nicht-erneuerbare Energien»</w:t>
      </w:r>
    </w:p>
    <w:p w:rsidR="00121DB1" w:rsidRPr="00121DB1" w:rsidRDefault="00121DB1" w:rsidP="00121DB1"/>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r w:rsidR="00121DB1" w:rsidTr="006D662A">
        <w:tc>
          <w:tcPr>
            <w:tcW w:w="9402" w:type="dxa"/>
          </w:tcPr>
          <w:p w:rsidR="00121DB1" w:rsidRDefault="00121DB1" w:rsidP="006D662A"/>
        </w:tc>
      </w:tr>
    </w:tbl>
    <w:p w:rsidR="00DD7F26" w:rsidRDefault="00DD7F26" w:rsidP="00DD7F26">
      <w:pPr>
        <w:pStyle w:val="berschrift2nummeriert"/>
        <w:numPr>
          <w:ilvl w:val="0"/>
          <w:numId w:val="0"/>
        </w:numPr>
        <w:ind w:left="567" w:hanging="567"/>
      </w:pPr>
      <w:r>
        <w:t>Definition «Bandenenergie»</w:t>
      </w:r>
    </w:p>
    <w:p w:rsidR="00DD7F26" w:rsidRPr="00121DB1" w:rsidRDefault="00DD7F26" w:rsidP="00DD7F26"/>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DD7F26" w:rsidTr="00B73390">
        <w:tc>
          <w:tcPr>
            <w:tcW w:w="9402" w:type="dxa"/>
          </w:tcPr>
          <w:p w:rsidR="00DD7F26" w:rsidRDefault="00DD7F26" w:rsidP="00B73390"/>
        </w:tc>
      </w:tr>
    </w:tbl>
    <w:p w:rsidR="00DD7F26" w:rsidRDefault="00DD7F26" w:rsidP="00DD7F26">
      <w:pPr>
        <w:pStyle w:val="berschrift2nummeriert"/>
        <w:numPr>
          <w:ilvl w:val="0"/>
          <w:numId w:val="0"/>
        </w:numPr>
        <w:ind w:left="567" w:hanging="567"/>
      </w:pPr>
      <w:r>
        <w:t>Definition «Spitzenenergie»</w:t>
      </w:r>
    </w:p>
    <w:p w:rsidR="00DD7F26" w:rsidRPr="00121DB1" w:rsidRDefault="00DD7F26" w:rsidP="00DD7F26"/>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DD7F26" w:rsidTr="00B73390">
        <w:tc>
          <w:tcPr>
            <w:tcW w:w="9402" w:type="dxa"/>
          </w:tcPr>
          <w:p w:rsidR="00DD7F26" w:rsidRDefault="00DD7F26" w:rsidP="00B73390"/>
        </w:tc>
      </w:tr>
    </w:tbl>
    <w:p w:rsidR="00DD7F26" w:rsidRDefault="00DD7F26" w:rsidP="00DD7F26">
      <w:pPr>
        <w:pStyle w:val="berschrift2nummeriert"/>
        <w:numPr>
          <w:ilvl w:val="0"/>
          <w:numId w:val="0"/>
        </w:numPr>
        <w:ind w:left="567" w:hanging="567"/>
      </w:pPr>
      <w:r>
        <w:t>Definition «Graue Energie»</w:t>
      </w:r>
    </w:p>
    <w:p w:rsidR="00DD7F26" w:rsidRPr="00121DB1" w:rsidRDefault="00DD7F26" w:rsidP="00DD7F26"/>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DD7F26" w:rsidTr="00B73390">
        <w:tc>
          <w:tcPr>
            <w:tcW w:w="9402" w:type="dxa"/>
          </w:tcPr>
          <w:p w:rsidR="00DD7F26" w:rsidRDefault="00DD7F26" w:rsidP="00B73390"/>
        </w:tc>
      </w:tr>
      <w:tr w:rsidR="00733F87" w:rsidTr="00B73390">
        <w:tc>
          <w:tcPr>
            <w:tcW w:w="9402" w:type="dxa"/>
          </w:tcPr>
          <w:p w:rsidR="00733F87" w:rsidRDefault="00733F87" w:rsidP="00B73390"/>
        </w:tc>
      </w:tr>
    </w:tbl>
    <w:p w:rsidR="00DD7F26" w:rsidRPr="00121DB1" w:rsidRDefault="00DD7F26" w:rsidP="00DD7F26"/>
    <w:p w:rsidR="00DE6430" w:rsidRDefault="00DE6430" w:rsidP="00DE6430">
      <w:pPr>
        <w:pStyle w:val="berschrift2nummeriert"/>
        <w:numPr>
          <w:ilvl w:val="0"/>
          <w:numId w:val="0"/>
        </w:numPr>
        <w:ind w:left="567" w:hanging="567"/>
      </w:pPr>
      <w:r>
        <w:lastRenderedPageBreak/>
        <w:t>Mein Referat – Thema:</w:t>
      </w:r>
    </w:p>
    <w:p w:rsidR="00DE6430" w:rsidRPr="00121DB1" w:rsidRDefault="00DE6430" w:rsidP="00DE6430"/>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bl>
    <w:p w:rsidR="00DE6430" w:rsidRDefault="00DE6430" w:rsidP="00DE6430">
      <w:pPr>
        <w:pStyle w:val="berschrift2nummeriert"/>
        <w:numPr>
          <w:ilvl w:val="0"/>
          <w:numId w:val="0"/>
        </w:numPr>
        <w:ind w:left="567" w:hanging="567"/>
      </w:pPr>
      <w:r>
        <w:t xml:space="preserve">Notizen zu </w:t>
      </w:r>
      <w:r w:rsidR="00FC1B9F">
        <w:t xml:space="preserve">den </w:t>
      </w:r>
      <w:r>
        <w:t>anderen Referaten</w:t>
      </w:r>
    </w:p>
    <w:p w:rsidR="00DE6430" w:rsidRPr="00121DB1" w:rsidRDefault="00DE6430" w:rsidP="00DE6430"/>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bl>
    <w:p w:rsidR="00987373" w:rsidRDefault="00987373">
      <w:r>
        <w:br w:type="page"/>
      </w:r>
    </w:p>
    <w:p w:rsidR="00987373" w:rsidRDefault="002B52E6" w:rsidP="002B52E6">
      <w:pPr>
        <w:pStyle w:val="berschrift1nummeriert"/>
      </w:pPr>
      <w:r>
        <w:lastRenderedPageBreak/>
        <w:t>Energieverbrauch</w:t>
      </w:r>
    </w:p>
    <w:p w:rsidR="00DE6430" w:rsidRDefault="00DE6430" w:rsidP="002B52E6">
      <w:pPr>
        <w:pStyle w:val="berschrift2nummeriert"/>
        <w:numPr>
          <w:ilvl w:val="0"/>
          <w:numId w:val="0"/>
        </w:numPr>
      </w:pPr>
      <w:r>
        <w:t>Notizen zum Text: Energieverbrauch in der Schweiz und weltweit</w:t>
      </w:r>
    </w:p>
    <w:p w:rsidR="00DE6430" w:rsidRPr="00121DB1" w:rsidRDefault="00DE6430" w:rsidP="00DE6430"/>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DE6430" w:rsidTr="00B73390">
        <w:tc>
          <w:tcPr>
            <w:tcW w:w="9402" w:type="dxa"/>
          </w:tcPr>
          <w:p w:rsidR="00DE6430" w:rsidRDefault="00DE6430"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733F87" w:rsidTr="00B73390">
        <w:tc>
          <w:tcPr>
            <w:tcW w:w="9402" w:type="dxa"/>
          </w:tcPr>
          <w:p w:rsidR="00733F87" w:rsidRDefault="00733F87" w:rsidP="00B73390"/>
        </w:tc>
      </w:tr>
      <w:tr w:rsidR="00840DC2" w:rsidTr="00B73390">
        <w:tc>
          <w:tcPr>
            <w:tcW w:w="9402" w:type="dxa"/>
          </w:tcPr>
          <w:p w:rsidR="00840DC2" w:rsidRDefault="00840DC2" w:rsidP="00B73390"/>
        </w:tc>
      </w:tr>
      <w:tr w:rsidR="00840DC2" w:rsidTr="00B73390">
        <w:tc>
          <w:tcPr>
            <w:tcW w:w="9402" w:type="dxa"/>
          </w:tcPr>
          <w:p w:rsidR="00840DC2" w:rsidRDefault="00840DC2" w:rsidP="00B73390">
            <w:bookmarkStart w:id="0" w:name="_GoBack"/>
            <w:bookmarkEnd w:id="0"/>
          </w:p>
        </w:tc>
      </w:tr>
    </w:tbl>
    <w:p w:rsidR="002B52E6" w:rsidRPr="00733F87" w:rsidRDefault="002B52E6" w:rsidP="00733F87">
      <w:pPr>
        <w:pStyle w:val="berschrift1nummeriert"/>
        <w:numPr>
          <w:ilvl w:val="0"/>
          <w:numId w:val="0"/>
        </w:numPr>
        <w:ind w:left="567" w:hanging="567"/>
      </w:pPr>
      <w:r w:rsidRPr="00733F87">
        <w:lastRenderedPageBreak/>
        <w:t>Grafiken beschreiben</w:t>
      </w:r>
    </w:p>
    <w:p w:rsidR="002B52E6" w:rsidRDefault="002B52E6" w:rsidP="002B52E6">
      <w:pPr>
        <w:pStyle w:val="Nummerierung1"/>
      </w:pPr>
      <w:r>
        <w:t>Titel angeben: Welchen Titel trägt die Grafik?</w:t>
      </w:r>
    </w:p>
    <w:p w:rsidR="002B52E6" w:rsidRDefault="002B52E6" w:rsidP="002B52E6">
      <w:pPr>
        <w:pStyle w:val="Nummerierung1"/>
      </w:pPr>
      <w:r>
        <w:t>Quelle angeben: Wer hat die Daten zusammengestellt? Aus welchem Jahr stammen sie?</w:t>
      </w:r>
    </w:p>
    <w:p w:rsidR="002B52E6" w:rsidRDefault="002B52E6" w:rsidP="002B52E6">
      <w:pPr>
        <w:pStyle w:val="Nummerierung1"/>
      </w:pPr>
      <w:r>
        <w:t>Werte beschreiben</w:t>
      </w:r>
      <w:r w:rsidR="00733F87">
        <w:t xml:space="preserve">: Was </w:t>
      </w:r>
      <w:r w:rsidR="00EF303B">
        <w:t>sehen Sie</w:t>
      </w:r>
      <w:r w:rsidR="00733F87">
        <w:t>? Hier geht es d</w:t>
      </w:r>
      <w:r>
        <w:t>a</w:t>
      </w:r>
      <w:r w:rsidR="00733F87">
        <w:t>r</w:t>
      </w:r>
      <w:r>
        <w:t>um, dass Sie die Grafik beschreiben ohne Annahmen oder Wertungen zu machen</w:t>
      </w:r>
    </w:p>
    <w:p w:rsidR="002B52E6" w:rsidRDefault="002B52E6" w:rsidP="002B52E6">
      <w:pPr>
        <w:pStyle w:val="Nummerierung1"/>
      </w:pPr>
      <w:r>
        <w:t xml:space="preserve">Aussagen und Vergleiche machen: Was sagt die Grafik aus? Können Sie Vergleiche ziehen? </w:t>
      </w:r>
    </w:p>
    <w:p w:rsidR="00733F87" w:rsidRPr="00FC1B9F" w:rsidRDefault="002B52E6" w:rsidP="00733F87">
      <w:pPr>
        <w:pStyle w:val="Nummerierung1"/>
      </w:pPr>
      <w:r>
        <w:t>Interpretation: Was will Ihnen die Grafik sagen?</w:t>
      </w:r>
    </w:p>
    <w:p w:rsidR="00733F87" w:rsidRPr="00733F87" w:rsidRDefault="00733F87" w:rsidP="00733F87">
      <w:pPr>
        <w:pStyle w:val="berschrift2nummeriert"/>
        <w:numPr>
          <w:ilvl w:val="0"/>
          <w:numId w:val="0"/>
        </w:numPr>
        <w:ind w:left="567" w:hanging="567"/>
      </w:pPr>
      <w:r>
        <w:t>Übung: Analysieren und interpretieren Sie die nachfolgenden Grafiken.</w:t>
      </w:r>
    </w:p>
    <w:p w:rsidR="002B52E6" w:rsidRDefault="002B52E6" w:rsidP="002B52E6"/>
    <w:p w:rsidR="002B52E6" w:rsidRDefault="00840DC2" w:rsidP="002B52E6">
      <w:r>
        <w:rPr>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pt;height:213pt">
            <v:imagedata r:id="rId25" o:title="1"/>
          </v:shape>
        </w:pict>
      </w:r>
    </w:p>
    <w:p w:rsidR="00733F87" w:rsidRPr="00733F87" w:rsidRDefault="00733F87" w:rsidP="00733F87">
      <w:pPr>
        <w:jc w:val="center"/>
        <w:rPr>
          <w:sz w:val="14"/>
        </w:rPr>
      </w:pPr>
      <w:r w:rsidRPr="00733F87">
        <w:rPr>
          <w:sz w:val="14"/>
        </w:rPr>
        <w:t>Quelle: Gesamtenergiestatistik der Schweiz 2019</w:t>
      </w:r>
    </w:p>
    <w:p w:rsidR="00733F87" w:rsidRDefault="00733F87" w:rsidP="002B52E6"/>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bl>
    <w:p w:rsidR="006C40CF" w:rsidRDefault="00840DC2" w:rsidP="002B52E6">
      <w:r>
        <w:lastRenderedPageBreak/>
        <w:pict>
          <v:shape id="_x0000_i1026" type="#_x0000_t75" style="width:470.4pt;height:225pt">
            <v:imagedata r:id="rId26" o:title="2"/>
          </v:shape>
        </w:pict>
      </w:r>
    </w:p>
    <w:p w:rsidR="00733F87" w:rsidRPr="00733F87" w:rsidRDefault="00733F87" w:rsidP="00733F87">
      <w:pPr>
        <w:jc w:val="center"/>
        <w:rPr>
          <w:sz w:val="14"/>
        </w:rPr>
      </w:pPr>
      <w:r w:rsidRPr="00733F87">
        <w:rPr>
          <w:sz w:val="14"/>
        </w:rPr>
        <w:t>Quelle: Mikrozensus Mobilität und Verkehr 2015</w:t>
      </w:r>
    </w:p>
    <w:p w:rsidR="00733F87" w:rsidRDefault="00733F87" w:rsidP="002B52E6">
      <w:pPr>
        <w:rPr>
          <w:b/>
        </w:rPr>
      </w:pPr>
    </w:p>
    <w:p w:rsidR="00733F87" w:rsidRDefault="00733F87" w:rsidP="002B52E6">
      <w:pPr>
        <w:rPr>
          <w: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r w:rsidR="00733F87" w:rsidTr="006D662A">
        <w:tc>
          <w:tcPr>
            <w:tcW w:w="9402" w:type="dxa"/>
          </w:tcPr>
          <w:p w:rsidR="00733F87" w:rsidRDefault="00733F87" w:rsidP="006D662A"/>
        </w:tc>
      </w:tr>
    </w:tbl>
    <w:p w:rsidR="00445858" w:rsidRDefault="00840DC2" w:rsidP="00DE6430">
      <w:r>
        <w:lastRenderedPageBreak/>
        <w:pict>
          <v:shape id="_x0000_i1027" type="#_x0000_t75" style="width:287.4pt;height:243.6pt">
            <v:imagedata r:id="rId27" o:title="3"/>
          </v:shape>
        </w:pict>
      </w:r>
    </w:p>
    <w:p w:rsidR="00733F87" w:rsidRPr="00B2071A" w:rsidRDefault="002648B5" w:rsidP="00DE6430">
      <w:pPr>
        <w:rPr>
          <w:sz w:val="14"/>
        </w:rPr>
      </w:pPr>
      <w:r w:rsidRPr="00C56700">
        <w:rPr>
          <w:sz w:val="14"/>
        </w:rPr>
        <w:t xml:space="preserve">Quelle: </w:t>
      </w:r>
      <w:proofErr w:type="spellStart"/>
      <w:r w:rsidRPr="00C56700">
        <w:rPr>
          <w:sz w:val="14"/>
        </w:rPr>
        <w:t>Prognos</w:t>
      </w:r>
      <w:proofErr w:type="spellEnd"/>
      <w:r w:rsidRPr="00C56700">
        <w:rPr>
          <w:sz w:val="14"/>
        </w:rPr>
        <w:t xml:space="preserve"> 2019</w:t>
      </w:r>
    </w:p>
    <w:p w:rsidR="00FC1B9F" w:rsidRDefault="00FC1B9F" w:rsidP="00DE6430"/>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445858" w:rsidTr="00B73390">
        <w:tc>
          <w:tcPr>
            <w:tcW w:w="9402" w:type="dxa"/>
          </w:tcPr>
          <w:p w:rsidR="00445858" w:rsidRDefault="00445858"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r w:rsidR="00FC1B9F" w:rsidTr="00B73390">
        <w:tc>
          <w:tcPr>
            <w:tcW w:w="9402" w:type="dxa"/>
          </w:tcPr>
          <w:p w:rsidR="00FC1B9F" w:rsidRDefault="00FC1B9F" w:rsidP="00B73390"/>
        </w:tc>
      </w:tr>
    </w:tbl>
    <w:p w:rsidR="00445858" w:rsidRPr="00DE6430" w:rsidRDefault="00445858" w:rsidP="00DE6430"/>
    <w:p w:rsidR="00987373" w:rsidRDefault="00987373">
      <w:r>
        <w:br w:type="page"/>
      </w:r>
    </w:p>
    <w:p w:rsidR="0019271A" w:rsidRDefault="006C40CF" w:rsidP="00987373">
      <w:pPr>
        <w:pStyle w:val="berschrift1nummeriert"/>
      </w:pPr>
      <w:r>
        <w:lastRenderedPageBreak/>
        <w:t>Energiestrategie 2050 und die 2000-Watt Gesellschaft</w:t>
      </w:r>
    </w:p>
    <w:p w:rsidR="00B2071A" w:rsidRDefault="00B2071A" w:rsidP="00B2071A">
      <w:pPr>
        <w:pStyle w:val="berschrift2nummeriert"/>
        <w:numPr>
          <w:ilvl w:val="0"/>
          <w:numId w:val="0"/>
        </w:numPr>
      </w:pPr>
      <w:r>
        <w:t>Energiestrategie 2050</w:t>
      </w:r>
    </w:p>
    <w:p w:rsidR="006C40CF" w:rsidRDefault="006C40CF" w:rsidP="006C40CF">
      <w:r>
        <w:t xml:space="preserve">Lesen Sie den Text «Energiestrategie 2050» und notieren Sie sich die wichtigen Punkte. Ihrer Partnerin resp. Ihrem Partner müssen Sie im Anschluss den folgenden Punkt erklären: Grundidee der Energiestrategie unter der Verwendung der Begriffe Umweltschutz und Versorgungssicherheit. Zudem sollten Sie die Etappen der Massnahmen erklären können. </w:t>
      </w:r>
    </w:p>
    <w:p w:rsidR="006C40CF" w:rsidRPr="006C40CF" w:rsidRDefault="006C40CF" w:rsidP="006C40CF"/>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B2071A" w:rsidTr="006D662A">
        <w:tc>
          <w:tcPr>
            <w:tcW w:w="9402" w:type="dxa"/>
          </w:tcPr>
          <w:p w:rsidR="00B2071A" w:rsidRDefault="00B2071A" w:rsidP="006D662A"/>
        </w:tc>
      </w:tr>
    </w:tbl>
    <w:p w:rsidR="00B2071A" w:rsidRDefault="00B2071A" w:rsidP="00B2071A">
      <w:pPr>
        <w:pStyle w:val="berschrift2nummeriert"/>
        <w:numPr>
          <w:ilvl w:val="0"/>
          <w:numId w:val="0"/>
        </w:numPr>
        <w:ind w:left="567" w:hanging="567"/>
      </w:pPr>
      <w:r>
        <w:t>2000-Watt Gesellschaft</w:t>
      </w:r>
    </w:p>
    <w:p w:rsidR="006C40CF" w:rsidRDefault="006C40CF" w:rsidP="006C40CF">
      <w:r>
        <w:t xml:space="preserve">Lesen Sie den Text «2000-Watt Gesellschaft» und notieren Sie sich wichtige Punkte. Ihrer Partnerin resp. </w:t>
      </w:r>
      <w:r w:rsidR="00EF303B">
        <w:t>I</w:t>
      </w:r>
      <w:r>
        <w:t>hrem Partner müssen Sie im Anschluss folgenden Punkt erklären: Grundidee der 2000-Watt Gesellschaft unter der Verwendung der Begriffe Effizienz, Suffizienz und Substitution. Zudem sollten Sie die Massnahmen zur Reduktion des Energieverbrauchs nennen können.</w:t>
      </w:r>
    </w:p>
    <w:p w:rsidR="006C40CF" w:rsidRPr="006C40CF" w:rsidRDefault="006C40CF" w:rsidP="006C40CF"/>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6C40CF" w:rsidTr="006D662A">
        <w:tc>
          <w:tcPr>
            <w:tcW w:w="9402" w:type="dxa"/>
          </w:tcPr>
          <w:p w:rsidR="006C40CF" w:rsidRDefault="006C40C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B2071A" w:rsidTr="006D662A">
        <w:tc>
          <w:tcPr>
            <w:tcW w:w="9402" w:type="dxa"/>
          </w:tcPr>
          <w:p w:rsidR="00B2071A" w:rsidRDefault="00B2071A" w:rsidP="006D662A"/>
        </w:tc>
      </w:tr>
    </w:tbl>
    <w:p w:rsidR="00682E4F" w:rsidRDefault="00682E4F" w:rsidP="00682E4F">
      <w:pPr>
        <w:pStyle w:val="berschrift2nummeriert"/>
        <w:numPr>
          <w:ilvl w:val="0"/>
          <w:numId w:val="0"/>
        </w:numPr>
        <w:ind w:left="567" w:hanging="567"/>
      </w:pPr>
      <w:r>
        <w:lastRenderedPageBreak/>
        <w:t>Meine Energie-Spartipps</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B2071A" w:rsidTr="006D662A">
        <w:tc>
          <w:tcPr>
            <w:tcW w:w="9402" w:type="dxa"/>
          </w:tcPr>
          <w:p w:rsidR="00B2071A" w:rsidRDefault="00B2071A" w:rsidP="006D662A"/>
        </w:tc>
      </w:tr>
      <w:tr w:rsidR="00B2071A" w:rsidTr="006D662A">
        <w:tc>
          <w:tcPr>
            <w:tcW w:w="9402" w:type="dxa"/>
          </w:tcPr>
          <w:p w:rsidR="00B2071A" w:rsidRDefault="00B2071A" w:rsidP="006D662A"/>
        </w:tc>
      </w:tr>
    </w:tbl>
    <w:p w:rsidR="00682E4F" w:rsidRDefault="00682E4F" w:rsidP="00682E4F"/>
    <w:p w:rsidR="00682E4F" w:rsidRDefault="00682E4F" w:rsidP="00682E4F">
      <w:pPr>
        <w:pStyle w:val="berschrift2nummeriert"/>
        <w:numPr>
          <w:ilvl w:val="0"/>
          <w:numId w:val="0"/>
        </w:numPr>
        <w:ind w:left="567" w:hanging="567"/>
      </w:pPr>
      <w:r>
        <w:t>Meine Notizen</w:t>
      </w:r>
    </w:p>
    <w:p w:rsidR="00682E4F" w:rsidRDefault="00682E4F" w:rsidP="00682E4F"/>
    <w:tbl>
      <w:tblPr>
        <w:tblStyle w:val="Tabellenraster"/>
        <w:tblW w:w="0" w:type="auto"/>
        <w:tblBorders>
          <w:left w:val="none" w:sz="0" w:space="0" w:color="auto"/>
          <w:right w:val="none" w:sz="0" w:space="0" w:color="auto"/>
        </w:tblBorders>
        <w:tblLook w:val="04A0" w:firstRow="1" w:lastRow="0" w:firstColumn="1" w:lastColumn="0" w:noHBand="0" w:noVBand="1"/>
      </w:tblPr>
      <w:tblGrid>
        <w:gridCol w:w="9402"/>
      </w:tblGrid>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682E4F" w:rsidTr="006D662A">
        <w:tc>
          <w:tcPr>
            <w:tcW w:w="9402" w:type="dxa"/>
          </w:tcPr>
          <w:p w:rsidR="00682E4F" w:rsidRDefault="00682E4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FC1B9F" w:rsidTr="006D662A">
        <w:tc>
          <w:tcPr>
            <w:tcW w:w="9402" w:type="dxa"/>
          </w:tcPr>
          <w:p w:rsidR="00FC1B9F" w:rsidRDefault="00FC1B9F" w:rsidP="006D662A"/>
        </w:tc>
      </w:tr>
      <w:tr w:rsidR="00B2071A" w:rsidTr="006D662A">
        <w:tc>
          <w:tcPr>
            <w:tcW w:w="9402" w:type="dxa"/>
          </w:tcPr>
          <w:p w:rsidR="00B2071A" w:rsidRDefault="00B2071A" w:rsidP="006D662A"/>
        </w:tc>
      </w:tr>
      <w:tr w:rsidR="00B2071A" w:rsidTr="006D662A">
        <w:tc>
          <w:tcPr>
            <w:tcW w:w="9402" w:type="dxa"/>
          </w:tcPr>
          <w:p w:rsidR="00B2071A" w:rsidRDefault="00B2071A" w:rsidP="006D662A"/>
        </w:tc>
      </w:tr>
      <w:tr w:rsidR="00B2071A" w:rsidTr="006D662A">
        <w:tc>
          <w:tcPr>
            <w:tcW w:w="9402" w:type="dxa"/>
          </w:tcPr>
          <w:p w:rsidR="00B2071A" w:rsidRDefault="00B2071A" w:rsidP="006D662A"/>
        </w:tc>
      </w:tr>
      <w:tr w:rsidR="00B2071A" w:rsidTr="006D662A">
        <w:tc>
          <w:tcPr>
            <w:tcW w:w="9402" w:type="dxa"/>
          </w:tcPr>
          <w:p w:rsidR="00B2071A" w:rsidRDefault="00B2071A" w:rsidP="006D662A"/>
        </w:tc>
      </w:tr>
      <w:tr w:rsidR="00B2071A" w:rsidTr="006D662A">
        <w:tc>
          <w:tcPr>
            <w:tcW w:w="9402" w:type="dxa"/>
          </w:tcPr>
          <w:p w:rsidR="00B2071A" w:rsidRDefault="00B2071A" w:rsidP="006D662A"/>
        </w:tc>
      </w:tr>
    </w:tbl>
    <w:p w:rsidR="00682E4F" w:rsidRPr="00682E4F" w:rsidRDefault="00682E4F" w:rsidP="00682E4F"/>
    <w:sectPr w:rsidR="00682E4F" w:rsidRPr="00682E4F" w:rsidSect="00EC220B">
      <w:headerReference w:type="even" r:id="rId28"/>
      <w:headerReference w:type="default" r:id="rId29"/>
      <w:footerReference w:type="even" r:id="rId30"/>
      <w:footerReference w:type="default" r:id="rId31"/>
      <w:headerReference w:type="first" r:id="rId32"/>
      <w:footerReference w:type="first" r:id="rId33"/>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C8" w:rsidRDefault="00C578C8" w:rsidP="00F91D37">
      <w:pPr>
        <w:spacing w:line="240" w:lineRule="auto"/>
      </w:pPr>
      <w:r>
        <w:separator/>
      </w:r>
    </w:p>
  </w:endnote>
  <w:endnote w:type="continuationSeparator" w:id="0">
    <w:p w:rsidR="00C578C8" w:rsidRDefault="00C578C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F37D4C" w:rsidP="00487496">
    <w:pPr>
      <w:pStyle w:val="Fuzeile"/>
      <w:tabs>
        <w:tab w:val="left" w:pos="3178"/>
        <w:tab w:val="left" w:pos="5558"/>
        <w:tab w:val="left" w:pos="7783"/>
      </w:tabs>
      <w:jc w:val="right"/>
    </w:pPr>
    <w:r w:rsidRPr="00487496">
      <w:t>energieschweiz.ch</w:t>
    </w:r>
    <w:r>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840DC2" w:rsidRPr="00840DC2">
                            <w:rPr>
                              <w:noProof/>
                              <w:lang w:val="de-DE"/>
                            </w:rPr>
                            <w:t>10</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840DC2" w:rsidRPr="00840DC2">
                      <w:rPr>
                        <w:noProof/>
                        <w:lang w:val="de-DE"/>
                      </w:rPr>
                      <w:t>10</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rsidP="00621D09">
    <w:pPr>
      <w:pStyle w:val="Fuzeile"/>
      <w:tabs>
        <w:tab w:val="left" w:pos="3178"/>
        <w:tab w:val="left" w:pos="5558"/>
        <w:tab w:val="left" w:pos="7783"/>
      </w:tabs>
      <w:spacing w:line="240" w:lineRule="auto"/>
    </w:pPr>
    <w:proofErr w:type="spellStart"/>
    <w:r>
      <w:t>EnergieSchweiz</w:t>
    </w:r>
    <w:proofErr w:type="spellEnd"/>
    <w:r>
      <w:tab/>
    </w:r>
    <w:r w:rsidRPr="00621D09">
      <w:t>Pulverstrasse 13</w:t>
    </w:r>
    <w:r>
      <w:tab/>
    </w:r>
    <w:r w:rsidRPr="00621D09">
      <w:t>Postadresse:</w:t>
    </w:r>
    <w:r>
      <w:tab/>
    </w:r>
    <w:r w:rsidRPr="00621D09">
      <w:t>Infoline 0848 444 444</w:t>
    </w:r>
  </w:p>
  <w:p w:rsidR="00EC220B" w:rsidRDefault="00EC220B" w:rsidP="00621D09">
    <w:pPr>
      <w:pStyle w:val="Fuzeile"/>
      <w:tabs>
        <w:tab w:val="left" w:pos="3178"/>
        <w:tab w:val="left" w:pos="5558"/>
        <w:tab w:val="left" w:pos="7783"/>
      </w:tabs>
    </w:pPr>
    <w:r>
      <w:t>Bundesamt für Energie BFE</w:t>
    </w:r>
    <w:r>
      <w:tab/>
    </w:r>
    <w:r w:rsidRPr="00621D09">
      <w:t>CH-3063 Ittigen</w:t>
    </w:r>
    <w:r>
      <w:tab/>
    </w:r>
    <w:r w:rsidRPr="00621D09">
      <w:t>CH-3003 Bern</w:t>
    </w:r>
    <w:r>
      <w:tab/>
    </w:r>
    <w:r w:rsidRPr="00621D09">
      <w:t>energieschweiz.ch</w:t>
    </w:r>
  </w:p>
  <w:p w:rsidR="00EC220B" w:rsidRDefault="00EC2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C8" w:rsidRDefault="00C578C8" w:rsidP="00F91D37">
      <w:pPr>
        <w:spacing w:line="240" w:lineRule="auto"/>
      </w:pPr>
    </w:p>
  </w:footnote>
  <w:footnote w:type="continuationSeparator" w:id="0">
    <w:p w:rsidR="00C578C8" w:rsidRDefault="00C578C8" w:rsidP="00F91D37">
      <w:pPr>
        <w:spacing w:line="240" w:lineRule="auto"/>
      </w:pPr>
      <w:r>
        <w:continuationSeparator/>
      </w:r>
    </w:p>
  </w:footnote>
  <w:footnote w:id="1">
    <w:p w:rsidR="001F4B66" w:rsidRDefault="001F4B66" w:rsidP="001F4B66">
      <w:pPr>
        <w:pStyle w:val="Funotentext"/>
        <w:rPr>
          <w:rFonts w:ascii="Arial" w:hAnsi="Arial"/>
          <w:sz w:val="16"/>
          <w:lang w:eastAsia="de-DE"/>
        </w:rPr>
      </w:pPr>
      <w:r>
        <w:rPr>
          <w:rStyle w:val="Funotenzeichen"/>
        </w:rPr>
        <w:footnoteRef/>
      </w:r>
      <w:r>
        <w:t xml:space="preserve"> Der Einfachheit zuliebe fährt dieses Auto mit Rohöl, d.h. 1km * 8l/100km * 10.3 kWh/l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pPr>
      <w:pStyle w:val="Kopfzeile"/>
    </w:pPr>
    <w:r>
      <w:rPr>
        <w:noProof/>
        <w:lang w:eastAsia="de-CH"/>
      </w:rPr>
      <mc:AlternateContent>
        <mc:Choice Requires="wpg">
          <w:drawing>
            <wp:anchor distT="0" distB="0" distL="114300" distR="114300" simplePos="0" relativeHeight="251674623" behindDoc="0" locked="1" layoutInCell="1" allowOverlap="1" wp14:anchorId="74875A05" wp14:editId="079568A8">
              <wp:simplePos x="0" y="0"/>
              <wp:positionH relativeFrom="page">
                <wp:align>right</wp:align>
              </wp:positionH>
              <wp:positionV relativeFrom="page">
                <wp:align>top</wp:align>
              </wp:positionV>
              <wp:extent cx="3204000" cy="9324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04000" cy="932400"/>
                        <a:chOff x="0" y="0"/>
                        <a:chExt cx="3203511" cy="933983"/>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124358"/>
                          <a:ext cx="2647950" cy="809625"/>
                        </a:xfrm>
                        <a:prstGeom prst="rect">
                          <a:avLst/>
                        </a:prstGeom>
                      </pic:spPr>
                    </pic:pic>
                    <wps:wsp>
                      <wps:cNvPr id="6" name="Rechteck 6"/>
                      <wps:cNvSpPr/>
                      <wps:spPr>
                        <a:xfrm>
                          <a:off x="2940711" y="0"/>
                          <a:ext cx="262800" cy="26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260C7" id="Gruppieren 1" o:spid="_x0000_s1026" style="position:absolute;margin-left:201.1pt;margin-top:0;width:252.3pt;height:73.4pt;z-index:251674623;mso-position-horizontal:right;mso-position-horizontal-relative:page;mso-position-vertical:top;mso-position-vertical-relative:page;mso-width-relative:margin;mso-height-relative:margin" coordsize="32035,9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243;width:26479;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">
                <v:imagedata r:id="rId3" o:title=""/>
                <v:path arrowok="t"/>
              </v:shape>
              <v:rect id="Rechteck 6" o:spid="_x0000_s1028" style="position:absolute;left:29407;width:262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B2100D7"/>
    <w:multiLevelType w:val="hybridMultilevel"/>
    <w:tmpl w:val="DEB677EC"/>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3"/>
  </w:num>
  <w:num w:numId="22">
    <w:abstractNumId w:val="21"/>
  </w:num>
  <w:num w:numId="23">
    <w:abstractNumId w:val="13"/>
  </w:num>
  <w:num w:numId="24">
    <w:abstractNumId w:val="18"/>
  </w:num>
  <w:num w:numId="25">
    <w:abstractNumId w:val="24"/>
  </w:num>
  <w:num w:numId="26">
    <w:abstractNumId w:val="20"/>
  </w:num>
  <w:num w:numId="27">
    <w:abstractNumId w:val="14"/>
  </w:num>
  <w:num w:numId="28">
    <w:abstractNumId w:val="10"/>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1. September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Bericht CD Auftrag_d"/>
    <w:docVar w:name="VLM:Dokument.Geschaeftsdetails.Geschaeftsnummer" w:val="BFE-438.11-18"/>
    <w:docVar w:name="VLM:Dokument.Geschaeftsdetails.Geschaeftstitel" w:val="2019_ABU-Unterricht"/>
    <w:docVar w:name="VLM:Dokument.Geschaeftsdetails.Referenz" w:val="BFE-D-E9643401/156"/>
    <w:docVar w:name="VLM:Dokument.ID" w:val="ActaNovaDocument|24e6dd8d-58a7-495a-8891-3d52c0e3a4e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21DB1"/>
    <w:rsid w:val="00125699"/>
    <w:rsid w:val="001375AB"/>
    <w:rsid w:val="00144122"/>
    <w:rsid w:val="00154677"/>
    <w:rsid w:val="00167916"/>
    <w:rsid w:val="00171870"/>
    <w:rsid w:val="0019271A"/>
    <w:rsid w:val="001A3606"/>
    <w:rsid w:val="001E73F4"/>
    <w:rsid w:val="001F4A7E"/>
    <w:rsid w:val="001F4B66"/>
    <w:rsid w:val="001F4B8C"/>
    <w:rsid w:val="0022685B"/>
    <w:rsid w:val="0023018C"/>
    <w:rsid w:val="0023205B"/>
    <w:rsid w:val="0025644A"/>
    <w:rsid w:val="002648B5"/>
    <w:rsid w:val="00267F71"/>
    <w:rsid w:val="00271584"/>
    <w:rsid w:val="002726D9"/>
    <w:rsid w:val="00290E37"/>
    <w:rsid w:val="00292375"/>
    <w:rsid w:val="002B070C"/>
    <w:rsid w:val="002B52E6"/>
    <w:rsid w:val="002B551B"/>
    <w:rsid w:val="002D272F"/>
    <w:rsid w:val="002D2B4E"/>
    <w:rsid w:val="002D38AE"/>
    <w:rsid w:val="002E1F11"/>
    <w:rsid w:val="002F06AA"/>
    <w:rsid w:val="002F3FE9"/>
    <w:rsid w:val="002F68A2"/>
    <w:rsid w:val="0030245A"/>
    <w:rsid w:val="00303B73"/>
    <w:rsid w:val="0032330D"/>
    <w:rsid w:val="00333A1B"/>
    <w:rsid w:val="003514EE"/>
    <w:rsid w:val="00363671"/>
    <w:rsid w:val="00364287"/>
    <w:rsid w:val="00364EE3"/>
    <w:rsid w:val="00366401"/>
    <w:rsid w:val="003757E4"/>
    <w:rsid w:val="00375834"/>
    <w:rsid w:val="0039124E"/>
    <w:rsid w:val="003C3D32"/>
    <w:rsid w:val="003D0FAA"/>
    <w:rsid w:val="003E06BE"/>
    <w:rsid w:val="003F1A56"/>
    <w:rsid w:val="00445858"/>
    <w:rsid w:val="00452D49"/>
    <w:rsid w:val="00486DBB"/>
    <w:rsid w:val="00487496"/>
    <w:rsid w:val="00494FD7"/>
    <w:rsid w:val="00495F83"/>
    <w:rsid w:val="004A039B"/>
    <w:rsid w:val="004B0FDB"/>
    <w:rsid w:val="004C1329"/>
    <w:rsid w:val="004C3880"/>
    <w:rsid w:val="004D0F2F"/>
    <w:rsid w:val="004D179F"/>
    <w:rsid w:val="004D5B31"/>
    <w:rsid w:val="00500294"/>
    <w:rsid w:val="00526C93"/>
    <w:rsid w:val="005339AE"/>
    <w:rsid w:val="00535EA2"/>
    <w:rsid w:val="00537410"/>
    <w:rsid w:val="00550787"/>
    <w:rsid w:val="0056212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72A39"/>
    <w:rsid w:val="00682E4F"/>
    <w:rsid w:val="00686D14"/>
    <w:rsid w:val="00687ED7"/>
    <w:rsid w:val="006B3083"/>
    <w:rsid w:val="006C144C"/>
    <w:rsid w:val="006C40CF"/>
    <w:rsid w:val="006C62E1"/>
    <w:rsid w:val="006E0F4E"/>
    <w:rsid w:val="006E4AF1"/>
    <w:rsid w:val="006F0345"/>
    <w:rsid w:val="006F0469"/>
    <w:rsid w:val="007040B6"/>
    <w:rsid w:val="00705076"/>
    <w:rsid w:val="00711147"/>
    <w:rsid w:val="007277E3"/>
    <w:rsid w:val="00731A17"/>
    <w:rsid w:val="00733F87"/>
    <w:rsid w:val="00734458"/>
    <w:rsid w:val="007419CF"/>
    <w:rsid w:val="0074241C"/>
    <w:rsid w:val="0074487E"/>
    <w:rsid w:val="00746273"/>
    <w:rsid w:val="0075366F"/>
    <w:rsid w:val="007721BF"/>
    <w:rsid w:val="00774E70"/>
    <w:rsid w:val="0078181E"/>
    <w:rsid w:val="00796CEE"/>
    <w:rsid w:val="007C0B2A"/>
    <w:rsid w:val="007E0460"/>
    <w:rsid w:val="00822E91"/>
    <w:rsid w:val="00840DC2"/>
    <w:rsid w:val="00841B44"/>
    <w:rsid w:val="00853121"/>
    <w:rsid w:val="00857D8A"/>
    <w:rsid w:val="00864855"/>
    <w:rsid w:val="00870017"/>
    <w:rsid w:val="00874E49"/>
    <w:rsid w:val="00876898"/>
    <w:rsid w:val="00877925"/>
    <w:rsid w:val="00883CC4"/>
    <w:rsid w:val="009153A5"/>
    <w:rsid w:val="009235A2"/>
    <w:rsid w:val="0093619F"/>
    <w:rsid w:val="009427E5"/>
    <w:rsid w:val="009454B7"/>
    <w:rsid w:val="00955E77"/>
    <w:rsid w:val="009613D8"/>
    <w:rsid w:val="00970C19"/>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87547"/>
    <w:rsid w:val="00A960B8"/>
    <w:rsid w:val="00AA5DDC"/>
    <w:rsid w:val="00AC2D5B"/>
    <w:rsid w:val="00AC3C0A"/>
    <w:rsid w:val="00AD36B2"/>
    <w:rsid w:val="00AD5C8F"/>
    <w:rsid w:val="00AF47AE"/>
    <w:rsid w:val="00AF7CA8"/>
    <w:rsid w:val="00B11A9B"/>
    <w:rsid w:val="00B2071A"/>
    <w:rsid w:val="00B24B2A"/>
    <w:rsid w:val="00B32ABB"/>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25656"/>
    <w:rsid w:val="00C3674D"/>
    <w:rsid w:val="00C4060F"/>
    <w:rsid w:val="00C43EDE"/>
    <w:rsid w:val="00C51D2F"/>
    <w:rsid w:val="00C578C8"/>
    <w:rsid w:val="00C60AC3"/>
    <w:rsid w:val="00CA348A"/>
    <w:rsid w:val="00CA5EF8"/>
    <w:rsid w:val="00CA6A33"/>
    <w:rsid w:val="00CB2CE6"/>
    <w:rsid w:val="00CC06EF"/>
    <w:rsid w:val="00CF08BB"/>
    <w:rsid w:val="00CF1E53"/>
    <w:rsid w:val="00D00E26"/>
    <w:rsid w:val="00D05A4F"/>
    <w:rsid w:val="00D1414D"/>
    <w:rsid w:val="00D30E68"/>
    <w:rsid w:val="00D31037"/>
    <w:rsid w:val="00D532B8"/>
    <w:rsid w:val="00D57397"/>
    <w:rsid w:val="00D61996"/>
    <w:rsid w:val="00D62DCE"/>
    <w:rsid w:val="00D654CD"/>
    <w:rsid w:val="00D678C7"/>
    <w:rsid w:val="00D9415C"/>
    <w:rsid w:val="00D974C5"/>
    <w:rsid w:val="00DA469E"/>
    <w:rsid w:val="00DA716B"/>
    <w:rsid w:val="00DB20B0"/>
    <w:rsid w:val="00DB45F8"/>
    <w:rsid w:val="00DB7675"/>
    <w:rsid w:val="00DD7F26"/>
    <w:rsid w:val="00DE633A"/>
    <w:rsid w:val="00DE6430"/>
    <w:rsid w:val="00E25DCD"/>
    <w:rsid w:val="00E269E1"/>
    <w:rsid w:val="00E326FF"/>
    <w:rsid w:val="00E45F13"/>
    <w:rsid w:val="00E50336"/>
    <w:rsid w:val="00E510BC"/>
    <w:rsid w:val="00E52BA4"/>
    <w:rsid w:val="00E61256"/>
    <w:rsid w:val="00E73CB2"/>
    <w:rsid w:val="00E7612F"/>
    <w:rsid w:val="00E839BA"/>
    <w:rsid w:val="00E8428A"/>
    <w:rsid w:val="00E97F7D"/>
    <w:rsid w:val="00EA59B8"/>
    <w:rsid w:val="00EA5A01"/>
    <w:rsid w:val="00EB771A"/>
    <w:rsid w:val="00EC0753"/>
    <w:rsid w:val="00EC220B"/>
    <w:rsid w:val="00EC2DF9"/>
    <w:rsid w:val="00EE6E36"/>
    <w:rsid w:val="00EF303B"/>
    <w:rsid w:val="00F016BC"/>
    <w:rsid w:val="00F0660B"/>
    <w:rsid w:val="00F123AE"/>
    <w:rsid w:val="00F16C91"/>
    <w:rsid w:val="00F26721"/>
    <w:rsid w:val="00F32B93"/>
    <w:rsid w:val="00F37D4C"/>
    <w:rsid w:val="00F5551A"/>
    <w:rsid w:val="00F73331"/>
    <w:rsid w:val="00F87174"/>
    <w:rsid w:val="00F91D37"/>
    <w:rsid w:val="00F93538"/>
    <w:rsid w:val="00F9610D"/>
    <w:rsid w:val="00FB657F"/>
    <w:rsid w:val="00FC1B9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semiHidden/>
    <w:rsid w:val="00D1414D"/>
    <w:rPr>
      <w:sz w:val="12"/>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1314">
      <w:bodyDiv w:val="1"/>
      <w:marLeft w:val="0"/>
      <w:marRight w:val="0"/>
      <w:marTop w:val="0"/>
      <w:marBottom w:val="0"/>
      <w:divBdr>
        <w:top w:val="none" w:sz="0" w:space="0" w:color="auto"/>
        <w:left w:val="none" w:sz="0" w:space="0" w:color="auto"/>
        <w:bottom w:val="none" w:sz="0" w:space="0" w:color="auto"/>
        <w:right w:val="none" w:sz="0" w:space="0" w:color="auto"/>
      </w:divBdr>
    </w:div>
    <w:div w:id="74206905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49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svg"/><Relationship Id="rId1" Type="http://schemas.openxmlformats.org/officeDocument/2006/relationships/image" Target="media/image18.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c9077d15-72ed-4fec-bcfe-3472729e919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86947-4C7E-4C01-9467-CF0FE113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649</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22</cp:revision>
  <cp:lastPrinted>2021-01-27T09:47:00Z</cp:lastPrinted>
  <dcterms:created xsi:type="dcterms:W3CDTF">2021-09-21T11:14:00Z</dcterms:created>
  <dcterms:modified xsi:type="dcterms:W3CDTF">2022-01-04T11:59:00Z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