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0F" w:rsidRDefault="006D3696" w:rsidP="001B4659">
      <w:pPr>
        <w:pStyle w:val="Untertitel"/>
        <w:jc w:val="right"/>
      </w:pPr>
      <w:r>
        <w:t>Version 1 / 2022</w:t>
      </w:r>
    </w:p>
    <w:p w:rsidR="001B4659" w:rsidRDefault="001B4659" w:rsidP="00271584">
      <w:pPr>
        <w:pStyle w:val="Titel"/>
      </w:pPr>
      <w:r>
        <w:t>Unte</w:t>
      </w:r>
      <w:r w:rsidR="00E02114">
        <w:t xml:space="preserve">rrichtsvorbereitung «Energie» </w:t>
      </w:r>
      <w:r w:rsidR="00E02114">
        <w:br/>
        <w:t>7</w:t>
      </w:r>
      <w:r>
        <w:t xml:space="preserve"> bis </w:t>
      </w:r>
      <w:r w:rsidR="00E02114">
        <w:t>9</w:t>
      </w:r>
      <w:r>
        <w:t xml:space="preserve"> Lektionen</w:t>
      </w:r>
    </w:p>
    <w:p w:rsidR="00987373" w:rsidRPr="00C1695A" w:rsidRDefault="001B4659" w:rsidP="001B4659">
      <w:pPr>
        <w:pStyle w:val="berschrift2nummeriert"/>
        <w:numPr>
          <w:ilvl w:val="0"/>
          <w:numId w:val="0"/>
        </w:numPr>
        <w:ind w:left="567" w:hanging="567"/>
        <w:rPr>
          <w:sz w:val="22"/>
        </w:rPr>
      </w:pPr>
      <w:r w:rsidRPr="00C1695A">
        <w:rPr>
          <w:sz w:val="22"/>
        </w:rPr>
        <w:t>Leitidee</w:t>
      </w:r>
    </w:p>
    <w:p w:rsidR="003170AD" w:rsidRDefault="003170AD" w:rsidP="003170AD">
      <w:r>
        <w:t>Energie ist allgegenwärtig. Täglich nutzen Sie mehrheitlich unbewusst die verschiedenen Energieträger und Energieumwandlungsformen, um Ihre Bedürfnisse zu befriedigen.</w:t>
      </w:r>
    </w:p>
    <w:p w:rsidR="003170AD" w:rsidRDefault="003170AD" w:rsidP="003170AD"/>
    <w:p w:rsidR="003170AD" w:rsidRPr="001B4659" w:rsidRDefault="003170AD" w:rsidP="003170AD">
      <w:r>
        <w:t xml:space="preserve">In diesen Unterrichtseinheiten erhalten Sie einen fundierten Überblick ins Thema Energie. Nach einer Einführung werden die erneuerbaren und nicht-erneuerbaren Energien sowie deren Vor- und Nachteile betrachtet. In einem weiteren Schritt werden der schweizerische und globale Energieverbrauch betrachtet und passend dazu mit Grafiken gearbeitet. Sie werden sich über die Problematik des zunehmenden Energieverbrauchs bewusst. Abschliessend werden die Energiestrategie 2050 und die 2000-Watt Gesellschaft näher angeschaut. Sie reflektieren ebenfalls, was Sie in einem kleinen Rahmen zur Reduktion des Energiekonsums beitragen können. </w:t>
      </w:r>
    </w:p>
    <w:p w:rsidR="008C21A3" w:rsidRPr="00C1695A" w:rsidRDefault="008C21A3" w:rsidP="008C21A3">
      <w:pPr>
        <w:pStyle w:val="berschrift2nummeriert"/>
        <w:numPr>
          <w:ilvl w:val="0"/>
          <w:numId w:val="0"/>
        </w:numPr>
        <w:ind w:left="567" w:hanging="567"/>
        <w:rPr>
          <w:sz w:val="22"/>
        </w:rPr>
      </w:pPr>
      <w:r w:rsidRPr="00C1695A">
        <w:rPr>
          <w:sz w:val="22"/>
        </w:rPr>
        <w:t>Grobverlauf / Sequenzen</w:t>
      </w:r>
    </w:p>
    <w:p w:rsidR="008C21A3" w:rsidRPr="008C21A3" w:rsidRDefault="008C21A3" w:rsidP="008C21A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992"/>
      </w:tblGrid>
      <w:tr w:rsidR="008C21A3" w:rsidTr="001F6255">
        <w:tc>
          <w:tcPr>
            <w:tcW w:w="2410" w:type="dxa"/>
            <w:tcBorders>
              <w:top w:val="single" w:sz="4" w:space="0" w:color="auto"/>
              <w:bottom w:val="single" w:sz="4" w:space="0" w:color="auto"/>
              <w:right w:val="nil"/>
            </w:tcBorders>
            <w:shd w:val="clear" w:color="auto" w:fill="E0EEF8" w:themeFill="accent2" w:themeFillTint="33"/>
          </w:tcPr>
          <w:p w:rsidR="008C21A3" w:rsidRPr="008C21A3" w:rsidRDefault="008C21A3" w:rsidP="008C21A3">
            <w:pPr>
              <w:rPr>
                <w:b/>
              </w:rPr>
            </w:pPr>
            <w:r w:rsidRPr="008C21A3">
              <w:rPr>
                <w:b/>
              </w:rPr>
              <w:t>Gliederung</w:t>
            </w:r>
          </w:p>
        </w:tc>
        <w:tc>
          <w:tcPr>
            <w:tcW w:w="6992" w:type="dxa"/>
            <w:tcBorders>
              <w:top w:val="single" w:sz="4" w:space="0" w:color="auto"/>
              <w:left w:val="nil"/>
              <w:bottom w:val="single" w:sz="4" w:space="0" w:color="auto"/>
            </w:tcBorders>
            <w:shd w:val="clear" w:color="auto" w:fill="E0EEF8" w:themeFill="accent2" w:themeFillTint="33"/>
          </w:tcPr>
          <w:p w:rsidR="008C21A3" w:rsidRPr="008C21A3" w:rsidRDefault="008C21A3" w:rsidP="008C21A3">
            <w:pPr>
              <w:rPr>
                <w:b/>
              </w:rPr>
            </w:pPr>
            <w:r w:rsidRPr="008C21A3">
              <w:rPr>
                <w:b/>
              </w:rPr>
              <w:t>Themen und Lernkontrollen</w:t>
            </w:r>
          </w:p>
        </w:tc>
      </w:tr>
      <w:tr w:rsidR="00E02114" w:rsidTr="003800D9">
        <w:tc>
          <w:tcPr>
            <w:tcW w:w="2410" w:type="dxa"/>
            <w:tcBorders>
              <w:top w:val="single" w:sz="4" w:space="0" w:color="auto"/>
              <w:bottom w:val="single" w:sz="4" w:space="0" w:color="auto"/>
              <w:right w:val="nil"/>
            </w:tcBorders>
          </w:tcPr>
          <w:p w:rsidR="00E02114" w:rsidRPr="00E02114" w:rsidRDefault="00E02114" w:rsidP="00E02114">
            <w:r w:rsidRPr="00E02114">
              <w:t>1 - Vorwissen abholen, Grundlagen erarbeiten</w:t>
            </w:r>
          </w:p>
        </w:tc>
        <w:tc>
          <w:tcPr>
            <w:tcW w:w="6992" w:type="dxa"/>
            <w:tcBorders>
              <w:top w:val="single" w:sz="4" w:space="0" w:color="auto"/>
              <w:left w:val="nil"/>
            </w:tcBorders>
          </w:tcPr>
          <w:p w:rsidR="00E02114" w:rsidRPr="00E02114" w:rsidRDefault="00E02114" w:rsidP="00974ECC">
            <w:pPr>
              <w:numPr>
                <w:ilvl w:val="0"/>
                <w:numId w:val="33"/>
              </w:numPr>
              <w:spacing w:line="276" w:lineRule="auto"/>
            </w:pPr>
            <w:r w:rsidRPr="00E02114">
              <w:t>Vorwissen der Lernenden</w:t>
            </w:r>
          </w:p>
          <w:p w:rsidR="00E02114" w:rsidRPr="00E02114" w:rsidRDefault="00E02114" w:rsidP="00974ECC">
            <w:pPr>
              <w:numPr>
                <w:ilvl w:val="0"/>
                <w:numId w:val="33"/>
              </w:numPr>
              <w:spacing w:line="276" w:lineRule="auto"/>
            </w:pPr>
            <w:r w:rsidRPr="00E02114">
              <w:t xml:space="preserve">Basiswissen Energie (Faktenblatt Nr.1 </w:t>
            </w:r>
            <w:proofErr w:type="spellStart"/>
            <w:r w:rsidRPr="00E02114">
              <w:t>EnergieSchweiz</w:t>
            </w:r>
            <w:proofErr w:type="spellEnd"/>
            <w:r w:rsidRPr="00E02114">
              <w:t>)</w:t>
            </w:r>
          </w:p>
          <w:p w:rsidR="00E02114" w:rsidRPr="00974ECC" w:rsidRDefault="00E02114" w:rsidP="00974ECC">
            <w:pPr>
              <w:pStyle w:val="Listenabsatz"/>
              <w:numPr>
                <w:ilvl w:val="0"/>
                <w:numId w:val="34"/>
              </w:numPr>
              <w:spacing w:line="276" w:lineRule="auto"/>
              <w:rPr>
                <w:i/>
              </w:rPr>
            </w:pPr>
            <w:r w:rsidRPr="00974ECC">
              <w:rPr>
                <w:i/>
              </w:rPr>
              <w:t>Aufgabe: persönliche Energiebilanz erstellen</w:t>
            </w:r>
          </w:p>
        </w:tc>
      </w:tr>
      <w:tr w:rsidR="00E02114" w:rsidTr="003800D9">
        <w:tc>
          <w:tcPr>
            <w:tcW w:w="2410" w:type="dxa"/>
            <w:tcBorders>
              <w:top w:val="single" w:sz="4" w:space="0" w:color="auto"/>
              <w:bottom w:val="single" w:sz="4" w:space="0" w:color="auto"/>
              <w:right w:val="nil"/>
            </w:tcBorders>
          </w:tcPr>
          <w:p w:rsidR="00E02114" w:rsidRPr="00E02114" w:rsidRDefault="00E02114" w:rsidP="00E02114">
            <w:r w:rsidRPr="00E02114">
              <w:t>2</w:t>
            </w:r>
            <w:r w:rsidR="00A83C08">
              <w:t xml:space="preserve"> </w:t>
            </w:r>
            <w:r w:rsidRPr="00E02114">
              <w:t>-</w:t>
            </w:r>
            <w:r w:rsidR="00A83C08">
              <w:t xml:space="preserve"> </w:t>
            </w:r>
            <w:r w:rsidRPr="00E02114">
              <w:t>4 - Erneuerbare und Nicht-erneuerbare Energien</w:t>
            </w:r>
          </w:p>
        </w:tc>
        <w:tc>
          <w:tcPr>
            <w:tcW w:w="6992" w:type="dxa"/>
            <w:tcBorders>
              <w:left w:val="nil"/>
            </w:tcBorders>
          </w:tcPr>
          <w:p w:rsidR="00E02114" w:rsidRPr="00E02114" w:rsidRDefault="00E02114" w:rsidP="00974ECC">
            <w:pPr>
              <w:pStyle w:val="Listenabsatz"/>
              <w:numPr>
                <w:ilvl w:val="0"/>
                <w:numId w:val="33"/>
              </w:numPr>
              <w:tabs>
                <w:tab w:val="left" w:pos="368"/>
              </w:tabs>
              <w:spacing w:line="240" w:lineRule="auto"/>
            </w:pPr>
            <w:r w:rsidRPr="00E02114">
              <w:t xml:space="preserve">Erneuerbare Energie (Faktenblatt Nr. 2 </w:t>
            </w:r>
            <w:proofErr w:type="spellStart"/>
            <w:r w:rsidRPr="00E02114">
              <w:t>EnergieSchweiz</w:t>
            </w:r>
            <w:proofErr w:type="spellEnd"/>
            <w:r w:rsidRPr="00E02114">
              <w:t>)</w:t>
            </w:r>
          </w:p>
          <w:p w:rsidR="00E02114" w:rsidRPr="00E02114" w:rsidRDefault="00E02114" w:rsidP="00974ECC">
            <w:pPr>
              <w:pStyle w:val="Listenabsatz"/>
              <w:numPr>
                <w:ilvl w:val="0"/>
                <w:numId w:val="33"/>
              </w:numPr>
              <w:tabs>
                <w:tab w:val="left" w:pos="368"/>
              </w:tabs>
              <w:spacing w:line="240" w:lineRule="auto"/>
            </w:pPr>
            <w:r w:rsidRPr="00E02114">
              <w:t xml:space="preserve">Nicht-Erneuerbare Energie (Faktenblatt Nr. 3 </w:t>
            </w:r>
            <w:proofErr w:type="spellStart"/>
            <w:r w:rsidRPr="00E02114">
              <w:t>EnergieSchweiz</w:t>
            </w:r>
            <w:proofErr w:type="spellEnd"/>
            <w:r w:rsidRPr="00E02114">
              <w:t xml:space="preserve">) </w:t>
            </w:r>
          </w:p>
          <w:p w:rsidR="00E02114" w:rsidRPr="00974ECC" w:rsidRDefault="00E02114" w:rsidP="00974ECC">
            <w:pPr>
              <w:pStyle w:val="Listenabsatz"/>
              <w:numPr>
                <w:ilvl w:val="0"/>
                <w:numId w:val="34"/>
              </w:numPr>
              <w:spacing w:line="320" w:lineRule="exact"/>
              <w:rPr>
                <w:i/>
              </w:rPr>
            </w:pPr>
            <w:r w:rsidRPr="00974ECC">
              <w:rPr>
                <w:i/>
              </w:rPr>
              <w:t>Aufgabe: Vorträge zuhause fertigstellen</w:t>
            </w:r>
          </w:p>
        </w:tc>
      </w:tr>
      <w:tr w:rsidR="00E02114" w:rsidTr="003800D9">
        <w:tc>
          <w:tcPr>
            <w:tcW w:w="2410" w:type="dxa"/>
            <w:tcBorders>
              <w:top w:val="single" w:sz="4" w:space="0" w:color="auto"/>
              <w:bottom w:val="single" w:sz="4" w:space="0" w:color="auto"/>
              <w:right w:val="nil"/>
            </w:tcBorders>
          </w:tcPr>
          <w:p w:rsidR="00E02114" w:rsidRPr="00E02114" w:rsidRDefault="00E02114" w:rsidP="00E02114">
            <w:r w:rsidRPr="00E02114">
              <w:t>5</w:t>
            </w:r>
            <w:r w:rsidR="00A83C08">
              <w:t xml:space="preserve"> </w:t>
            </w:r>
            <w:r w:rsidRPr="00E02114">
              <w:t>-</w:t>
            </w:r>
            <w:r w:rsidR="00A83C08">
              <w:t xml:space="preserve"> </w:t>
            </w:r>
            <w:r w:rsidRPr="00E02114">
              <w:t>6 - Energiekonsum in der Schweiz und weltweit</w:t>
            </w:r>
          </w:p>
        </w:tc>
        <w:tc>
          <w:tcPr>
            <w:tcW w:w="6992" w:type="dxa"/>
            <w:tcBorders>
              <w:left w:val="nil"/>
              <w:bottom w:val="single" w:sz="4" w:space="0" w:color="auto"/>
            </w:tcBorders>
          </w:tcPr>
          <w:p w:rsidR="00E02114" w:rsidRPr="00E02114" w:rsidRDefault="00E02114" w:rsidP="00974ECC">
            <w:pPr>
              <w:pStyle w:val="Listenabsatz"/>
              <w:numPr>
                <w:ilvl w:val="0"/>
                <w:numId w:val="33"/>
              </w:numPr>
              <w:tabs>
                <w:tab w:val="left" w:pos="368"/>
              </w:tabs>
              <w:spacing w:line="240" w:lineRule="auto"/>
            </w:pPr>
            <w:r w:rsidRPr="00E02114">
              <w:t xml:space="preserve">Energieverbrauch in der Schweiz und weltweit (Faktenblatt Nr. 4 </w:t>
            </w:r>
            <w:proofErr w:type="spellStart"/>
            <w:r w:rsidRPr="00E02114">
              <w:t>EnergieSchweiz</w:t>
            </w:r>
            <w:proofErr w:type="spellEnd"/>
            <w:r w:rsidRPr="00E02114">
              <w:t xml:space="preserve">) </w:t>
            </w:r>
          </w:p>
          <w:p w:rsidR="00E02114" w:rsidRPr="00974ECC" w:rsidRDefault="00E02114" w:rsidP="00974ECC">
            <w:pPr>
              <w:pStyle w:val="Listenabsatz"/>
              <w:numPr>
                <w:ilvl w:val="0"/>
                <w:numId w:val="34"/>
              </w:numPr>
              <w:spacing w:line="276" w:lineRule="auto"/>
              <w:rPr>
                <w:i/>
              </w:rPr>
            </w:pPr>
            <w:r w:rsidRPr="00974ECC">
              <w:rPr>
                <w:i/>
              </w:rPr>
              <w:t>Aufgabe: Grafik interpretieren mit Kurzpräsentation</w:t>
            </w:r>
          </w:p>
        </w:tc>
      </w:tr>
      <w:tr w:rsidR="00E02114" w:rsidTr="003800D9">
        <w:tc>
          <w:tcPr>
            <w:tcW w:w="2410" w:type="dxa"/>
            <w:tcBorders>
              <w:top w:val="single" w:sz="4" w:space="0" w:color="auto"/>
              <w:bottom w:val="single" w:sz="4" w:space="0" w:color="auto"/>
              <w:right w:val="nil"/>
            </w:tcBorders>
          </w:tcPr>
          <w:p w:rsidR="00E02114" w:rsidRPr="00E02114" w:rsidRDefault="00E02114" w:rsidP="00E02114">
            <w:r w:rsidRPr="00E02114">
              <w:t>7</w:t>
            </w:r>
            <w:r w:rsidR="00A83C08">
              <w:t xml:space="preserve"> </w:t>
            </w:r>
            <w:r w:rsidRPr="00E02114">
              <w:t>-</w:t>
            </w:r>
            <w:r w:rsidR="00A83C08">
              <w:t xml:space="preserve"> </w:t>
            </w:r>
            <w:r w:rsidRPr="00E02114">
              <w:t>9 - Energiestrategie 2050 und 2000-Watt Gesellschaft</w:t>
            </w:r>
          </w:p>
        </w:tc>
        <w:tc>
          <w:tcPr>
            <w:tcW w:w="6992" w:type="dxa"/>
            <w:tcBorders>
              <w:top w:val="single" w:sz="4" w:space="0" w:color="auto"/>
              <w:left w:val="nil"/>
              <w:bottom w:val="single" w:sz="4" w:space="0" w:color="auto"/>
            </w:tcBorders>
          </w:tcPr>
          <w:p w:rsidR="00E02114" w:rsidRPr="00E02114" w:rsidRDefault="00E02114" w:rsidP="00974ECC">
            <w:pPr>
              <w:pStyle w:val="Listenabsatz"/>
              <w:numPr>
                <w:ilvl w:val="0"/>
                <w:numId w:val="33"/>
              </w:numPr>
              <w:tabs>
                <w:tab w:val="left" w:pos="368"/>
              </w:tabs>
              <w:spacing w:line="240" w:lineRule="auto"/>
            </w:pPr>
            <w:r w:rsidRPr="00E02114">
              <w:t xml:space="preserve">Energiestrategie 2050 (Faktenblatt Nr. 5 </w:t>
            </w:r>
            <w:proofErr w:type="spellStart"/>
            <w:r w:rsidRPr="00E02114">
              <w:t>EnergieSchweiz</w:t>
            </w:r>
            <w:proofErr w:type="spellEnd"/>
            <w:r w:rsidRPr="00E02114">
              <w:t>)</w:t>
            </w:r>
          </w:p>
          <w:p w:rsidR="00E02114" w:rsidRPr="00E02114" w:rsidRDefault="00E02114" w:rsidP="00974ECC">
            <w:pPr>
              <w:pStyle w:val="Listenabsatz"/>
              <w:numPr>
                <w:ilvl w:val="0"/>
                <w:numId w:val="33"/>
              </w:numPr>
              <w:tabs>
                <w:tab w:val="left" w:pos="368"/>
              </w:tabs>
              <w:spacing w:line="240" w:lineRule="auto"/>
            </w:pPr>
            <w:r w:rsidRPr="00E02114">
              <w:t xml:space="preserve">2000-Watt Gesellschaft (Faktenblatt Nr. 6 </w:t>
            </w:r>
            <w:proofErr w:type="spellStart"/>
            <w:r w:rsidRPr="00E02114">
              <w:t>EnergieSchweiz</w:t>
            </w:r>
            <w:proofErr w:type="spellEnd"/>
            <w:r w:rsidRPr="00E02114">
              <w:t>)</w:t>
            </w:r>
          </w:p>
        </w:tc>
      </w:tr>
      <w:tr w:rsidR="00EC231A" w:rsidTr="009E4C84">
        <w:tc>
          <w:tcPr>
            <w:tcW w:w="9402" w:type="dxa"/>
            <w:gridSpan w:val="2"/>
            <w:tcBorders>
              <w:top w:val="single" w:sz="4" w:space="0" w:color="auto"/>
              <w:bottom w:val="single" w:sz="4" w:space="0" w:color="auto"/>
            </w:tcBorders>
          </w:tcPr>
          <w:p w:rsidR="00EC231A" w:rsidRPr="008C21A3" w:rsidRDefault="00EC231A" w:rsidP="00EC231A">
            <w:pPr>
              <w:pStyle w:val="Listenabsatz"/>
              <w:numPr>
                <w:ilvl w:val="0"/>
                <w:numId w:val="7"/>
              </w:numPr>
            </w:pPr>
            <w:r>
              <w:t>Zwei Vorschläge für Abschlussarbeiten werden am Ende dieser Planung gemacht.</w:t>
            </w:r>
          </w:p>
        </w:tc>
      </w:tr>
    </w:tbl>
    <w:p w:rsidR="008C21A3" w:rsidRPr="00C1695A" w:rsidRDefault="008C21A3" w:rsidP="008C21A3">
      <w:pPr>
        <w:pStyle w:val="berschrift2nummeriert"/>
        <w:numPr>
          <w:ilvl w:val="0"/>
          <w:numId w:val="0"/>
        </w:numPr>
        <w:ind w:left="567" w:hanging="567"/>
        <w:rPr>
          <w:sz w:val="22"/>
        </w:rPr>
      </w:pPr>
      <w:r w:rsidRPr="00C1695A">
        <w:rPr>
          <w:sz w:val="22"/>
        </w:rPr>
        <w:t>Rahmenbedingungen</w:t>
      </w:r>
    </w:p>
    <w:p w:rsidR="003800D9" w:rsidRPr="003800D9" w:rsidRDefault="003800D9" w:rsidP="003800D9"/>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01"/>
        <w:gridCol w:w="4701"/>
      </w:tblGrid>
      <w:tr w:rsidR="008C21A3" w:rsidTr="001F6255">
        <w:tc>
          <w:tcPr>
            <w:tcW w:w="4701" w:type="dxa"/>
            <w:tcBorders>
              <w:top w:val="single" w:sz="4" w:space="0" w:color="auto"/>
              <w:bottom w:val="single" w:sz="4" w:space="0" w:color="auto"/>
              <w:right w:val="nil"/>
            </w:tcBorders>
            <w:shd w:val="clear" w:color="auto" w:fill="E0EEF8" w:themeFill="accent2" w:themeFillTint="33"/>
          </w:tcPr>
          <w:p w:rsidR="008C21A3" w:rsidRPr="003800D9" w:rsidRDefault="003800D9" w:rsidP="008C21A3">
            <w:pPr>
              <w:rPr>
                <w:b/>
              </w:rPr>
            </w:pPr>
            <w:r w:rsidRPr="003800D9">
              <w:rPr>
                <w:b/>
              </w:rPr>
              <w:t>Benötigtes Material</w:t>
            </w:r>
          </w:p>
        </w:tc>
        <w:tc>
          <w:tcPr>
            <w:tcW w:w="4701" w:type="dxa"/>
            <w:tcBorders>
              <w:top w:val="single" w:sz="4" w:space="0" w:color="auto"/>
              <w:left w:val="nil"/>
              <w:bottom w:val="single" w:sz="4" w:space="0" w:color="auto"/>
            </w:tcBorders>
            <w:shd w:val="clear" w:color="auto" w:fill="E0EEF8" w:themeFill="accent2" w:themeFillTint="33"/>
          </w:tcPr>
          <w:p w:rsidR="008C21A3" w:rsidRPr="003800D9" w:rsidRDefault="00EC231A" w:rsidP="008C21A3">
            <w:pPr>
              <w:rPr>
                <w:b/>
              </w:rPr>
            </w:pPr>
            <w:r>
              <w:rPr>
                <w:b/>
              </w:rPr>
              <w:t xml:space="preserve">Weitere </w:t>
            </w:r>
            <w:r w:rsidR="003800D9" w:rsidRPr="003800D9">
              <w:rPr>
                <w:b/>
              </w:rPr>
              <w:t>Lehrmittel</w:t>
            </w:r>
          </w:p>
        </w:tc>
      </w:tr>
      <w:tr w:rsidR="008C21A3" w:rsidTr="003800D9">
        <w:tc>
          <w:tcPr>
            <w:tcW w:w="4701" w:type="dxa"/>
            <w:tcBorders>
              <w:top w:val="single" w:sz="4" w:space="0" w:color="auto"/>
              <w:bottom w:val="single" w:sz="4" w:space="0" w:color="auto"/>
              <w:right w:val="nil"/>
            </w:tcBorders>
          </w:tcPr>
          <w:p w:rsidR="008C21A3" w:rsidRDefault="003170AD" w:rsidP="008C21A3">
            <w:r>
              <w:t xml:space="preserve">Faktenblätter von der </w:t>
            </w:r>
            <w:hyperlink r:id="rId11" w:history="1">
              <w:proofErr w:type="spellStart"/>
              <w:r w:rsidRPr="0074632C">
                <w:rPr>
                  <w:rStyle w:val="Hyperlink"/>
                </w:rPr>
                <w:t>EnergieSchweiz</w:t>
              </w:r>
              <w:proofErr w:type="spellEnd"/>
              <w:r w:rsidRPr="0074632C">
                <w:rPr>
                  <w:rStyle w:val="Hyperlink"/>
                </w:rPr>
                <w:t>-Webseite</w:t>
              </w:r>
            </w:hyperlink>
          </w:p>
        </w:tc>
        <w:tc>
          <w:tcPr>
            <w:tcW w:w="4701" w:type="dxa"/>
            <w:tcBorders>
              <w:top w:val="single" w:sz="4" w:space="0" w:color="auto"/>
              <w:left w:val="nil"/>
              <w:bottom w:val="single" w:sz="4" w:space="0" w:color="auto"/>
            </w:tcBorders>
          </w:tcPr>
          <w:p w:rsidR="008C21A3" w:rsidRDefault="00EC231A" w:rsidP="008C21A3">
            <w:r>
              <w:t>s.</w:t>
            </w:r>
            <w:r w:rsidR="003800D9">
              <w:t xml:space="preserve"> Beispiele auf der Datenbank von éducation21</w:t>
            </w:r>
          </w:p>
        </w:tc>
      </w:tr>
    </w:tbl>
    <w:p w:rsidR="003800D9" w:rsidRDefault="003800D9" w:rsidP="008C21A3"/>
    <w:p w:rsidR="00987373" w:rsidRDefault="00987373">
      <w:r>
        <w:br w:type="page"/>
      </w:r>
    </w:p>
    <w:p w:rsidR="00987373" w:rsidRDefault="003800D9" w:rsidP="003800D9">
      <w:pPr>
        <w:pStyle w:val="berschrift1nummeriert"/>
        <w:numPr>
          <w:ilvl w:val="0"/>
          <w:numId w:val="0"/>
        </w:numPr>
        <w:ind w:left="567" w:hanging="567"/>
      </w:pPr>
      <w:r>
        <w:lastRenderedPageBreak/>
        <w:t>Methodisch-didaktischer Beschrieb</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2547"/>
        <w:gridCol w:w="6855"/>
      </w:tblGrid>
      <w:tr w:rsidR="008D0316" w:rsidTr="00EC231A">
        <w:tc>
          <w:tcPr>
            <w:tcW w:w="2547" w:type="dxa"/>
            <w:tcBorders>
              <w:right w:val="nil"/>
            </w:tcBorders>
            <w:shd w:val="clear" w:color="auto" w:fill="E0EEF8" w:themeFill="accent2" w:themeFillTint="33"/>
            <w:vAlign w:val="center"/>
          </w:tcPr>
          <w:p w:rsidR="008D0316" w:rsidRPr="008D0316" w:rsidRDefault="00A83C08" w:rsidP="008D0316">
            <w:pPr>
              <w:rPr>
                <w:b/>
              </w:rPr>
            </w:pPr>
            <w:r>
              <w:rPr>
                <w:b/>
              </w:rPr>
              <w:t xml:space="preserve">Sequenz 1 </w:t>
            </w:r>
          </w:p>
        </w:tc>
        <w:tc>
          <w:tcPr>
            <w:tcW w:w="6855" w:type="dxa"/>
            <w:tcBorders>
              <w:left w:val="nil"/>
            </w:tcBorders>
            <w:shd w:val="clear" w:color="auto" w:fill="E0EEF8" w:themeFill="accent2" w:themeFillTint="33"/>
            <w:vAlign w:val="center"/>
          </w:tcPr>
          <w:p w:rsidR="008D0316" w:rsidRPr="008D0316" w:rsidRDefault="008D0316" w:rsidP="008D0316">
            <w:pPr>
              <w:rPr>
                <w:b/>
              </w:rPr>
            </w:pPr>
            <w:r w:rsidRPr="008D0316">
              <w:rPr>
                <w:b/>
              </w:rPr>
              <w:t>Einführung ins Thema Energie</w:t>
            </w:r>
          </w:p>
        </w:tc>
      </w:tr>
      <w:tr w:rsidR="003800D9" w:rsidTr="008D0316">
        <w:tc>
          <w:tcPr>
            <w:tcW w:w="2547" w:type="dxa"/>
            <w:tcBorders>
              <w:right w:val="nil"/>
            </w:tcBorders>
          </w:tcPr>
          <w:p w:rsidR="003800D9" w:rsidRDefault="003800D9" w:rsidP="003800D9">
            <w:r>
              <w:t>Gegenstand</w:t>
            </w:r>
          </w:p>
        </w:tc>
        <w:tc>
          <w:tcPr>
            <w:tcW w:w="6855" w:type="dxa"/>
            <w:tcBorders>
              <w:left w:val="nil"/>
            </w:tcBorders>
          </w:tcPr>
          <w:p w:rsidR="003800D9" w:rsidRDefault="003800D9" w:rsidP="003800D9">
            <w:r w:rsidRPr="003800D9">
              <w:t>Die Lernenden erhalten eine Einführung ins Thema Energie: Definition von Energie, Energieformen und lernen, wie sie ihren persönlichen Energieverbrauch berechnen können.</w:t>
            </w:r>
          </w:p>
        </w:tc>
      </w:tr>
      <w:tr w:rsidR="003800D9" w:rsidTr="008D0316">
        <w:tc>
          <w:tcPr>
            <w:tcW w:w="2547" w:type="dxa"/>
            <w:tcBorders>
              <w:right w:val="nil"/>
            </w:tcBorders>
          </w:tcPr>
          <w:p w:rsidR="003800D9" w:rsidRDefault="003800D9" w:rsidP="003800D9">
            <w:r>
              <w:t>Lernziele</w:t>
            </w:r>
          </w:p>
        </w:tc>
        <w:tc>
          <w:tcPr>
            <w:tcW w:w="6855" w:type="dxa"/>
            <w:tcBorders>
              <w:left w:val="nil"/>
            </w:tcBorders>
          </w:tcPr>
          <w:p w:rsidR="003800D9" w:rsidRPr="003800D9" w:rsidRDefault="003800D9" w:rsidP="003800D9">
            <w:pPr>
              <w:spacing w:line="276" w:lineRule="auto"/>
            </w:pPr>
            <w:r w:rsidRPr="003800D9">
              <w:t xml:space="preserve">Die Lernenden… </w:t>
            </w:r>
          </w:p>
          <w:p w:rsidR="003800D9" w:rsidRDefault="003800D9" w:rsidP="00A46852">
            <w:pPr>
              <w:pStyle w:val="Listenabsatz"/>
              <w:numPr>
                <w:ilvl w:val="0"/>
                <w:numId w:val="8"/>
              </w:numPr>
              <w:spacing w:line="276" w:lineRule="auto"/>
              <w:ind w:left="291" w:hanging="283"/>
            </w:pPr>
            <w:r w:rsidRPr="003800D9">
              <w:t>können den Begriff «Energie» definieren.</w:t>
            </w:r>
          </w:p>
          <w:p w:rsidR="00E02114" w:rsidRDefault="003800D9" w:rsidP="003800D9">
            <w:pPr>
              <w:pStyle w:val="Listenabsatz"/>
              <w:numPr>
                <w:ilvl w:val="0"/>
                <w:numId w:val="8"/>
              </w:numPr>
              <w:spacing w:line="276" w:lineRule="auto"/>
              <w:ind w:left="291" w:hanging="283"/>
            </w:pPr>
            <w:r w:rsidRPr="003800D9">
              <w:t>können mind. drei Energieformen benennen.</w:t>
            </w:r>
          </w:p>
          <w:p w:rsidR="00E02114" w:rsidRDefault="003800D9" w:rsidP="003800D9">
            <w:pPr>
              <w:pStyle w:val="Listenabsatz"/>
              <w:numPr>
                <w:ilvl w:val="0"/>
                <w:numId w:val="8"/>
              </w:numPr>
              <w:spacing w:line="276" w:lineRule="auto"/>
              <w:ind w:left="291" w:hanging="283"/>
            </w:pPr>
            <w:r w:rsidRPr="003800D9">
              <w:t>wis</w:t>
            </w:r>
            <w:r w:rsidR="00E02114">
              <w:t>sen, wie Energie berechnet wird.</w:t>
            </w:r>
          </w:p>
          <w:p w:rsidR="003800D9" w:rsidRDefault="003170AD" w:rsidP="003800D9">
            <w:pPr>
              <w:pStyle w:val="Listenabsatz"/>
              <w:numPr>
                <w:ilvl w:val="0"/>
                <w:numId w:val="8"/>
              </w:numPr>
              <w:spacing w:line="276" w:lineRule="auto"/>
              <w:ind w:left="291" w:hanging="283"/>
            </w:pPr>
            <w:r>
              <w:t>erstellen</w:t>
            </w:r>
            <w:r w:rsidRPr="003800D9">
              <w:t xml:space="preserve"> eine persönliche Bilan</w:t>
            </w:r>
            <w:r>
              <w:t>z ihres Energiekonsums.</w:t>
            </w:r>
          </w:p>
        </w:tc>
      </w:tr>
      <w:tr w:rsidR="003800D9" w:rsidTr="008D0316">
        <w:tc>
          <w:tcPr>
            <w:tcW w:w="2547" w:type="dxa"/>
            <w:tcBorders>
              <w:right w:val="nil"/>
            </w:tcBorders>
          </w:tcPr>
          <w:p w:rsidR="003800D9" w:rsidRDefault="003800D9" w:rsidP="003800D9">
            <w:r>
              <w:t>Begriffe</w:t>
            </w:r>
          </w:p>
        </w:tc>
        <w:tc>
          <w:tcPr>
            <w:tcW w:w="6855" w:type="dxa"/>
            <w:tcBorders>
              <w:left w:val="nil"/>
            </w:tcBorders>
          </w:tcPr>
          <w:p w:rsidR="003800D9" w:rsidRPr="003800D9" w:rsidRDefault="003800D9" w:rsidP="003800D9">
            <w:pPr>
              <w:spacing w:line="276" w:lineRule="auto"/>
            </w:pPr>
            <w:r w:rsidRPr="003800D9">
              <w:t>Energie, kWh, Joule, Energieformen</w:t>
            </w:r>
          </w:p>
        </w:tc>
      </w:tr>
    </w:tbl>
    <w:p w:rsidR="003800D9" w:rsidRDefault="003800D9"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7"/>
        <w:gridCol w:w="3136"/>
        <w:gridCol w:w="1129"/>
      </w:tblGrid>
      <w:tr w:rsidR="00EC231A" w:rsidTr="00EC231A">
        <w:trPr>
          <w:trHeight w:val="427"/>
        </w:trPr>
        <w:tc>
          <w:tcPr>
            <w:tcW w:w="5147"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r w:rsidRPr="008D0316">
              <w:rPr>
                <w:b/>
              </w:rPr>
              <w:t>Unterrichtsverlauf</w:t>
            </w:r>
          </w:p>
        </w:tc>
        <w:tc>
          <w:tcPr>
            <w:tcW w:w="3136"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proofErr w:type="spellStart"/>
            <w:r w:rsidRPr="008D0316">
              <w:rPr>
                <w:b/>
              </w:rPr>
              <w:t>Dok</w:t>
            </w:r>
            <w:proofErr w:type="spellEnd"/>
            <w:r w:rsidRPr="008D0316">
              <w:rPr>
                <w:b/>
              </w:rPr>
              <w:t xml:space="preserve">./ Mat./ </w:t>
            </w:r>
            <w:proofErr w:type="spellStart"/>
            <w:r w:rsidRPr="008D0316">
              <w:rPr>
                <w:b/>
              </w:rPr>
              <w:t>Prod</w:t>
            </w:r>
            <w:proofErr w:type="spellEnd"/>
            <w:r w:rsidRPr="008D0316">
              <w:rPr>
                <w:b/>
              </w:rPr>
              <w:t>.</w:t>
            </w:r>
          </w:p>
        </w:tc>
        <w:tc>
          <w:tcPr>
            <w:tcW w:w="1129"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8D0316" w:rsidP="008D0316">
            <w:pPr>
              <w:rPr>
                <w:b/>
              </w:rPr>
            </w:pPr>
            <w:r w:rsidRPr="008D0316">
              <w:rPr>
                <w:b/>
              </w:rPr>
              <w:t>Zeit</w:t>
            </w:r>
          </w:p>
        </w:tc>
      </w:tr>
      <w:tr w:rsidR="008D0316" w:rsidTr="008D0316">
        <w:trPr>
          <w:trHeight w:val="288"/>
        </w:trPr>
        <w:tc>
          <w:tcPr>
            <w:tcW w:w="5147" w:type="dxa"/>
            <w:tcBorders>
              <w:top w:val="single" w:sz="4" w:space="0" w:color="auto"/>
              <w:left w:val="nil"/>
              <w:bottom w:val="single" w:sz="4" w:space="0" w:color="auto"/>
              <w:right w:val="nil"/>
            </w:tcBorders>
            <w:hideMark/>
          </w:tcPr>
          <w:p w:rsidR="008D0316" w:rsidRPr="008D0316" w:rsidRDefault="008D0316" w:rsidP="00A46852">
            <w:pPr>
              <w:pStyle w:val="Listenabsatz"/>
              <w:numPr>
                <w:ilvl w:val="0"/>
                <w:numId w:val="9"/>
              </w:numPr>
              <w:pBdr>
                <w:right w:val="single" w:sz="4" w:space="4" w:color="auto"/>
              </w:pBdr>
            </w:pPr>
            <w:r w:rsidRPr="008D0316">
              <w:t>Vorwissen bei den Lernenden abholen</w:t>
            </w:r>
            <w:r w:rsidRPr="008D0316">
              <w:br/>
              <w:t>- Brainstorming in</w:t>
            </w:r>
            <w:r>
              <w:t xml:space="preserve"> Kleingruppen: Was ist Energie?</w:t>
            </w:r>
            <w:r w:rsidRPr="008D0316">
              <w:t xml:space="preserve"> </w:t>
            </w:r>
            <w:r w:rsidRPr="008D0316">
              <w:br/>
              <w:t xml:space="preserve">Wie wird Energie produziert? Welche Energieträger gibt es? etc. </w:t>
            </w:r>
            <w:r w:rsidRPr="008D0316">
              <w:sym w:font="Wingdings" w:char="F0E0"/>
            </w:r>
            <w:r w:rsidRPr="008D0316">
              <w:t xml:space="preserve"> Ideen notieren</w:t>
            </w:r>
            <w:r w:rsidRPr="008D0316">
              <w:br/>
              <w:t xml:space="preserve">- Zusammenführung im Plenum, allfällige </w:t>
            </w:r>
            <w:r w:rsidRPr="008D0316">
              <w:br/>
              <w:t>Ergänzungen machen</w:t>
            </w:r>
          </w:p>
          <w:p w:rsidR="008D0316" w:rsidRDefault="008D0316" w:rsidP="00A46852">
            <w:pPr>
              <w:pStyle w:val="Listenabsatz"/>
              <w:numPr>
                <w:ilvl w:val="0"/>
                <w:numId w:val="9"/>
              </w:numPr>
              <w:pBdr>
                <w:right w:val="single" w:sz="4" w:space="4" w:color="auto"/>
              </w:pBdr>
            </w:pPr>
            <w:r w:rsidRPr="008D0316">
              <w:t>Direkte Instruktion zum Faktenblatt Nr. 1</w:t>
            </w:r>
            <w:r w:rsidRPr="008D0316">
              <w:br/>
              <w:t>- Definition von Energie</w:t>
            </w:r>
            <w:r w:rsidRPr="008D0316">
              <w:br/>
              <w:t>- Energieformen aufzeigen</w:t>
            </w:r>
            <w:r w:rsidRPr="008D0316">
              <w:br/>
              <w:t xml:space="preserve">- </w:t>
            </w:r>
            <w:r>
              <w:t>Energie berechnen (Joule, kWh)</w:t>
            </w:r>
            <w:r>
              <w:br/>
            </w:r>
          </w:p>
          <w:p w:rsidR="008D0316" w:rsidRPr="008D0316" w:rsidRDefault="008D0316" w:rsidP="00A83C08">
            <w:pPr>
              <w:pStyle w:val="Listenabsatz"/>
              <w:numPr>
                <w:ilvl w:val="0"/>
                <w:numId w:val="7"/>
              </w:numPr>
              <w:pBdr>
                <w:right w:val="single" w:sz="4" w:space="4" w:color="auto"/>
              </w:pBdr>
            </w:pPr>
            <w:bookmarkStart w:id="0" w:name="_GoBack"/>
            <w:bookmarkEnd w:id="0"/>
            <w:r w:rsidRPr="00A83C08">
              <w:rPr>
                <w:i/>
              </w:rPr>
              <w:t>Hausaufgabe Energiebilanz: täglicher Energieverbrauch berechnen (Beispiele auf Arbeitsblatt)</w:t>
            </w:r>
          </w:p>
        </w:tc>
        <w:tc>
          <w:tcPr>
            <w:tcW w:w="3136" w:type="dxa"/>
            <w:tcBorders>
              <w:top w:val="single" w:sz="4" w:space="0" w:color="auto"/>
              <w:left w:val="nil"/>
              <w:bottom w:val="single" w:sz="4" w:space="0" w:color="auto"/>
              <w:right w:val="nil"/>
            </w:tcBorders>
          </w:tcPr>
          <w:p w:rsidR="008D0316" w:rsidRPr="008D0316" w:rsidRDefault="008D0316" w:rsidP="008D0316">
            <w:r w:rsidRPr="008D0316">
              <w:t>Papier zum Notieren von Ideen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 xml:space="preserve">Arbeitsdossier für Lernende, Faktenblatt 1 für Grundinformationen, evtl. eigenen </w:t>
            </w:r>
            <w:proofErr w:type="spellStart"/>
            <w:r w:rsidRPr="008D0316">
              <w:t>Powerpoint</w:t>
            </w:r>
            <w:proofErr w:type="spellEnd"/>
            <w:r w:rsidRPr="008D0316">
              <w:t>-Präsentation</w:t>
            </w:r>
          </w:p>
        </w:tc>
        <w:tc>
          <w:tcPr>
            <w:tcW w:w="1129" w:type="dxa"/>
            <w:tcBorders>
              <w:top w:val="single" w:sz="4" w:space="0" w:color="auto"/>
              <w:left w:val="nil"/>
              <w:bottom w:val="single" w:sz="4" w:space="0" w:color="auto"/>
              <w:right w:val="nil"/>
            </w:tcBorders>
          </w:tcPr>
          <w:p w:rsidR="008D0316" w:rsidRPr="008D0316" w:rsidRDefault="008D0316" w:rsidP="008D0316">
            <w:r w:rsidRPr="008D0316">
              <w:t>15min</w:t>
            </w:r>
          </w:p>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p w:rsidR="008D0316" w:rsidRPr="008D0316" w:rsidRDefault="008D0316" w:rsidP="008D0316">
            <w:r w:rsidRPr="008D0316">
              <w:t>30min</w:t>
            </w:r>
          </w:p>
        </w:tc>
      </w:tr>
    </w:tbl>
    <w:p w:rsidR="008D0316" w:rsidRDefault="008D0316" w:rsidP="003800D9"/>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Default="008D0316">
            <w:pPr>
              <w:rPr>
                <w:b/>
                <w:color w:val="FFFFFF"/>
                <w:sz w:val="22"/>
                <w:szCs w:val="22"/>
              </w:rPr>
            </w:pPr>
            <w:r w:rsidRPr="008D0316">
              <w:rPr>
                <w:b/>
              </w:rPr>
              <w:t>Zusätzliche Informationen/Material</w:t>
            </w:r>
          </w:p>
        </w:tc>
      </w:tr>
      <w:tr w:rsidR="008D0316" w:rsidTr="008D0316">
        <w:trPr>
          <w:trHeight w:val="288"/>
        </w:trPr>
        <w:tc>
          <w:tcPr>
            <w:tcW w:w="9412" w:type="dxa"/>
            <w:tcBorders>
              <w:top w:val="single" w:sz="4" w:space="0" w:color="auto"/>
              <w:left w:val="nil"/>
              <w:bottom w:val="single" w:sz="4" w:space="0" w:color="auto"/>
              <w:right w:val="nil"/>
            </w:tcBorders>
            <w:hideMark/>
          </w:tcPr>
          <w:p w:rsidR="003170AD" w:rsidRDefault="003170AD" w:rsidP="003170AD">
            <w:pPr>
              <w:pStyle w:val="Listenabsatz"/>
              <w:numPr>
                <w:ilvl w:val="0"/>
                <w:numId w:val="10"/>
              </w:numPr>
              <w:ind w:left="374" w:hanging="284"/>
            </w:pPr>
            <w:r w:rsidRPr="008D0316">
              <w:t>Alternat</w:t>
            </w:r>
            <w:r>
              <w:t xml:space="preserve">ive Energieverbrauch berechnen mit dem </w:t>
            </w:r>
            <w:proofErr w:type="spellStart"/>
            <w:r w:rsidRPr="008D0316">
              <w:t>Footprint</w:t>
            </w:r>
            <w:proofErr w:type="spellEnd"/>
            <w:r w:rsidRPr="008D0316">
              <w:t xml:space="preserve">-Rechner: </w:t>
            </w:r>
            <w:hyperlink r:id="rId12" w:history="1">
              <w:proofErr w:type="spellStart"/>
              <w:r>
                <w:rPr>
                  <w:rStyle w:val="Hyperlink"/>
                </w:rPr>
                <w:t>Footprint</w:t>
              </w:r>
              <w:proofErr w:type="spellEnd"/>
              <w:r>
                <w:rPr>
                  <w:rStyle w:val="Hyperlink"/>
                </w:rPr>
                <w:t>-Rechner | WWF Schweiz</w:t>
              </w:r>
            </w:hyperlink>
          </w:p>
          <w:p w:rsidR="008D0316" w:rsidRPr="008D0316" w:rsidRDefault="003170AD" w:rsidP="003170AD">
            <w:pPr>
              <w:pStyle w:val="Listenabsatz"/>
              <w:numPr>
                <w:ilvl w:val="0"/>
                <w:numId w:val="10"/>
              </w:numPr>
              <w:ind w:left="374" w:hanging="284"/>
            </w:pPr>
            <w:proofErr w:type="spellStart"/>
            <w:r w:rsidRPr="008D0316">
              <w:t>mySchool</w:t>
            </w:r>
            <w:proofErr w:type="spellEnd"/>
            <w:r w:rsidRPr="008D0316">
              <w:t xml:space="preserve">-Beitragsreihe zum Thema Strom: </w:t>
            </w:r>
            <w:hyperlink r:id="rId13" w:history="1">
              <w:r>
                <w:rPr>
                  <w:rStyle w:val="Hyperlink"/>
                </w:rPr>
                <w:t xml:space="preserve">Strom - SRF </w:t>
              </w:r>
              <w:proofErr w:type="spellStart"/>
              <w:r>
                <w:rPr>
                  <w:rStyle w:val="Hyperlink"/>
                </w:rPr>
                <w:t>school</w:t>
              </w:r>
              <w:proofErr w:type="spellEnd"/>
              <w:r>
                <w:rPr>
                  <w:rStyle w:val="Hyperlink"/>
                </w:rPr>
                <w:t xml:space="preserve"> - SRF</w:t>
              </w:r>
            </w:hyperlink>
          </w:p>
        </w:tc>
      </w:tr>
    </w:tbl>
    <w:p w:rsidR="008D0316" w:rsidRDefault="008D0316" w:rsidP="003800D9"/>
    <w:p w:rsidR="008D0316" w:rsidRDefault="008D0316" w:rsidP="003800D9">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002"/>
      </w:tblGrid>
      <w:tr w:rsidR="008D0316" w:rsidTr="00EC231A">
        <w:trPr>
          <w:trHeight w:val="427"/>
        </w:trPr>
        <w:tc>
          <w:tcPr>
            <w:tcW w:w="241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1F6255" w:rsidP="00E02114">
            <w:pPr>
              <w:rPr>
                <w:b/>
              </w:rPr>
            </w:pPr>
            <w:r>
              <w:rPr>
                <w:b/>
              </w:rPr>
              <w:lastRenderedPageBreak/>
              <w:t xml:space="preserve">Sequenz 2 </w:t>
            </w:r>
            <w:r w:rsidR="00E02114">
              <w:rPr>
                <w:b/>
              </w:rPr>
              <w:t>bis 4</w:t>
            </w:r>
          </w:p>
        </w:tc>
        <w:tc>
          <w:tcPr>
            <w:tcW w:w="700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8D0316" w:rsidRDefault="004E3719">
            <w:pPr>
              <w:rPr>
                <w:b/>
              </w:rPr>
            </w:pPr>
            <w:r>
              <w:rPr>
                <w:b/>
              </w:rPr>
              <w:t>Erneuerbare und nicht-e</w:t>
            </w:r>
            <w:r w:rsidR="008D0316" w:rsidRPr="008D0316">
              <w:rPr>
                <w:b/>
              </w:rPr>
              <w:t xml:space="preserve">rneuerbare Energien, Energieträger und </w:t>
            </w:r>
            <w:r w:rsidR="00E02114">
              <w:rPr>
                <w:b/>
              </w:rPr>
              <w:br/>
            </w:r>
            <w:r w:rsidR="008D0316" w:rsidRPr="008D0316">
              <w:rPr>
                <w:b/>
              </w:rPr>
              <w:t>Energieverbrauch kennenlernen</w:t>
            </w:r>
          </w:p>
        </w:tc>
      </w:tr>
      <w:tr w:rsidR="00E02114" w:rsidTr="00A46852">
        <w:trPr>
          <w:trHeight w:val="288"/>
        </w:trPr>
        <w:tc>
          <w:tcPr>
            <w:tcW w:w="2410" w:type="dxa"/>
            <w:tcBorders>
              <w:top w:val="single" w:sz="4" w:space="0" w:color="auto"/>
              <w:left w:val="nil"/>
              <w:bottom w:val="single" w:sz="4" w:space="0" w:color="auto"/>
              <w:right w:val="nil"/>
            </w:tcBorders>
            <w:hideMark/>
          </w:tcPr>
          <w:p w:rsidR="00E02114" w:rsidRPr="008D0316" w:rsidRDefault="00E02114" w:rsidP="00E02114">
            <w:r w:rsidRPr="008D0316">
              <w:t>Gegenstand</w:t>
            </w:r>
          </w:p>
        </w:tc>
        <w:tc>
          <w:tcPr>
            <w:tcW w:w="7002" w:type="dxa"/>
            <w:tcBorders>
              <w:top w:val="single" w:sz="4" w:space="0" w:color="auto"/>
              <w:left w:val="nil"/>
              <w:bottom w:val="single" w:sz="4" w:space="0" w:color="auto"/>
              <w:right w:val="nil"/>
            </w:tcBorders>
            <w:hideMark/>
          </w:tcPr>
          <w:p w:rsidR="00E02114" w:rsidRPr="00E02114" w:rsidRDefault="00E02114" w:rsidP="00E02114">
            <w:pPr>
              <w:spacing w:line="276" w:lineRule="auto"/>
            </w:pPr>
            <w:r w:rsidRPr="00E02114">
              <w:t>Die Lernenden lernen unterschiedliche Energieträger kennen und erarbeiten zu einem ausgewählten Energieträger in 2er oder 3er Gruppen ein Kurzreferat mit dem Thema «Vom Rohstoff bis zur Nutzenergie».</w:t>
            </w:r>
          </w:p>
        </w:tc>
      </w:tr>
      <w:tr w:rsidR="00E02114" w:rsidTr="00A46852">
        <w:trPr>
          <w:trHeight w:val="288"/>
        </w:trPr>
        <w:tc>
          <w:tcPr>
            <w:tcW w:w="2410" w:type="dxa"/>
            <w:tcBorders>
              <w:top w:val="single" w:sz="4" w:space="0" w:color="auto"/>
              <w:left w:val="nil"/>
              <w:bottom w:val="single" w:sz="4" w:space="0" w:color="auto"/>
              <w:right w:val="nil"/>
            </w:tcBorders>
            <w:hideMark/>
          </w:tcPr>
          <w:p w:rsidR="00E02114" w:rsidRPr="008D0316" w:rsidRDefault="00E02114" w:rsidP="00E02114">
            <w:r w:rsidRPr="008D0316">
              <w:t>Lernziele</w:t>
            </w:r>
          </w:p>
        </w:tc>
        <w:tc>
          <w:tcPr>
            <w:tcW w:w="7002" w:type="dxa"/>
            <w:tcBorders>
              <w:top w:val="single" w:sz="4" w:space="0" w:color="auto"/>
              <w:left w:val="nil"/>
              <w:bottom w:val="single" w:sz="4" w:space="0" w:color="auto"/>
              <w:right w:val="nil"/>
            </w:tcBorders>
            <w:hideMark/>
          </w:tcPr>
          <w:p w:rsidR="00E02114" w:rsidRPr="00E02114" w:rsidRDefault="00E02114" w:rsidP="00E02114">
            <w:pPr>
              <w:tabs>
                <w:tab w:val="left" w:pos="567"/>
              </w:tabs>
              <w:spacing w:line="240" w:lineRule="auto"/>
            </w:pPr>
            <w:r w:rsidRPr="00E02114">
              <w:t xml:space="preserve">Die Lernenden… </w:t>
            </w:r>
          </w:p>
          <w:p w:rsidR="00E02114" w:rsidRPr="00E02114" w:rsidRDefault="00E02114" w:rsidP="00E02114">
            <w:pPr>
              <w:numPr>
                <w:ilvl w:val="0"/>
                <w:numId w:val="24"/>
              </w:numPr>
              <w:tabs>
                <w:tab w:val="left" w:pos="567"/>
              </w:tabs>
              <w:spacing w:line="240" w:lineRule="auto"/>
            </w:pPr>
            <w:r w:rsidRPr="00E02114">
              <w:t xml:space="preserve">unterscheiden Energieformen und nennen Beispiele. </w:t>
            </w:r>
          </w:p>
          <w:p w:rsidR="00E02114" w:rsidRPr="00E02114" w:rsidRDefault="00E02114" w:rsidP="00E02114">
            <w:pPr>
              <w:numPr>
                <w:ilvl w:val="0"/>
                <w:numId w:val="24"/>
              </w:numPr>
              <w:tabs>
                <w:tab w:val="left" w:pos="567"/>
              </w:tabs>
              <w:spacing w:line="240" w:lineRule="auto"/>
            </w:pPr>
            <w:r w:rsidRPr="00E02114">
              <w:t>können an einem konkreten Beispiel den Weg vom Rohstoff bis zur Nutzenergie beschreiben.</w:t>
            </w:r>
          </w:p>
          <w:p w:rsidR="00E02114" w:rsidRPr="00E02114" w:rsidRDefault="00E02114" w:rsidP="00E02114">
            <w:pPr>
              <w:numPr>
                <w:ilvl w:val="0"/>
                <w:numId w:val="24"/>
              </w:numPr>
              <w:tabs>
                <w:tab w:val="left" w:pos="567"/>
              </w:tabs>
              <w:spacing w:line="276" w:lineRule="auto"/>
            </w:pPr>
            <w:r w:rsidRPr="00E02114">
              <w:t>erarbeiten anhand eigener Recherche und Erlerntem ein Referat.</w:t>
            </w:r>
          </w:p>
        </w:tc>
      </w:tr>
      <w:tr w:rsidR="00E02114" w:rsidTr="00A46852">
        <w:trPr>
          <w:trHeight w:val="288"/>
        </w:trPr>
        <w:tc>
          <w:tcPr>
            <w:tcW w:w="2410" w:type="dxa"/>
            <w:tcBorders>
              <w:top w:val="single" w:sz="4" w:space="0" w:color="auto"/>
              <w:left w:val="nil"/>
              <w:bottom w:val="single" w:sz="4" w:space="0" w:color="auto"/>
              <w:right w:val="nil"/>
            </w:tcBorders>
            <w:hideMark/>
          </w:tcPr>
          <w:p w:rsidR="00E02114" w:rsidRPr="008D0316" w:rsidRDefault="00E02114" w:rsidP="00E02114">
            <w:r w:rsidRPr="008D0316">
              <w:t>Begriffe</w:t>
            </w:r>
          </w:p>
        </w:tc>
        <w:tc>
          <w:tcPr>
            <w:tcW w:w="7002" w:type="dxa"/>
            <w:tcBorders>
              <w:top w:val="single" w:sz="4" w:space="0" w:color="auto"/>
              <w:left w:val="nil"/>
              <w:bottom w:val="single" w:sz="4" w:space="0" w:color="auto"/>
              <w:right w:val="nil"/>
            </w:tcBorders>
            <w:hideMark/>
          </w:tcPr>
          <w:p w:rsidR="00E02114" w:rsidRPr="00E02114" w:rsidRDefault="00E02114" w:rsidP="00E02114">
            <w:pPr>
              <w:spacing w:line="276" w:lineRule="auto"/>
            </w:pPr>
            <w:r w:rsidRPr="00E02114">
              <w:t>Energieträger, erneuerbare Energien, nicht-erneuerbare Energien, Banden- und Spitzenenergie</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50"/>
        <w:gridCol w:w="3134"/>
        <w:gridCol w:w="1128"/>
      </w:tblGrid>
      <w:tr w:rsidR="00A46852" w:rsidTr="00EC231A">
        <w:trPr>
          <w:trHeight w:val="427"/>
        </w:trPr>
        <w:tc>
          <w:tcPr>
            <w:tcW w:w="515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3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12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E02114" w:rsidTr="00A46852">
        <w:trPr>
          <w:trHeight w:val="288"/>
        </w:trPr>
        <w:tc>
          <w:tcPr>
            <w:tcW w:w="5150" w:type="dxa"/>
            <w:tcBorders>
              <w:top w:val="single" w:sz="4" w:space="0" w:color="auto"/>
              <w:left w:val="nil"/>
              <w:bottom w:val="single" w:sz="4" w:space="0" w:color="auto"/>
              <w:right w:val="nil"/>
            </w:tcBorders>
            <w:hideMark/>
          </w:tcPr>
          <w:p w:rsidR="004E3719" w:rsidRDefault="00E02114" w:rsidP="004E3719">
            <w:pPr>
              <w:pStyle w:val="Listenabsatz"/>
              <w:numPr>
                <w:ilvl w:val="0"/>
                <w:numId w:val="39"/>
              </w:numPr>
              <w:tabs>
                <w:tab w:val="left" w:pos="318"/>
              </w:tabs>
              <w:spacing w:line="240" w:lineRule="auto"/>
            </w:pPr>
            <w:r w:rsidRPr="00E02114">
              <w:t>Energiebilanzen der Lernenden anschauen</w:t>
            </w:r>
          </w:p>
          <w:p w:rsidR="004E3719" w:rsidRDefault="00E02114" w:rsidP="004E3719">
            <w:pPr>
              <w:pStyle w:val="Listenabsatz"/>
              <w:numPr>
                <w:ilvl w:val="0"/>
                <w:numId w:val="39"/>
              </w:numPr>
              <w:tabs>
                <w:tab w:val="left" w:pos="318"/>
              </w:tabs>
              <w:spacing w:line="240" w:lineRule="auto"/>
            </w:pPr>
            <w:r w:rsidRPr="00E02114">
              <w:t>Thematischer Input zum Thema</w:t>
            </w:r>
            <w:r w:rsidR="004E3719">
              <w:t xml:space="preserve"> (Definition Erneuerbare/nicht-e</w:t>
            </w:r>
            <w:r w:rsidRPr="00E02114">
              <w:t>rneuerbare Energie, Übersicht Energieträger, Erklärung Banden- und Spitzenenergie, graue Energie), evtl. Lokalbezug machen</w:t>
            </w:r>
          </w:p>
          <w:p w:rsidR="004E3719" w:rsidRDefault="00E02114" w:rsidP="004E3719">
            <w:pPr>
              <w:pStyle w:val="Listenabsatz"/>
              <w:numPr>
                <w:ilvl w:val="0"/>
                <w:numId w:val="39"/>
              </w:numPr>
              <w:tabs>
                <w:tab w:val="left" w:pos="318"/>
              </w:tabs>
              <w:spacing w:line="240" w:lineRule="auto"/>
            </w:pPr>
            <w:r w:rsidRPr="00E02114">
              <w:t>Vorbereitung Kurzreferate: Aufgabe und Ziele erklären, Beurteilungskriterien aufzeigen, Energieträger auf 2er oder 3er Gruppen aufteilen</w:t>
            </w:r>
          </w:p>
          <w:p w:rsidR="00E02114" w:rsidRPr="00E02114" w:rsidRDefault="00E02114" w:rsidP="004E3719">
            <w:pPr>
              <w:pStyle w:val="Listenabsatz"/>
              <w:numPr>
                <w:ilvl w:val="0"/>
                <w:numId w:val="39"/>
              </w:numPr>
              <w:tabs>
                <w:tab w:val="left" w:pos="318"/>
              </w:tabs>
              <w:spacing w:line="240" w:lineRule="auto"/>
            </w:pPr>
            <w:r w:rsidRPr="00E02114">
              <w:t xml:space="preserve">Lernende bereiten ihre Kurzreferate vor (Flipcharts, </w:t>
            </w:r>
            <w:proofErr w:type="spellStart"/>
            <w:r w:rsidRPr="00E02114">
              <w:t>Powerpoint</w:t>
            </w:r>
            <w:proofErr w:type="spellEnd"/>
            <w:r w:rsidRPr="00E02114">
              <w:t xml:space="preserve">-Präsentation, </w:t>
            </w:r>
            <w:proofErr w:type="spellStart"/>
            <w:r w:rsidRPr="00E02114">
              <w:t>Explain</w:t>
            </w:r>
            <w:proofErr w:type="spellEnd"/>
            <w:r w:rsidRPr="00E02114">
              <w:t xml:space="preserve"> </w:t>
            </w:r>
            <w:proofErr w:type="spellStart"/>
            <w:r w:rsidRPr="00E02114">
              <w:t>Everything</w:t>
            </w:r>
            <w:proofErr w:type="spellEnd"/>
            <w:r w:rsidRPr="00E02114">
              <w:t xml:space="preserve"> etc.)</w:t>
            </w:r>
          </w:p>
          <w:p w:rsidR="00E02114" w:rsidRPr="00E02114" w:rsidRDefault="00E02114" w:rsidP="00E02114">
            <w:pPr>
              <w:pStyle w:val="Listenabsatz"/>
              <w:tabs>
                <w:tab w:val="left" w:pos="567"/>
              </w:tabs>
              <w:ind w:left="360"/>
            </w:pPr>
          </w:p>
          <w:p w:rsidR="00E02114" w:rsidRPr="004E3719" w:rsidRDefault="00E02114" w:rsidP="00E02114">
            <w:pPr>
              <w:pStyle w:val="Listenabsatz"/>
              <w:numPr>
                <w:ilvl w:val="0"/>
                <w:numId w:val="26"/>
              </w:numPr>
              <w:tabs>
                <w:tab w:val="left" w:pos="567"/>
              </w:tabs>
              <w:spacing w:line="240" w:lineRule="auto"/>
              <w:rPr>
                <w:i/>
              </w:rPr>
            </w:pPr>
            <w:r w:rsidRPr="004E3719">
              <w:rPr>
                <w:i/>
              </w:rPr>
              <w:t>Vorträge in den Gruppen zuhause fertigstellen</w:t>
            </w:r>
          </w:p>
          <w:p w:rsidR="00E02114" w:rsidRPr="00E02114" w:rsidRDefault="00E02114" w:rsidP="00E02114">
            <w:pPr>
              <w:tabs>
                <w:tab w:val="left" w:pos="567"/>
              </w:tabs>
              <w:spacing w:line="240" w:lineRule="auto"/>
              <w:ind w:left="360"/>
            </w:pPr>
          </w:p>
          <w:p w:rsidR="00E02114" w:rsidRPr="00E02114" w:rsidRDefault="00E02114" w:rsidP="00974ECC">
            <w:pPr>
              <w:numPr>
                <w:ilvl w:val="0"/>
                <w:numId w:val="37"/>
              </w:numPr>
              <w:tabs>
                <w:tab w:val="left" w:pos="318"/>
              </w:tabs>
              <w:spacing w:line="276" w:lineRule="auto"/>
            </w:pPr>
            <w:r w:rsidRPr="00E02114">
              <w:t>In der nächsten Lektion: Kurzreferate halten</w:t>
            </w:r>
            <w:r w:rsidR="007D67BD">
              <w:t xml:space="preserve"> (ca. 10 Minuten)</w:t>
            </w:r>
          </w:p>
        </w:tc>
        <w:tc>
          <w:tcPr>
            <w:tcW w:w="3134" w:type="dxa"/>
            <w:tcBorders>
              <w:top w:val="single" w:sz="4" w:space="0" w:color="auto"/>
              <w:left w:val="nil"/>
              <w:bottom w:val="single" w:sz="4" w:space="0" w:color="auto"/>
              <w:right w:val="nil"/>
            </w:tcBorders>
          </w:tcPr>
          <w:p w:rsidR="00E02114" w:rsidRPr="00E02114" w:rsidRDefault="00E02114" w:rsidP="00E02114">
            <w:pPr>
              <w:tabs>
                <w:tab w:val="left" w:pos="567"/>
              </w:tabs>
              <w:spacing w:line="240" w:lineRule="auto"/>
            </w:pPr>
            <w:r w:rsidRPr="00E02114">
              <w:t>Hausaufgaben der Lernenden</w:t>
            </w:r>
          </w:p>
          <w:p w:rsidR="00E02114" w:rsidRPr="00E02114" w:rsidRDefault="00E02114" w:rsidP="00E02114">
            <w:pPr>
              <w:tabs>
                <w:tab w:val="left" w:pos="567"/>
              </w:tabs>
              <w:spacing w:line="240" w:lineRule="auto"/>
            </w:pPr>
          </w:p>
          <w:p w:rsidR="00E02114" w:rsidRPr="00E02114" w:rsidRDefault="00E02114" w:rsidP="00E02114">
            <w:pPr>
              <w:tabs>
                <w:tab w:val="left" w:pos="567"/>
              </w:tabs>
              <w:spacing w:line="240" w:lineRule="auto"/>
            </w:pPr>
            <w:r w:rsidRPr="00E02114">
              <w:t xml:space="preserve">Arbeitsdossier für Lernende, Faktenblatt 2/3 für Grundinformationen, evtl. eigenen </w:t>
            </w:r>
            <w:proofErr w:type="spellStart"/>
            <w:r w:rsidRPr="00E02114">
              <w:t>Powerpoint</w:t>
            </w:r>
            <w:proofErr w:type="spellEnd"/>
            <w:r w:rsidRPr="00E02114">
              <w:t>-Präsentation</w:t>
            </w:r>
          </w:p>
          <w:p w:rsidR="00E02114" w:rsidRPr="00E02114" w:rsidRDefault="00E02114" w:rsidP="00E02114">
            <w:pPr>
              <w:spacing w:line="276" w:lineRule="auto"/>
            </w:pPr>
          </w:p>
        </w:tc>
        <w:tc>
          <w:tcPr>
            <w:tcW w:w="1128" w:type="dxa"/>
            <w:tcBorders>
              <w:top w:val="single" w:sz="4" w:space="0" w:color="auto"/>
              <w:left w:val="nil"/>
              <w:bottom w:val="single" w:sz="4" w:space="0" w:color="auto"/>
              <w:right w:val="nil"/>
            </w:tcBorders>
          </w:tcPr>
          <w:p w:rsidR="00E02114" w:rsidRPr="00E02114" w:rsidRDefault="00E02114" w:rsidP="00E02114">
            <w:pPr>
              <w:spacing w:line="240" w:lineRule="auto"/>
            </w:pPr>
            <w:r w:rsidRPr="00E02114">
              <w:t>5min</w:t>
            </w:r>
          </w:p>
          <w:p w:rsidR="00E02114" w:rsidRPr="00E02114" w:rsidRDefault="00E02114" w:rsidP="00E02114">
            <w:pPr>
              <w:spacing w:line="240" w:lineRule="auto"/>
            </w:pPr>
            <w:r w:rsidRPr="00E02114">
              <w:t>10min</w:t>
            </w: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r w:rsidRPr="00E02114">
              <w:t>15min</w:t>
            </w:r>
          </w:p>
          <w:p w:rsidR="00E02114" w:rsidRPr="00E02114" w:rsidRDefault="00E02114" w:rsidP="00E02114">
            <w:pPr>
              <w:spacing w:line="240" w:lineRule="auto"/>
            </w:pPr>
          </w:p>
          <w:p w:rsidR="00E02114" w:rsidRPr="00E02114" w:rsidRDefault="00E02114" w:rsidP="00E02114">
            <w:pPr>
              <w:spacing w:line="240" w:lineRule="auto"/>
            </w:pPr>
            <w:r w:rsidRPr="00E02114">
              <w:t>60min</w:t>
            </w: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40" w:lineRule="auto"/>
            </w:pPr>
          </w:p>
          <w:p w:rsidR="00E02114" w:rsidRPr="00E02114" w:rsidRDefault="00E02114" w:rsidP="00E02114">
            <w:pPr>
              <w:spacing w:line="276" w:lineRule="auto"/>
            </w:pPr>
            <w:r w:rsidRPr="00E02114">
              <w:t>45min</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Tr="00A46852">
        <w:trPr>
          <w:trHeight w:val="288"/>
        </w:trPr>
        <w:tc>
          <w:tcPr>
            <w:tcW w:w="9412" w:type="dxa"/>
            <w:tcBorders>
              <w:top w:val="single" w:sz="4" w:space="0" w:color="auto"/>
              <w:left w:val="nil"/>
              <w:bottom w:val="single" w:sz="4" w:space="0" w:color="auto"/>
              <w:right w:val="nil"/>
            </w:tcBorders>
            <w:hideMark/>
          </w:tcPr>
          <w:p w:rsidR="00E02114" w:rsidRPr="00E02114" w:rsidRDefault="004E3719" w:rsidP="00E02114">
            <w:pPr>
              <w:pStyle w:val="Listenabsatz"/>
              <w:numPr>
                <w:ilvl w:val="0"/>
                <w:numId w:val="12"/>
              </w:numPr>
              <w:spacing w:line="240" w:lineRule="auto"/>
            </w:pPr>
            <w:r>
              <w:t xml:space="preserve">Bundesamt für Energie: </w:t>
            </w:r>
            <w:hyperlink r:id="rId14" w:history="1">
              <w:r>
                <w:rPr>
                  <w:rStyle w:val="Hyperlink"/>
                </w:rPr>
                <w:t>Versorgung (admin.ch)</w:t>
              </w:r>
            </w:hyperlink>
            <w:r w:rsidR="00E02114" w:rsidRPr="00E02114">
              <w:t xml:space="preserve"> </w:t>
            </w:r>
          </w:p>
          <w:p w:rsidR="004E3719" w:rsidRPr="00A46852" w:rsidRDefault="004E3719" w:rsidP="004E3719">
            <w:pPr>
              <w:pStyle w:val="Listenabsatz"/>
              <w:numPr>
                <w:ilvl w:val="0"/>
                <w:numId w:val="12"/>
              </w:numPr>
            </w:pPr>
            <w:proofErr w:type="spellStart"/>
            <w:r w:rsidRPr="00A46852">
              <w:t>mySchool</w:t>
            </w:r>
            <w:proofErr w:type="spellEnd"/>
            <w:r w:rsidRPr="00A46852">
              <w:t>-Filme zur Energiewende</w:t>
            </w:r>
            <w:r>
              <w:t>:</w:t>
            </w:r>
            <w:r w:rsidRPr="00A46852">
              <w:t xml:space="preserve"> </w:t>
            </w:r>
            <w:hyperlink r:id="rId15" w:history="1">
              <w:r>
                <w:rPr>
                  <w:rStyle w:val="Hyperlink"/>
                </w:rPr>
                <w:t xml:space="preserve">Energiewende - SRF </w:t>
              </w:r>
              <w:proofErr w:type="spellStart"/>
              <w:r>
                <w:rPr>
                  <w:rStyle w:val="Hyperlink"/>
                </w:rPr>
                <w:t>school</w:t>
              </w:r>
              <w:proofErr w:type="spellEnd"/>
              <w:r>
                <w:rPr>
                  <w:rStyle w:val="Hyperlink"/>
                </w:rPr>
                <w:t xml:space="preserve"> - SRF</w:t>
              </w:r>
            </w:hyperlink>
          </w:p>
          <w:p w:rsidR="008D0316" w:rsidRPr="00E02114" w:rsidRDefault="004E3719" w:rsidP="004E3719">
            <w:pPr>
              <w:pStyle w:val="Listenabsatz"/>
              <w:numPr>
                <w:ilvl w:val="0"/>
                <w:numId w:val="12"/>
              </w:numPr>
              <w:spacing w:line="240" w:lineRule="auto"/>
            </w:pPr>
            <w:proofErr w:type="spellStart"/>
            <w:r w:rsidRPr="00A46852">
              <w:t>mySchool</w:t>
            </w:r>
            <w:proofErr w:type="spellEnd"/>
            <w:r w:rsidRPr="00A46852">
              <w:t xml:space="preserve">-Beitragsreihe zum Thema Strom: </w:t>
            </w:r>
            <w:hyperlink r:id="rId16" w:history="1">
              <w:r>
                <w:rPr>
                  <w:rStyle w:val="Hyperlink"/>
                </w:rPr>
                <w:t xml:space="preserve">Strom - SRF </w:t>
              </w:r>
              <w:proofErr w:type="spellStart"/>
              <w:r>
                <w:rPr>
                  <w:rStyle w:val="Hyperlink"/>
                </w:rPr>
                <w:t>school</w:t>
              </w:r>
              <w:proofErr w:type="spellEnd"/>
              <w:r>
                <w:rPr>
                  <w:rStyle w:val="Hyperlink"/>
                </w:rPr>
                <w:t xml:space="preserve"> - SRF</w:t>
              </w:r>
            </w:hyperlink>
          </w:p>
        </w:tc>
      </w:tr>
    </w:tbl>
    <w:p w:rsidR="008D0316" w:rsidRDefault="008D0316" w:rsidP="008D0316">
      <w:pPr>
        <w:rPr>
          <w:rFonts w:ascii="Arial" w:eastAsia="Times New Roman" w:hAnsi="Arial" w:cs="Times New Roman"/>
          <w:szCs w:val="24"/>
          <w:lang w:eastAsia="de-DE"/>
        </w:rPr>
      </w:pPr>
    </w:p>
    <w:p w:rsidR="008D0316" w:rsidRDefault="008D0316" w:rsidP="008D0316">
      <w:pPr>
        <w:rPr>
          <w:lang w:eastAsia="de-CH"/>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98"/>
        <w:gridCol w:w="5914"/>
      </w:tblGrid>
      <w:tr w:rsidR="008D0316" w:rsidTr="00EC231A">
        <w:trPr>
          <w:trHeight w:val="427"/>
        </w:trPr>
        <w:tc>
          <w:tcPr>
            <w:tcW w:w="349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1F6255" w:rsidP="00E02114">
            <w:pPr>
              <w:rPr>
                <w:b/>
              </w:rPr>
            </w:pPr>
            <w:r>
              <w:rPr>
                <w:b/>
              </w:rPr>
              <w:lastRenderedPageBreak/>
              <w:t xml:space="preserve">Sequenz </w:t>
            </w:r>
            <w:r w:rsidR="00E02114">
              <w:rPr>
                <w:b/>
              </w:rPr>
              <w:t>5 bis 6</w:t>
            </w:r>
          </w:p>
        </w:tc>
        <w:tc>
          <w:tcPr>
            <w:tcW w:w="591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Energieverbrauch in der Schweiz und weltweit</w:t>
            </w:r>
          </w:p>
        </w:tc>
      </w:tr>
      <w:tr w:rsidR="00E02114" w:rsidTr="00A46852">
        <w:trPr>
          <w:trHeight w:val="288"/>
        </w:trPr>
        <w:tc>
          <w:tcPr>
            <w:tcW w:w="3498" w:type="dxa"/>
            <w:tcBorders>
              <w:top w:val="single" w:sz="4" w:space="0" w:color="auto"/>
              <w:left w:val="nil"/>
              <w:bottom w:val="single" w:sz="4" w:space="0" w:color="auto"/>
              <w:right w:val="nil"/>
            </w:tcBorders>
            <w:hideMark/>
          </w:tcPr>
          <w:p w:rsidR="00E02114" w:rsidRPr="00A46852" w:rsidRDefault="00E02114" w:rsidP="00E02114">
            <w:r w:rsidRPr="00A46852">
              <w:t>Gegenstand</w:t>
            </w:r>
          </w:p>
        </w:tc>
        <w:tc>
          <w:tcPr>
            <w:tcW w:w="5914" w:type="dxa"/>
            <w:tcBorders>
              <w:top w:val="single" w:sz="4" w:space="0" w:color="auto"/>
              <w:left w:val="nil"/>
              <w:bottom w:val="single" w:sz="4" w:space="0" w:color="auto"/>
              <w:right w:val="nil"/>
            </w:tcBorders>
            <w:hideMark/>
          </w:tcPr>
          <w:p w:rsidR="00E02114" w:rsidRPr="00E02114" w:rsidRDefault="00E02114" w:rsidP="004E3719">
            <w:pPr>
              <w:spacing w:line="240" w:lineRule="auto"/>
            </w:pPr>
            <w:r w:rsidRPr="00E02114">
              <w:t xml:space="preserve">Zuerst die ausstehenden </w:t>
            </w:r>
            <w:r w:rsidR="004E3719">
              <w:t>Kurzreferate hören, dann eine Diskussion zu</w:t>
            </w:r>
            <w:r w:rsidRPr="00E02114">
              <w:t xml:space="preserve"> Vor- und Nachteile der Energieträger führen. Anschliessend wird das Faktenblatt 4 gelesen und </w:t>
            </w:r>
            <w:r w:rsidR="004E3719">
              <w:t>Fragen/</w:t>
            </w:r>
            <w:r w:rsidRPr="00E02114">
              <w:t>Begriffe geklärt. Danach werden die Lernenden in das methodische Arbe</w:t>
            </w:r>
            <w:r w:rsidR="004E3719">
              <w:t>iten mit Grafiken eingeführt. Exemplarisch</w:t>
            </w:r>
            <w:r w:rsidRPr="00E02114">
              <w:t xml:space="preserve"> werden zwei Interpretation durchgeführt. Als Hausaufgabe werden die Lernenden eine Grafik interpretieren und in der nächsten Lektion kurz vorstellen.</w:t>
            </w:r>
          </w:p>
        </w:tc>
      </w:tr>
      <w:tr w:rsidR="00E02114" w:rsidTr="00A46852">
        <w:trPr>
          <w:trHeight w:val="288"/>
        </w:trPr>
        <w:tc>
          <w:tcPr>
            <w:tcW w:w="3498" w:type="dxa"/>
            <w:tcBorders>
              <w:top w:val="single" w:sz="4" w:space="0" w:color="auto"/>
              <w:left w:val="nil"/>
              <w:bottom w:val="single" w:sz="4" w:space="0" w:color="auto"/>
              <w:right w:val="nil"/>
            </w:tcBorders>
            <w:hideMark/>
          </w:tcPr>
          <w:p w:rsidR="00E02114" w:rsidRPr="00A46852" w:rsidRDefault="00E02114" w:rsidP="00E02114">
            <w:r w:rsidRPr="00A46852">
              <w:t>Lernziele</w:t>
            </w:r>
          </w:p>
        </w:tc>
        <w:tc>
          <w:tcPr>
            <w:tcW w:w="5914" w:type="dxa"/>
            <w:tcBorders>
              <w:top w:val="single" w:sz="4" w:space="0" w:color="auto"/>
              <w:left w:val="nil"/>
              <w:bottom w:val="single" w:sz="4" w:space="0" w:color="auto"/>
              <w:right w:val="nil"/>
            </w:tcBorders>
            <w:hideMark/>
          </w:tcPr>
          <w:p w:rsidR="00E02114" w:rsidRPr="00E02114" w:rsidRDefault="00E02114" w:rsidP="00E02114">
            <w:pPr>
              <w:tabs>
                <w:tab w:val="left" w:pos="567"/>
              </w:tabs>
              <w:spacing w:line="240" w:lineRule="auto"/>
            </w:pPr>
            <w:r w:rsidRPr="00E02114">
              <w:t xml:space="preserve">Die Lernenden… </w:t>
            </w:r>
          </w:p>
          <w:p w:rsidR="00E02114" w:rsidRPr="00E02114" w:rsidRDefault="00E02114" w:rsidP="00E02114">
            <w:pPr>
              <w:numPr>
                <w:ilvl w:val="0"/>
                <w:numId w:val="24"/>
              </w:numPr>
              <w:tabs>
                <w:tab w:val="left" w:pos="567"/>
              </w:tabs>
              <w:spacing w:line="240" w:lineRule="auto"/>
            </w:pPr>
            <w:r w:rsidRPr="00E02114">
              <w:t xml:space="preserve">können die Vor- und Nachteile der verschiedenen Energieformen beurteilen. </w:t>
            </w:r>
          </w:p>
          <w:p w:rsidR="00E02114" w:rsidRPr="00E02114" w:rsidRDefault="00E02114" w:rsidP="00E02114">
            <w:pPr>
              <w:numPr>
                <w:ilvl w:val="0"/>
                <w:numId w:val="24"/>
              </w:numPr>
              <w:tabs>
                <w:tab w:val="left" w:pos="567"/>
              </w:tabs>
              <w:spacing w:line="240" w:lineRule="auto"/>
            </w:pPr>
            <w:r w:rsidRPr="00E02114">
              <w:t>können den Energieverbrauch der Schweiz und weltweit in den vergangenen Jahren beschreiben und analysieren.</w:t>
            </w:r>
          </w:p>
          <w:p w:rsidR="00E02114" w:rsidRPr="00E02114" w:rsidRDefault="00E02114" w:rsidP="00E02114">
            <w:pPr>
              <w:numPr>
                <w:ilvl w:val="0"/>
                <w:numId w:val="24"/>
              </w:numPr>
              <w:tabs>
                <w:tab w:val="left" w:pos="567"/>
              </w:tabs>
              <w:spacing w:line="240" w:lineRule="auto"/>
            </w:pPr>
            <w:r w:rsidRPr="00E02114">
              <w:t xml:space="preserve">nennen den Einsatzbereich von verschiedenen Energieträgern. </w:t>
            </w:r>
          </w:p>
          <w:p w:rsidR="00E02114" w:rsidRPr="00E02114" w:rsidRDefault="00E02114" w:rsidP="00E02114">
            <w:pPr>
              <w:numPr>
                <w:ilvl w:val="0"/>
                <w:numId w:val="24"/>
              </w:numPr>
              <w:tabs>
                <w:tab w:val="left" w:pos="567"/>
              </w:tabs>
              <w:spacing w:line="240" w:lineRule="auto"/>
            </w:pPr>
            <w:r w:rsidRPr="00E02114">
              <w:t xml:space="preserve">können eine Grafik richtig beschreiben, analysieren und interpretieren. </w:t>
            </w:r>
          </w:p>
        </w:tc>
      </w:tr>
      <w:tr w:rsidR="00E02114" w:rsidTr="00A46852">
        <w:trPr>
          <w:trHeight w:val="288"/>
        </w:trPr>
        <w:tc>
          <w:tcPr>
            <w:tcW w:w="3498" w:type="dxa"/>
            <w:tcBorders>
              <w:top w:val="single" w:sz="4" w:space="0" w:color="auto"/>
              <w:left w:val="nil"/>
              <w:bottom w:val="single" w:sz="4" w:space="0" w:color="auto"/>
              <w:right w:val="nil"/>
            </w:tcBorders>
            <w:hideMark/>
          </w:tcPr>
          <w:p w:rsidR="00E02114" w:rsidRPr="00A46852" w:rsidRDefault="00E02114" w:rsidP="00E02114">
            <w:r w:rsidRPr="00A46852">
              <w:t>Begriffe</w:t>
            </w:r>
          </w:p>
        </w:tc>
        <w:tc>
          <w:tcPr>
            <w:tcW w:w="5914" w:type="dxa"/>
            <w:tcBorders>
              <w:top w:val="single" w:sz="4" w:space="0" w:color="auto"/>
              <w:left w:val="nil"/>
              <w:bottom w:val="single" w:sz="4" w:space="0" w:color="auto"/>
              <w:right w:val="nil"/>
            </w:tcBorders>
            <w:hideMark/>
          </w:tcPr>
          <w:p w:rsidR="00E02114" w:rsidRPr="00E02114" w:rsidRDefault="00E02114" w:rsidP="00E02114">
            <w:pPr>
              <w:tabs>
                <w:tab w:val="left" w:pos="567"/>
              </w:tabs>
              <w:spacing w:line="240" w:lineRule="auto"/>
            </w:pPr>
            <w:r w:rsidRPr="00E02114">
              <w:t>Energieverbrauch, Privater Sektor, Konsum</w:t>
            </w:r>
          </w:p>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148"/>
        <w:gridCol w:w="3133"/>
        <w:gridCol w:w="1131"/>
      </w:tblGrid>
      <w:tr w:rsidR="00EC231A" w:rsidTr="00EC231A">
        <w:trPr>
          <w:trHeight w:val="427"/>
        </w:trPr>
        <w:tc>
          <w:tcPr>
            <w:tcW w:w="5148"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33"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131"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Tr="00A46852">
        <w:trPr>
          <w:trHeight w:val="288"/>
        </w:trPr>
        <w:tc>
          <w:tcPr>
            <w:tcW w:w="5148" w:type="dxa"/>
            <w:tcBorders>
              <w:top w:val="single" w:sz="4" w:space="0" w:color="auto"/>
              <w:left w:val="nil"/>
              <w:bottom w:val="single" w:sz="4" w:space="0" w:color="auto"/>
              <w:right w:val="nil"/>
            </w:tcBorders>
          </w:tcPr>
          <w:p w:rsidR="00E02114" w:rsidRPr="00E02114" w:rsidRDefault="00E02114" w:rsidP="00974ECC">
            <w:pPr>
              <w:pStyle w:val="Listenabsatz"/>
              <w:numPr>
                <w:ilvl w:val="0"/>
                <w:numId w:val="38"/>
              </w:numPr>
              <w:tabs>
                <w:tab w:val="left" w:pos="318"/>
              </w:tabs>
              <w:spacing w:line="240" w:lineRule="auto"/>
            </w:pPr>
            <w:r w:rsidRPr="00E02114">
              <w:t xml:space="preserve">Vorträge abschliessen und Diskussion über die Vor- und Nachteile der </w:t>
            </w:r>
            <w:r w:rsidR="007D67BD">
              <w:t xml:space="preserve">verschiedenen </w:t>
            </w:r>
            <w:r w:rsidRPr="00E02114">
              <w:t xml:space="preserve">Energieträger führen </w:t>
            </w:r>
          </w:p>
          <w:p w:rsidR="00E02114" w:rsidRPr="00E02114" w:rsidRDefault="00E02114" w:rsidP="00974ECC">
            <w:pPr>
              <w:pStyle w:val="Listenabsatz"/>
              <w:numPr>
                <w:ilvl w:val="0"/>
                <w:numId w:val="38"/>
              </w:numPr>
              <w:tabs>
                <w:tab w:val="left" w:pos="318"/>
              </w:tabs>
              <w:spacing w:line="240" w:lineRule="auto"/>
            </w:pPr>
            <w:r w:rsidRPr="00E02114">
              <w:t>Faktenblatt 4 zum Energieverbrauch lesen, Fragen und schwierige Begriffe notieren. Im Anschluss werden Fragen und Begriffe geklärt</w:t>
            </w:r>
            <w:r w:rsidR="00947C46">
              <w:t>.</w:t>
            </w:r>
          </w:p>
          <w:p w:rsidR="00E02114" w:rsidRPr="00E02114" w:rsidRDefault="00E02114" w:rsidP="00974ECC">
            <w:pPr>
              <w:pStyle w:val="Listenabsatz"/>
              <w:numPr>
                <w:ilvl w:val="0"/>
                <w:numId w:val="38"/>
              </w:numPr>
              <w:tabs>
                <w:tab w:val="left" w:pos="318"/>
              </w:tabs>
              <w:spacing w:line="240" w:lineRule="auto"/>
            </w:pPr>
            <w:r w:rsidRPr="00E02114">
              <w:t xml:space="preserve">Methodisches Arbeiten: Grafiken lesen, verstehen und interpretieren </w:t>
            </w:r>
            <w:r w:rsidRPr="00E02114">
              <w:sym w:font="Wingdings" w:char="F0E0"/>
            </w:r>
            <w:r w:rsidRPr="00E02114">
              <w:t xml:space="preserve"> Leitfaden zeigen und gemeinsam interpretieren </w:t>
            </w:r>
          </w:p>
          <w:p w:rsidR="00E02114" w:rsidRPr="00E02114" w:rsidRDefault="00E02114" w:rsidP="00E02114">
            <w:pPr>
              <w:pStyle w:val="Listenabsatz"/>
              <w:tabs>
                <w:tab w:val="left" w:pos="567"/>
              </w:tabs>
              <w:ind w:left="360"/>
            </w:pPr>
          </w:p>
          <w:p w:rsidR="008D0316" w:rsidRPr="00E02114" w:rsidRDefault="00E02114" w:rsidP="00E02114">
            <w:pPr>
              <w:pStyle w:val="Listenabsatz"/>
              <w:numPr>
                <w:ilvl w:val="0"/>
                <w:numId w:val="26"/>
              </w:numPr>
              <w:rPr>
                <w:i/>
              </w:rPr>
            </w:pPr>
            <w:r w:rsidRPr="00E02114">
              <w:rPr>
                <w:i/>
              </w:rPr>
              <w:t>Aufgabe: in 2er Gruppen Grafik gemäss Vorlage interpretieren (individuelle schriftliche Abgabe) und in der nächsten Lektion kurz vorstellen (zu zweit)</w:t>
            </w:r>
          </w:p>
        </w:tc>
        <w:tc>
          <w:tcPr>
            <w:tcW w:w="3133" w:type="dxa"/>
            <w:tcBorders>
              <w:top w:val="single" w:sz="4" w:space="0" w:color="auto"/>
              <w:left w:val="nil"/>
              <w:bottom w:val="single" w:sz="4" w:space="0" w:color="auto"/>
              <w:right w:val="nil"/>
            </w:tcBorders>
          </w:tcPr>
          <w:p w:rsidR="008D0316" w:rsidRPr="00A46852" w:rsidRDefault="00E02114" w:rsidP="00A46852">
            <w:r w:rsidRPr="00E02114">
              <w:t xml:space="preserve">Klassensatz Faktenblatt 4, Lehrperson braucht fundiertes Wissen über den Inhalt, evtl. </w:t>
            </w:r>
            <w:proofErr w:type="spellStart"/>
            <w:r w:rsidRPr="00E02114">
              <w:t>Powerpoint</w:t>
            </w:r>
            <w:proofErr w:type="spellEnd"/>
            <w:r w:rsidRPr="00E02114">
              <w:t xml:space="preserve">-Präsentation mit Grafiken </w:t>
            </w:r>
          </w:p>
        </w:tc>
        <w:tc>
          <w:tcPr>
            <w:tcW w:w="1131" w:type="dxa"/>
            <w:tcBorders>
              <w:top w:val="single" w:sz="4" w:space="0" w:color="auto"/>
              <w:left w:val="nil"/>
              <w:bottom w:val="single" w:sz="4" w:space="0" w:color="auto"/>
              <w:right w:val="nil"/>
            </w:tcBorders>
          </w:tcPr>
          <w:p w:rsidR="00E02114" w:rsidRPr="00E02114" w:rsidRDefault="00E02114" w:rsidP="00E02114">
            <w:pPr>
              <w:spacing w:line="276" w:lineRule="auto"/>
            </w:pPr>
            <w:r w:rsidRPr="00E02114">
              <w:t>Total 90 min</w:t>
            </w:r>
          </w:p>
          <w:p w:rsidR="008D0316" w:rsidRPr="00A46852" w:rsidRDefault="008D0316" w:rsidP="00A46852"/>
        </w:tc>
      </w:tr>
    </w:tbl>
    <w:p w:rsidR="008D0316" w:rsidRDefault="008D0316" w:rsidP="008D0316">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12"/>
      </w:tblGrid>
      <w:tr w:rsidR="008D0316" w:rsidRPr="00A46852" w:rsidTr="00EC231A">
        <w:trPr>
          <w:trHeight w:val="427"/>
        </w:trPr>
        <w:tc>
          <w:tcPr>
            <w:tcW w:w="9412"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RPr="00A46852" w:rsidTr="00A46852">
        <w:trPr>
          <w:trHeight w:val="288"/>
        </w:trPr>
        <w:tc>
          <w:tcPr>
            <w:tcW w:w="9412" w:type="dxa"/>
            <w:tcBorders>
              <w:top w:val="single" w:sz="4" w:space="0" w:color="auto"/>
              <w:left w:val="nil"/>
              <w:bottom w:val="single" w:sz="4" w:space="0" w:color="auto"/>
              <w:right w:val="nil"/>
            </w:tcBorders>
            <w:hideMark/>
          </w:tcPr>
          <w:p w:rsidR="008D0316" w:rsidRPr="00A46852" w:rsidRDefault="00947C46" w:rsidP="00A46852">
            <w:r w:rsidRPr="00A46852">
              <w:t xml:space="preserve">Grafiken z.B. aus </w:t>
            </w:r>
            <w:hyperlink r:id="rId17" w:history="1">
              <w:r>
                <w:rPr>
                  <w:rStyle w:val="Hyperlink"/>
                </w:rPr>
                <w:t>Gesamtenergiestatistik (admin.ch)</w:t>
              </w:r>
            </w:hyperlink>
          </w:p>
        </w:tc>
      </w:tr>
    </w:tbl>
    <w:p w:rsidR="008D0316" w:rsidRPr="00A46852" w:rsidRDefault="008D0316" w:rsidP="008D0316">
      <w:pPr>
        <w:rPr>
          <w:b/>
        </w:rPr>
      </w:pPr>
      <w:r w:rsidRPr="00A46852">
        <w:rPr>
          <w:b/>
        </w:rPr>
        <w:br w:type="page"/>
      </w: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354"/>
        <w:gridCol w:w="5916"/>
      </w:tblGrid>
      <w:tr w:rsidR="008D0316" w:rsidTr="00EC231A">
        <w:trPr>
          <w:trHeight w:val="427"/>
        </w:trPr>
        <w:tc>
          <w:tcPr>
            <w:tcW w:w="3354"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67779A">
            <w:pPr>
              <w:rPr>
                <w:b/>
              </w:rPr>
            </w:pPr>
            <w:r w:rsidRPr="00A46852">
              <w:rPr>
                <w:b/>
              </w:rPr>
              <w:lastRenderedPageBreak/>
              <w:t xml:space="preserve">Sequenz </w:t>
            </w:r>
            <w:r w:rsidR="00A83C08">
              <w:rPr>
                <w:b/>
              </w:rPr>
              <w:t xml:space="preserve">7 bis </w:t>
            </w:r>
            <w:r w:rsidR="0067779A">
              <w:rPr>
                <w:b/>
              </w:rPr>
              <w:t>9</w:t>
            </w:r>
          </w:p>
        </w:tc>
        <w:tc>
          <w:tcPr>
            <w:tcW w:w="5916" w:type="dxa"/>
            <w:tcBorders>
              <w:top w:val="single" w:sz="4" w:space="0" w:color="auto"/>
              <w:left w:val="nil"/>
              <w:bottom w:val="single" w:sz="4" w:space="0" w:color="auto"/>
              <w:right w:val="nil"/>
            </w:tcBorders>
            <w:shd w:val="clear" w:color="auto" w:fill="E0EEF8" w:themeFill="accent2" w:themeFillTint="33"/>
            <w:hideMark/>
          </w:tcPr>
          <w:p w:rsidR="008D0316" w:rsidRPr="00A46852" w:rsidRDefault="008D0316" w:rsidP="00A46852">
            <w:pPr>
              <w:rPr>
                <w:b/>
              </w:rPr>
            </w:pPr>
            <w:r w:rsidRPr="00A46852">
              <w:rPr>
                <w:b/>
              </w:rPr>
              <w:t>Energiestrategie 2050 und 2000-Watt Gesellschaft</w:t>
            </w:r>
          </w:p>
        </w:tc>
      </w:tr>
      <w:tr w:rsidR="0067779A" w:rsidTr="00EC231A">
        <w:trPr>
          <w:trHeight w:val="288"/>
        </w:trPr>
        <w:tc>
          <w:tcPr>
            <w:tcW w:w="3354" w:type="dxa"/>
            <w:tcBorders>
              <w:top w:val="single" w:sz="4" w:space="0" w:color="auto"/>
              <w:left w:val="nil"/>
              <w:bottom w:val="single" w:sz="4" w:space="0" w:color="auto"/>
              <w:right w:val="nil"/>
            </w:tcBorders>
            <w:hideMark/>
          </w:tcPr>
          <w:p w:rsidR="0067779A" w:rsidRPr="00A46852" w:rsidRDefault="0067779A" w:rsidP="0067779A">
            <w:r w:rsidRPr="00A46852">
              <w:t>Gegenstand</w:t>
            </w:r>
          </w:p>
        </w:tc>
        <w:tc>
          <w:tcPr>
            <w:tcW w:w="5916" w:type="dxa"/>
            <w:tcBorders>
              <w:top w:val="single" w:sz="4" w:space="0" w:color="auto"/>
              <w:left w:val="nil"/>
              <w:bottom w:val="single" w:sz="4" w:space="0" w:color="auto"/>
              <w:right w:val="nil"/>
            </w:tcBorders>
            <w:hideMark/>
          </w:tcPr>
          <w:p w:rsidR="0067779A" w:rsidRPr="0067779A" w:rsidRDefault="0067779A" w:rsidP="0067779A">
            <w:pPr>
              <w:spacing w:line="276" w:lineRule="auto"/>
            </w:pPr>
            <w:r w:rsidRPr="0067779A">
              <w:t xml:space="preserve">Mit einer Einstiegsdiskussion werden die Lernenden ans </w:t>
            </w:r>
            <w:proofErr w:type="spellStart"/>
            <w:r>
              <w:t>Lektionsthema</w:t>
            </w:r>
            <w:proofErr w:type="spellEnd"/>
            <w:r w:rsidRPr="0067779A">
              <w:t xml:space="preserve"> herangeführt. Im Rahmen eines Gruppenpuzzles lernen sie die Energiestrategie 2050 und die 2000-Watt Gesellschaft kennen. Zum Abschluss beschäftigen sie sich mit ihrer erstellten Energiebilanz und formulieren </w:t>
            </w:r>
            <w:r w:rsidR="00B406F1">
              <w:t xml:space="preserve">persönliche </w:t>
            </w:r>
            <w:r w:rsidRPr="0067779A">
              <w:t>Energie-Spartipps.</w:t>
            </w:r>
          </w:p>
        </w:tc>
      </w:tr>
      <w:tr w:rsidR="0067779A" w:rsidTr="00EC231A">
        <w:trPr>
          <w:trHeight w:val="288"/>
        </w:trPr>
        <w:tc>
          <w:tcPr>
            <w:tcW w:w="3354" w:type="dxa"/>
            <w:tcBorders>
              <w:top w:val="single" w:sz="4" w:space="0" w:color="auto"/>
              <w:left w:val="nil"/>
              <w:bottom w:val="single" w:sz="4" w:space="0" w:color="auto"/>
              <w:right w:val="nil"/>
            </w:tcBorders>
            <w:hideMark/>
          </w:tcPr>
          <w:p w:rsidR="0067779A" w:rsidRPr="00A46852" w:rsidRDefault="0067779A" w:rsidP="0067779A">
            <w:r w:rsidRPr="00A46852">
              <w:t>Lernziele</w:t>
            </w:r>
          </w:p>
        </w:tc>
        <w:tc>
          <w:tcPr>
            <w:tcW w:w="5916" w:type="dxa"/>
            <w:tcBorders>
              <w:top w:val="single" w:sz="4" w:space="0" w:color="auto"/>
              <w:left w:val="nil"/>
              <w:bottom w:val="single" w:sz="4" w:space="0" w:color="auto"/>
              <w:right w:val="nil"/>
            </w:tcBorders>
            <w:hideMark/>
          </w:tcPr>
          <w:p w:rsidR="0067779A" w:rsidRPr="0067779A" w:rsidRDefault="0067779A" w:rsidP="0067779A">
            <w:pPr>
              <w:tabs>
                <w:tab w:val="left" w:pos="567"/>
              </w:tabs>
              <w:spacing w:line="240" w:lineRule="auto"/>
            </w:pPr>
            <w:r w:rsidRPr="0067779A">
              <w:t xml:space="preserve">Die Lernenden… </w:t>
            </w:r>
          </w:p>
          <w:p w:rsidR="0067779A" w:rsidRPr="0067779A" w:rsidRDefault="0067779A" w:rsidP="0067779A">
            <w:pPr>
              <w:numPr>
                <w:ilvl w:val="0"/>
                <w:numId w:val="24"/>
              </w:numPr>
              <w:tabs>
                <w:tab w:val="left" w:pos="567"/>
              </w:tabs>
              <w:spacing w:line="240" w:lineRule="auto"/>
            </w:pPr>
            <w:r w:rsidRPr="0067779A">
              <w:t>können eine konstruktive Diskussion führen.</w:t>
            </w:r>
          </w:p>
          <w:p w:rsidR="0067779A" w:rsidRPr="0067779A" w:rsidRDefault="0067779A" w:rsidP="0067779A">
            <w:pPr>
              <w:numPr>
                <w:ilvl w:val="0"/>
                <w:numId w:val="24"/>
              </w:numPr>
              <w:tabs>
                <w:tab w:val="left" w:pos="567"/>
              </w:tabs>
              <w:spacing w:line="240" w:lineRule="auto"/>
            </w:pPr>
            <w:r w:rsidRPr="0067779A">
              <w:t>kennen zwei Energiestrategien der Schweiz.</w:t>
            </w:r>
          </w:p>
          <w:p w:rsidR="0067779A" w:rsidRPr="0067779A" w:rsidRDefault="0067779A" w:rsidP="0067779A">
            <w:pPr>
              <w:numPr>
                <w:ilvl w:val="0"/>
                <w:numId w:val="24"/>
              </w:numPr>
              <w:tabs>
                <w:tab w:val="left" w:pos="567"/>
              </w:tabs>
              <w:spacing w:line="240" w:lineRule="auto"/>
            </w:pPr>
            <w:r w:rsidRPr="0067779A">
              <w:t>können Lösungsansätze nennen und beschreiben.</w:t>
            </w:r>
          </w:p>
          <w:p w:rsidR="0067779A" w:rsidRPr="0067779A" w:rsidRDefault="0067779A" w:rsidP="0067779A">
            <w:pPr>
              <w:numPr>
                <w:ilvl w:val="0"/>
                <w:numId w:val="24"/>
              </w:numPr>
              <w:tabs>
                <w:tab w:val="left" w:pos="567"/>
              </w:tabs>
              <w:spacing w:line="276" w:lineRule="auto"/>
            </w:pPr>
            <w:r w:rsidRPr="0067779A">
              <w:t>reflektieren ihr eigenes Verhalten und formulieren persönliche Spartipps.</w:t>
            </w:r>
          </w:p>
        </w:tc>
      </w:tr>
      <w:tr w:rsidR="0067779A" w:rsidTr="00EC231A">
        <w:trPr>
          <w:trHeight w:val="288"/>
        </w:trPr>
        <w:tc>
          <w:tcPr>
            <w:tcW w:w="3354" w:type="dxa"/>
            <w:tcBorders>
              <w:top w:val="single" w:sz="4" w:space="0" w:color="auto"/>
              <w:left w:val="nil"/>
              <w:bottom w:val="single" w:sz="4" w:space="0" w:color="auto"/>
              <w:right w:val="nil"/>
            </w:tcBorders>
            <w:hideMark/>
          </w:tcPr>
          <w:p w:rsidR="0067779A" w:rsidRPr="00A46852" w:rsidRDefault="0067779A" w:rsidP="0067779A">
            <w:r w:rsidRPr="00A46852">
              <w:t>Begriffe</w:t>
            </w:r>
          </w:p>
        </w:tc>
        <w:tc>
          <w:tcPr>
            <w:tcW w:w="5916" w:type="dxa"/>
            <w:tcBorders>
              <w:top w:val="single" w:sz="4" w:space="0" w:color="auto"/>
              <w:left w:val="nil"/>
              <w:bottom w:val="single" w:sz="4" w:space="0" w:color="auto"/>
              <w:right w:val="nil"/>
            </w:tcBorders>
            <w:hideMark/>
          </w:tcPr>
          <w:p w:rsidR="0067779A" w:rsidRPr="0067779A" w:rsidRDefault="0067779A" w:rsidP="0067779A">
            <w:pPr>
              <w:tabs>
                <w:tab w:val="left" w:pos="567"/>
              </w:tabs>
              <w:spacing w:line="240" w:lineRule="auto"/>
            </w:pPr>
            <w:r w:rsidRPr="0067779A">
              <w:t xml:space="preserve">Energiestrategie, 2000-Watt Gesellschaft, Energiereduktion, Nachhaltigkeit </w:t>
            </w:r>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871"/>
        <w:gridCol w:w="3105"/>
        <w:gridCol w:w="1294"/>
      </w:tblGrid>
      <w:tr w:rsidR="00EC231A" w:rsidTr="00EC231A">
        <w:trPr>
          <w:trHeight w:val="427"/>
        </w:trPr>
        <w:tc>
          <w:tcPr>
            <w:tcW w:w="4871"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Unterrichtsverlauf</w:t>
            </w:r>
          </w:p>
        </w:tc>
        <w:tc>
          <w:tcPr>
            <w:tcW w:w="3105"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294"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rsidP="00A46852">
            <w:pPr>
              <w:rPr>
                <w:b/>
              </w:rPr>
            </w:pPr>
            <w:r w:rsidRPr="00A46852">
              <w:rPr>
                <w:b/>
              </w:rPr>
              <w:t>Zeit</w:t>
            </w:r>
          </w:p>
        </w:tc>
      </w:tr>
      <w:tr w:rsidR="008D0316" w:rsidTr="00A46852">
        <w:trPr>
          <w:trHeight w:val="288"/>
        </w:trPr>
        <w:tc>
          <w:tcPr>
            <w:tcW w:w="4871" w:type="dxa"/>
            <w:tcBorders>
              <w:top w:val="single" w:sz="4" w:space="0" w:color="auto"/>
              <w:left w:val="nil"/>
              <w:bottom w:val="single" w:sz="4" w:space="0" w:color="auto"/>
              <w:right w:val="nil"/>
            </w:tcBorders>
            <w:hideMark/>
          </w:tcPr>
          <w:p w:rsidR="0067779A" w:rsidRPr="0067779A" w:rsidRDefault="0067779A" w:rsidP="0067779A">
            <w:pPr>
              <w:pStyle w:val="Listenabsatz"/>
              <w:numPr>
                <w:ilvl w:val="0"/>
                <w:numId w:val="31"/>
              </w:numPr>
              <w:tabs>
                <w:tab w:val="left" w:pos="567"/>
              </w:tabs>
              <w:spacing w:line="240" w:lineRule="auto"/>
            </w:pPr>
            <w:r w:rsidRPr="0067779A">
              <w:t>Präsentationen der Grafik-Interpretationen</w:t>
            </w:r>
          </w:p>
          <w:p w:rsidR="0067779A" w:rsidRPr="0067779A" w:rsidRDefault="00B406F1" w:rsidP="0067779A">
            <w:pPr>
              <w:pStyle w:val="Listenabsatz"/>
              <w:numPr>
                <w:ilvl w:val="0"/>
                <w:numId w:val="31"/>
              </w:numPr>
              <w:tabs>
                <w:tab w:val="left" w:pos="567"/>
              </w:tabs>
              <w:spacing w:line="240" w:lineRule="auto"/>
            </w:pPr>
            <w:r>
              <w:t xml:space="preserve">Einstiegsfragen und Diskussion: </w:t>
            </w:r>
            <w:r w:rsidR="0067779A" w:rsidRPr="0067779A">
              <w:t>Wie sieht die Zukunft der Schweiz in Bezug auf Energieverbrauch aus?, Welche Massnahmen schlagen Sie zur Energiereduktion vor?</w:t>
            </w:r>
            <w:r w:rsidR="0067779A" w:rsidRPr="0067779A">
              <w:br/>
            </w:r>
            <w:r w:rsidR="0067779A" w:rsidRPr="0067779A">
              <w:sym w:font="Wingdings" w:char="F0E0"/>
            </w:r>
            <w:r w:rsidR="0067779A" w:rsidRPr="0067779A">
              <w:t xml:space="preserve"> Diskussion mit Pultnachbarin oder Pultnachbar, dann Inputs im Plenum sammeln</w:t>
            </w:r>
          </w:p>
          <w:p w:rsidR="0067779A" w:rsidRPr="0067779A" w:rsidRDefault="0067779A" w:rsidP="0067779A">
            <w:pPr>
              <w:pStyle w:val="Listenabsatz"/>
              <w:numPr>
                <w:ilvl w:val="0"/>
                <w:numId w:val="31"/>
              </w:numPr>
              <w:tabs>
                <w:tab w:val="left" w:pos="567"/>
              </w:tabs>
              <w:spacing w:line="240" w:lineRule="auto"/>
            </w:pPr>
            <w:r w:rsidRPr="0067779A">
              <w:t>Input Energiestrategie 2050 und 2000-Watt-Gesellschaft</w:t>
            </w:r>
          </w:p>
          <w:p w:rsidR="0067779A" w:rsidRPr="0067779A" w:rsidRDefault="0067779A" w:rsidP="0067779A">
            <w:pPr>
              <w:pStyle w:val="Listenabsatz"/>
              <w:numPr>
                <w:ilvl w:val="0"/>
                <w:numId w:val="31"/>
              </w:numPr>
              <w:tabs>
                <w:tab w:val="left" w:pos="567"/>
              </w:tabs>
              <w:spacing w:line="240" w:lineRule="auto"/>
            </w:pPr>
            <w:r w:rsidRPr="0067779A">
              <w:t>Gruppenpuzzle zu den Strategien</w:t>
            </w:r>
            <w:r w:rsidR="007D67BD">
              <w:t>:</w:t>
            </w:r>
            <w:r w:rsidRPr="0067779A">
              <w:br/>
            </w:r>
            <w:r w:rsidRPr="006D3696">
              <w:rPr>
                <w:i/>
              </w:rPr>
              <w:t>1. Energiestrategie 2050:</w:t>
            </w:r>
            <w:r w:rsidRPr="0067779A">
              <w:t xml:space="preserve"> Person 1 liest Faktenblatt 5 und kann anschliessend folgende Punkte erläutern: Grundidee der Energiestrategie 2050 unter der Verwendung der Begriffe Umweltschutz und Versor</w:t>
            </w:r>
            <w:r w:rsidR="00B406F1">
              <w:t>g</w:t>
            </w:r>
            <w:r w:rsidRPr="0067779A">
              <w:t xml:space="preserve">ungssicherheit sowie die Etappen mit den Massnahmen </w:t>
            </w:r>
            <w:r w:rsidRPr="0067779A">
              <w:br/>
            </w:r>
            <w:r w:rsidRPr="006D3696">
              <w:rPr>
                <w:i/>
              </w:rPr>
              <w:t>2. 2000-Watt Gesellschaft:</w:t>
            </w:r>
            <w:r w:rsidRPr="0067779A">
              <w:t xml:space="preserve"> Person 2 liest Faktenblatt 6 und kann anschliessend folgende Punkte erläutern: Grundidee der 2000-Watt Gesellschaft unter der Verwendung der Begriffe Effizienz, Suffizienz und Substitution</w:t>
            </w:r>
            <w:r w:rsidR="007D67BD">
              <w:t>;</w:t>
            </w:r>
            <w:r w:rsidRPr="0067779A">
              <w:t xml:space="preserve"> Massnahmen zur Reduktion des Energieverbrauchs nennen.</w:t>
            </w:r>
          </w:p>
          <w:p w:rsidR="0067779A" w:rsidRPr="0067779A" w:rsidRDefault="0067779A" w:rsidP="0067779A">
            <w:pPr>
              <w:pStyle w:val="Listenabsatz"/>
              <w:numPr>
                <w:ilvl w:val="0"/>
                <w:numId w:val="31"/>
              </w:numPr>
              <w:tabs>
                <w:tab w:val="left" w:pos="567"/>
              </w:tabs>
              <w:spacing w:line="240" w:lineRule="auto"/>
            </w:pPr>
            <w:r w:rsidRPr="0067779A">
              <w:t>Fragen zum Thema klären und Kernpunkte wiederholen</w:t>
            </w:r>
          </w:p>
          <w:p w:rsidR="0067779A" w:rsidRPr="0067779A" w:rsidRDefault="0067779A" w:rsidP="0067779A">
            <w:pPr>
              <w:pStyle w:val="Listenabsatz"/>
              <w:numPr>
                <w:ilvl w:val="0"/>
                <w:numId w:val="31"/>
              </w:numPr>
              <w:tabs>
                <w:tab w:val="left" w:pos="567"/>
              </w:tabs>
              <w:spacing w:line="240" w:lineRule="auto"/>
            </w:pPr>
            <w:r w:rsidRPr="0067779A">
              <w:t>Reflexion zur persönlich erstellten Energiebilanz und Formulierung von Spartipps</w:t>
            </w:r>
          </w:p>
          <w:p w:rsidR="008D0316" w:rsidRPr="00A46852" w:rsidRDefault="0067779A" w:rsidP="0067779A">
            <w:pPr>
              <w:pStyle w:val="Listenabsatz"/>
              <w:numPr>
                <w:ilvl w:val="0"/>
                <w:numId w:val="31"/>
              </w:numPr>
              <w:tabs>
                <w:tab w:val="left" w:pos="567"/>
              </w:tabs>
              <w:spacing w:line="240" w:lineRule="auto"/>
            </w:pPr>
            <w:r w:rsidRPr="0067779A">
              <w:t>Individueller Abschluss</w:t>
            </w:r>
          </w:p>
        </w:tc>
        <w:tc>
          <w:tcPr>
            <w:tcW w:w="3105" w:type="dxa"/>
            <w:tcBorders>
              <w:top w:val="single" w:sz="4" w:space="0" w:color="auto"/>
              <w:left w:val="nil"/>
              <w:bottom w:val="single" w:sz="4" w:space="0" w:color="auto"/>
              <w:right w:val="nil"/>
            </w:tcBorders>
          </w:tcPr>
          <w:p w:rsidR="0067779A" w:rsidRPr="0067779A" w:rsidRDefault="0067779A" w:rsidP="0067779A">
            <w:pPr>
              <w:tabs>
                <w:tab w:val="left" w:pos="567"/>
              </w:tabs>
              <w:spacing w:line="240" w:lineRule="auto"/>
            </w:pPr>
            <w:r w:rsidRPr="0067779A">
              <w:t>Faktenblätter 5 und 6</w:t>
            </w:r>
          </w:p>
          <w:p w:rsidR="008D0316" w:rsidRPr="00A46852" w:rsidRDefault="0067779A" w:rsidP="0067779A">
            <w:r w:rsidRPr="0067779A">
              <w:t xml:space="preserve">Arbeitsdossier </w:t>
            </w:r>
          </w:p>
        </w:tc>
        <w:tc>
          <w:tcPr>
            <w:tcW w:w="1294" w:type="dxa"/>
            <w:tcBorders>
              <w:top w:val="single" w:sz="4" w:space="0" w:color="auto"/>
              <w:left w:val="nil"/>
              <w:bottom w:val="single" w:sz="4" w:space="0" w:color="auto"/>
              <w:right w:val="nil"/>
            </w:tcBorders>
            <w:hideMark/>
          </w:tcPr>
          <w:p w:rsidR="008D0316" w:rsidRPr="00A46852" w:rsidRDefault="0067779A" w:rsidP="00A46852">
            <w:r>
              <w:t>Individuell zu planen</w:t>
            </w:r>
          </w:p>
        </w:tc>
      </w:tr>
    </w:tbl>
    <w:p w:rsidR="008D0316" w:rsidRDefault="008D0316" w:rsidP="008D0316">
      <w:pPr>
        <w:rPr>
          <w:rFonts w:ascii="Arial" w:eastAsia="Times New Roman" w:hAnsi="Arial" w:cs="Times New Roman"/>
          <w:szCs w:val="24"/>
          <w:lang w:eastAsia="de-DE"/>
        </w:rPr>
      </w:pPr>
    </w:p>
    <w:tbl>
      <w:tblPr>
        <w:tblW w:w="0" w:type="auto"/>
        <w:tblInd w:w="142" w:type="dxa"/>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70"/>
      </w:tblGrid>
      <w:tr w:rsidR="008D0316" w:rsidTr="00EC231A">
        <w:trPr>
          <w:trHeight w:val="427"/>
        </w:trPr>
        <w:tc>
          <w:tcPr>
            <w:tcW w:w="9270" w:type="dxa"/>
            <w:tcBorders>
              <w:top w:val="single" w:sz="4" w:space="0" w:color="auto"/>
              <w:left w:val="nil"/>
              <w:bottom w:val="single" w:sz="4" w:space="0" w:color="auto"/>
              <w:right w:val="nil"/>
            </w:tcBorders>
            <w:shd w:val="clear" w:color="auto" w:fill="E0EEF8" w:themeFill="accent2" w:themeFillTint="33"/>
            <w:vAlign w:val="center"/>
            <w:hideMark/>
          </w:tcPr>
          <w:p w:rsidR="008D0316" w:rsidRPr="00A46852" w:rsidRDefault="008D0316">
            <w:pPr>
              <w:rPr>
                <w:b/>
              </w:rPr>
            </w:pPr>
            <w:r w:rsidRPr="00A46852">
              <w:rPr>
                <w:b/>
              </w:rPr>
              <w:t>Zusätzliche Informationen/Material</w:t>
            </w:r>
          </w:p>
        </w:tc>
      </w:tr>
      <w:tr w:rsidR="008D0316" w:rsidTr="00A46852">
        <w:trPr>
          <w:trHeight w:val="288"/>
        </w:trPr>
        <w:tc>
          <w:tcPr>
            <w:tcW w:w="9270" w:type="dxa"/>
            <w:tcBorders>
              <w:top w:val="single" w:sz="4" w:space="0" w:color="auto"/>
              <w:left w:val="nil"/>
              <w:bottom w:val="single" w:sz="4" w:space="0" w:color="auto"/>
              <w:right w:val="nil"/>
            </w:tcBorders>
            <w:hideMark/>
          </w:tcPr>
          <w:p w:rsidR="00B406F1" w:rsidRPr="00A46852" w:rsidRDefault="00B406F1" w:rsidP="00B406F1">
            <w:pPr>
              <w:pStyle w:val="Listenabsatz"/>
              <w:numPr>
                <w:ilvl w:val="0"/>
                <w:numId w:val="13"/>
              </w:numPr>
            </w:pPr>
            <w:r w:rsidRPr="00A46852">
              <w:t xml:space="preserve">Energiestrategie: </w:t>
            </w:r>
            <w:hyperlink r:id="rId18" w:history="1">
              <w:r>
                <w:rPr>
                  <w:rStyle w:val="Hyperlink"/>
                </w:rPr>
                <w:t>Energiestrategie 2050 - UVEK (admin.ch)</w:t>
              </w:r>
            </w:hyperlink>
          </w:p>
          <w:p w:rsidR="00B406F1" w:rsidRPr="00A46852" w:rsidRDefault="00B406F1" w:rsidP="00B406F1">
            <w:pPr>
              <w:pStyle w:val="Listenabsatz"/>
              <w:numPr>
                <w:ilvl w:val="0"/>
                <w:numId w:val="13"/>
              </w:numPr>
            </w:pPr>
            <w:r w:rsidRPr="00A46852">
              <w:t>2000-Watt-Gesellschaft</w:t>
            </w:r>
            <w:r>
              <w:t>:</w:t>
            </w:r>
            <w:r w:rsidRPr="00A46852">
              <w:t xml:space="preserve"> </w:t>
            </w:r>
            <w:hyperlink r:id="rId19" w:anchor="/" w:history="1">
              <w:r>
                <w:rPr>
                  <w:rStyle w:val="Hyperlink"/>
                </w:rPr>
                <w:t>2000-Watt-Gesellschaft (</w:t>
              </w:r>
              <w:proofErr w:type="spellStart"/>
              <w:r>
                <w:rPr>
                  <w:rStyle w:val="Hyperlink"/>
                </w:rPr>
                <w:t>local-energy.swiss</w:t>
              </w:r>
              <w:proofErr w:type="spellEnd"/>
              <w:r>
                <w:rPr>
                  <w:rStyle w:val="Hyperlink"/>
                </w:rPr>
                <w:t>)</w:t>
              </w:r>
            </w:hyperlink>
            <w:r w:rsidRPr="00A46852">
              <w:t xml:space="preserve"> </w:t>
            </w:r>
          </w:p>
          <w:p w:rsidR="008D0316" w:rsidRPr="00A46852" w:rsidRDefault="00B406F1" w:rsidP="00B406F1">
            <w:pPr>
              <w:pStyle w:val="Listenabsatz"/>
              <w:numPr>
                <w:ilvl w:val="0"/>
                <w:numId w:val="13"/>
              </w:numPr>
              <w:rPr>
                <w:b/>
              </w:rPr>
            </w:pPr>
            <w:proofErr w:type="spellStart"/>
            <w:r w:rsidRPr="00A46852">
              <w:t>mySchool</w:t>
            </w:r>
            <w:proofErr w:type="spellEnd"/>
            <w:r w:rsidRPr="00A46852">
              <w:t xml:space="preserve">-Beitrag zur 2000-Watt-Gesellschaft: </w:t>
            </w:r>
            <w:hyperlink r:id="rId20" w:history="1">
              <w:r>
                <w:rPr>
                  <w:rStyle w:val="Hyperlink"/>
                </w:rPr>
                <w:t xml:space="preserve">Gesellschaft, Ethik, Religion - 2000-Watt-Gesellschaft - SRF </w:t>
              </w:r>
              <w:proofErr w:type="spellStart"/>
              <w:r>
                <w:rPr>
                  <w:rStyle w:val="Hyperlink"/>
                </w:rPr>
                <w:t>school</w:t>
              </w:r>
              <w:proofErr w:type="spellEnd"/>
              <w:r>
                <w:rPr>
                  <w:rStyle w:val="Hyperlink"/>
                </w:rPr>
                <w:t xml:space="preserve"> - SRF</w:t>
              </w:r>
            </w:hyperlink>
          </w:p>
        </w:tc>
      </w:tr>
    </w:tbl>
    <w:p w:rsidR="00A46852" w:rsidRDefault="00A46852" w:rsidP="00974ECC">
      <w:pPr>
        <w:rPr>
          <w:lang w:val="de-DE" w:eastAsia="de-CH"/>
        </w:rPr>
      </w:pPr>
    </w:p>
    <w:p w:rsidR="00B406F1" w:rsidRPr="00EC231A" w:rsidRDefault="008D0316" w:rsidP="00B406F1">
      <w:pPr>
        <w:pStyle w:val="berschrift2nummeriert"/>
        <w:numPr>
          <w:ilvl w:val="0"/>
          <w:numId w:val="0"/>
        </w:numPr>
        <w:ind w:left="567" w:hanging="567"/>
      </w:pPr>
      <w:r w:rsidRPr="00EC231A">
        <w:br w:type="page"/>
      </w:r>
      <w:r w:rsidR="00B406F1" w:rsidRPr="00EC231A">
        <w:lastRenderedPageBreak/>
        <w:t>Zwei Vorschläge für Abschlussarbeiten</w:t>
      </w:r>
    </w:p>
    <w:p w:rsidR="00B406F1" w:rsidRDefault="00B406F1" w:rsidP="00B406F1">
      <w:pPr>
        <w:rPr>
          <w:lang w:val="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9"/>
        <w:gridCol w:w="5893"/>
      </w:tblGrid>
      <w:tr w:rsidR="00B406F1" w:rsidTr="008A0428">
        <w:trPr>
          <w:trHeight w:val="427"/>
        </w:trPr>
        <w:tc>
          <w:tcPr>
            <w:tcW w:w="3519" w:type="dxa"/>
            <w:tcBorders>
              <w:top w:val="single" w:sz="4" w:space="0" w:color="auto"/>
              <w:left w:val="nil"/>
              <w:bottom w:val="single" w:sz="4" w:space="0" w:color="auto"/>
              <w:right w:val="nil"/>
            </w:tcBorders>
            <w:shd w:val="clear" w:color="auto" w:fill="E0EEF8" w:themeFill="accent2" w:themeFillTint="33"/>
            <w:hideMark/>
          </w:tcPr>
          <w:p w:rsidR="00B406F1" w:rsidRPr="00A46852" w:rsidRDefault="00B406F1" w:rsidP="008A0428">
            <w:pPr>
              <w:rPr>
                <w:b/>
              </w:rPr>
            </w:pPr>
            <w:r w:rsidRPr="00A46852">
              <w:rPr>
                <w:b/>
              </w:rPr>
              <w:t xml:space="preserve">Abschlussarbeit 1 </w:t>
            </w:r>
          </w:p>
        </w:tc>
        <w:tc>
          <w:tcPr>
            <w:tcW w:w="5893" w:type="dxa"/>
            <w:tcBorders>
              <w:top w:val="single" w:sz="4" w:space="0" w:color="auto"/>
              <w:left w:val="nil"/>
              <w:bottom w:val="single" w:sz="4" w:space="0" w:color="auto"/>
              <w:right w:val="nil"/>
            </w:tcBorders>
            <w:shd w:val="clear" w:color="auto" w:fill="E0EEF8" w:themeFill="accent2" w:themeFillTint="33"/>
            <w:hideMark/>
          </w:tcPr>
          <w:p w:rsidR="00B406F1" w:rsidRPr="00A46852" w:rsidRDefault="00B406F1" w:rsidP="008A0428">
            <w:pPr>
              <w:rPr>
                <w:b/>
              </w:rPr>
            </w:pPr>
            <w:r w:rsidRPr="00A46852">
              <w:rPr>
                <w:b/>
              </w:rPr>
              <w:t>Werbeplakat oder Kurzwerbespot «Nachhaltige Energieversorgung für alle»</w:t>
            </w:r>
          </w:p>
        </w:tc>
      </w:tr>
      <w:tr w:rsidR="00B406F1" w:rsidTr="008A0428">
        <w:trPr>
          <w:trHeight w:val="288"/>
        </w:trPr>
        <w:tc>
          <w:tcPr>
            <w:tcW w:w="3519" w:type="dxa"/>
            <w:tcBorders>
              <w:top w:val="single" w:sz="4" w:space="0" w:color="auto"/>
              <w:left w:val="nil"/>
              <w:bottom w:val="single" w:sz="4" w:space="0" w:color="auto"/>
              <w:right w:val="nil"/>
            </w:tcBorders>
            <w:hideMark/>
          </w:tcPr>
          <w:p w:rsidR="00B406F1" w:rsidRPr="00A46852" w:rsidRDefault="00B406F1" w:rsidP="008A0428">
            <w:r w:rsidRPr="00A46852">
              <w:t>Gegenstand</w:t>
            </w:r>
          </w:p>
        </w:tc>
        <w:tc>
          <w:tcPr>
            <w:tcW w:w="5893" w:type="dxa"/>
            <w:tcBorders>
              <w:top w:val="single" w:sz="4" w:space="0" w:color="auto"/>
              <w:left w:val="nil"/>
              <w:bottom w:val="single" w:sz="4" w:space="0" w:color="auto"/>
              <w:right w:val="nil"/>
            </w:tcBorders>
            <w:hideMark/>
          </w:tcPr>
          <w:p w:rsidR="00B406F1" w:rsidRPr="00A46852" w:rsidRDefault="00B406F1" w:rsidP="008A0428">
            <w:pPr>
              <w:spacing w:line="276" w:lineRule="auto"/>
            </w:pPr>
            <w:r w:rsidRPr="00A46852">
              <w:t>Die Lernenden beschäftigen sich in 2er oder 3er Gruppen intensiv mit einem von ihnen gewählten Thema, machen eine Planung, setzen ihre Ideen um und präsentieren das Resultat vor der Klasse.</w:t>
            </w:r>
          </w:p>
        </w:tc>
      </w:tr>
      <w:tr w:rsidR="00B406F1" w:rsidTr="008A0428">
        <w:trPr>
          <w:trHeight w:val="288"/>
        </w:trPr>
        <w:tc>
          <w:tcPr>
            <w:tcW w:w="3519" w:type="dxa"/>
            <w:tcBorders>
              <w:top w:val="single" w:sz="4" w:space="0" w:color="auto"/>
              <w:left w:val="nil"/>
              <w:bottom w:val="single" w:sz="4" w:space="0" w:color="auto"/>
              <w:right w:val="nil"/>
            </w:tcBorders>
            <w:hideMark/>
          </w:tcPr>
          <w:p w:rsidR="00B406F1" w:rsidRPr="00A46852" w:rsidRDefault="00B406F1" w:rsidP="008A0428">
            <w:r w:rsidRPr="00A46852">
              <w:t>Lernziele</w:t>
            </w:r>
          </w:p>
        </w:tc>
        <w:tc>
          <w:tcPr>
            <w:tcW w:w="5893" w:type="dxa"/>
            <w:tcBorders>
              <w:top w:val="single" w:sz="4" w:space="0" w:color="auto"/>
              <w:left w:val="nil"/>
              <w:bottom w:val="single" w:sz="4" w:space="0" w:color="auto"/>
              <w:right w:val="nil"/>
            </w:tcBorders>
            <w:hideMark/>
          </w:tcPr>
          <w:p w:rsidR="00B406F1" w:rsidRPr="00A46852" w:rsidRDefault="00B406F1" w:rsidP="008A0428">
            <w:pPr>
              <w:tabs>
                <w:tab w:val="left" w:pos="567"/>
              </w:tabs>
              <w:spacing w:line="276" w:lineRule="auto"/>
            </w:pPr>
            <w:r w:rsidRPr="00A46852">
              <w:t xml:space="preserve">Die Lernenden… </w:t>
            </w:r>
          </w:p>
          <w:p w:rsidR="00B406F1" w:rsidRPr="00A46852" w:rsidRDefault="00B406F1" w:rsidP="008A0428">
            <w:pPr>
              <w:numPr>
                <w:ilvl w:val="0"/>
                <w:numId w:val="11"/>
              </w:numPr>
              <w:tabs>
                <w:tab w:val="left" w:pos="567"/>
              </w:tabs>
              <w:spacing w:line="276" w:lineRule="auto"/>
            </w:pPr>
            <w:r w:rsidRPr="00A46852">
              <w:t>arbeiten selbstständig im Rahmen der Aufgabenstellung an einem Themenbereich ihrer Wahl.</w:t>
            </w:r>
          </w:p>
          <w:p w:rsidR="00B406F1" w:rsidRPr="00A46852" w:rsidRDefault="00B406F1" w:rsidP="008A0428">
            <w:pPr>
              <w:numPr>
                <w:ilvl w:val="0"/>
                <w:numId w:val="11"/>
              </w:numPr>
              <w:tabs>
                <w:tab w:val="left" w:pos="567"/>
              </w:tabs>
              <w:spacing w:line="276" w:lineRule="auto"/>
            </w:pPr>
            <w:r w:rsidRPr="00A46852">
              <w:t>setzen ein Projekt vollständig um (Planung, Organisation, Umsetzung).</w:t>
            </w:r>
          </w:p>
          <w:p w:rsidR="00B406F1" w:rsidRPr="00A46852" w:rsidRDefault="00B406F1" w:rsidP="008A0428">
            <w:pPr>
              <w:numPr>
                <w:ilvl w:val="0"/>
                <w:numId w:val="11"/>
              </w:numPr>
              <w:tabs>
                <w:tab w:val="left" w:pos="567"/>
              </w:tabs>
              <w:spacing w:line="276" w:lineRule="auto"/>
            </w:pPr>
            <w:r w:rsidRPr="00A46852">
              <w:t>formulieren die Kernpunkte für eine Präsentation.</w:t>
            </w:r>
          </w:p>
        </w:tc>
      </w:tr>
      <w:tr w:rsidR="00B406F1" w:rsidTr="008A0428">
        <w:trPr>
          <w:trHeight w:val="288"/>
        </w:trPr>
        <w:tc>
          <w:tcPr>
            <w:tcW w:w="3519" w:type="dxa"/>
            <w:tcBorders>
              <w:top w:val="single" w:sz="4" w:space="0" w:color="auto"/>
              <w:left w:val="nil"/>
              <w:bottom w:val="single" w:sz="4" w:space="0" w:color="auto"/>
              <w:right w:val="nil"/>
            </w:tcBorders>
            <w:hideMark/>
          </w:tcPr>
          <w:p w:rsidR="00B406F1" w:rsidRPr="00A46852" w:rsidRDefault="00B406F1" w:rsidP="008A0428">
            <w:r w:rsidRPr="00A46852">
              <w:t>Begriffe</w:t>
            </w:r>
          </w:p>
        </w:tc>
        <w:tc>
          <w:tcPr>
            <w:tcW w:w="5893" w:type="dxa"/>
            <w:tcBorders>
              <w:top w:val="single" w:sz="4" w:space="0" w:color="auto"/>
              <w:left w:val="nil"/>
              <w:bottom w:val="single" w:sz="4" w:space="0" w:color="auto"/>
              <w:right w:val="nil"/>
            </w:tcBorders>
            <w:hideMark/>
          </w:tcPr>
          <w:p w:rsidR="00B406F1" w:rsidRPr="00A46852" w:rsidRDefault="00B406F1" w:rsidP="008A0428">
            <w:pPr>
              <w:tabs>
                <w:tab w:val="left" w:pos="567"/>
              </w:tabs>
              <w:spacing w:line="276" w:lineRule="auto"/>
            </w:pPr>
            <w:r w:rsidRPr="00A46852">
              <w:t>Nachhaltige Energieversorgung, Projektarbeit</w:t>
            </w:r>
          </w:p>
        </w:tc>
      </w:tr>
    </w:tbl>
    <w:p w:rsidR="00B406F1" w:rsidRDefault="00B406F1" w:rsidP="00B406F1">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10"/>
        <w:gridCol w:w="3085"/>
        <w:gridCol w:w="1317"/>
      </w:tblGrid>
      <w:tr w:rsidR="00B406F1" w:rsidRPr="00A46852" w:rsidTr="008A0428">
        <w:trPr>
          <w:trHeight w:val="427"/>
        </w:trPr>
        <w:tc>
          <w:tcPr>
            <w:tcW w:w="5010"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r w:rsidRPr="00A46852">
              <w:rPr>
                <w:b/>
              </w:rPr>
              <w:t>Unterrichtsverlauf</w:t>
            </w:r>
          </w:p>
        </w:tc>
        <w:tc>
          <w:tcPr>
            <w:tcW w:w="3085"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317"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r w:rsidRPr="00A46852">
              <w:rPr>
                <w:b/>
              </w:rPr>
              <w:t>Zeit</w:t>
            </w:r>
          </w:p>
        </w:tc>
      </w:tr>
      <w:tr w:rsidR="00B406F1" w:rsidRPr="00A46852" w:rsidTr="008A0428">
        <w:trPr>
          <w:trHeight w:val="288"/>
        </w:trPr>
        <w:tc>
          <w:tcPr>
            <w:tcW w:w="5010" w:type="dxa"/>
            <w:tcBorders>
              <w:top w:val="single" w:sz="4" w:space="0" w:color="auto"/>
              <w:left w:val="nil"/>
              <w:bottom w:val="single" w:sz="4" w:space="0" w:color="auto"/>
              <w:right w:val="nil"/>
            </w:tcBorders>
          </w:tcPr>
          <w:p w:rsidR="00B406F1" w:rsidRPr="00A46852" w:rsidRDefault="00B406F1" w:rsidP="008A0428">
            <w:pPr>
              <w:pStyle w:val="Listenabsatz"/>
              <w:numPr>
                <w:ilvl w:val="0"/>
                <w:numId w:val="17"/>
              </w:numPr>
            </w:pPr>
            <w:r w:rsidRPr="00A46852">
              <w:t xml:space="preserve">Die Lernenden werden in den Arbeitsauftrag eingeführt (Inhalt, Anforderungen, Zeit, Hilfsmittel, Beurteilungskriterien, evtl. gute Beispiele von Plakaten/Werbespots zeigen) und haben die Gelegenheit Fragen zu stellen. </w:t>
            </w:r>
          </w:p>
          <w:p w:rsidR="00B406F1" w:rsidRPr="00A46852" w:rsidRDefault="00B406F1" w:rsidP="008A0428">
            <w:pPr>
              <w:pStyle w:val="Listenabsatz"/>
              <w:numPr>
                <w:ilvl w:val="0"/>
                <w:numId w:val="17"/>
              </w:numPr>
            </w:pPr>
            <w:r w:rsidRPr="00A46852">
              <w:t>Die Lernenden bilden Gruppen und beginnen mit der Planung ihres Projekts und allenfalls mit der Umsetzung</w:t>
            </w:r>
          </w:p>
          <w:p w:rsidR="00B406F1" w:rsidRPr="007F5866" w:rsidRDefault="00B406F1" w:rsidP="008A0428">
            <w:pPr>
              <w:pStyle w:val="Listenabsatz"/>
              <w:numPr>
                <w:ilvl w:val="0"/>
                <w:numId w:val="17"/>
              </w:numPr>
              <w:tabs>
                <w:tab w:val="left" w:pos="567"/>
              </w:tabs>
            </w:pPr>
            <w:r w:rsidRPr="007F5866">
              <w:t xml:space="preserve">Die Lernenden organisieren sich in ihren Gruppen und haben </w:t>
            </w:r>
            <w:r w:rsidRPr="007F5866">
              <w:rPr>
                <w:highlight w:val="yellow"/>
              </w:rPr>
              <w:t>XX</w:t>
            </w:r>
            <w:r w:rsidRPr="007F5866">
              <w:t xml:space="preserve"> Wochen zur Umsetzung Zeit</w:t>
            </w:r>
          </w:p>
          <w:p w:rsidR="00B406F1" w:rsidRDefault="00B406F1" w:rsidP="008A0428">
            <w:pPr>
              <w:pStyle w:val="Listenabsatz"/>
              <w:numPr>
                <w:ilvl w:val="0"/>
                <w:numId w:val="17"/>
              </w:numPr>
              <w:tabs>
                <w:tab w:val="left" w:pos="567"/>
              </w:tabs>
            </w:pPr>
            <w:r w:rsidRPr="007F5866">
              <w:t xml:space="preserve">Präsentation am </w:t>
            </w:r>
            <w:r w:rsidRPr="007F5866">
              <w:rPr>
                <w:highlight w:val="yellow"/>
              </w:rPr>
              <w:t>XX</w:t>
            </w:r>
          </w:p>
          <w:p w:rsidR="00B406F1" w:rsidRDefault="00B406F1" w:rsidP="008A0428">
            <w:pPr>
              <w:tabs>
                <w:tab w:val="left" w:pos="567"/>
              </w:tabs>
            </w:pPr>
          </w:p>
          <w:p w:rsidR="00B406F1" w:rsidRPr="00A46852" w:rsidRDefault="00B406F1" w:rsidP="008A0428">
            <w:pPr>
              <w:pStyle w:val="Listenabsatz"/>
              <w:numPr>
                <w:ilvl w:val="0"/>
                <w:numId w:val="17"/>
              </w:numPr>
              <w:tabs>
                <w:tab w:val="left" w:pos="567"/>
              </w:tabs>
            </w:pPr>
            <w:r w:rsidRPr="00A46852">
              <w:t xml:space="preserve">Die Gruppen präsentieren ihre Werbeplakate oder Kurzwerbespots und erläutern, Gedanken dahinter und beantworten Fragen. </w:t>
            </w:r>
          </w:p>
          <w:p w:rsidR="00B406F1" w:rsidRPr="00A46852" w:rsidRDefault="00B406F1" w:rsidP="008A0428"/>
        </w:tc>
        <w:tc>
          <w:tcPr>
            <w:tcW w:w="3085" w:type="dxa"/>
            <w:tcBorders>
              <w:top w:val="single" w:sz="4" w:space="0" w:color="auto"/>
              <w:left w:val="nil"/>
              <w:bottom w:val="single" w:sz="4" w:space="0" w:color="auto"/>
              <w:right w:val="nil"/>
            </w:tcBorders>
          </w:tcPr>
          <w:p w:rsidR="00B406F1" w:rsidRPr="00A46852" w:rsidRDefault="00B406F1" w:rsidP="008A0428">
            <w:pPr>
              <w:tabs>
                <w:tab w:val="left" w:pos="567"/>
              </w:tabs>
            </w:pPr>
            <w:r w:rsidRPr="00A46852">
              <w:t xml:space="preserve">Blatt mit klar formuliertem Arbeitsauftrag </w:t>
            </w:r>
          </w:p>
          <w:p w:rsidR="00B406F1" w:rsidRPr="00A46852" w:rsidRDefault="00B406F1" w:rsidP="008A0428">
            <w:pPr>
              <w:tabs>
                <w:tab w:val="left" w:pos="567"/>
              </w:tabs>
            </w:pPr>
          </w:p>
          <w:p w:rsidR="00B406F1" w:rsidRPr="00A46852" w:rsidRDefault="00B406F1" w:rsidP="008A0428">
            <w:pPr>
              <w:tabs>
                <w:tab w:val="left" w:pos="567"/>
              </w:tabs>
            </w:pPr>
            <w:r w:rsidRPr="00A46852">
              <w:t>Gute Beispiele zur Inspiration mitbringen</w:t>
            </w:r>
          </w:p>
          <w:p w:rsidR="00B406F1" w:rsidRPr="00A46852" w:rsidRDefault="00B406F1" w:rsidP="008A0428"/>
          <w:p w:rsidR="00B406F1" w:rsidRPr="00A46852" w:rsidRDefault="00B406F1" w:rsidP="008A0428">
            <w:r w:rsidRPr="00A46852">
              <w:t>Evtl. Hilfsmittel (Literatur, Verweise auf Webseiten etc.)</w:t>
            </w:r>
          </w:p>
        </w:tc>
        <w:tc>
          <w:tcPr>
            <w:tcW w:w="1317" w:type="dxa"/>
            <w:tcBorders>
              <w:top w:val="single" w:sz="4" w:space="0" w:color="auto"/>
              <w:left w:val="nil"/>
              <w:bottom w:val="single" w:sz="4" w:space="0" w:color="auto"/>
              <w:right w:val="nil"/>
            </w:tcBorders>
          </w:tcPr>
          <w:p w:rsidR="00B406F1" w:rsidRPr="00A46852" w:rsidRDefault="00B406F1" w:rsidP="008A0428">
            <w:r>
              <w:t>Individuell zu planen</w:t>
            </w:r>
          </w:p>
        </w:tc>
      </w:tr>
    </w:tbl>
    <w:p w:rsidR="00B406F1" w:rsidRDefault="00B406F1" w:rsidP="00B406F1">
      <w:pPr>
        <w:rPr>
          <w:rFonts w:ascii="Arial" w:eastAsia="Times New Roman" w:hAnsi="Arial" w:cs="Times New Roman"/>
          <w:szCs w:val="24"/>
          <w:lang w:eastAsia="de-DE"/>
        </w:rPr>
      </w:pPr>
      <w:r>
        <w:br w:type="page"/>
      </w: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17"/>
        <w:gridCol w:w="5895"/>
      </w:tblGrid>
      <w:tr w:rsidR="00B406F1" w:rsidTr="008A0428">
        <w:trPr>
          <w:trHeight w:val="427"/>
        </w:trPr>
        <w:tc>
          <w:tcPr>
            <w:tcW w:w="3517"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r>
              <w:rPr>
                <w:b/>
              </w:rPr>
              <w:lastRenderedPageBreak/>
              <w:t xml:space="preserve">Abschlussarbeit 2 </w:t>
            </w:r>
          </w:p>
        </w:tc>
        <w:tc>
          <w:tcPr>
            <w:tcW w:w="5895"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r w:rsidRPr="00A46852">
              <w:rPr>
                <w:b/>
              </w:rPr>
              <w:t>Erstellen eines Portfolios zur eigenen Projektarbeit</w:t>
            </w:r>
          </w:p>
        </w:tc>
      </w:tr>
      <w:tr w:rsidR="00B406F1" w:rsidTr="008A0428">
        <w:trPr>
          <w:trHeight w:val="288"/>
        </w:trPr>
        <w:tc>
          <w:tcPr>
            <w:tcW w:w="3517" w:type="dxa"/>
            <w:tcBorders>
              <w:top w:val="single" w:sz="4" w:space="0" w:color="auto"/>
              <w:left w:val="nil"/>
              <w:bottom w:val="single" w:sz="4" w:space="0" w:color="auto"/>
              <w:right w:val="nil"/>
            </w:tcBorders>
            <w:hideMark/>
          </w:tcPr>
          <w:p w:rsidR="00B406F1" w:rsidRPr="00A46852" w:rsidRDefault="00B406F1" w:rsidP="008A0428">
            <w:r w:rsidRPr="00A46852">
              <w:t>Gegenstand</w:t>
            </w:r>
          </w:p>
        </w:tc>
        <w:tc>
          <w:tcPr>
            <w:tcW w:w="5895" w:type="dxa"/>
            <w:tcBorders>
              <w:top w:val="single" w:sz="4" w:space="0" w:color="auto"/>
              <w:left w:val="nil"/>
              <w:bottom w:val="single" w:sz="4" w:space="0" w:color="auto"/>
              <w:right w:val="nil"/>
            </w:tcBorders>
            <w:hideMark/>
          </w:tcPr>
          <w:p w:rsidR="00B406F1" w:rsidRPr="00A46852" w:rsidRDefault="00B406F1" w:rsidP="008A0428">
            <w:pPr>
              <w:spacing w:line="276" w:lineRule="auto"/>
            </w:pPr>
            <w:r w:rsidRPr="00A46852">
              <w:t xml:space="preserve">Die Lernenden überlegen sich in 2er oder 3er Gruppen, was sie für ihr Portfolio machen wollen. Es können Besuche von Orten in Verbindung mit Energie sein, Beobachtungen, Versuche – wichtig ist, dass die Ideen möglichst nahe am Alltag der Lernenden sind (z.B. Beobachtung Licht löschen beim Verlassen eines Raum, Leben mit 2000 Watt, Besuch eines lokalen Kraftwerks, Vergleiche von Produkten bzgl. Energieeffizienz). Die Lernenden verfassen anschliessend einen ca. 5-seitigen Bericht über ihre Erkenntnisse und Erfahrungen. Die Dokumentation enthält einen einführenden Theorieteil und eine abschliessende Reflexion zum Thema und der eigenen Projektarbeit. </w:t>
            </w:r>
          </w:p>
        </w:tc>
      </w:tr>
      <w:tr w:rsidR="00B406F1" w:rsidTr="008A0428">
        <w:trPr>
          <w:trHeight w:val="288"/>
        </w:trPr>
        <w:tc>
          <w:tcPr>
            <w:tcW w:w="3517" w:type="dxa"/>
            <w:tcBorders>
              <w:top w:val="single" w:sz="4" w:space="0" w:color="auto"/>
              <w:left w:val="nil"/>
              <w:bottom w:val="single" w:sz="4" w:space="0" w:color="auto"/>
              <w:right w:val="nil"/>
            </w:tcBorders>
            <w:hideMark/>
          </w:tcPr>
          <w:p w:rsidR="00B406F1" w:rsidRPr="00A46852" w:rsidRDefault="00B406F1" w:rsidP="008A0428">
            <w:r w:rsidRPr="00A46852">
              <w:t>Lernziele</w:t>
            </w:r>
          </w:p>
        </w:tc>
        <w:tc>
          <w:tcPr>
            <w:tcW w:w="5895" w:type="dxa"/>
            <w:tcBorders>
              <w:top w:val="single" w:sz="4" w:space="0" w:color="auto"/>
              <w:left w:val="nil"/>
              <w:bottom w:val="single" w:sz="4" w:space="0" w:color="auto"/>
              <w:right w:val="nil"/>
            </w:tcBorders>
            <w:hideMark/>
          </w:tcPr>
          <w:p w:rsidR="00B406F1" w:rsidRPr="00A46852" w:rsidRDefault="00B406F1" w:rsidP="008A0428">
            <w:pPr>
              <w:tabs>
                <w:tab w:val="left" w:pos="567"/>
              </w:tabs>
              <w:spacing w:line="276" w:lineRule="auto"/>
            </w:pPr>
            <w:r w:rsidRPr="00A46852">
              <w:t xml:space="preserve">Die Lernenden… </w:t>
            </w:r>
          </w:p>
          <w:p w:rsidR="00B406F1" w:rsidRPr="00A46852" w:rsidRDefault="00B406F1" w:rsidP="008A0428">
            <w:pPr>
              <w:numPr>
                <w:ilvl w:val="0"/>
                <w:numId w:val="11"/>
              </w:numPr>
              <w:tabs>
                <w:tab w:val="left" w:pos="567"/>
              </w:tabs>
              <w:spacing w:line="276" w:lineRule="auto"/>
            </w:pPr>
            <w:r w:rsidRPr="00A46852">
              <w:t>arbeiten intensiv im Rahmen der Aufgabenstellung an einem Themenbereich ihrer Wahl.</w:t>
            </w:r>
          </w:p>
          <w:p w:rsidR="00B406F1" w:rsidRPr="00A46852" w:rsidRDefault="00B406F1" w:rsidP="008A0428">
            <w:pPr>
              <w:numPr>
                <w:ilvl w:val="0"/>
                <w:numId w:val="11"/>
              </w:numPr>
              <w:tabs>
                <w:tab w:val="left" w:pos="567"/>
              </w:tabs>
              <w:spacing w:line="276" w:lineRule="auto"/>
            </w:pPr>
            <w:r w:rsidRPr="00A46852">
              <w:t>setzen ein Projekt um (Planung, Organisation, Umsetzung, Dokumentation).</w:t>
            </w:r>
          </w:p>
          <w:p w:rsidR="00B406F1" w:rsidRPr="00A46852" w:rsidRDefault="00B406F1" w:rsidP="008A0428">
            <w:pPr>
              <w:numPr>
                <w:ilvl w:val="0"/>
                <w:numId w:val="11"/>
              </w:numPr>
              <w:tabs>
                <w:tab w:val="left" w:pos="567"/>
              </w:tabs>
              <w:spacing w:line="276" w:lineRule="auto"/>
            </w:pPr>
            <w:r w:rsidRPr="00A46852">
              <w:t>erarbeiten einen theoretischen Teil für</w:t>
            </w:r>
            <w:r>
              <w:t xml:space="preserve"> ihr</w:t>
            </w:r>
            <w:r w:rsidRPr="00A46852">
              <w:t xml:space="preserve"> Projekt anhand eigener Recherchen und Erlerntem.</w:t>
            </w:r>
          </w:p>
          <w:p w:rsidR="00B406F1" w:rsidRPr="00A46852" w:rsidRDefault="00B406F1" w:rsidP="008A0428">
            <w:pPr>
              <w:numPr>
                <w:ilvl w:val="0"/>
                <w:numId w:val="11"/>
              </w:numPr>
              <w:tabs>
                <w:tab w:val="left" w:pos="567"/>
              </w:tabs>
              <w:spacing w:line="276" w:lineRule="auto"/>
            </w:pPr>
            <w:r w:rsidRPr="00A46852">
              <w:t>formulieren die Ergebnisse ihres Projekts.</w:t>
            </w:r>
          </w:p>
          <w:p w:rsidR="00B406F1" w:rsidRPr="00A46852" w:rsidRDefault="00B406F1" w:rsidP="008A0428">
            <w:pPr>
              <w:numPr>
                <w:ilvl w:val="0"/>
                <w:numId w:val="11"/>
              </w:numPr>
              <w:tabs>
                <w:tab w:val="left" w:pos="567"/>
              </w:tabs>
              <w:spacing w:line="276" w:lineRule="auto"/>
            </w:pPr>
            <w:r>
              <w:t>betreiben (Selbst-)Reflexion</w:t>
            </w:r>
            <w:r w:rsidRPr="00A46852">
              <w:t>.</w:t>
            </w:r>
          </w:p>
        </w:tc>
      </w:tr>
      <w:tr w:rsidR="00B406F1" w:rsidTr="008A0428">
        <w:trPr>
          <w:trHeight w:val="288"/>
        </w:trPr>
        <w:tc>
          <w:tcPr>
            <w:tcW w:w="3517" w:type="dxa"/>
            <w:tcBorders>
              <w:top w:val="single" w:sz="4" w:space="0" w:color="auto"/>
              <w:left w:val="nil"/>
              <w:bottom w:val="single" w:sz="4" w:space="0" w:color="auto"/>
              <w:right w:val="nil"/>
            </w:tcBorders>
            <w:hideMark/>
          </w:tcPr>
          <w:p w:rsidR="00B406F1" w:rsidRPr="00A46852" w:rsidRDefault="00B406F1" w:rsidP="008A0428">
            <w:r w:rsidRPr="00A46852">
              <w:t>Begriffe</w:t>
            </w:r>
          </w:p>
        </w:tc>
        <w:tc>
          <w:tcPr>
            <w:tcW w:w="5895" w:type="dxa"/>
            <w:tcBorders>
              <w:top w:val="single" w:sz="4" w:space="0" w:color="auto"/>
              <w:left w:val="nil"/>
              <w:bottom w:val="single" w:sz="4" w:space="0" w:color="auto"/>
              <w:right w:val="nil"/>
            </w:tcBorders>
            <w:hideMark/>
          </w:tcPr>
          <w:p w:rsidR="00B406F1" w:rsidRPr="00A46852" w:rsidRDefault="00B406F1" w:rsidP="008A0428">
            <w:pPr>
              <w:tabs>
                <w:tab w:val="left" w:pos="567"/>
              </w:tabs>
              <w:spacing w:line="276" w:lineRule="auto"/>
            </w:pPr>
            <w:r w:rsidRPr="00A46852">
              <w:t>Energie, Projektarbeit</w:t>
            </w:r>
          </w:p>
        </w:tc>
      </w:tr>
    </w:tbl>
    <w:p w:rsidR="00B406F1" w:rsidRDefault="00B406F1" w:rsidP="00B406F1">
      <w:pPr>
        <w:rPr>
          <w:rFonts w:ascii="Arial" w:eastAsia="Times New Roman" w:hAnsi="Arial" w:cs="Times New Roman"/>
          <w:szCs w:val="24"/>
          <w:lang w:eastAsia="de-DE"/>
        </w:rPr>
      </w:pPr>
    </w:p>
    <w:tbl>
      <w:tblPr>
        <w:tblW w:w="0" w:type="auto"/>
        <w:tblBorders>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975"/>
        <w:gridCol w:w="3070"/>
        <w:gridCol w:w="1367"/>
      </w:tblGrid>
      <w:tr w:rsidR="00B406F1" w:rsidTr="008A0428">
        <w:trPr>
          <w:trHeight w:val="427"/>
        </w:trPr>
        <w:tc>
          <w:tcPr>
            <w:tcW w:w="4975"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r w:rsidRPr="00A46852">
              <w:rPr>
                <w:b/>
              </w:rPr>
              <w:t>Unterrichtsverlauf</w:t>
            </w:r>
          </w:p>
        </w:tc>
        <w:tc>
          <w:tcPr>
            <w:tcW w:w="3070" w:type="dxa"/>
            <w:tcBorders>
              <w:top w:val="single" w:sz="4" w:space="0" w:color="auto"/>
              <w:left w:val="nil"/>
              <w:bottom w:val="single" w:sz="4" w:space="0" w:color="auto"/>
              <w:right w:val="nil"/>
            </w:tcBorders>
            <w:shd w:val="clear" w:color="auto" w:fill="E0EEF8" w:themeFill="accent2" w:themeFillTint="33"/>
            <w:vAlign w:val="center"/>
            <w:hideMark/>
          </w:tcPr>
          <w:p w:rsidR="00B406F1" w:rsidRPr="00A46852" w:rsidRDefault="00B406F1" w:rsidP="008A0428">
            <w:pPr>
              <w:rPr>
                <w:b/>
              </w:rPr>
            </w:pPr>
            <w:proofErr w:type="spellStart"/>
            <w:r w:rsidRPr="00A46852">
              <w:rPr>
                <w:b/>
              </w:rPr>
              <w:t>Dok</w:t>
            </w:r>
            <w:proofErr w:type="spellEnd"/>
            <w:r w:rsidRPr="00A46852">
              <w:rPr>
                <w:b/>
              </w:rPr>
              <w:t xml:space="preserve">./ Mat./ </w:t>
            </w:r>
            <w:proofErr w:type="spellStart"/>
            <w:r w:rsidRPr="00A46852">
              <w:rPr>
                <w:b/>
              </w:rPr>
              <w:t>Prod</w:t>
            </w:r>
            <w:proofErr w:type="spellEnd"/>
            <w:r w:rsidRPr="00A46852">
              <w:rPr>
                <w:b/>
              </w:rPr>
              <w:t>.</w:t>
            </w:r>
          </w:p>
        </w:tc>
        <w:tc>
          <w:tcPr>
            <w:tcW w:w="1367" w:type="dxa"/>
            <w:tcBorders>
              <w:top w:val="single" w:sz="4" w:space="0" w:color="auto"/>
              <w:left w:val="nil"/>
              <w:bottom w:val="single" w:sz="4" w:space="0" w:color="auto"/>
              <w:right w:val="nil"/>
            </w:tcBorders>
            <w:shd w:val="clear" w:color="auto" w:fill="E0EEF8" w:themeFill="accent2" w:themeFillTint="33"/>
            <w:hideMark/>
          </w:tcPr>
          <w:p w:rsidR="00B406F1" w:rsidRPr="00A46852" w:rsidRDefault="00B406F1" w:rsidP="008A0428">
            <w:pPr>
              <w:rPr>
                <w:b/>
              </w:rPr>
            </w:pPr>
            <w:r w:rsidRPr="00A46852">
              <w:rPr>
                <w:b/>
              </w:rPr>
              <w:t>Zeit</w:t>
            </w:r>
          </w:p>
        </w:tc>
      </w:tr>
      <w:tr w:rsidR="00B406F1" w:rsidTr="008A0428">
        <w:trPr>
          <w:trHeight w:val="288"/>
        </w:trPr>
        <w:tc>
          <w:tcPr>
            <w:tcW w:w="4975" w:type="dxa"/>
            <w:tcBorders>
              <w:top w:val="single" w:sz="4" w:space="0" w:color="auto"/>
              <w:left w:val="nil"/>
              <w:bottom w:val="single" w:sz="4" w:space="0" w:color="auto"/>
              <w:right w:val="nil"/>
            </w:tcBorders>
          </w:tcPr>
          <w:p w:rsidR="00B406F1" w:rsidRPr="00A46852" w:rsidRDefault="00B406F1" w:rsidP="008A0428">
            <w:pPr>
              <w:pStyle w:val="Listenabsatz"/>
              <w:numPr>
                <w:ilvl w:val="0"/>
                <w:numId w:val="18"/>
              </w:numPr>
            </w:pPr>
            <w:r w:rsidRPr="00A46852">
              <w:t xml:space="preserve">Die Lernenden werden in den Arbeitsauftrag eingeführt (Inhalt, Anforderungen, Umfang, Zeit, Beurteilungskriterien) und haben die Gelegenheit Fragen zu stellen. </w:t>
            </w:r>
          </w:p>
          <w:p w:rsidR="00B406F1" w:rsidRPr="00A46852" w:rsidRDefault="00B406F1" w:rsidP="008A0428">
            <w:pPr>
              <w:pStyle w:val="Listenabsatz"/>
              <w:numPr>
                <w:ilvl w:val="0"/>
                <w:numId w:val="18"/>
              </w:numPr>
            </w:pPr>
            <w:r w:rsidRPr="00A46852">
              <w:t>Die Lernenden bilden Gruppen, überlegen sich ihr Thema und beginnen mit der Planung, Organisation und dem Verfassen des Berichts (Theorieteil).</w:t>
            </w:r>
          </w:p>
          <w:p w:rsidR="00B406F1" w:rsidRPr="00A46852" w:rsidRDefault="00B406F1" w:rsidP="008A0428">
            <w:pPr>
              <w:tabs>
                <w:tab w:val="left" w:pos="567"/>
              </w:tabs>
            </w:pPr>
          </w:p>
          <w:p w:rsidR="00B406F1" w:rsidRPr="00A46852" w:rsidRDefault="00B406F1" w:rsidP="008A0428">
            <w:pPr>
              <w:pStyle w:val="Listenabsatz"/>
              <w:numPr>
                <w:ilvl w:val="0"/>
                <w:numId w:val="18"/>
              </w:numPr>
              <w:tabs>
                <w:tab w:val="left" w:pos="567"/>
              </w:tabs>
            </w:pPr>
            <w:r w:rsidRPr="00A46852">
              <w:t>Selbstständiges Arbeiten in der Gruppe</w:t>
            </w:r>
          </w:p>
          <w:p w:rsidR="00B406F1" w:rsidRPr="00A46852" w:rsidRDefault="00B406F1" w:rsidP="008A0428">
            <w:pPr>
              <w:pStyle w:val="Listenabsatz"/>
              <w:numPr>
                <w:ilvl w:val="0"/>
                <w:numId w:val="18"/>
              </w:numPr>
              <w:tabs>
                <w:tab w:val="left" w:pos="567"/>
              </w:tabs>
            </w:pPr>
            <w:r w:rsidRPr="00A46852">
              <w:t xml:space="preserve">Abgabe der Dokumentation: </w:t>
            </w:r>
            <w:r w:rsidRPr="007F5866">
              <w:rPr>
                <w:highlight w:val="yellow"/>
              </w:rPr>
              <w:t>XX</w:t>
            </w:r>
          </w:p>
        </w:tc>
        <w:tc>
          <w:tcPr>
            <w:tcW w:w="3070" w:type="dxa"/>
            <w:tcBorders>
              <w:top w:val="single" w:sz="4" w:space="0" w:color="auto"/>
              <w:left w:val="nil"/>
              <w:bottom w:val="single" w:sz="4" w:space="0" w:color="auto"/>
              <w:right w:val="nil"/>
            </w:tcBorders>
          </w:tcPr>
          <w:p w:rsidR="00B406F1" w:rsidRPr="00A46852" w:rsidRDefault="00B406F1" w:rsidP="008A0428">
            <w:pPr>
              <w:tabs>
                <w:tab w:val="left" w:pos="567"/>
              </w:tabs>
            </w:pPr>
            <w:r w:rsidRPr="00A46852">
              <w:t xml:space="preserve">Blatt mit klar formuliertem Arbeitsauftrag </w:t>
            </w:r>
          </w:p>
          <w:p w:rsidR="00B406F1" w:rsidRPr="00A46852" w:rsidRDefault="00B406F1" w:rsidP="008A0428">
            <w:pPr>
              <w:tabs>
                <w:tab w:val="left" w:pos="567"/>
              </w:tabs>
            </w:pPr>
          </w:p>
          <w:p w:rsidR="00B406F1" w:rsidRPr="00A46852" w:rsidRDefault="00B406F1" w:rsidP="008A0428">
            <w:pPr>
              <w:tabs>
                <w:tab w:val="left" w:pos="567"/>
              </w:tabs>
            </w:pPr>
            <w:r w:rsidRPr="00A46852">
              <w:t>Leitfaden für das Verfassen einer schriftlichen Arbeit</w:t>
            </w:r>
          </w:p>
          <w:p w:rsidR="00B406F1" w:rsidRPr="00A46852" w:rsidRDefault="00B406F1" w:rsidP="008A0428">
            <w:pPr>
              <w:tabs>
                <w:tab w:val="left" w:pos="567"/>
              </w:tabs>
            </w:pPr>
          </w:p>
          <w:p w:rsidR="00B406F1" w:rsidRPr="00A46852" w:rsidRDefault="00B406F1" w:rsidP="008A0428">
            <w:pPr>
              <w:tabs>
                <w:tab w:val="left" w:pos="567"/>
              </w:tabs>
            </w:pPr>
          </w:p>
        </w:tc>
        <w:tc>
          <w:tcPr>
            <w:tcW w:w="1367" w:type="dxa"/>
            <w:tcBorders>
              <w:top w:val="single" w:sz="4" w:space="0" w:color="auto"/>
              <w:left w:val="nil"/>
              <w:bottom w:val="single" w:sz="4" w:space="0" w:color="auto"/>
              <w:right w:val="nil"/>
            </w:tcBorders>
            <w:hideMark/>
          </w:tcPr>
          <w:p w:rsidR="00B406F1" w:rsidRPr="00A46852" w:rsidRDefault="00B406F1" w:rsidP="008A0428">
            <w:r>
              <w:t>Individuell zu planen</w:t>
            </w:r>
          </w:p>
        </w:tc>
      </w:tr>
    </w:tbl>
    <w:p w:rsidR="008D0316" w:rsidRPr="003800D9" w:rsidRDefault="008D0316" w:rsidP="00B406F1"/>
    <w:sectPr w:rsidR="008D0316" w:rsidRPr="003800D9" w:rsidSect="00EC220B">
      <w:headerReference w:type="even" r:id="rId21"/>
      <w:headerReference w:type="default" r:id="rId22"/>
      <w:footerReference w:type="even" r:id="rId23"/>
      <w:footerReference w:type="default" r:id="rId24"/>
      <w:headerReference w:type="first" r:id="rId25"/>
      <w:footerReference w:type="first" r:id="rId26"/>
      <w:pgSz w:w="11906" w:h="16838"/>
      <w:pgMar w:top="1775" w:right="1247" w:bottom="822" w:left="1247" w:header="567"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8C8" w:rsidRDefault="00C578C8" w:rsidP="00F91D37">
      <w:pPr>
        <w:spacing w:line="240" w:lineRule="auto"/>
      </w:pPr>
      <w:r>
        <w:separator/>
      </w:r>
    </w:p>
  </w:endnote>
  <w:endnote w:type="continuationSeparator" w:id="0">
    <w:p w:rsidR="00C578C8" w:rsidRDefault="00C578C8"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D4C" w:rsidRDefault="00F37D4C" w:rsidP="00487496">
    <w:pPr>
      <w:pStyle w:val="Fuzeile"/>
      <w:tabs>
        <w:tab w:val="left" w:pos="3178"/>
        <w:tab w:val="left" w:pos="5558"/>
        <w:tab w:val="left" w:pos="7783"/>
      </w:tabs>
      <w:jc w:val="right"/>
    </w:pPr>
    <w:r w:rsidRPr="00487496">
      <w:t>energieschweiz.ch</w:t>
    </w:r>
    <w:r>
      <w:rPr>
        <w:noProof/>
        <w:lang w:eastAsia="de-CH"/>
      </w:rPr>
      <mc:AlternateContent>
        <mc:Choice Requires="wps">
          <w:drawing>
            <wp:anchor distT="0" distB="0" distL="43180" distR="114300" simplePos="0" relativeHeight="251672575" behindDoc="0" locked="1" layoutInCell="1" allowOverlap="1" wp14:anchorId="4073AC34" wp14:editId="30A228D3">
              <wp:simplePos x="0" y="0"/>
              <wp:positionH relativeFrom="margin">
                <wp:align>right</wp:align>
              </wp:positionH>
              <wp:positionV relativeFrom="page">
                <wp:align>bottom</wp:align>
              </wp:positionV>
              <wp:extent cx="151200" cy="464400"/>
              <wp:effectExtent l="0" t="0" r="1270" b="0"/>
              <wp:wrapSquare wrapText="bothSides"/>
              <wp:docPr id="9" name="Textfeld 9"/>
              <wp:cNvGraphicFramePr/>
              <a:graphic xmlns:a="http://schemas.openxmlformats.org/drawingml/2006/main">
                <a:graphicData uri="http://schemas.microsoft.com/office/word/2010/wordprocessingShape">
                  <wps:wsp>
                    <wps:cNvSpPr txBox="1"/>
                    <wps:spPr>
                      <a:xfrm>
                        <a:off x="0" y="0"/>
                        <a:ext cx="151200" cy="46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A83C08" w:rsidRPr="00A83C08">
                            <w:rPr>
                              <w:noProof/>
                              <w:lang w:val="de-DE"/>
                            </w:rPr>
                            <w:t>5</w:t>
                          </w:r>
                          <w:r w:rsidRPr="005C6148">
                            <w:fldChar w:fldCharType="end"/>
                          </w:r>
                        </w:p>
                      </w:txbxContent>
                    </wps:txbx>
                    <wps:bodyPr rot="0" spcFirstLastPara="0" vertOverflow="overflow" horzOverflow="overflow" vert="horz" wrap="square" lIns="0" tIns="0" rIns="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3AC34" id="_x0000_t202" coordsize="21600,21600" o:spt="202" path="m,l,21600r21600,l21600,xe">
              <v:stroke joinstyle="miter"/>
              <v:path gradientshapeok="t" o:connecttype="rect"/>
            </v:shapetype>
            <v:shape id="Textfeld 9" o:spid="_x0000_s1026" type="#_x0000_t202" style="position:absolute;left:0;text-align:left;margin-left:-39.3pt;margin-top:0;width:11.9pt;height:36.55pt;z-index:251672575;visibility:visible;mso-wrap-style:square;mso-width-percent:0;mso-height-percent:0;mso-wrap-distance-left:3.4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" filled="f" stroked="f" strokeweight=".5pt">
              <v:textbox inset="0,0,0,9mm">
                <w:txbxContent>
                  <w:p w:rsidR="00F37D4C" w:rsidRPr="005C6148" w:rsidRDefault="00F37D4C" w:rsidP="00487496">
                    <w:pPr>
                      <w:pStyle w:val="Seitenzahlen"/>
                      <w:tabs>
                        <w:tab w:val="left" w:pos="1456"/>
                      </w:tabs>
                    </w:pPr>
                    <w:r w:rsidRPr="005C6148">
                      <w:fldChar w:fldCharType="begin"/>
                    </w:r>
                    <w:r w:rsidRPr="005C6148">
                      <w:instrText>PAGE   \* MERGEFORMAT</w:instrText>
                    </w:r>
                    <w:r w:rsidRPr="005C6148">
                      <w:fldChar w:fldCharType="separate"/>
                    </w:r>
                    <w:r w:rsidR="00A83C08" w:rsidRPr="00A83C08">
                      <w:rPr>
                        <w:noProof/>
                        <w:lang w:val="de-DE"/>
                      </w:rPr>
                      <w:t>5</w:t>
                    </w:r>
                    <w:r w:rsidRPr="005C6148">
                      <w:fldChar w:fldCharType="end"/>
                    </w:r>
                  </w:p>
                </w:txbxContent>
              </v:textbox>
              <w10:wrap type="square" anchorx="margin" anchory="page"/>
              <w10:anchorlock/>
            </v:shape>
          </w:pict>
        </mc:Fallback>
      </mc:AlternateContent>
    </w:r>
  </w:p>
  <w:p w:rsidR="00F37D4C" w:rsidRDefault="00F37D4C" w:rsidP="00621D09">
    <w:pPr>
      <w:pStyle w:val="Fuzeile"/>
      <w:tabs>
        <w:tab w:val="left" w:pos="3178"/>
        <w:tab w:val="left" w:pos="5558"/>
        <w:tab w:val="left" w:pos="778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rsidP="00621D09">
    <w:pPr>
      <w:pStyle w:val="Fuzeile"/>
      <w:tabs>
        <w:tab w:val="left" w:pos="3178"/>
        <w:tab w:val="left" w:pos="5558"/>
        <w:tab w:val="left" w:pos="7783"/>
      </w:tabs>
      <w:spacing w:line="240" w:lineRule="auto"/>
    </w:pPr>
    <w:proofErr w:type="spellStart"/>
    <w:r>
      <w:t>EnergieSchweiz</w:t>
    </w:r>
    <w:proofErr w:type="spellEnd"/>
    <w:r>
      <w:tab/>
    </w:r>
    <w:r w:rsidRPr="00621D09">
      <w:t>Pulverstrasse 13</w:t>
    </w:r>
    <w:r>
      <w:tab/>
    </w:r>
    <w:r w:rsidRPr="00621D09">
      <w:t>Postadresse:</w:t>
    </w:r>
    <w:r>
      <w:tab/>
    </w:r>
    <w:r w:rsidRPr="00621D09">
      <w:t>Infoline 0848 444 444</w:t>
    </w:r>
  </w:p>
  <w:p w:rsidR="00EC220B" w:rsidRDefault="00EC220B" w:rsidP="00621D09">
    <w:pPr>
      <w:pStyle w:val="Fuzeile"/>
      <w:tabs>
        <w:tab w:val="left" w:pos="3178"/>
        <w:tab w:val="left" w:pos="5558"/>
        <w:tab w:val="left" w:pos="7783"/>
      </w:tabs>
    </w:pPr>
    <w:r>
      <w:t>Bundesamt für Energie BFE</w:t>
    </w:r>
    <w:r>
      <w:tab/>
    </w:r>
    <w:r w:rsidRPr="00621D09">
      <w:t>CH-3063 Ittigen</w:t>
    </w:r>
    <w:r>
      <w:tab/>
    </w:r>
    <w:r w:rsidRPr="00621D09">
      <w:t>CH-3003 Bern</w:t>
    </w:r>
    <w:r>
      <w:tab/>
    </w:r>
    <w:r w:rsidRPr="00621D09">
      <w:t>energieschweiz.ch</w:t>
    </w:r>
  </w:p>
  <w:p w:rsidR="00EC220B" w:rsidRDefault="00EC22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8C8" w:rsidRDefault="00C578C8" w:rsidP="00F91D37">
      <w:pPr>
        <w:spacing w:line="240" w:lineRule="auto"/>
      </w:pPr>
    </w:p>
  </w:footnote>
  <w:footnote w:type="continuationSeparator" w:id="0">
    <w:p w:rsidR="00C578C8" w:rsidRDefault="00C578C8"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401" w:rsidRDefault="003664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20B" w:rsidRDefault="00EC220B">
    <w:pPr>
      <w:pStyle w:val="Kopfzeile"/>
    </w:pPr>
    <w:r>
      <w:rPr>
        <w:noProof/>
        <w:lang w:eastAsia="de-CH"/>
      </w:rPr>
      <mc:AlternateContent>
        <mc:Choice Requires="wpg">
          <w:drawing>
            <wp:anchor distT="0" distB="0" distL="114300" distR="114300" simplePos="0" relativeHeight="251674623" behindDoc="0" locked="1" layoutInCell="1" allowOverlap="1" wp14:anchorId="74875A05" wp14:editId="079568A8">
              <wp:simplePos x="0" y="0"/>
              <wp:positionH relativeFrom="page">
                <wp:align>right</wp:align>
              </wp:positionH>
              <wp:positionV relativeFrom="page">
                <wp:align>top</wp:align>
              </wp:positionV>
              <wp:extent cx="3204000" cy="932400"/>
              <wp:effectExtent l="0" t="0" r="0" b="0"/>
              <wp:wrapNone/>
              <wp:docPr id="1" name="Gruppieren 1"/>
              <wp:cNvGraphicFramePr/>
              <a:graphic xmlns:a="http://schemas.openxmlformats.org/drawingml/2006/main">
                <a:graphicData uri="http://schemas.microsoft.com/office/word/2010/wordprocessingGroup">
                  <wpg:wgp>
                    <wpg:cNvGrpSpPr/>
                    <wpg:grpSpPr>
                      <a:xfrm>
                        <a:off x="0" y="0"/>
                        <a:ext cx="3204000" cy="932400"/>
                        <a:chOff x="0" y="0"/>
                        <a:chExt cx="3203511" cy="933983"/>
                      </a:xfrm>
                    </wpg:grpSpPr>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124358"/>
                          <a:ext cx="2647950" cy="809625"/>
                        </a:xfrm>
                        <a:prstGeom prst="rect">
                          <a:avLst/>
                        </a:prstGeom>
                      </pic:spPr>
                    </pic:pic>
                    <wps:wsp>
                      <wps:cNvPr id="6" name="Rechteck 6"/>
                      <wps:cNvSpPr/>
                      <wps:spPr>
                        <a:xfrm>
                          <a:off x="2940711" y="0"/>
                          <a:ext cx="262800" cy="262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260C7" id="Gruppieren 1" o:spid="_x0000_s1026" style="position:absolute;margin-left:201.1pt;margin-top:0;width:252.3pt;height:73.4pt;z-index:251674623;mso-position-horizontal:right;mso-position-horizontal-relative:page;mso-position-vertical:top;mso-position-vertical-relative:page;mso-width-relative:margin;mso-height-relative:margin" coordsize="32035,9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top:1243;width:26479;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">
                <v:imagedata r:id="rId3" o:title=""/>
                <v:path arrowok="t"/>
              </v:shape>
              <v:rect id="Rechteck 6" o:spid="_x0000_s1028" style="position:absolute;left:29407;width:2628;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" filled="f" stroked="f" strokeweight="2p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DEF"/>
    <w:multiLevelType w:val="hybridMultilevel"/>
    <w:tmpl w:val="41F270F8"/>
    <w:lvl w:ilvl="0" w:tplc="657A68C2">
      <w:start w:val="4"/>
      <w:numFmt w:val="bullet"/>
      <w:lvlText w:val="-"/>
      <w:lvlJc w:val="left"/>
      <w:pPr>
        <w:ind w:left="208" w:hanging="360"/>
      </w:pPr>
      <w:rPr>
        <w:rFonts w:ascii="Arial" w:eastAsiaTheme="minorHAnsi" w:hAnsi="Arial" w:cs="Arial" w:hint="default"/>
      </w:rPr>
    </w:lvl>
    <w:lvl w:ilvl="1" w:tplc="08070003" w:tentative="1">
      <w:start w:val="1"/>
      <w:numFmt w:val="bullet"/>
      <w:lvlText w:val="o"/>
      <w:lvlJc w:val="left"/>
      <w:pPr>
        <w:ind w:left="928" w:hanging="360"/>
      </w:pPr>
      <w:rPr>
        <w:rFonts w:ascii="Courier New" w:hAnsi="Courier New" w:cs="Courier New" w:hint="default"/>
      </w:rPr>
    </w:lvl>
    <w:lvl w:ilvl="2" w:tplc="08070005" w:tentative="1">
      <w:start w:val="1"/>
      <w:numFmt w:val="bullet"/>
      <w:lvlText w:val=""/>
      <w:lvlJc w:val="left"/>
      <w:pPr>
        <w:ind w:left="1648" w:hanging="360"/>
      </w:pPr>
      <w:rPr>
        <w:rFonts w:ascii="Wingdings" w:hAnsi="Wingdings" w:hint="default"/>
      </w:rPr>
    </w:lvl>
    <w:lvl w:ilvl="3" w:tplc="08070001" w:tentative="1">
      <w:start w:val="1"/>
      <w:numFmt w:val="bullet"/>
      <w:lvlText w:val=""/>
      <w:lvlJc w:val="left"/>
      <w:pPr>
        <w:ind w:left="2368" w:hanging="360"/>
      </w:pPr>
      <w:rPr>
        <w:rFonts w:ascii="Symbol" w:hAnsi="Symbol" w:hint="default"/>
      </w:rPr>
    </w:lvl>
    <w:lvl w:ilvl="4" w:tplc="08070003" w:tentative="1">
      <w:start w:val="1"/>
      <w:numFmt w:val="bullet"/>
      <w:lvlText w:val="o"/>
      <w:lvlJc w:val="left"/>
      <w:pPr>
        <w:ind w:left="3088" w:hanging="360"/>
      </w:pPr>
      <w:rPr>
        <w:rFonts w:ascii="Courier New" w:hAnsi="Courier New" w:cs="Courier New" w:hint="default"/>
      </w:rPr>
    </w:lvl>
    <w:lvl w:ilvl="5" w:tplc="08070005" w:tentative="1">
      <w:start w:val="1"/>
      <w:numFmt w:val="bullet"/>
      <w:lvlText w:val=""/>
      <w:lvlJc w:val="left"/>
      <w:pPr>
        <w:ind w:left="3808" w:hanging="360"/>
      </w:pPr>
      <w:rPr>
        <w:rFonts w:ascii="Wingdings" w:hAnsi="Wingdings" w:hint="default"/>
      </w:rPr>
    </w:lvl>
    <w:lvl w:ilvl="6" w:tplc="08070001" w:tentative="1">
      <w:start w:val="1"/>
      <w:numFmt w:val="bullet"/>
      <w:lvlText w:val=""/>
      <w:lvlJc w:val="left"/>
      <w:pPr>
        <w:ind w:left="4528" w:hanging="360"/>
      </w:pPr>
      <w:rPr>
        <w:rFonts w:ascii="Symbol" w:hAnsi="Symbol" w:hint="default"/>
      </w:rPr>
    </w:lvl>
    <w:lvl w:ilvl="7" w:tplc="08070003" w:tentative="1">
      <w:start w:val="1"/>
      <w:numFmt w:val="bullet"/>
      <w:lvlText w:val="o"/>
      <w:lvlJc w:val="left"/>
      <w:pPr>
        <w:ind w:left="5248" w:hanging="360"/>
      </w:pPr>
      <w:rPr>
        <w:rFonts w:ascii="Courier New" w:hAnsi="Courier New" w:cs="Courier New" w:hint="default"/>
      </w:rPr>
    </w:lvl>
    <w:lvl w:ilvl="8" w:tplc="08070005" w:tentative="1">
      <w:start w:val="1"/>
      <w:numFmt w:val="bullet"/>
      <w:lvlText w:val=""/>
      <w:lvlJc w:val="left"/>
      <w:pPr>
        <w:ind w:left="5968" w:hanging="360"/>
      </w:pPr>
      <w:rPr>
        <w:rFonts w:ascii="Wingdings" w:hAnsi="Wingdings" w:hint="default"/>
      </w:rPr>
    </w:lvl>
  </w:abstractNum>
  <w:abstractNum w:abstractNumId="1" w15:restartNumberingAfterBreak="0">
    <w:nsid w:val="06227138"/>
    <w:multiLevelType w:val="hybridMultilevel"/>
    <w:tmpl w:val="A4FA8FE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625C41"/>
    <w:multiLevelType w:val="hybridMultilevel"/>
    <w:tmpl w:val="E2A689B0"/>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636D"/>
    <w:multiLevelType w:val="hybridMultilevel"/>
    <w:tmpl w:val="2D0ECCB6"/>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4" w15:restartNumberingAfterBreak="0">
    <w:nsid w:val="0E1C04DF"/>
    <w:multiLevelType w:val="hybridMultilevel"/>
    <w:tmpl w:val="F0C2C592"/>
    <w:lvl w:ilvl="0" w:tplc="4C70F69C">
      <w:start w:val="45"/>
      <w:numFmt w:val="bullet"/>
      <w:lvlText w:val=""/>
      <w:lvlJc w:val="left"/>
      <w:pPr>
        <w:ind w:left="360" w:hanging="360"/>
      </w:pPr>
      <w:rPr>
        <w:rFonts w:ascii="Wingdings" w:eastAsia="Times"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198A7877"/>
    <w:multiLevelType w:val="hybridMultilevel"/>
    <w:tmpl w:val="5DB44AD6"/>
    <w:lvl w:ilvl="0" w:tplc="714CD7CA">
      <w:start w:val="1"/>
      <w:numFmt w:val="decimal"/>
      <w:pStyle w:val="Dokumentbezeichn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F136258"/>
    <w:multiLevelType w:val="hybridMultilevel"/>
    <w:tmpl w:val="2158ABFA"/>
    <w:lvl w:ilvl="0" w:tplc="4A669CF2">
      <w:start w:val="1"/>
      <w:numFmt w:val="decimal"/>
      <w:lvlText w:val="%1."/>
      <w:lvlJc w:val="left"/>
      <w:pPr>
        <w:ind w:left="360" w:hanging="360"/>
      </w:pPr>
      <w:rPr>
        <w:rFonts w:ascii="Arial" w:eastAsia="Times" w:hAnsi="Arial" w:cs="Arial"/>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7"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67B634A"/>
    <w:multiLevelType w:val="hybridMultilevel"/>
    <w:tmpl w:val="D7182CB0"/>
    <w:lvl w:ilvl="0" w:tplc="08070001">
      <w:start w:val="1"/>
      <w:numFmt w:val="bullet"/>
      <w:lvlText w:val=""/>
      <w:lvlJc w:val="left"/>
      <w:pPr>
        <w:ind w:left="360" w:hanging="360"/>
      </w:pPr>
      <w:rPr>
        <w:rFonts w:ascii="Symbol" w:hAnsi="Symbol" w:hint="default"/>
        <w:i/>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9" w15:restartNumberingAfterBreak="0">
    <w:nsid w:val="281B456F"/>
    <w:multiLevelType w:val="hybridMultilevel"/>
    <w:tmpl w:val="83666BA6"/>
    <w:lvl w:ilvl="0" w:tplc="D3D8BFFE">
      <w:start w:val="2000"/>
      <w:numFmt w:val="bullet"/>
      <w:lvlText w:val="-"/>
      <w:lvlJc w:val="left"/>
      <w:pPr>
        <w:ind w:left="360" w:hanging="360"/>
      </w:pPr>
      <w:rPr>
        <w:rFonts w:ascii="Arial" w:eastAsia="Times" w:hAnsi="Arial" w:cs="Aria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2D221C7E"/>
    <w:multiLevelType w:val="hybridMultilevel"/>
    <w:tmpl w:val="98825446"/>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FE4749E"/>
    <w:multiLevelType w:val="hybridMultilevel"/>
    <w:tmpl w:val="9036D748"/>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520488"/>
    <w:multiLevelType w:val="hybridMultilevel"/>
    <w:tmpl w:val="706A200E"/>
    <w:lvl w:ilvl="0" w:tplc="31BC812C">
      <w:start w:val="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2231EC"/>
    <w:multiLevelType w:val="hybridMultilevel"/>
    <w:tmpl w:val="D368EB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3E01743C"/>
    <w:multiLevelType w:val="hybridMultilevel"/>
    <w:tmpl w:val="684A67A2"/>
    <w:lvl w:ilvl="0" w:tplc="23AA9454">
      <w:start w:val="4"/>
      <w:numFmt w:val="bullet"/>
      <w:lvlText w:val=""/>
      <w:lvlJc w:val="left"/>
      <w:pPr>
        <w:ind w:left="707" w:hanging="360"/>
      </w:pPr>
      <w:rPr>
        <w:rFonts w:ascii="Wingdings" w:eastAsia="Times" w:hAnsi="Wingdings" w:cs="Arial" w:hint="default"/>
        <w:i/>
      </w:rPr>
    </w:lvl>
    <w:lvl w:ilvl="1" w:tplc="2492828E">
      <w:numFmt w:val="bullet"/>
      <w:lvlText w:val="-"/>
      <w:lvlJc w:val="left"/>
      <w:pPr>
        <w:ind w:left="1772" w:hanging="705"/>
      </w:pPr>
      <w:rPr>
        <w:rFonts w:ascii="Arial" w:eastAsia="Times New Roman" w:hAnsi="Arial" w:cs="Arial" w:hint="default"/>
      </w:rPr>
    </w:lvl>
    <w:lvl w:ilvl="2" w:tplc="08070005">
      <w:start w:val="1"/>
      <w:numFmt w:val="bullet"/>
      <w:lvlText w:val=""/>
      <w:lvlJc w:val="left"/>
      <w:pPr>
        <w:ind w:left="2147" w:hanging="360"/>
      </w:pPr>
      <w:rPr>
        <w:rFonts w:ascii="Wingdings" w:hAnsi="Wingdings" w:hint="default"/>
      </w:rPr>
    </w:lvl>
    <w:lvl w:ilvl="3" w:tplc="08070001">
      <w:start w:val="1"/>
      <w:numFmt w:val="bullet"/>
      <w:lvlText w:val=""/>
      <w:lvlJc w:val="left"/>
      <w:pPr>
        <w:ind w:left="2867" w:hanging="360"/>
      </w:pPr>
      <w:rPr>
        <w:rFonts w:ascii="Symbol" w:hAnsi="Symbol" w:hint="default"/>
      </w:rPr>
    </w:lvl>
    <w:lvl w:ilvl="4" w:tplc="08070003">
      <w:start w:val="1"/>
      <w:numFmt w:val="bullet"/>
      <w:lvlText w:val="o"/>
      <w:lvlJc w:val="left"/>
      <w:pPr>
        <w:ind w:left="3587" w:hanging="360"/>
      </w:pPr>
      <w:rPr>
        <w:rFonts w:ascii="Courier New" w:hAnsi="Courier New" w:cs="Courier New" w:hint="default"/>
      </w:rPr>
    </w:lvl>
    <w:lvl w:ilvl="5" w:tplc="08070005">
      <w:start w:val="1"/>
      <w:numFmt w:val="bullet"/>
      <w:lvlText w:val=""/>
      <w:lvlJc w:val="left"/>
      <w:pPr>
        <w:ind w:left="4307" w:hanging="360"/>
      </w:pPr>
      <w:rPr>
        <w:rFonts w:ascii="Wingdings" w:hAnsi="Wingdings" w:hint="default"/>
      </w:rPr>
    </w:lvl>
    <w:lvl w:ilvl="6" w:tplc="08070001">
      <w:start w:val="1"/>
      <w:numFmt w:val="bullet"/>
      <w:lvlText w:val=""/>
      <w:lvlJc w:val="left"/>
      <w:pPr>
        <w:ind w:left="5027" w:hanging="360"/>
      </w:pPr>
      <w:rPr>
        <w:rFonts w:ascii="Symbol" w:hAnsi="Symbol" w:hint="default"/>
      </w:rPr>
    </w:lvl>
    <w:lvl w:ilvl="7" w:tplc="08070003">
      <w:start w:val="1"/>
      <w:numFmt w:val="bullet"/>
      <w:lvlText w:val="o"/>
      <w:lvlJc w:val="left"/>
      <w:pPr>
        <w:ind w:left="5747" w:hanging="360"/>
      </w:pPr>
      <w:rPr>
        <w:rFonts w:ascii="Courier New" w:hAnsi="Courier New" w:cs="Courier New" w:hint="default"/>
      </w:rPr>
    </w:lvl>
    <w:lvl w:ilvl="8" w:tplc="08070005">
      <w:start w:val="1"/>
      <w:numFmt w:val="bullet"/>
      <w:lvlText w:val=""/>
      <w:lvlJc w:val="left"/>
      <w:pPr>
        <w:ind w:left="6467" w:hanging="360"/>
      </w:pPr>
      <w:rPr>
        <w:rFonts w:ascii="Wingdings" w:hAnsi="Wingdings" w:hint="default"/>
      </w:rPr>
    </w:lvl>
  </w:abstractNum>
  <w:abstractNum w:abstractNumId="15" w15:restartNumberingAfterBreak="0">
    <w:nsid w:val="4032702D"/>
    <w:multiLevelType w:val="hybridMultilevel"/>
    <w:tmpl w:val="A2A414F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17C7FC1"/>
    <w:multiLevelType w:val="hybridMultilevel"/>
    <w:tmpl w:val="E98E7322"/>
    <w:lvl w:ilvl="0" w:tplc="D3D8BFFE">
      <w:start w:val="2000"/>
      <w:numFmt w:val="bullet"/>
      <w:lvlText w:val="-"/>
      <w:lvlJc w:val="left"/>
      <w:pPr>
        <w:ind w:left="360" w:hanging="360"/>
      </w:pPr>
      <w:rPr>
        <w:rFonts w:ascii="Arial" w:eastAsia="Times"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7" w15:restartNumberingAfterBreak="0">
    <w:nsid w:val="46D47851"/>
    <w:multiLevelType w:val="hybridMultilevel"/>
    <w:tmpl w:val="08BC91F4"/>
    <w:lvl w:ilvl="0" w:tplc="0807000F">
      <w:start w:val="1"/>
      <w:numFmt w:val="decimal"/>
      <w:lvlText w:val="%1."/>
      <w:lvlJc w:val="left"/>
      <w:pPr>
        <w:ind w:left="502" w:hanging="360"/>
      </w:pPr>
    </w:lvl>
    <w:lvl w:ilvl="1" w:tplc="08070019">
      <w:start w:val="1"/>
      <w:numFmt w:val="lowerLetter"/>
      <w:lvlText w:val="%2."/>
      <w:lvlJc w:val="left"/>
      <w:pPr>
        <w:ind w:left="1222" w:hanging="360"/>
      </w:pPr>
    </w:lvl>
    <w:lvl w:ilvl="2" w:tplc="0807001B">
      <w:start w:val="1"/>
      <w:numFmt w:val="lowerRoman"/>
      <w:lvlText w:val="%3."/>
      <w:lvlJc w:val="right"/>
      <w:pPr>
        <w:ind w:left="1942" w:hanging="180"/>
      </w:pPr>
    </w:lvl>
    <w:lvl w:ilvl="3" w:tplc="0807000F">
      <w:start w:val="1"/>
      <w:numFmt w:val="decimal"/>
      <w:lvlText w:val="%4."/>
      <w:lvlJc w:val="left"/>
      <w:pPr>
        <w:ind w:left="2662" w:hanging="360"/>
      </w:pPr>
    </w:lvl>
    <w:lvl w:ilvl="4" w:tplc="08070019">
      <w:start w:val="1"/>
      <w:numFmt w:val="lowerLetter"/>
      <w:lvlText w:val="%5."/>
      <w:lvlJc w:val="left"/>
      <w:pPr>
        <w:ind w:left="3382" w:hanging="360"/>
      </w:pPr>
    </w:lvl>
    <w:lvl w:ilvl="5" w:tplc="0807001B">
      <w:start w:val="1"/>
      <w:numFmt w:val="lowerRoman"/>
      <w:lvlText w:val="%6."/>
      <w:lvlJc w:val="right"/>
      <w:pPr>
        <w:ind w:left="4102" w:hanging="180"/>
      </w:pPr>
    </w:lvl>
    <w:lvl w:ilvl="6" w:tplc="0807000F">
      <w:start w:val="1"/>
      <w:numFmt w:val="decimal"/>
      <w:lvlText w:val="%7."/>
      <w:lvlJc w:val="left"/>
      <w:pPr>
        <w:ind w:left="4822" w:hanging="360"/>
      </w:pPr>
    </w:lvl>
    <w:lvl w:ilvl="7" w:tplc="08070019">
      <w:start w:val="1"/>
      <w:numFmt w:val="lowerLetter"/>
      <w:lvlText w:val="%8."/>
      <w:lvlJc w:val="left"/>
      <w:pPr>
        <w:ind w:left="5542" w:hanging="360"/>
      </w:pPr>
    </w:lvl>
    <w:lvl w:ilvl="8" w:tplc="0807001B">
      <w:start w:val="1"/>
      <w:numFmt w:val="lowerRoman"/>
      <w:lvlText w:val="%9."/>
      <w:lvlJc w:val="right"/>
      <w:pPr>
        <w:ind w:left="6262" w:hanging="180"/>
      </w:pPr>
    </w:lvl>
  </w:abstractNum>
  <w:abstractNum w:abstractNumId="18" w15:restartNumberingAfterBreak="0">
    <w:nsid w:val="4C0D46FD"/>
    <w:multiLevelType w:val="multilevel"/>
    <w:tmpl w:val="0E820038"/>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9" w15:restartNumberingAfterBreak="0">
    <w:nsid w:val="503F505B"/>
    <w:multiLevelType w:val="hybridMultilevel"/>
    <w:tmpl w:val="F856C3D2"/>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3361686"/>
    <w:multiLevelType w:val="hybridMultilevel"/>
    <w:tmpl w:val="358C8264"/>
    <w:lvl w:ilvl="0" w:tplc="3B48B108">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BF1D9C"/>
    <w:multiLevelType w:val="hybridMultilevel"/>
    <w:tmpl w:val="274874E2"/>
    <w:lvl w:ilvl="0" w:tplc="D3D8BFFE">
      <w:start w:val="2000"/>
      <w:numFmt w:val="bullet"/>
      <w:lvlText w:val="-"/>
      <w:lvlJc w:val="left"/>
      <w:pPr>
        <w:ind w:left="502" w:hanging="360"/>
      </w:pPr>
      <w:rPr>
        <w:rFonts w:ascii="Arial" w:eastAsia="Times" w:hAnsi="Arial" w:cs="Arial"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22" w15:restartNumberingAfterBreak="0">
    <w:nsid w:val="56FD66D0"/>
    <w:multiLevelType w:val="hybridMultilevel"/>
    <w:tmpl w:val="731A0E4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10129F"/>
    <w:multiLevelType w:val="hybridMultilevel"/>
    <w:tmpl w:val="04EE8824"/>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2077335"/>
    <w:multiLevelType w:val="hybridMultilevel"/>
    <w:tmpl w:val="0764C2B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70E5455"/>
    <w:multiLevelType w:val="hybridMultilevel"/>
    <w:tmpl w:val="1DD017F0"/>
    <w:lvl w:ilvl="0" w:tplc="08070001">
      <w:start w:val="1"/>
      <w:numFmt w:val="bullet"/>
      <w:lvlText w:val=""/>
      <w:lvlJc w:val="left"/>
      <w:pPr>
        <w:ind w:left="360" w:hanging="360"/>
      </w:pPr>
      <w:rPr>
        <w:rFonts w:ascii="Symbol" w:hAnsi="Symbol" w:hint="default"/>
        <w:i/>
      </w:rPr>
    </w:lvl>
    <w:lvl w:ilvl="1" w:tplc="2492828E">
      <w:numFmt w:val="bullet"/>
      <w:lvlText w:val="-"/>
      <w:lvlJc w:val="left"/>
      <w:pPr>
        <w:ind w:left="1785" w:hanging="705"/>
      </w:pPr>
      <w:rPr>
        <w:rFonts w:ascii="Arial" w:eastAsia="Times New Roman" w:hAnsi="Arial" w:cs="Arial"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C83BBC"/>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E197B6D"/>
    <w:multiLevelType w:val="hybridMultilevel"/>
    <w:tmpl w:val="B03A19A8"/>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0430126"/>
    <w:multiLevelType w:val="hybridMultilevel"/>
    <w:tmpl w:val="5888ECEC"/>
    <w:lvl w:ilvl="0" w:tplc="D3D8BFFE">
      <w:start w:val="2000"/>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3D864D5"/>
    <w:multiLevelType w:val="hybridMultilevel"/>
    <w:tmpl w:val="27FC74D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48E4CA9"/>
    <w:multiLevelType w:val="hybridMultilevel"/>
    <w:tmpl w:val="DFA450B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32" w15:restartNumberingAfterBreak="0">
    <w:nsid w:val="758F43EF"/>
    <w:multiLevelType w:val="hybridMultilevel"/>
    <w:tmpl w:val="C340F088"/>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59C4608"/>
    <w:multiLevelType w:val="hybridMultilevel"/>
    <w:tmpl w:val="D7EE578C"/>
    <w:lvl w:ilvl="0" w:tplc="D3D8BFFE">
      <w:start w:val="2000"/>
      <w:numFmt w:val="bullet"/>
      <w:lvlText w:val="-"/>
      <w:lvlJc w:val="left"/>
      <w:pPr>
        <w:ind w:left="36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7F63C3"/>
    <w:multiLevelType w:val="hybridMultilevel"/>
    <w:tmpl w:val="378E92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5" w15:restartNumberingAfterBreak="0">
    <w:nsid w:val="7C841B70"/>
    <w:multiLevelType w:val="hybridMultilevel"/>
    <w:tmpl w:val="B7EC7376"/>
    <w:lvl w:ilvl="0" w:tplc="D3D8BFFE">
      <w:start w:val="2000"/>
      <w:numFmt w:val="bullet"/>
      <w:lvlText w:val="-"/>
      <w:lvlJc w:val="left"/>
      <w:pPr>
        <w:ind w:left="360" w:hanging="360"/>
      </w:pPr>
      <w:rPr>
        <w:rFonts w:ascii="Arial" w:eastAsia="Times" w:hAnsi="Arial" w:cs="Arial"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num w:numId="1">
    <w:abstractNumId w:val="23"/>
  </w:num>
  <w:num w:numId="2">
    <w:abstractNumId w:val="7"/>
  </w:num>
  <w:num w:numId="3">
    <w:abstractNumId w:val="27"/>
  </w:num>
  <w:num w:numId="4">
    <w:abstractNumId w:val="18"/>
  </w:num>
  <w:num w:numId="5">
    <w:abstractNumId w:val="5"/>
  </w:num>
  <w:num w:numId="6">
    <w:abstractNumId w:val="0"/>
  </w:num>
  <w:num w:numId="7">
    <w:abstractNumId w:val="12"/>
  </w:num>
  <w:num w:numId="8">
    <w:abstractNumId w:val="10"/>
  </w:num>
  <w:num w:numId="9">
    <w:abstractNumId w:val="9"/>
  </w:num>
  <w:num w:numId="10">
    <w:abstractNumId w:val="29"/>
  </w:num>
  <w:num w:numId="11">
    <w:abstractNumId w:val="11"/>
  </w:num>
  <w:num w:numId="12">
    <w:abstractNumId w:val="24"/>
  </w:num>
  <w:num w:numId="13">
    <w:abstractNumId w:val="32"/>
  </w:num>
  <w:num w:numId="14">
    <w:abstractNumId w:val="30"/>
  </w:num>
  <w:num w:numId="15">
    <w:abstractNumId w:val="19"/>
  </w:num>
  <w:num w:numId="16">
    <w:abstractNumId w:val="25"/>
  </w:num>
  <w:num w:numId="17">
    <w:abstractNumId w:val="1"/>
  </w:num>
  <w:num w:numId="18">
    <w:abstractNumId w:val="2"/>
  </w:num>
  <w:num w:numId="19">
    <w:abstractNumId w:val="34"/>
  </w:num>
  <w:num w:numId="20">
    <w:abstractNumId w:val="14"/>
  </w:num>
  <w:num w:numId="21">
    <w:abstractNumId w:val="8"/>
  </w:num>
  <w:num w:numId="22">
    <w:abstractNumId w:val="13"/>
  </w:num>
  <w:num w:numId="23">
    <w:abstractNumId w:val="31"/>
  </w:num>
  <w:num w:numId="24">
    <w:abstractNumId w:val="1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6"/>
  </w:num>
  <w:num w:numId="32">
    <w:abstractNumId w:val="21"/>
  </w:num>
  <w:num w:numId="33">
    <w:abstractNumId w:val="33"/>
  </w:num>
  <w:num w:numId="34">
    <w:abstractNumId w:val="20"/>
  </w:num>
  <w:num w:numId="35">
    <w:abstractNumId w:val="6"/>
  </w:num>
  <w:num w:numId="36">
    <w:abstractNumId w:val="35"/>
  </w:num>
  <w:num w:numId="37">
    <w:abstractNumId w:val="15"/>
  </w:num>
  <w:num w:numId="38">
    <w:abstractNumId w:val="3"/>
  </w:num>
  <w:num w:numId="3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3"/>
    <w:docVar w:name="VLM:Dokument.Absender.Fuss.Adresse.Hausnummer_MitLeerzeichenDavor" w:val=" 13"/>
    <w:docVar w:name="VLM:Dokument.Absender.Fuss.Adresse.HausnummerZusatz" w:val="﻿"/>
    <w:docVar w:name="VLM:Dokument.Absender.Fuss.Adresse.HausnummerZusatz_MitLeerzeichenDavor" w:val="﻿"/>
    <w:docVar w:name="VLM:Dokument.Absender.Fuss.Adresse.Ort" w:val="Ittigen"/>
    <w:docVar w:name="VLM:Dokument.Absender.Fuss.Adresse.Ort_MitZeilenumbruch" w:val="Ittigen_x000b_"/>
    <w:docVar w:name="VLM:Dokument.Absender.Fuss.Adresse.PLZ" w:val="3063"/>
    <w:docVar w:name="VLM:Dokument.Absender.Fuss.Adresse.PLZ_MitLeerzeichen" w:val="3063 "/>
    <w:docVar w:name="VLM:Dokument.Absender.Fuss.Adresse.Postfach" w:val="﻿"/>
    <w:docVar w:name="VLM:Dokument.Absender.Fuss.Adresse.Postfach_MitZeilenumbruch" w:val="﻿"/>
    <w:docVar w:name="VLM:Dokument.Absender.Fuss.Adresse.Staat.Iso2" w:val="﻿"/>
    <w:docVar w:name="VLM:Dokument.Absender.Fuss.Adresse.Staat.Iso2_MitBindestrich" w:val="﻿"/>
    <w:docVar w:name="VLM:Dokument.Absender.Fuss.Adresse.Staat.Name" w:val="﻿"/>
    <w:docVar w:name="VLM:Dokument.Absender.Fuss.Adresse.Staat.Name_MitZeilenumbruch" w:val="﻿"/>
    <w:docVar w:name="VLM:Dokument.Absender.Fuss.Adresse.Strasse" w:val="Pulverstrasse"/>
    <w:docVar w:name="VLM:Dokument.Absender.Fuss.EMail" w:val="kerstin.buetschi@bfe.admin.ch"/>
    <w:docVar w:name="VLM:Dokument.Absender.Fuss.EMail_MitZeilenumbruch" w:val="kerstin.buetschi@bfe.admin.ch_x000b_"/>
    <w:docVar w:name="VLM:Dokument.Absender.Fuss.Fax" w:val="+41 58 463 2500"/>
    <w:docVar w:name="VLM:Dokument.Absender.Fuss.Fax_MitZeilenumbruch" w:val="+41 58 463 2500_x000b_"/>
    <w:docVar w:name="VLM:Dokument.Absender.Fuss.Grussformel" w:val="Bütschi Kerstin (BFE-AW@BFE)"/>
    <w:docVar w:name="VLM:Dokument.Absender.Fuss.Person.Anrede" w:val="﻿"/>
    <w:docVar w:name="VLM:Dokument.Absender.Fuss.Person.Anrede_MitZeilenumbruch" w:val="﻿"/>
    <w:docVar w:name="VLM:Dokument.Absender.Fuss.Person.Funktion" w:val="Fachspezialistin Aus- und Weiterbildung Energiebereich"/>
    <w:docVar w:name="VLM:Dokument.Absender.Fuss.Person.Funktion_MitZeilenumbruch" w:val="Fachspezialistin Aus- und Weiterbildung Energiebereich_x000b_"/>
    <w:docVar w:name="VLM:Dokument.Absender.Fuss.Person.Nachname" w:val="Bütschi"/>
    <w:docVar w:name="VLM:Dokument.Absender.Fuss.Person.Nachname_MitZeilenumbruch" w:val="Bütschi_x000b_"/>
    <w:docVar w:name="VLM:Dokument.Absender.Fuss.Person.Titel" w:val="﻿"/>
    <w:docVar w:name="VLM:Dokument.Absender.Fuss.Person.Titel_MitLeerzeichen" w:val="﻿"/>
    <w:docVar w:name="VLM:Dokument.Absender.Fuss.Person.Vorname" w:val="Kerstin"/>
    <w:docVar w:name="VLM:Dokument.Absender.Fuss.Person.Vorname_MitLeerzeichen" w:val="Kerstin "/>
    <w:docVar w:name="VLM:Dokument.Absender.Fuss.Person.Zeichen" w:val="buk"/>
    <w:docVar w:name="VLM:Dokument.Absender.Fuss.Person.Zeichen_MitZeilenumbruch" w:val="buk_x000b_"/>
    <w:docVar w:name="VLM:Dokument.Absender.Fuss.Postadresse" w:val="3003 Bern"/>
    <w:docVar w:name="VLM:Dokument.Absender.Fuss.Postadresse_MitZeilenumbruch" w:val="3003 Bern_x000b_"/>
    <w:docVar w:name="VLM:Dokument.Absender.Fuss.Telefon" w:val="+41 58 484 9192"/>
    <w:docVar w:name="VLM:Dokument.Absender.Fuss.Telefon_MitBeistrich" w:val="+41 58 484 9192, "/>
    <w:docVar w:name="VLM:Dokument.Absender.Fuss.Verwaltungseinheit.Abteilung" w:val="Dienst Aus- und Weiterbildung Energiebereich AW"/>
    <w:docVar w:name="VLM:Dokument.Absender.Fuss.Verwaltungseinheit.Abteilung_MitZeilenumbruch" w:val="Dienst Aus- und Weiterbildung Energiebereich AW_x000b_"/>
    <w:docVar w:name="VLM:Dokument.Absender.Fuss.Verwaltungseinheit.Amt.Kurz" w:val="BFE"/>
    <w:docVar w:name="VLM:Dokument.Absender.Fuss.Verwaltungseinheit.Amt.Kurz_MitStrichpunkt" w:val="BFE; "/>
    <w:docVar w:name="VLM:Dokument.Absender.Fuss.Verwaltungseinheit.Amt.Kurz_MitZeilenumbruch" w:val="BFE_x000b_"/>
    <w:docVar w:name="VLM:Dokument.Absender.Fuss.Verwaltungseinheit.Amt.Lang" w:val="Bundesamt für Energie"/>
    <w:docVar w:name="VLM:Dokument.Absender.Fuss.Verwaltungseinheit.Amt.Lang_MitLeerzeichen" w:val="Bundesamt für Energie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Website" w:val="http://www.bfe.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3"/>
    <w:docVar w:name="VLM:Dokument.Absender.Kopf.Adresse.Hausnummer_MitLeerzeichenDavor" w:val=" 13"/>
    <w:docVar w:name="VLM:Dokument.Absender.Kopf.Adresse.HausnummerZusatz" w:val="﻿"/>
    <w:docVar w:name="VLM:Dokument.Absender.Kopf.Adresse.HausnummerZusatz_MitLeerzeichenDavor" w:val="﻿"/>
    <w:docVar w:name="VLM:Dokument.Absender.Kopf.Adresse.Ort" w:val="Ittigen"/>
    <w:docVar w:name="VLM:Dokument.Absender.Kopf.Adresse.Ort_MitZeilenumbruch" w:val="Ittigen_x000b_"/>
    <w:docVar w:name="VLM:Dokument.Absender.Kopf.Adresse.PLZ" w:val="3063"/>
    <w:docVar w:name="VLM:Dokument.Absender.Kopf.Adresse.PLZ_MitLeerzeichen" w:val="3063 "/>
    <w:docVar w:name="VLM:Dokument.Absender.Kopf.Adresse.Postfach" w:val="﻿"/>
    <w:docVar w:name="VLM:Dokument.Absender.Kopf.Adresse.Postfach_MitZeilenumbruch" w:val="﻿"/>
    <w:docVar w:name="VLM:Dokument.Absender.Kopf.Adresse.Staat.Iso2" w:val="﻿"/>
    <w:docVar w:name="VLM:Dokument.Absender.Kopf.Adresse.Staat.Iso2_MitBindestrich" w:val="﻿"/>
    <w:docVar w:name="VLM:Dokument.Absender.Kopf.Adresse.Staat.Name" w:val="﻿"/>
    <w:docVar w:name="VLM:Dokument.Absender.Kopf.Adresse.Staat.Name_MitZeilenumbruch" w:val="﻿"/>
    <w:docVar w:name="VLM:Dokument.Absender.Kopf.Adresse.Strasse" w:val="Pulverstrasse"/>
    <w:docVar w:name="VLM:Dokument.Absender.Kopf.EMail" w:val="kerstin.buetschi@bfe.admin.ch"/>
    <w:docVar w:name="VLM:Dokument.Absender.Kopf.EMail_MitZeilenumbruch" w:val="kerstin.buetschi@bfe.admin.ch_x000b_"/>
    <w:docVar w:name="VLM:Dokument.Absender.Kopf.Fax" w:val="+41 58 463 2500"/>
    <w:docVar w:name="VLM:Dokument.Absender.Kopf.Fax_MitZeilenumbruch" w:val="+41 58 463 2500_x000b_"/>
    <w:docVar w:name="VLM:Dokument.Absender.Kopf.Grussformel" w:val="Bütschi Kerstin (BFE-AW@BFE)"/>
    <w:docVar w:name="VLM:Dokument.Absender.Kopf.Person.Anrede" w:val="﻿"/>
    <w:docVar w:name="VLM:Dokument.Absender.Kopf.Person.Anrede_MitZeilenumbruch" w:val="﻿"/>
    <w:docVar w:name="VLM:Dokument.Absender.Kopf.Person.Funktion" w:val="Fachspezialistin Aus- und Weiterbildung Energiebereich"/>
    <w:docVar w:name="VLM:Dokument.Absender.Kopf.Person.Funktion_MitZeilenumbruch" w:val="Fachspezialistin Aus- und Weiterbildung Energiebereich_x000b_"/>
    <w:docVar w:name="VLM:Dokument.Absender.Kopf.Person.Nachname" w:val="Bütschi"/>
    <w:docVar w:name="VLM:Dokument.Absender.Kopf.Person.Nachname_MitZeilenumbruch" w:val="Bütschi_x000b_"/>
    <w:docVar w:name="VLM:Dokument.Absender.Kopf.Person.Titel" w:val="﻿"/>
    <w:docVar w:name="VLM:Dokument.Absender.Kopf.Person.Titel_MitLeerzeichen" w:val="﻿"/>
    <w:docVar w:name="VLM:Dokument.Absender.Kopf.Person.Vorname" w:val="Kerstin"/>
    <w:docVar w:name="VLM:Dokument.Absender.Kopf.Person.Vorname_MitLeerzeichen" w:val="Kerstin "/>
    <w:docVar w:name="VLM:Dokument.Absender.Kopf.Person.Zeichen" w:val="buk"/>
    <w:docVar w:name="VLM:Dokument.Absender.Kopf.Person.Zeichen_MitZeilenumbruch" w:val="buk_x000b_"/>
    <w:docVar w:name="VLM:Dokument.Absender.Kopf.Postadresse" w:val="3003 Bern"/>
    <w:docVar w:name="VLM:Dokument.Absender.Kopf.Postadresse_MitZeilenumbruch" w:val="3003 Bern_x000b_"/>
    <w:docVar w:name="VLM:Dokument.Absender.Kopf.Telefon" w:val="+41 58 484 9192"/>
    <w:docVar w:name="VLM:Dokument.Absender.Kopf.Telefon_MitBeistrich" w:val="+41 58 484 9192, "/>
    <w:docVar w:name="VLM:Dokument.Absender.Kopf.Verwaltungseinheit.Abteilung" w:val="Dienst Aus- und Weiterbildung Energiebereich AW"/>
    <w:docVar w:name="VLM:Dokument.Absender.Kopf.Verwaltungseinheit.Abteilung_MitZeilenumbruch" w:val="Dienst Aus- und Weiterbildung Energiebereich AW_x000b_"/>
    <w:docVar w:name="VLM:Dokument.Absender.Kopf.Verwaltungseinheit.Amt.Kurz" w:val="BFE"/>
    <w:docVar w:name="VLM:Dokument.Absender.Kopf.Verwaltungseinheit.Amt.Kurz_MitStrichpunkt" w:val="BFE; "/>
    <w:docVar w:name="VLM:Dokument.Absender.Kopf.Verwaltungseinheit.Amt.Kurz_MitZeilenumbruch" w:val="BFE_x000b_"/>
    <w:docVar w:name="VLM:Dokument.Absender.Kopf.Verwaltungseinheit.Amt.Lang" w:val="Bundesamt für Energie"/>
    <w:docVar w:name="VLM:Dokument.Absender.Kopf.Verwaltungseinheit.Amt.Lang_MitLeerzeichen" w:val="Bundesamt für Energie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Website" w:val="http://www.bfe.admin.ch/"/>
    <w:docVar w:name="VLM:Dokument.Beilagen.ListeFormatiert" w:val="﻿"/>
    <w:docVar w:name="VLM:Dokument.Benutzer.Person.Anrede" w:val="﻿"/>
    <w:docVar w:name="VLM:Dokument.Benutzer.Person.Nachname" w:val="Bütschi"/>
    <w:docVar w:name="VLM:Dokument.Benutzer.Person.Nachname_MitZeilenumbruch" w:val="Bütschi_x000b_"/>
    <w:docVar w:name="VLM:Dokument.Benutzer.Person.Titel" w:val="﻿"/>
    <w:docVar w:name="VLM:Dokument.Benutzer.Person.Titel_MitLeerzeichen" w:val="﻿"/>
    <w:docVar w:name="VLM:Dokument.Benutzer.Person.Vorname" w:val="Kerstin"/>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1. September 2021"/>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Organisationszeile2_MitZeilenumbruch" w:val="﻿"/>
    <w:docVar w:name="VLM:Dokument.Fachdaten.Organisationszeile3_MitZeilenumbruch" w:val="﻿"/>
    <w:docVar w:name="VLM:Dokument.Geschaeftsdetails.Betreff" w:val="Bericht CD Auftrag_d"/>
    <w:docVar w:name="VLM:Dokument.Geschaeftsdetails.Geschaeftsnummer" w:val="BFE-438.11-18"/>
    <w:docVar w:name="VLM:Dokument.Geschaeftsdetails.Geschaeftstitel" w:val="2019_ABU-Unterricht"/>
    <w:docVar w:name="VLM:Dokument.Geschaeftsdetails.Referenz" w:val="BFE-D-E9643401/156"/>
    <w:docVar w:name="VLM:Dokument.ID" w:val="ActaNovaDocument|24e6dd8d-58a7-495a-8891-3d52c0e3a4e6|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C578C8"/>
    <w:rsid w:val="00002978"/>
    <w:rsid w:val="0001010F"/>
    <w:rsid w:val="00025CEC"/>
    <w:rsid w:val="000266B7"/>
    <w:rsid w:val="00032B92"/>
    <w:rsid w:val="000409C8"/>
    <w:rsid w:val="00041700"/>
    <w:rsid w:val="0004254E"/>
    <w:rsid w:val="00063BC2"/>
    <w:rsid w:val="000701F1"/>
    <w:rsid w:val="00071780"/>
    <w:rsid w:val="000803EB"/>
    <w:rsid w:val="00096E8E"/>
    <w:rsid w:val="000A1884"/>
    <w:rsid w:val="000A24EC"/>
    <w:rsid w:val="000B183F"/>
    <w:rsid w:val="000B595D"/>
    <w:rsid w:val="000C49C1"/>
    <w:rsid w:val="000D1743"/>
    <w:rsid w:val="000D1BB6"/>
    <w:rsid w:val="000E7543"/>
    <w:rsid w:val="000E756F"/>
    <w:rsid w:val="000F1D2B"/>
    <w:rsid w:val="0010021F"/>
    <w:rsid w:val="00102345"/>
    <w:rsid w:val="00106688"/>
    <w:rsid w:val="00107F09"/>
    <w:rsid w:val="001134C7"/>
    <w:rsid w:val="00113CB8"/>
    <w:rsid w:val="00114651"/>
    <w:rsid w:val="0012151C"/>
    <w:rsid w:val="001375AB"/>
    <w:rsid w:val="00144122"/>
    <w:rsid w:val="00154677"/>
    <w:rsid w:val="00167916"/>
    <w:rsid w:val="00171870"/>
    <w:rsid w:val="0019271A"/>
    <w:rsid w:val="001A3606"/>
    <w:rsid w:val="001B4659"/>
    <w:rsid w:val="001E73F4"/>
    <w:rsid w:val="001F4A7E"/>
    <w:rsid w:val="001F4B8C"/>
    <w:rsid w:val="001F6255"/>
    <w:rsid w:val="0022685B"/>
    <w:rsid w:val="0023018C"/>
    <w:rsid w:val="0023205B"/>
    <w:rsid w:val="0025644A"/>
    <w:rsid w:val="00267F71"/>
    <w:rsid w:val="00271584"/>
    <w:rsid w:val="002726D9"/>
    <w:rsid w:val="00290E37"/>
    <w:rsid w:val="00292375"/>
    <w:rsid w:val="002B551B"/>
    <w:rsid w:val="002D272F"/>
    <w:rsid w:val="002D2B4E"/>
    <w:rsid w:val="002D38AE"/>
    <w:rsid w:val="002F06AA"/>
    <w:rsid w:val="002F68A2"/>
    <w:rsid w:val="0030245A"/>
    <w:rsid w:val="00303B73"/>
    <w:rsid w:val="003170AD"/>
    <w:rsid w:val="0032330D"/>
    <w:rsid w:val="00333A1B"/>
    <w:rsid w:val="003514EE"/>
    <w:rsid w:val="00363671"/>
    <w:rsid w:val="00364EE3"/>
    <w:rsid w:val="00366401"/>
    <w:rsid w:val="003757E4"/>
    <w:rsid w:val="00375834"/>
    <w:rsid w:val="003800D9"/>
    <w:rsid w:val="0039124E"/>
    <w:rsid w:val="003C3D32"/>
    <w:rsid w:val="003D0FAA"/>
    <w:rsid w:val="003F1A56"/>
    <w:rsid w:val="00452D49"/>
    <w:rsid w:val="00486DBB"/>
    <w:rsid w:val="00487496"/>
    <w:rsid w:val="00494FD7"/>
    <w:rsid w:val="00495F83"/>
    <w:rsid w:val="004A039B"/>
    <w:rsid w:val="004B0FDB"/>
    <w:rsid w:val="004C1329"/>
    <w:rsid w:val="004C3880"/>
    <w:rsid w:val="004D0F2F"/>
    <w:rsid w:val="004D179F"/>
    <w:rsid w:val="004D5B31"/>
    <w:rsid w:val="004E3719"/>
    <w:rsid w:val="00500294"/>
    <w:rsid w:val="00526C93"/>
    <w:rsid w:val="005339AE"/>
    <w:rsid w:val="00535EA2"/>
    <w:rsid w:val="00537410"/>
    <w:rsid w:val="00550787"/>
    <w:rsid w:val="00562128"/>
    <w:rsid w:val="005847A3"/>
    <w:rsid w:val="00585A25"/>
    <w:rsid w:val="00591832"/>
    <w:rsid w:val="00592841"/>
    <w:rsid w:val="005A0E05"/>
    <w:rsid w:val="005A357F"/>
    <w:rsid w:val="005A7BE5"/>
    <w:rsid w:val="005B4DEC"/>
    <w:rsid w:val="005B6FD0"/>
    <w:rsid w:val="005C6148"/>
    <w:rsid w:val="006044D5"/>
    <w:rsid w:val="00621D09"/>
    <w:rsid w:val="00622FDC"/>
    <w:rsid w:val="00625020"/>
    <w:rsid w:val="00642170"/>
    <w:rsid w:val="00642F26"/>
    <w:rsid w:val="0065274C"/>
    <w:rsid w:val="00672A39"/>
    <w:rsid w:val="0067779A"/>
    <w:rsid w:val="00686D14"/>
    <w:rsid w:val="00687ED7"/>
    <w:rsid w:val="006B3083"/>
    <w:rsid w:val="006C144C"/>
    <w:rsid w:val="006C62E1"/>
    <w:rsid w:val="006D3696"/>
    <w:rsid w:val="006E0F4E"/>
    <w:rsid w:val="006E4AF1"/>
    <w:rsid w:val="006F0345"/>
    <w:rsid w:val="006F0469"/>
    <w:rsid w:val="007040B6"/>
    <w:rsid w:val="00705076"/>
    <w:rsid w:val="00711147"/>
    <w:rsid w:val="00720BFB"/>
    <w:rsid w:val="007277E3"/>
    <w:rsid w:val="00731A17"/>
    <w:rsid w:val="00734458"/>
    <w:rsid w:val="007419CF"/>
    <w:rsid w:val="0074241C"/>
    <w:rsid w:val="0074487E"/>
    <w:rsid w:val="00746273"/>
    <w:rsid w:val="0075366F"/>
    <w:rsid w:val="007721BF"/>
    <w:rsid w:val="00774E70"/>
    <w:rsid w:val="0078181E"/>
    <w:rsid w:val="00796CEE"/>
    <w:rsid w:val="007C0B2A"/>
    <w:rsid w:val="007D67BD"/>
    <w:rsid w:val="007E0460"/>
    <w:rsid w:val="007F5866"/>
    <w:rsid w:val="00822E91"/>
    <w:rsid w:val="00841B44"/>
    <w:rsid w:val="00853121"/>
    <w:rsid w:val="00857D8A"/>
    <w:rsid w:val="00864855"/>
    <w:rsid w:val="00870017"/>
    <w:rsid w:val="00874E49"/>
    <w:rsid w:val="00876898"/>
    <w:rsid w:val="00877925"/>
    <w:rsid w:val="00883CC4"/>
    <w:rsid w:val="008C21A3"/>
    <w:rsid w:val="008D0316"/>
    <w:rsid w:val="009235A2"/>
    <w:rsid w:val="0093619F"/>
    <w:rsid w:val="009427E5"/>
    <w:rsid w:val="009454B7"/>
    <w:rsid w:val="00947C46"/>
    <w:rsid w:val="00955E77"/>
    <w:rsid w:val="009613D8"/>
    <w:rsid w:val="00974275"/>
    <w:rsid w:val="00974ECC"/>
    <w:rsid w:val="009804FC"/>
    <w:rsid w:val="0098474B"/>
    <w:rsid w:val="00987373"/>
    <w:rsid w:val="00995CBA"/>
    <w:rsid w:val="0099678C"/>
    <w:rsid w:val="009B0C96"/>
    <w:rsid w:val="009C222B"/>
    <w:rsid w:val="009C67A8"/>
    <w:rsid w:val="009D201B"/>
    <w:rsid w:val="009D5D9C"/>
    <w:rsid w:val="009E2171"/>
    <w:rsid w:val="009F3E6A"/>
    <w:rsid w:val="00A02378"/>
    <w:rsid w:val="00A06F53"/>
    <w:rsid w:val="00A211F7"/>
    <w:rsid w:val="00A43EDD"/>
    <w:rsid w:val="00A46852"/>
    <w:rsid w:val="00A5451D"/>
    <w:rsid w:val="00A55C83"/>
    <w:rsid w:val="00A57815"/>
    <w:rsid w:val="00A62F82"/>
    <w:rsid w:val="00A62FAD"/>
    <w:rsid w:val="00A70CDC"/>
    <w:rsid w:val="00A7133D"/>
    <w:rsid w:val="00A7788C"/>
    <w:rsid w:val="00A83C08"/>
    <w:rsid w:val="00A960B8"/>
    <w:rsid w:val="00AA5DDC"/>
    <w:rsid w:val="00AC2D5B"/>
    <w:rsid w:val="00AC3C0A"/>
    <w:rsid w:val="00AD36B2"/>
    <w:rsid w:val="00AD5C8F"/>
    <w:rsid w:val="00AF47AE"/>
    <w:rsid w:val="00AF7CA8"/>
    <w:rsid w:val="00B11A9B"/>
    <w:rsid w:val="00B24B2A"/>
    <w:rsid w:val="00B32ABB"/>
    <w:rsid w:val="00B406F1"/>
    <w:rsid w:val="00B41FD3"/>
    <w:rsid w:val="00B426D3"/>
    <w:rsid w:val="00B431DE"/>
    <w:rsid w:val="00B452C0"/>
    <w:rsid w:val="00B538E7"/>
    <w:rsid w:val="00B70D03"/>
    <w:rsid w:val="00B803E7"/>
    <w:rsid w:val="00B82E14"/>
    <w:rsid w:val="00BA4DDE"/>
    <w:rsid w:val="00BB1DA6"/>
    <w:rsid w:val="00BC655F"/>
    <w:rsid w:val="00BD09F9"/>
    <w:rsid w:val="00BE1E62"/>
    <w:rsid w:val="00BF52B2"/>
    <w:rsid w:val="00BF7052"/>
    <w:rsid w:val="00C05FAB"/>
    <w:rsid w:val="00C1695A"/>
    <w:rsid w:val="00C25656"/>
    <w:rsid w:val="00C3674D"/>
    <w:rsid w:val="00C4060F"/>
    <w:rsid w:val="00C43EDE"/>
    <w:rsid w:val="00C51D2F"/>
    <w:rsid w:val="00C578C8"/>
    <w:rsid w:val="00C60AC3"/>
    <w:rsid w:val="00CA348A"/>
    <w:rsid w:val="00CA5EF8"/>
    <w:rsid w:val="00CB2CE6"/>
    <w:rsid w:val="00CC06EF"/>
    <w:rsid w:val="00CF08BB"/>
    <w:rsid w:val="00CF1E53"/>
    <w:rsid w:val="00D00E26"/>
    <w:rsid w:val="00D1414D"/>
    <w:rsid w:val="00D30E68"/>
    <w:rsid w:val="00D31037"/>
    <w:rsid w:val="00D57397"/>
    <w:rsid w:val="00D61996"/>
    <w:rsid w:val="00D62DCE"/>
    <w:rsid w:val="00D654CD"/>
    <w:rsid w:val="00D678C7"/>
    <w:rsid w:val="00D9415C"/>
    <w:rsid w:val="00D974C5"/>
    <w:rsid w:val="00DA469E"/>
    <w:rsid w:val="00DA716B"/>
    <w:rsid w:val="00DB20B0"/>
    <w:rsid w:val="00DB45F8"/>
    <w:rsid w:val="00DB7675"/>
    <w:rsid w:val="00E02114"/>
    <w:rsid w:val="00E25DCD"/>
    <w:rsid w:val="00E269E1"/>
    <w:rsid w:val="00E326FF"/>
    <w:rsid w:val="00E45F13"/>
    <w:rsid w:val="00E50336"/>
    <w:rsid w:val="00E510BC"/>
    <w:rsid w:val="00E52BA4"/>
    <w:rsid w:val="00E61256"/>
    <w:rsid w:val="00E73CB2"/>
    <w:rsid w:val="00E7612F"/>
    <w:rsid w:val="00E839BA"/>
    <w:rsid w:val="00E8428A"/>
    <w:rsid w:val="00E97F7D"/>
    <w:rsid w:val="00EA59B8"/>
    <w:rsid w:val="00EA5A01"/>
    <w:rsid w:val="00EB771A"/>
    <w:rsid w:val="00EC0753"/>
    <w:rsid w:val="00EC220B"/>
    <w:rsid w:val="00EC231A"/>
    <w:rsid w:val="00EC2DF9"/>
    <w:rsid w:val="00EE6E36"/>
    <w:rsid w:val="00F016BC"/>
    <w:rsid w:val="00F0660B"/>
    <w:rsid w:val="00F123AE"/>
    <w:rsid w:val="00F16C91"/>
    <w:rsid w:val="00F26721"/>
    <w:rsid w:val="00F32B93"/>
    <w:rsid w:val="00F37D4C"/>
    <w:rsid w:val="00F5551A"/>
    <w:rsid w:val="00F73331"/>
    <w:rsid w:val="00F87174"/>
    <w:rsid w:val="00F91D37"/>
    <w:rsid w:val="00F93538"/>
    <w:rsid w:val="00F9610D"/>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222F32"/>
  <w15:docId w15:val="{253FD95C-16E3-4913-833D-6F73B739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79" w:unhideWhenUsed="1"/>
    <w:lsdException w:name="index 2" w:semiHidden="1" w:uiPriority="79" w:unhideWhenUsed="1"/>
    <w:lsdException w:name="index 3" w:semiHidden="1" w:uiPriority="79" w:unhideWhenUsed="1"/>
    <w:lsdException w:name="index 4" w:semiHidden="1" w:uiPriority="79" w:unhideWhenUsed="1"/>
    <w:lsdException w:name="index 5" w:semiHidden="1" w:uiPriority="79" w:unhideWhenUsed="1"/>
    <w:lsdException w:name="index 6" w:semiHidden="1" w:uiPriority="79" w:unhideWhenUsed="1"/>
    <w:lsdException w:name="index 7" w:semiHidden="1" w:uiPriority="79" w:unhideWhenUsed="1"/>
    <w:lsdException w:name="index 8" w:semiHidden="1" w:uiPriority="79" w:unhideWhenUsed="1"/>
    <w:lsdException w:name="index 9" w:semiHidden="1" w:uiPriority="7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9" w:unhideWhenUsed="1"/>
    <w:lsdException w:name="footnote text" w:semiHidden="1" w:unhideWhenUsed="1"/>
    <w:lsdException w:name="annotation text" w:semiHidden="1" w:uiPriority="79" w:unhideWhenUsed="1"/>
    <w:lsdException w:name="header" w:semiHidden="1" w:unhideWhenUsed="1"/>
    <w:lsdException w:name="footer" w:semiHidden="1" w:unhideWhenUsed="1"/>
    <w:lsdException w:name="index heading" w:semiHidden="1" w:uiPriority="79" w:unhideWhenUsed="1"/>
    <w:lsdException w:name="caption" w:uiPriority="35" w:qFormat="1"/>
    <w:lsdException w:name="table of figures" w:semiHidden="1" w:unhideWhenUsed="1"/>
    <w:lsdException w:name="envelope address" w:semiHidden="1" w:uiPriority="79" w:unhideWhenUsed="1"/>
    <w:lsdException w:name="envelope return" w:semiHidden="1" w:uiPriority="79" w:unhideWhenUsed="1"/>
    <w:lsdException w:name="footnote reference" w:semiHidden="1" w:unhideWhenUsed="1"/>
    <w:lsdException w:name="annotation reference" w:semiHidden="1" w:uiPriority="79" w:unhideWhenUsed="1"/>
    <w:lsdException w:name="line number" w:semiHidden="1" w:uiPriority="79" w:unhideWhenUsed="1"/>
    <w:lsdException w:name="endnote reference" w:semiHidden="1" w:unhideWhenUsed="1"/>
    <w:lsdException w:name="endnote text" w:semiHidden="1" w:unhideWhenUsed="1"/>
    <w:lsdException w:name="table of authorities" w:semiHidden="1" w:uiPriority="79" w:unhideWhenUsed="1"/>
    <w:lsdException w:name="macro" w:semiHidden="1" w:uiPriority="79" w:unhideWhenUsed="1"/>
    <w:lsdException w:name="toa heading" w:semiHidden="1" w:uiPriority="79" w:unhideWhenUsed="1"/>
    <w:lsdException w:name="List" w:semiHidden="1" w:uiPriority="79" w:unhideWhenUsed="1"/>
    <w:lsdException w:name="List Bullet" w:semiHidden="1" w:unhideWhenUsed="1"/>
    <w:lsdException w:name="List Number" w:semiHidden="1" w:uiPriority="79" w:unhideWhenUsed="1"/>
    <w:lsdException w:name="List 2" w:semiHidden="1" w:uiPriority="79" w:unhideWhenUsed="1"/>
    <w:lsdException w:name="List 3" w:semiHidden="1" w:uiPriority="79" w:unhideWhenUsed="1"/>
    <w:lsdException w:name="List 4" w:semiHidden="1" w:uiPriority="79" w:unhideWhenUsed="1"/>
    <w:lsdException w:name="List 5" w:semiHidden="1" w:uiPriority="79" w:unhideWhenUsed="1"/>
    <w:lsdException w:name="List Bullet 2" w:semiHidden="1" w:unhideWhenUsed="1"/>
    <w:lsdException w:name="List Bullet 3" w:semiHidden="1" w:unhideWhenUsed="1"/>
    <w:lsdException w:name="List Bullet 4" w:semiHidden="1" w:uiPriority="79" w:unhideWhenUsed="1"/>
    <w:lsdException w:name="List Bullet 5" w:semiHidden="1" w:uiPriority="79" w:unhideWhenUsed="1"/>
    <w:lsdException w:name="List Number 2" w:semiHidden="1" w:uiPriority="79" w:unhideWhenUsed="1"/>
    <w:lsdException w:name="List Number 3" w:semiHidden="1" w:uiPriority="79" w:unhideWhenUsed="1"/>
    <w:lsdException w:name="List Number 4" w:semiHidden="1" w:uiPriority="79" w:unhideWhenUsed="1"/>
    <w:lsdException w:name="List Number 5" w:semiHidden="1" w:uiPriority="79" w:unhideWhenUsed="1"/>
    <w:lsdException w:name="Title" w:uiPriority="10" w:qFormat="1"/>
    <w:lsdException w:name="Closing" w:semiHidden="1" w:uiPriority="79" w:unhideWhenUsed="1"/>
    <w:lsdException w:name="Signature" w:semiHidden="1" w:uiPriority="79" w:unhideWhenUsed="1"/>
    <w:lsdException w:name="Default Paragraph Font" w:semiHidden="1" w:uiPriority="1" w:unhideWhenUsed="1"/>
    <w:lsdException w:name="Body Text" w:semiHidden="1" w:uiPriority="79" w:unhideWhenUsed="1"/>
    <w:lsdException w:name="Body Text Indent" w:semiHidden="1" w:uiPriority="79" w:unhideWhenUsed="1"/>
    <w:lsdException w:name="List Continue" w:semiHidden="1" w:uiPriority="79" w:unhideWhenUsed="1"/>
    <w:lsdException w:name="List Continue 2" w:semiHidden="1" w:uiPriority="79" w:unhideWhenUsed="1"/>
    <w:lsdException w:name="List Continue 3" w:semiHidden="1" w:uiPriority="79" w:unhideWhenUsed="1"/>
    <w:lsdException w:name="List Continue 4" w:semiHidden="1" w:uiPriority="79" w:unhideWhenUsed="1"/>
    <w:lsdException w:name="List Continue 5" w:semiHidden="1" w:uiPriority="79" w:unhideWhenUsed="1"/>
    <w:lsdException w:name="Message Header" w:semiHidden="1" w:uiPriority="79" w:unhideWhenUsed="1"/>
    <w:lsdException w:name="Subtitle" w:uiPriority="11"/>
    <w:lsdException w:name="Salutation" w:semiHidden="1" w:uiPriority="79" w:unhideWhenUsed="1"/>
    <w:lsdException w:name="Date" w:uiPriority="15"/>
    <w:lsdException w:name="Body Text First Indent" w:semiHidden="1" w:uiPriority="79" w:unhideWhenUsed="1"/>
    <w:lsdException w:name="Body Text First Indent 2" w:semiHidden="1" w:uiPriority="79" w:unhideWhenUsed="1"/>
    <w:lsdException w:name="Note Heading" w:semiHidden="1" w:uiPriority="79" w:unhideWhenUsed="1"/>
    <w:lsdException w:name="Body Text 2" w:semiHidden="1" w:uiPriority="79" w:unhideWhenUsed="1"/>
    <w:lsdException w:name="Body Text 3" w:semiHidden="1" w:uiPriority="79" w:unhideWhenUsed="1"/>
    <w:lsdException w:name="Body Text Indent 2" w:semiHidden="1" w:uiPriority="79" w:unhideWhenUsed="1"/>
    <w:lsdException w:name="Body Text Indent 3" w:semiHidden="1" w:uiPriority="79" w:unhideWhenUsed="1"/>
    <w:lsdException w:name="Block Text" w:semiHidden="1" w:uiPriority="79"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iPriority="79" w:unhideWhenUsed="1"/>
    <w:lsdException w:name="Plain Text" w:semiHidden="1" w:uiPriority="79" w:unhideWhenUsed="1"/>
    <w:lsdException w:name="E-mail Signature" w:semiHidden="1" w:uiPriority="79" w:unhideWhenUsed="1"/>
    <w:lsdException w:name="HTML Top of Form" w:semiHidden="1" w:unhideWhenUsed="1"/>
    <w:lsdException w:name="HTML Bottom of Form" w:semiHidden="1" w:unhideWhenUsed="1"/>
    <w:lsdException w:name="Normal (Web)" w:semiHidden="1" w:unhideWhenUsed="1"/>
    <w:lsdException w:name="HTML Acronym" w:semiHidden="1" w:uiPriority="79" w:unhideWhenUsed="1"/>
    <w:lsdException w:name="HTML Address" w:semiHidden="1" w:uiPriority="79" w:unhideWhenUsed="1"/>
    <w:lsdException w:name="HTML Cite" w:semiHidden="1" w:uiPriority="79" w:unhideWhenUsed="1"/>
    <w:lsdException w:name="HTML Code" w:semiHidden="1" w:uiPriority="79" w:unhideWhenUsed="1"/>
    <w:lsdException w:name="HTML Definition" w:semiHidden="1" w:uiPriority="79" w:unhideWhenUsed="1"/>
    <w:lsdException w:name="HTML Keyboard" w:semiHidden="1" w:uiPriority="79" w:unhideWhenUsed="1"/>
    <w:lsdException w:name="HTML Preformatted" w:semiHidden="1" w:uiPriority="79" w:unhideWhenUsed="1"/>
    <w:lsdException w:name="HTML Sample" w:semiHidden="1" w:uiPriority="79" w:unhideWhenUsed="1"/>
    <w:lsdException w:name="HTML Typewriter" w:semiHidden="1" w:uiPriority="79" w:unhideWhenUsed="1"/>
    <w:lsdException w:name="HTML Variable" w:semiHidden="1" w:uiPriority="79" w:unhideWhenUsed="1"/>
    <w:lsdException w:name="Normal Table" w:semiHidden="1" w:unhideWhenUsed="1"/>
    <w:lsdException w:name="annotation subject" w:semiHidden="1" w:uiPriority="7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4651"/>
  </w:style>
  <w:style w:type="paragraph" w:styleId="berschrift1">
    <w:name w:val="heading 1"/>
    <w:basedOn w:val="Standard"/>
    <w:next w:val="Standard"/>
    <w:link w:val="berschrift1Zchn"/>
    <w:uiPriority w:val="9"/>
    <w:qFormat/>
    <w:rsid w:val="00987373"/>
    <w:pPr>
      <w:keepNext/>
      <w:keepLines/>
      <w:spacing w:before="520" w:after="260" w:line="390" w:lineRule="atLeast"/>
      <w:outlineLvl w:val="0"/>
    </w:pPr>
    <w:rPr>
      <w:rFonts w:asciiTheme="majorHAnsi" w:eastAsiaTheme="majorEastAsia" w:hAnsiTheme="majorHAnsi" w:cstheme="majorBidi"/>
      <w:bCs/>
      <w:sz w:val="32"/>
      <w:szCs w:val="28"/>
    </w:rPr>
  </w:style>
  <w:style w:type="paragraph" w:styleId="berschrift2">
    <w:name w:val="heading 2"/>
    <w:basedOn w:val="Standard"/>
    <w:next w:val="Standard"/>
    <w:link w:val="berschrift2Zchn"/>
    <w:uiPriority w:val="9"/>
    <w:unhideWhenUsed/>
    <w:qFormat/>
    <w:rsid w:val="002D2B4E"/>
    <w:pPr>
      <w:keepNext/>
      <w:keepLines/>
      <w:spacing w:before="52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2E91"/>
    <w:pPr>
      <w:keepNext/>
      <w:keepLines/>
      <w:spacing w:before="26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22E91"/>
    <w:pPr>
      <w:keepNext/>
      <w:keepLines/>
      <w:spacing w:before="130"/>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93"/>
    <w:semiHidden/>
    <w:rsid w:val="00D1414D"/>
  </w:style>
  <w:style w:type="paragraph" w:styleId="Fuzeile">
    <w:name w:val="footer"/>
    <w:basedOn w:val="Standard"/>
    <w:link w:val="FuzeileZchn"/>
    <w:uiPriority w:val="94"/>
    <w:semiHidden/>
    <w:rsid w:val="00822E91"/>
    <w:pPr>
      <w:spacing w:line="190" w:lineRule="atLeast"/>
    </w:pPr>
    <w:rPr>
      <w:color w:val="EA5B0C" w:themeColor="accent3"/>
      <w:sz w:val="16"/>
    </w:rPr>
  </w:style>
  <w:style w:type="character" w:customStyle="1" w:styleId="FuzeileZchn">
    <w:name w:val="Fußzeile Zchn"/>
    <w:basedOn w:val="Absatz-Standardschriftart"/>
    <w:link w:val="Fuzeile"/>
    <w:uiPriority w:val="94"/>
    <w:semiHidden/>
    <w:rsid w:val="00114651"/>
    <w:rPr>
      <w:color w:val="EA5B0C" w:themeColor="accent3"/>
      <w:sz w:val="16"/>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79"/>
    <w:semiHidden/>
    <w:rsid w:val="009C67A8"/>
    <w:pPr>
      <w:numPr>
        <w:numId w:val="1"/>
      </w:numPr>
    </w:pPr>
  </w:style>
  <w:style w:type="paragraph" w:styleId="Aufzhlungszeichen2">
    <w:name w:val="List Bullet 2"/>
    <w:basedOn w:val="Listenabsatz"/>
    <w:uiPriority w:val="79"/>
    <w:semiHidden/>
    <w:rsid w:val="009C67A8"/>
    <w:pPr>
      <w:numPr>
        <w:ilvl w:val="1"/>
        <w:numId w:val="1"/>
      </w:numPr>
    </w:pPr>
  </w:style>
  <w:style w:type="paragraph" w:styleId="Aufzhlungszeichen3">
    <w:name w:val="List Bullet 3"/>
    <w:basedOn w:val="Listenabsatz"/>
    <w:uiPriority w:val="79"/>
    <w:semiHidden/>
    <w:rsid w:val="009C67A8"/>
    <w:pPr>
      <w:numPr>
        <w:ilvl w:val="2"/>
        <w:numId w:val="1"/>
      </w:numPr>
    </w:pPr>
  </w:style>
  <w:style w:type="table" w:styleId="Tabellenraster">
    <w:name w:val="Table Grid"/>
    <w:basedOn w:val="NormaleTabelle"/>
    <w:uiPriority w:val="59"/>
    <w:rsid w:val="008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87373"/>
    <w:rPr>
      <w:rFonts w:asciiTheme="majorHAnsi" w:eastAsiaTheme="majorEastAsia" w:hAnsiTheme="majorHAnsi" w:cstheme="majorBidi"/>
      <w:bCs/>
      <w:sz w:val="32"/>
      <w:szCs w:val="28"/>
    </w:rPr>
  </w:style>
  <w:style w:type="character" w:customStyle="1" w:styleId="berschrift2Zchn">
    <w:name w:val="Überschrift 2 Zchn"/>
    <w:basedOn w:val="Absatz-Standardschriftart"/>
    <w:link w:val="berschrift2"/>
    <w:uiPriority w:val="9"/>
    <w:rsid w:val="002D2B4E"/>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271584"/>
    <w:pPr>
      <w:spacing w:before="320" w:after="300" w:line="672" w:lineRule="atLeast"/>
      <w:contextualSpacing/>
    </w:pPr>
    <w:rPr>
      <w:rFonts w:asciiTheme="majorHAnsi" w:eastAsiaTheme="majorEastAsia" w:hAnsiTheme="majorHAnsi" w:cstheme="majorBidi"/>
      <w:kern w:val="28"/>
      <w:sz w:val="56"/>
      <w:szCs w:val="56"/>
    </w:rPr>
  </w:style>
  <w:style w:type="character" w:customStyle="1" w:styleId="TitelZchn">
    <w:name w:val="Titel Zchn"/>
    <w:basedOn w:val="Absatz-Standardschriftart"/>
    <w:link w:val="Titel"/>
    <w:uiPriority w:val="11"/>
    <w:rsid w:val="00271584"/>
    <w:rPr>
      <w:rFonts w:asciiTheme="majorHAnsi" w:eastAsiaTheme="majorEastAsia" w:hAnsiTheme="majorHAnsi" w:cstheme="majorBidi"/>
      <w:kern w:val="28"/>
      <w:sz w:val="56"/>
      <w:szCs w:val="56"/>
    </w:rPr>
  </w:style>
  <w:style w:type="paragraph" w:customStyle="1" w:styleId="Brieftitel">
    <w:name w:val="Brieftitel"/>
    <w:basedOn w:val="Standard"/>
    <w:link w:val="BrieftitelZchn"/>
    <w:uiPriority w:val="14"/>
    <w:semiHidden/>
    <w:rsid w:val="00621D09"/>
    <w:pPr>
      <w:spacing w:after="46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114651"/>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22E91"/>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822E91"/>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19271A"/>
    <w:pPr>
      <w:numPr>
        <w:numId w:val="3"/>
      </w:numPr>
      <w:ind w:left="168" w:hanging="168"/>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7E0460"/>
    <w:rPr>
      <w:color w:val="auto"/>
      <w:u w:val="single"/>
    </w:rPr>
  </w:style>
  <w:style w:type="paragraph" w:styleId="Untertitel">
    <w:name w:val="Subtitle"/>
    <w:basedOn w:val="Standard"/>
    <w:next w:val="Standard"/>
    <w:link w:val="UntertitelZchn"/>
    <w:uiPriority w:val="12"/>
    <w:rsid w:val="00C4060F"/>
    <w:pPr>
      <w:numPr>
        <w:ilvl w:val="1"/>
      </w:numPr>
      <w:spacing w:before="1560"/>
    </w:pPr>
    <w:rPr>
      <w:rFonts w:eastAsiaTheme="minorEastAsia"/>
      <w:color w:val="000000" w:themeColor="text1"/>
    </w:rPr>
  </w:style>
  <w:style w:type="character" w:customStyle="1" w:styleId="UntertitelZchn">
    <w:name w:val="Untertitel Zchn"/>
    <w:basedOn w:val="Absatz-Standardschriftart"/>
    <w:link w:val="Untertitel"/>
    <w:uiPriority w:val="12"/>
    <w:rsid w:val="00C4060F"/>
    <w:rPr>
      <w:rFonts w:eastAsiaTheme="minorEastAsia"/>
      <w:color w:val="000000" w:themeColor="text1"/>
    </w:rPr>
  </w:style>
  <w:style w:type="paragraph" w:styleId="Datum">
    <w:name w:val="Date"/>
    <w:basedOn w:val="Standard"/>
    <w:next w:val="Standard"/>
    <w:link w:val="DatumZchn"/>
    <w:uiPriority w:val="15"/>
    <w:semiHidden/>
    <w:rsid w:val="00621D09"/>
    <w:pPr>
      <w:spacing w:before="120" w:after="700"/>
    </w:pPr>
  </w:style>
  <w:style w:type="character" w:customStyle="1" w:styleId="DatumZchn">
    <w:name w:val="Datum Zchn"/>
    <w:basedOn w:val="Absatz-Standardschriftart"/>
    <w:link w:val="Datum"/>
    <w:uiPriority w:val="15"/>
    <w:semiHidden/>
    <w:rsid w:val="00114651"/>
  </w:style>
  <w:style w:type="paragraph" w:styleId="Funotentext">
    <w:name w:val="footnote text"/>
    <w:basedOn w:val="Standard"/>
    <w:link w:val="FunotentextZchn"/>
    <w:uiPriority w:val="79"/>
    <w:semiHidden/>
    <w:rsid w:val="005A0E05"/>
    <w:pPr>
      <w:spacing w:line="160" w:lineRule="atLeast"/>
      <w:ind w:left="85" w:hanging="85"/>
    </w:pPr>
    <w:rPr>
      <w:sz w:val="12"/>
    </w:rPr>
  </w:style>
  <w:style w:type="character" w:customStyle="1" w:styleId="FunotentextZchn">
    <w:name w:val="Fußnotentext Zchn"/>
    <w:basedOn w:val="Absatz-Standardschriftart"/>
    <w:link w:val="Funotentext"/>
    <w:uiPriority w:val="79"/>
    <w:semiHidden/>
    <w:rsid w:val="00D1414D"/>
    <w:rPr>
      <w:sz w:val="12"/>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22E91"/>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19271A"/>
    <w:pPr>
      <w:numPr>
        <w:ilvl w:val="1"/>
      </w:numPr>
      <w:ind w:left="340" w:hanging="170"/>
    </w:pPr>
  </w:style>
  <w:style w:type="paragraph" w:customStyle="1" w:styleId="Aufzhlung3">
    <w:name w:val="Aufzählung 3"/>
    <w:basedOn w:val="Aufzhlung1"/>
    <w:uiPriority w:val="2"/>
    <w:rsid w:val="0019271A"/>
    <w:pPr>
      <w:numPr>
        <w:ilvl w:val="2"/>
      </w:numPr>
      <w:ind w:left="510" w:hanging="170"/>
    </w:pPr>
  </w:style>
  <w:style w:type="paragraph" w:styleId="Beschriftung">
    <w:name w:val="caption"/>
    <w:basedOn w:val="Standard"/>
    <w:next w:val="Standard"/>
    <w:uiPriority w:val="35"/>
    <w:semiHidden/>
    <w:qFormat/>
    <w:rsid w:val="002D2B4E"/>
    <w:pPr>
      <w:spacing w:before="140" w:after="260" w:line="240" w:lineRule="auto"/>
    </w:pPr>
    <w:rPr>
      <w:iCs/>
      <w:sz w:val="12"/>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F32B93"/>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4"/>
      </w:numPr>
      <w:tabs>
        <w:tab w:val="left" w:pos="1134"/>
      </w:tabs>
    </w:pPr>
  </w:style>
  <w:style w:type="paragraph" w:styleId="Verzeichnis1">
    <w:name w:val="toc 1"/>
    <w:basedOn w:val="Standard"/>
    <w:next w:val="Standard"/>
    <w:autoRedefine/>
    <w:uiPriority w:val="39"/>
    <w:semiHidden/>
    <w:rsid w:val="00DB20B0"/>
    <w:pPr>
      <w:tabs>
        <w:tab w:val="right" w:leader="dot" w:pos="10206"/>
      </w:tabs>
      <w:spacing w:before="420" w:after="160"/>
      <w:ind w:left="811" w:hanging="811"/>
    </w:pPr>
    <w:rPr>
      <w:b/>
      <w:bCs/>
      <w:noProof/>
    </w:rPr>
  </w:style>
  <w:style w:type="paragraph" w:styleId="Verzeichnis2">
    <w:name w:val="toc 2"/>
    <w:basedOn w:val="Standard"/>
    <w:next w:val="Standard"/>
    <w:autoRedefine/>
    <w:uiPriority w:val="39"/>
    <w:semiHidden/>
    <w:rsid w:val="0004254E"/>
    <w:pPr>
      <w:tabs>
        <w:tab w:val="right" w:leader="dot" w:pos="10206"/>
      </w:tabs>
      <w:spacing w:after="100"/>
      <w:ind w:left="811" w:hanging="811"/>
    </w:pPr>
    <w:rPr>
      <w:noProof/>
    </w:rPr>
  </w:style>
  <w:style w:type="paragraph" w:styleId="Verzeichnis3">
    <w:name w:val="toc 3"/>
    <w:basedOn w:val="Standard"/>
    <w:next w:val="Standard"/>
    <w:autoRedefine/>
    <w:uiPriority w:val="39"/>
    <w:semiHidden/>
    <w:rsid w:val="0004254E"/>
    <w:pPr>
      <w:tabs>
        <w:tab w:val="right" w:leader="dot" w:pos="10206"/>
      </w:tabs>
      <w:spacing w:after="100"/>
      <w:ind w:left="811" w:hanging="811"/>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qFormat/>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paragraph" w:customStyle="1" w:styleId="Dokumentbezeichnung">
    <w:name w:val="Dokumentbezeichnung"/>
    <w:basedOn w:val="berschrift1"/>
    <w:next w:val="Standard"/>
    <w:uiPriority w:val="98"/>
    <w:semiHidden/>
    <w:qFormat/>
    <w:rsid w:val="00853121"/>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left="714" w:right="125" w:hanging="567"/>
    </w:pPr>
    <w:rPr>
      <w:bCs w:val="0"/>
      <w:caps/>
      <w:color w:val="FFFFFF" w:themeColor="background1"/>
      <w:spacing w:val="10"/>
      <w:sz w:val="40"/>
      <w:szCs w:val="52"/>
    </w:rPr>
  </w:style>
  <w:style w:type="character" w:styleId="Platzhaltertext">
    <w:name w:val="Placeholder Text"/>
    <w:basedOn w:val="Absatz-Standardschriftart"/>
    <w:uiPriority w:val="79"/>
    <w:semiHidden/>
    <w:rsid w:val="00114651"/>
    <w:rPr>
      <w:color w:val="69ACDF" w:themeColor="accent2"/>
    </w:rPr>
  </w:style>
  <w:style w:type="table" w:customStyle="1" w:styleId="ECHTabelle1">
    <w:name w:val="ECH Tabelle 1"/>
    <w:basedOn w:val="NormaleTabelle"/>
    <w:uiPriority w:val="99"/>
    <w:rsid w:val="0019271A"/>
    <w:pPr>
      <w:spacing w:line="240" w:lineRule="atLeast"/>
    </w:pPr>
    <w:tblPr>
      <w:tblBorders>
        <w:insideH w:val="single" w:sz="2" w:space="0" w:color="auto"/>
      </w:tblBorders>
      <w:tblCellMar>
        <w:top w:w="57" w:type="dxa"/>
        <w:left w:w="0" w:type="dxa"/>
        <w:bottom w:w="57" w:type="dxa"/>
        <w:right w:w="0" w:type="dxa"/>
      </w:tblCellMar>
    </w:tblPr>
    <w:tblStylePr w:type="firstRow">
      <w:rPr>
        <w:sz w:val="16"/>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Autorentitel">
    <w:name w:val="Autorentitel"/>
    <w:basedOn w:val="Standard"/>
    <w:uiPriority w:val="15"/>
    <w:rsid w:val="00987373"/>
    <w:pPr>
      <w:spacing w:before="1300"/>
    </w:pPr>
    <w:rPr>
      <w:b/>
      <w:bCs/>
    </w:rPr>
  </w:style>
  <w:style w:type="paragraph" w:styleId="Verzeichnis4">
    <w:name w:val="toc 4"/>
    <w:basedOn w:val="Standard"/>
    <w:next w:val="Standard"/>
    <w:autoRedefine/>
    <w:uiPriority w:val="39"/>
    <w:semiHidden/>
    <w:rsid w:val="00C4060F"/>
    <w:pPr>
      <w:tabs>
        <w:tab w:val="left" w:pos="1540"/>
        <w:tab w:val="right" w:leader="dot" w:pos="9402"/>
      </w:tabs>
      <w:spacing w:after="100"/>
      <w:ind w:left="811" w:hanging="8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353">
      <w:bodyDiv w:val="1"/>
      <w:marLeft w:val="0"/>
      <w:marRight w:val="0"/>
      <w:marTop w:val="0"/>
      <w:marBottom w:val="0"/>
      <w:divBdr>
        <w:top w:val="none" w:sz="0" w:space="0" w:color="auto"/>
        <w:left w:val="none" w:sz="0" w:space="0" w:color="auto"/>
        <w:bottom w:val="none" w:sz="0" w:space="0" w:color="auto"/>
        <w:right w:val="none" w:sz="0" w:space="0" w:color="auto"/>
      </w:divBdr>
    </w:div>
    <w:div w:id="35618066">
      <w:bodyDiv w:val="1"/>
      <w:marLeft w:val="0"/>
      <w:marRight w:val="0"/>
      <w:marTop w:val="0"/>
      <w:marBottom w:val="0"/>
      <w:divBdr>
        <w:top w:val="none" w:sz="0" w:space="0" w:color="auto"/>
        <w:left w:val="none" w:sz="0" w:space="0" w:color="auto"/>
        <w:bottom w:val="none" w:sz="0" w:space="0" w:color="auto"/>
        <w:right w:val="none" w:sz="0" w:space="0" w:color="auto"/>
      </w:divBdr>
    </w:div>
    <w:div w:id="68843209">
      <w:bodyDiv w:val="1"/>
      <w:marLeft w:val="0"/>
      <w:marRight w:val="0"/>
      <w:marTop w:val="0"/>
      <w:marBottom w:val="0"/>
      <w:divBdr>
        <w:top w:val="none" w:sz="0" w:space="0" w:color="auto"/>
        <w:left w:val="none" w:sz="0" w:space="0" w:color="auto"/>
        <w:bottom w:val="none" w:sz="0" w:space="0" w:color="auto"/>
        <w:right w:val="none" w:sz="0" w:space="0" w:color="auto"/>
      </w:divBdr>
    </w:div>
    <w:div w:id="48990811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17648925">
      <w:bodyDiv w:val="1"/>
      <w:marLeft w:val="0"/>
      <w:marRight w:val="0"/>
      <w:marTop w:val="0"/>
      <w:marBottom w:val="0"/>
      <w:divBdr>
        <w:top w:val="none" w:sz="0" w:space="0" w:color="auto"/>
        <w:left w:val="none" w:sz="0" w:space="0" w:color="auto"/>
        <w:bottom w:val="none" w:sz="0" w:space="0" w:color="auto"/>
        <w:right w:val="none" w:sz="0" w:space="0" w:color="auto"/>
      </w:divBdr>
    </w:div>
    <w:div w:id="1039936954">
      <w:bodyDiv w:val="1"/>
      <w:marLeft w:val="0"/>
      <w:marRight w:val="0"/>
      <w:marTop w:val="0"/>
      <w:marBottom w:val="0"/>
      <w:divBdr>
        <w:top w:val="none" w:sz="0" w:space="0" w:color="auto"/>
        <w:left w:val="none" w:sz="0" w:space="0" w:color="auto"/>
        <w:bottom w:val="none" w:sz="0" w:space="0" w:color="auto"/>
        <w:right w:val="none" w:sz="0" w:space="0" w:color="auto"/>
      </w:divBdr>
    </w:div>
    <w:div w:id="1041319306">
      <w:bodyDiv w:val="1"/>
      <w:marLeft w:val="0"/>
      <w:marRight w:val="0"/>
      <w:marTop w:val="0"/>
      <w:marBottom w:val="0"/>
      <w:divBdr>
        <w:top w:val="none" w:sz="0" w:space="0" w:color="auto"/>
        <w:left w:val="none" w:sz="0" w:space="0" w:color="auto"/>
        <w:bottom w:val="none" w:sz="0" w:space="0" w:color="auto"/>
        <w:right w:val="none" w:sz="0" w:space="0" w:color="auto"/>
      </w:divBdr>
    </w:div>
    <w:div w:id="1153983797">
      <w:bodyDiv w:val="1"/>
      <w:marLeft w:val="0"/>
      <w:marRight w:val="0"/>
      <w:marTop w:val="0"/>
      <w:marBottom w:val="0"/>
      <w:divBdr>
        <w:top w:val="none" w:sz="0" w:space="0" w:color="auto"/>
        <w:left w:val="none" w:sz="0" w:space="0" w:color="auto"/>
        <w:bottom w:val="none" w:sz="0" w:space="0" w:color="auto"/>
        <w:right w:val="none" w:sz="0" w:space="0" w:color="auto"/>
      </w:divBdr>
    </w:div>
    <w:div w:id="1394622756">
      <w:bodyDiv w:val="1"/>
      <w:marLeft w:val="0"/>
      <w:marRight w:val="0"/>
      <w:marTop w:val="0"/>
      <w:marBottom w:val="0"/>
      <w:divBdr>
        <w:top w:val="none" w:sz="0" w:space="0" w:color="auto"/>
        <w:left w:val="none" w:sz="0" w:space="0" w:color="auto"/>
        <w:bottom w:val="none" w:sz="0" w:space="0" w:color="auto"/>
        <w:right w:val="none" w:sz="0" w:space="0" w:color="auto"/>
      </w:divBdr>
    </w:div>
    <w:div w:id="1512255293">
      <w:bodyDiv w:val="1"/>
      <w:marLeft w:val="0"/>
      <w:marRight w:val="0"/>
      <w:marTop w:val="0"/>
      <w:marBottom w:val="0"/>
      <w:divBdr>
        <w:top w:val="none" w:sz="0" w:space="0" w:color="auto"/>
        <w:left w:val="none" w:sz="0" w:space="0" w:color="auto"/>
        <w:bottom w:val="none" w:sz="0" w:space="0" w:color="auto"/>
        <w:right w:val="none" w:sz="0" w:space="0" w:color="auto"/>
      </w:divBdr>
    </w:div>
    <w:div w:id="1631354044">
      <w:bodyDiv w:val="1"/>
      <w:marLeft w:val="0"/>
      <w:marRight w:val="0"/>
      <w:marTop w:val="0"/>
      <w:marBottom w:val="0"/>
      <w:divBdr>
        <w:top w:val="none" w:sz="0" w:space="0" w:color="auto"/>
        <w:left w:val="none" w:sz="0" w:space="0" w:color="auto"/>
        <w:bottom w:val="none" w:sz="0" w:space="0" w:color="auto"/>
        <w:right w:val="none" w:sz="0" w:space="0" w:color="auto"/>
      </w:divBdr>
    </w:div>
    <w:div w:id="1645037061">
      <w:bodyDiv w:val="1"/>
      <w:marLeft w:val="0"/>
      <w:marRight w:val="0"/>
      <w:marTop w:val="0"/>
      <w:marBottom w:val="0"/>
      <w:divBdr>
        <w:top w:val="none" w:sz="0" w:space="0" w:color="auto"/>
        <w:left w:val="none" w:sz="0" w:space="0" w:color="auto"/>
        <w:bottom w:val="none" w:sz="0" w:space="0" w:color="auto"/>
        <w:right w:val="none" w:sz="0" w:space="0" w:color="auto"/>
      </w:divBdr>
    </w:div>
    <w:div w:id="1752311824">
      <w:bodyDiv w:val="1"/>
      <w:marLeft w:val="0"/>
      <w:marRight w:val="0"/>
      <w:marTop w:val="0"/>
      <w:marBottom w:val="0"/>
      <w:divBdr>
        <w:top w:val="none" w:sz="0" w:space="0" w:color="auto"/>
        <w:left w:val="none" w:sz="0" w:space="0" w:color="auto"/>
        <w:bottom w:val="none" w:sz="0" w:space="0" w:color="auto"/>
        <w:right w:val="none" w:sz="0" w:space="0" w:color="auto"/>
      </w:divBdr>
    </w:div>
    <w:div w:id="1801606931">
      <w:bodyDiv w:val="1"/>
      <w:marLeft w:val="0"/>
      <w:marRight w:val="0"/>
      <w:marTop w:val="0"/>
      <w:marBottom w:val="0"/>
      <w:divBdr>
        <w:top w:val="none" w:sz="0" w:space="0" w:color="auto"/>
        <w:left w:val="none" w:sz="0" w:space="0" w:color="auto"/>
        <w:bottom w:val="none" w:sz="0" w:space="0" w:color="auto"/>
        <w:right w:val="none" w:sz="0" w:space="0" w:color="auto"/>
      </w:divBdr>
    </w:div>
    <w:div w:id="1828130191">
      <w:bodyDiv w:val="1"/>
      <w:marLeft w:val="0"/>
      <w:marRight w:val="0"/>
      <w:marTop w:val="0"/>
      <w:marBottom w:val="0"/>
      <w:divBdr>
        <w:top w:val="none" w:sz="0" w:space="0" w:color="auto"/>
        <w:left w:val="none" w:sz="0" w:space="0" w:color="auto"/>
        <w:bottom w:val="none" w:sz="0" w:space="0" w:color="auto"/>
        <w:right w:val="none" w:sz="0" w:space="0" w:color="auto"/>
      </w:divBdr>
    </w:div>
    <w:div w:id="189014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rf.ch/sendungen/school/physik-chemie-biologie/strom" TargetMode="External"/><Relationship Id="rId18" Type="http://schemas.openxmlformats.org/officeDocument/2006/relationships/hyperlink" Target="https://www.uvek.admin.ch/uvek/de/home/energie/energiestrategie-2050.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wf.ch/de/nachhaltig-leben/footprintrechner" TargetMode="External"/><Relationship Id="rId17" Type="http://schemas.openxmlformats.org/officeDocument/2006/relationships/hyperlink" Target="https://www.bfe.admin.ch/bfe/de/home/versorgung/statistik-und-geodaten/energiestatistiken/gesamtenergiestatistik.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rf.ch/sendungen/school/physik-chemie-biologie/strom" TargetMode="External"/><Relationship Id="rId20" Type="http://schemas.openxmlformats.org/officeDocument/2006/relationships/hyperlink" Target="https://www.srf.ch/sendungen/school/2000-watt-gesellschaft-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ieschweiz.ch/bildung/unterrichtsthem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rf.ch/sendungen/school/physik-chemie-biologie/energiewen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ocal-energy.swiss/programme/2000-watt-gesellschaf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e.admin.ch/bfe/de/home/versorgung.htm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Energie Schweiz">
      <a:dk1>
        <a:sysClr val="windowText" lastClr="000000"/>
      </a:dk1>
      <a:lt1>
        <a:sysClr val="window" lastClr="FFFFFF"/>
      </a:lt1>
      <a:dk2>
        <a:srgbClr val="4B4B4B"/>
      </a:dk2>
      <a:lt2>
        <a:srgbClr val="B9B9B9"/>
      </a:lt2>
      <a:accent1>
        <a:srgbClr val="12385F"/>
      </a:accent1>
      <a:accent2>
        <a:srgbClr val="69ACDF"/>
      </a:accent2>
      <a:accent3>
        <a:srgbClr val="EA5B0C"/>
      </a:accent3>
      <a:accent4>
        <a:srgbClr val="F7A823"/>
      </a:accent4>
      <a:accent5>
        <a:srgbClr val="99A93A"/>
      </a:accent5>
      <a:accent6>
        <a:srgbClr val="59214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c9077d15-72ed-4fec-bcfe-3472729e919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690B663-87F2-4880-9295-57E57B5FA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626C12BE-D070-4036-BC3E-DFD928588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10941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Meier-Guillod Eveline BFE</dc:creator>
  <cp:lastModifiedBy>Bütschi Kerstin BFE</cp:lastModifiedBy>
  <cp:revision>5</cp:revision>
  <cp:lastPrinted>2021-01-27T09:47:00Z</cp:lastPrinted>
  <dcterms:created xsi:type="dcterms:W3CDTF">2021-12-20T15:35:00Z</dcterms:created>
  <dcterms:modified xsi:type="dcterms:W3CDTF">2021-12-23T14:31:00Z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